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784"/>
        <w:gridCol w:w="5508"/>
      </w:tblGrid>
      <w:tr w:rsidR="0098733E" w:rsidRPr="0098733E" w14:paraId="4F02DE69" w14:textId="77777777" w:rsidTr="00D90E3B">
        <w:trPr>
          <w:trHeight w:val="920"/>
          <w:jc w:val="center"/>
        </w:trPr>
        <w:tc>
          <w:tcPr>
            <w:tcW w:w="3784" w:type="dxa"/>
            <w:tcBorders>
              <w:top w:val="nil"/>
              <w:left w:val="nil"/>
              <w:right w:val="nil"/>
              <w:tl2br w:val="nil"/>
              <w:tr2bl w:val="nil"/>
            </w:tcBorders>
            <w:shd w:val="clear" w:color="auto" w:fill="auto"/>
            <w:tcMar>
              <w:top w:w="0" w:type="dxa"/>
              <w:left w:w="108" w:type="dxa"/>
              <w:bottom w:w="0" w:type="dxa"/>
              <w:right w:w="108" w:type="dxa"/>
            </w:tcMar>
          </w:tcPr>
          <w:p w14:paraId="365F6B28" w14:textId="77777777" w:rsidR="0098733E" w:rsidRPr="0098733E" w:rsidRDefault="0098733E" w:rsidP="0098733E">
            <w:pPr>
              <w:jc w:val="center"/>
              <w:rPr>
                <w:rFonts w:ascii="Arial" w:hAnsi="Arial" w:cs="Arial"/>
                <w:sz w:val="20"/>
                <w:szCs w:val="20"/>
              </w:rPr>
            </w:pPr>
            <w:bookmarkStart w:id="0" w:name="_GoBack"/>
            <w:bookmarkEnd w:id="0"/>
            <w:r w:rsidRPr="0098733E">
              <w:rPr>
                <w:rFonts w:ascii="Arial" w:hAnsi="Arial" w:cs="Arial"/>
                <w:b/>
                <w:bCs/>
                <w:sz w:val="20"/>
                <w:szCs w:val="20"/>
              </w:rPr>
              <w:t>BỘ GIAO THÔNG VẬN TẢI</w:t>
            </w:r>
            <w:r w:rsidRPr="0098733E">
              <w:rPr>
                <w:rFonts w:ascii="Arial" w:hAnsi="Arial" w:cs="Arial"/>
                <w:b/>
                <w:bCs/>
                <w:sz w:val="20"/>
                <w:szCs w:val="20"/>
                <w:lang w:val="vi-VN"/>
              </w:rPr>
              <w:br/>
              <w:t>-------</w:t>
            </w:r>
          </w:p>
          <w:p w14:paraId="059EA3F8" w14:textId="77777777" w:rsidR="0098733E" w:rsidRDefault="0098733E" w:rsidP="0098733E">
            <w:pPr>
              <w:jc w:val="center"/>
              <w:rPr>
                <w:rFonts w:ascii="Arial" w:hAnsi="Arial" w:cs="Arial"/>
                <w:sz w:val="20"/>
                <w:szCs w:val="20"/>
              </w:rPr>
            </w:pPr>
            <w:r w:rsidRPr="0098733E">
              <w:rPr>
                <w:rFonts w:ascii="Arial" w:hAnsi="Arial" w:cs="Arial"/>
                <w:sz w:val="20"/>
                <w:szCs w:val="20"/>
                <w:lang w:val="vi-VN"/>
              </w:rPr>
              <w:t xml:space="preserve">Số: </w:t>
            </w:r>
            <w:r w:rsidRPr="0098733E">
              <w:rPr>
                <w:rFonts w:ascii="Arial" w:hAnsi="Arial" w:cs="Arial"/>
                <w:sz w:val="20"/>
                <w:szCs w:val="20"/>
              </w:rPr>
              <w:t>08/2018/TT-BGTVT</w:t>
            </w:r>
          </w:p>
          <w:p w14:paraId="32050AAE" w14:textId="77777777" w:rsidR="008B217B" w:rsidRDefault="008B217B" w:rsidP="0098733E">
            <w:pPr>
              <w:jc w:val="center"/>
              <w:rPr>
                <w:rFonts w:ascii="Arial" w:hAnsi="Arial" w:cs="Arial"/>
                <w:sz w:val="20"/>
                <w:szCs w:val="20"/>
              </w:rPr>
            </w:pPr>
          </w:p>
          <w:p w14:paraId="067787C9" w14:textId="77777777" w:rsidR="008B217B" w:rsidRDefault="008B217B" w:rsidP="0098733E">
            <w:pPr>
              <w:jc w:val="center"/>
              <w:rPr>
                <w:rFonts w:ascii="Arial" w:hAnsi="Arial" w:cs="Arial"/>
                <w:sz w:val="20"/>
                <w:szCs w:val="20"/>
              </w:rPr>
            </w:pPr>
          </w:p>
          <w:p w14:paraId="32A0E3F1" w14:textId="77777777" w:rsidR="008B217B" w:rsidRDefault="008B217B" w:rsidP="0098733E">
            <w:pPr>
              <w:jc w:val="center"/>
              <w:rPr>
                <w:rFonts w:ascii="Arial" w:hAnsi="Arial" w:cs="Arial"/>
                <w:sz w:val="20"/>
                <w:szCs w:val="20"/>
              </w:rPr>
            </w:pPr>
            <w:r>
              <w:rPr>
                <w:rFonts w:ascii="Arial" w:hAnsi="Arial" w:cs="Arial"/>
                <w:sz w:val="20"/>
                <w:szCs w:val="20"/>
              </w:rPr>
              <w:t>MINISTRY OF TRANSPORT</w:t>
            </w:r>
          </w:p>
          <w:p w14:paraId="615557AF" w14:textId="77777777" w:rsidR="008B217B" w:rsidRPr="0098733E" w:rsidRDefault="008B217B" w:rsidP="0098733E">
            <w:pPr>
              <w:jc w:val="center"/>
              <w:rPr>
                <w:rFonts w:ascii="Arial" w:hAnsi="Arial" w:cs="Arial"/>
                <w:sz w:val="20"/>
                <w:szCs w:val="20"/>
              </w:rPr>
            </w:pPr>
            <w:r>
              <w:rPr>
                <w:rFonts w:ascii="Arial" w:hAnsi="Arial" w:cs="Arial"/>
                <w:sz w:val="20"/>
                <w:szCs w:val="20"/>
              </w:rPr>
              <w:t>No: 08/2018/TT-BGTVT</w:t>
            </w:r>
          </w:p>
        </w:tc>
        <w:tc>
          <w:tcPr>
            <w:tcW w:w="5508" w:type="dxa"/>
            <w:tcBorders>
              <w:top w:val="nil"/>
              <w:left w:val="nil"/>
              <w:right w:val="nil"/>
              <w:tl2br w:val="nil"/>
              <w:tr2bl w:val="nil"/>
            </w:tcBorders>
            <w:shd w:val="clear" w:color="auto" w:fill="auto"/>
            <w:tcMar>
              <w:top w:w="0" w:type="dxa"/>
              <w:left w:w="108" w:type="dxa"/>
              <w:bottom w:w="0" w:type="dxa"/>
              <w:right w:w="108" w:type="dxa"/>
            </w:tcMar>
          </w:tcPr>
          <w:p w14:paraId="2211CB30" w14:textId="77777777" w:rsidR="0098733E" w:rsidRPr="0098733E" w:rsidRDefault="0098733E" w:rsidP="0098733E">
            <w:pPr>
              <w:jc w:val="center"/>
              <w:rPr>
                <w:rFonts w:ascii="Arial" w:hAnsi="Arial" w:cs="Arial"/>
                <w:sz w:val="20"/>
                <w:szCs w:val="20"/>
              </w:rPr>
            </w:pPr>
            <w:r w:rsidRPr="0098733E">
              <w:rPr>
                <w:rFonts w:ascii="Arial" w:hAnsi="Arial" w:cs="Arial"/>
                <w:b/>
                <w:bCs/>
                <w:sz w:val="20"/>
                <w:szCs w:val="20"/>
                <w:lang w:val="vi-VN"/>
              </w:rPr>
              <w:t>CỘNG HÒA XÃ HỘI CHỦ NGHĨA VIỆT NAM</w:t>
            </w:r>
            <w:r w:rsidRPr="0098733E">
              <w:rPr>
                <w:rFonts w:ascii="Arial" w:hAnsi="Arial" w:cs="Arial"/>
                <w:b/>
                <w:bCs/>
                <w:sz w:val="20"/>
                <w:szCs w:val="20"/>
                <w:lang w:val="vi-VN"/>
              </w:rPr>
              <w:br/>
              <w:t xml:space="preserve">Độc lập - Tự do - Hạnh phúc </w:t>
            </w:r>
            <w:r w:rsidRPr="0098733E">
              <w:rPr>
                <w:rFonts w:ascii="Arial" w:hAnsi="Arial" w:cs="Arial"/>
                <w:b/>
                <w:bCs/>
                <w:sz w:val="20"/>
                <w:szCs w:val="20"/>
                <w:lang w:val="vi-VN"/>
              </w:rPr>
              <w:br/>
              <w:t>---------------</w:t>
            </w:r>
          </w:p>
          <w:p w14:paraId="1FACB885" w14:textId="77777777" w:rsidR="0098733E" w:rsidRDefault="0098733E" w:rsidP="0098733E">
            <w:pPr>
              <w:jc w:val="right"/>
              <w:rPr>
                <w:rFonts w:ascii="Arial" w:hAnsi="Arial" w:cs="Arial"/>
                <w:i/>
                <w:iCs/>
                <w:sz w:val="20"/>
                <w:szCs w:val="20"/>
              </w:rPr>
            </w:pPr>
            <w:r w:rsidRPr="0098733E">
              <w:rPr>
                <w:rFonts w:ascii="Arial" w:hAnsi="Arial" w:cs="Arial"/>
                <w:i/>
                <w:iCs/>
                <w:sz w:val="20"/>
                <w:szCs w:val="20"/>
                <w:lang w:val="vi-VN"/>
              </w:rPr>
              <w:t xml:space="preserve">Hà Nội, ngày </w:t>
            </w:r>
            <w:r w:rsidRPr="0098733E">
              <w:rPr>
                <w:rFonts w:ascii="Arial" w:hAnsi="Arial" w:cs="Arial"/>
                <w:i/>
                <w:iCs/>
                <w:sz w:val="20"/>
                <w:szCs w:val="20"/>
              </w:rPr>
              <w:t>22</w:t>
            </w:r>
            <w:r w:rsidRPr="0098733E">
              <w:rPr>
                <w:rFonts w:ascii="Arial" w:hAnsi="Arial" w:cs="Arial"/>
                <w:i/>
                <w:iCs/>
                <w:sz w:val="20"/>
                <w:szCs w:val="20"/>
                <w:lang w:val="vi-VN"/>
              </w:rPr>
              <w:t xml:space="preserve"> tháng </w:t>
            </w:r>
            <w:r w:rsidRPr="0098733E">
              <w:rPr>
                <w:rFonts w:ascii="Arial" w:hAnsi="Arial" w:cs="Arial"/>
                <w:i/>
                <w:iCs/>
                <w:sz w:val="20"/>
                <w:szCs w:val="20"/>
              </w:rPr>
              <w:t>02</w:t>
            </w:r>
            <w:r w:rsidRPr="0098733E">
              <w:rPr>
                <w:rFonts w:ascii="Arial" w:hAnsi="Arial" w:cs="Arial"/>
                <w:i/>
                <w:iCs/>
                <w:sz w:val="20"/>
                <w:szCs w:val="20"/>
                <w:lang w:val="vi-VN"/>
              </w:rPr>
              <w:t xml:space="preserve"> năm 201</w:t>
            </w:r>
            <w:r w:rsidRPr="0098733E">
              <w:rPr>
                <w:rFonts w:ascii="Arial" w:hAnsi="Arial" w:cs="Arial"/>
                <w:i/>
                <w:iCs/>
                <w:sz w:val="20"/>
                <w:szCs w:val="20"/>
              </w:rPr>
              <w:t>8</w:t>
            </w:r>
          </w:p>
          <w:p w14:paraId="402F961E" w14:textId="77777777" w:rsidR="008B217B" w:rsidRDefault="008B217B" w:rsidP="002178C7">
            <w:pPr>
              <w:jc w:val="center"/>
              <w:rPr>
                <w:rFonts w:ascii="Arial" w:hAnsi="Arial" w:cs="Arial"/>
                <w:i/>
                <w:iCs/>
                <w:sz w:val="20"/>
                <w:szCs w:val="20"/>
                <w:lang w:val="x-none" w:eastAsia="x-none"/>
              </w:rPr>
            </w:pPr>
          </w:p>
          <w:p w14:paraId="7C9EC188" w14:textId="0ADF8892" w:rsidR="008B217B" w:rsidRDefault="007B09DD" w:rsidP="002178C7">
            <w:pPr>
              <w:jc w:val="center"/>
              <w:rPr>
                <w:rFonts w:ascii="Arial" w:hAnsi="Arial" w:cs="Arial"/>
                <w:i/>
                <w:iCs/>
                <w:sz w:val="20"/>
                <w:szCs w:val="20"/>
              </w:rPr>
            </w:pPr>
            <w:r>
              <w:rPr>
                <w:rFonts w:ascii="Arial" w:hAnsi="Arial" w:cs="Arial"/>
                <w:i/>
                <w:iCs/>
                <w:sz w:val="20"/>
                <w:szCs w:val="20"/>
              </w:rPr>
              <w:t>SOCIALIST REPUBLIC OF VIET NAM</w:t>
            </w:r>
          </w:p>
          <w:p w14:paraId="717366EE" w14:textId="77777777" w:rsidR="008B217B" w:rsidRDefault="008B217B" w:rsidP="002178C7">
            <w:pPr>
              <w:jc w:val="center"/>
              <w:rPr>
                <w:rFonts w:ascii="Arial" w:hAnsi="Arial" w:cs="Arial"/>
                <w:i/>
                <w:iCs/>
                <w:sz w:val="20"/>
                <w:szCs w:val="20"/>
              </w:rPr>
            </w:pPr>
            <w:r>
              <w:rPr>
                <w:rFonts w:ascii="Arial" w:hAnsi="Arial" w:cs="Arial"/>
                <w:i/>
                <w:iCs/>
                <w:sz w:val="20"/>
                <w:szCs w:val="20"/>
              </w:rPr>
              <w:t>Independence – Freedom – Happiness</w:t>
            </w:r>
          </w:p>
          <w:p w14:paraId="7340A148" w14:textId="77777777" w:rsidR="008B217B" w:rsidRDefault="008B217B" w:rsidP="002178C7">
            <w:pPr>
              <w:jc w:val="center"/>
              <w:rPr>
                <w:rFonts w:ascii="Arial" w:hAnsi="Arial" w:cs="Arial"/>
                <w:i/>
                <w:iCs/>
                <w:sz w:val="20"/>
                <w:szCs w:val="20"/>
              </w:rPr>
            </w:pPr>
            <w:r>
              <w:rPr>
                <w:rFonts w:ascii="Arial" w:hAnsi="Arial" w:cs="Arial"/>
                <w:i/>
                <w:iCs/>
                <w:sz w:val="20"/>
                <w:szCs w:val="20"/>
              </w:rPr>
              <w:t>-------------------------</w:t>
            </w:r>
          </w:p>
          <w:p w14:paraId="11784BDC" w14:textId="77777777" w:rsidR="008B217B" w:rsidRPr="0098733E" w:rsidRDefault="008B217B" w:rsidP="008B217B">
            <w:pPr>
              <w:jc w:val="center"/>
              <w:rPr>
                <w:rFonts w:ascii="Arial" w:hAnsi="Arial" w:cs="Arial"/>
                <w:sz w:val="20"/>
                <w:szCs w:val="20"/>
              </w:rPr>
            </w:pPr>
            <w:r>
              <w:rPr>
                <w:rFonts w:ascii="Arial" w:hAnsi="Arial" w:cs="Arial"/>
                <w:i/>
                <w:iCs/>
                <w:sz w:val="20"/>
                <w:szCs w:val="20"/>
              </w:rPr>
              <w:t xml:space="preserve">                    Ha Noi, 22 February 2018</w:t>
            </w:r>
          </w:p>
        </w:tc>
      </w:tr>
    </w:tbl>
    <w:p w14:paraId="3C1B316B" w14:textId="77777777" w:rsidR="003320FA" w:rsidRPr="0098733E" w:rsidRDefault="003320FA" w:rsidP="0098733E">
      <w:pPr>
        <w:rPr>
          <w:rFonts w:ascii="Arial" w:hAnsi="Arial" w:cs="Arial"/>
          <w:sz w:val="20"/>
          <w:szCs w:val="20"/>
        </w:rPr>
      </w:pPr>
      <w:r w:rsidRPr="0098733E">
        <w:rPr>
          <w:rFonts w:ascii="Arial" w:hAnsi="Arial" w:cs="Arial"/>
          <w:sz w:val="20"/>
          <w:szCs w:val="20"/>
        </w:rPr>
        <w:t> </w:t>
      </w:r>
    </w:p>
    <w:p w14:paraId="7A43B673" w14:textId="77777777" w:rsidR="0098733E" w:rsidRDefault="0098733E" w:rsidP="0098733E">
      <w:pPr>
        <w:jc w:val="center"/>
        <w:rPr>
          <w:rFonts w:ascii="Arial" w:hAnsi="Arial" w:cs="Arial"/>
          <w:b/>
          <w:bCs/>
          <w:sz w:val="20"/>
          <w:szCs w:val="20"/>
        </w:rPr>
      </w:pPr>
      <w:bookmarkStart w:id="1" w:name="loai_1"/>
    </w:p>
    <w:p w14:paraId="12BB5F27" w14:textId="77777777" w:rsidR="003320FA" w:rsidRPr="0098733E" w:rsidRDefault="003320FA" w:rsidP="001C168A">
      <w:pPr>
        <w:jc w:val="center"/>
        <w:outlineLvl w:val="0"/>
        <w:rPr>
          <w:rFonts w:ascii="Arial" w:hAnsi="Arial" w:cs="Arial"/>
          <w:b/>
          <w:sz w:val="20"/>
          <w:szCs w:val="20"/>
        </w:rPr>
      </w:pPr>
      <w:r w:rsidRPr="0098733E">
        <w:rPr>
          <w:rFonts w:ascii="Arial" w:hAnsi="Arial" w:cs="Arial"/>
          <w:b/>
          <w:bCs/>
          <w:sz w:val="20"/>
          <w:szCs w:val="20"/>
          <w:lang w:val="vi-VN"/>
        </w:rPr>
        <w:t>THÔNG TƯ</w:t>
      </w:r>
      <w:bookmarkEnd w:id="1"/>
    </w:p>
    <w:p w14:paraId="393E1AEF" w14:textId="77777777" w:rsidR="003320FA" w:rsidRDefault="003320FA" w:rsidP="0098733E">
      <w:pPr>
        <w:jc w:val="center"/>
        <w:rPr>
          <w:rFonts w:ascii="Arial" w:hAnsi="Arial" w:cs="Arial"/>
          <w:b/>
          <w:sz w:val="20"/>
          <w:szCs w:val="20"/>
        </w:rPr>
      </w:pPr>
      <w:bookmarkStart w:id="2" w:name="loai_1_name"/>
      <w:r w:rsidRPr="0098733E">
        <w:rPr>
          <w:rFonts w:ascii="Arial" w:hAnsi="Arial" w:cs="Arial"/>
          <w:b/>
          <w:sz w:val="20"/>
          <w:szCs w:val="20"/>
          <w:lang w:val="vi-VN"/>
        </w:rPr>
        <w:t>QUY ĐỊNH MẪU BIÊN BẢN, MẪU QUYẾT ĐỊNH SỬ DỤNG TRONG XỬ PHẠT VI PHẠM HÀNH CHÍNH LĨNH VỰC HÀNG HẢI</w:t>
      </w:r>
      <w:bookmarkEnd w:id="2"/>
    </w:p>
    <w:p w14:paraId="1E9C0C68" w14:textId="77777777" w:rsidR="002662C9" w:rsidRDefault="002662C9" w:rsidP="0098733E">
      <w:pPr>
        <w:jc w:val="center"/>
        <w:rPr>
          <w:rFonts w:ascii="Arial" w:hAnsi="Arial" w:cs="Arial"/>
          <w:b/>
          <w:sz w:val="20"/>
          <w:szCs w:val="20"/>
        </w:rPr>
      </w:pPr>
    </w:p>
    <w:p w14:paraId="6394B37E" w14:textId="77777777" w:rsidR="002662C9" w:rsidRDefault="002662C9" w:rsidP="001C168A">
      <w:pPr>
        <w:jc w:val="center"/>
        <w:outlineLvl w:val="0"/>
        <w:rPr>
          <w:rFonts w:ascii="Arial" w:hAnsi="Arial" w:cs="Arial"/>
          <w:b/>
          <w:sz w:val="20"/>
          <w:szCs w:val="20"/>
        </w:rPr>
      </w:pPr>
      <w:r>
        <w:rPr>
          <w:rFonts w:ascii="Arial" w:hAnsi="Arial" w:cs="Arial"/>
          <w:b/>
          <w:sz w:val="20"/>
          <w:szCs w:val="20"/>
        </w:rPr>
        <w:t>CIRCULAR</w:t>
      </w:r>
    </w:p>
    <w:p w14:paraId="5AB6CE13" w14:textId="77777777" w:rsidR="002662C9" w:rsidRDefault="002662C9" w:rsidP="0098733E">
      <w:pPr>
        <w:jc w:val="center"/>
        <w:rPr>
          <w:rFonts w:ascii="Arial" w:hAnsi="Arial" w:cs="Arial"/>
          <w:b/>
          <w:sz w:val="20"/>
          <w:szCs w:val="20"/>
        </w:rPr>
      </w:pPr>
    </w:p>
    <w:p w14:paraId="320C9EEC" w14:textId="2BEE1F45" w:rsidR="002662C9" w:rsidRPr="002662C9" w:rsidRDefault="002662C9" w:rsidP="0098733E">
      <w:pPr>
        <w:jc w:val="center"/>
        <w:rPr>
          <w:rFonts w:ascii="Arial" w:hAnsi="Arial" w:cs="Arial"/>
          <w:b/>
          <w:sz w:val="20"/>
          <w:szCs w:val="20"/>
        </w:rPr>
      </w:pPr>
      <w:r>
        <w:rPr>
          <w:rFonts w:ascii="Arial" w:hAnsi="Arial" w:cs="Arial"/>
          <w:b/>
          <w:sz w:val="20"/>
          <w:szCs w:val="20"/>
        </w:rPr>
        <w:t xml:space="preserve">REGULATING THE FORMS OF MINUTES, DECISIONS USED IN </w:t>
      </w:r>
      <w:r w:rsidR="00B917C2">
        <w:rPr>
          <w:rFonts w:ascii="Arial" w:hAnsi="Arial" w:cs="Arial"/>
          <w:b/>
          <w:sz w:val="20"/>
          <w:szCs w:val="20"/>
        </w:rPr>
        <w:t>SANCTIONING OF</w:t>
      </w:r>
      <w:r w:rsidRPr="002662C9">
        <w:rPr>
          <w:rFonts w:ascii="Arial" w:hAnsi="Arial" w:cs="Arial"/>
          <w:b/>
          <w:sz w:val="20"/>
          <w:szCs w:val="20"/>
        </w:rPr>
        <w:t xml:space="preserve"> ADMINISTRATIVE VIOLATIONS </w:t>
      </w:r>
      <w:r w:rsidR="00E55F57">
        <w:rPr>
          <w:rFonts w:ascii="Arial" w:hAnsi="Arial" w:cs="Arial"/>
          <w:b/>
          <w:sz w:val="20"/>
          <w:szCs w:val="20"/>
        </w:rPr>
        <w:t>IN THE FIELD OF MARITIME</w:t>
      </w:r>
    </w:p>
    <w:p w14:paraId="29398C6B" w14:textId="77777777" w:rsidR="0098733E" w:rsidRDefault="0098733E" w:rsidP="0098733E">
      <w:pPr>
        <w:spacing w:before="120"/>
        <w:ind w:firstLine="720"/>
        <w:jc w:val="both"/>
        <w:rPr>
          <w:rFonts w:ascii="Arial" w:hAnsi="Arial" w:cs="Arial"/>
          <w:sz w:val="20"/>
          <w:szCs w:val="20"/>
        </w:rPr>
      </w:pPr>
    </w:p>
    <w:p w14:paraId="08171355" w14:textId="77777777" w:rsidR="003320FA" w:rsidRDefault="003320FA" w:rsidP="0098733E">
      <w:pPr>
        <w:spacing w:before="120"/>
        <w:ind w:firstLine="720"/>
        <w:jc w:val="both"/>
        <w:rPr>
          <w:rFonts w:ascii="Arial" w:hAnsi="Arial" w:cs="Arial"/>
          <w:i/>
          <w:iCs/>
          <w:sz w:val="20"/>
          <w:szCs w:val="20"/>
        </w:rPr>
      </w:pPr>
      <w:r w:rsidRPr="0098733E">
        <w:rPr>
          <w:rFonts w:ascii="Arial" w:hAnsi="Arial" w:cs="Arial"/>
          <w:i/>
          <w:iCs/>
          <w:sz w:val="20"/>
          <w:szCs w:val="20"/>
          <w:lang w:val="vi-VN"/>
        </w:rPr>
        <w:t>C</w:t>
      </w:r>
      <w:r w:rsidRPr="0098733E">
        <w:rPr>
          <w:rFonts w:ascii="Arial" w:hAnsi="Arial" w:cs="Arial"/>
          <w:i/>
          <w:iCs/>
          <w:sz w:val="20"/>
          <w:szCs w:val="20"/>
        </w:rPr>
        <w:t>ăn</w:t>
      </w:r>
      <w:r w:rsidRPr="0098733E">
        <w:rPr>
          <w:rFonts w:ascii="Arial" w:hAnsi="Arial" w:cs="Arial"/>
          <w:i/>
          <w:iCs/>
          <w:sz w:val="20"/>
          <w:szCs w:val="20"/>
          <w:lang w:val="vi-VN"/>
        </w:rPr>
        <w:t xml:space="preserve"> c</w:t>
      </w:r>
      <w:r w:rsidRPr="0098733E">
        <w:rPr>
          <w:rFonts w:ascii="Arial" w:hAnsi="Arial" w:cs="Arial"/>
          <w:i/>
          <w:iCs/>
          <w:sz w:val="20"/>
          <w:szCs w:val="20"/>
        </w:rPr>
        <w:t xml:space="preserve">ứ </w:t>
      </w:r>
      <w:r w:rsidRPr="0098733E">
        <w:rPr>
          <w:rFonts w:ascii="Arial" w:hAnsi="Arial" w:cs="Arial"/>
          <w:i/>
          <w:iCs/>
          <w:sz w:val="20"/>
          <w:szCs w:val="20"/>
          <w:lang w:val="vi-VN"/>
        </w:rPr>
        <w:t xml:space="preserve">Bộ </w:t>
      </w:r>
      <w:r w:rsidRPr="0098733E">
        <w:rPr>
          <w:rFonts w:ascii="Arial" w:hAnsi="Arial" w:cs="Arial"/>
          <w:i/>
          <w:iCs/>
          <w:sz w:val="20"/>
          <w:szCs w:val="20"/>
        </w:rPr>
        <w:t>luật</w:t>
      </w:r>
      <w:r w:rsidRPr="0098733E">
        <w:rPr>
          <w:rFonts w:ascii="Arial" w:hAnsi="Arial" w:cs="Arial"/>
          <w:i/>
          <w:iCs/>
          <w:sz w:val="20"/>
          <w:szCs w:val="20"/>
          <w:lang w:val="vi-VN"/>
        </w:rPr>
        <w:t xml:space="preserve"> hàng hải Việt Nam ngày 25 tháng </w:t>
      </w:r>
      <w:r w:rsidRPr="0098733E">
        <w:rPr>
          <w:rFonts w:ascii="Arial" w:hAnsi="Arial" w:cs="Arial"/>
          <w:i/>
          <w:iCs/>
          <w:sz w:val="20"/>
          <w:szCs w:val="20"/>
        </w:rPr>
        <w:t xml:space="preserve">11 năm </w:t>
      </w:r>
      <w:r w:rsidRPr="0098733E">
        <w:rPr>
          <w:rFonts w:ascii="Arial" w:hAnsi="Arial" w:cs="Arial"/>
          <w:i/>
          <w:iCs/>
          <w:sz w:val="20"/>
          <w:szCs w:val="20"/>
          <w:lang w:val="vi-VN"/>
        </w:rPr>
        <w:t>20</w:t>
      </w:r>
      <w:r w:rsidRPr="0098733E">
        <w:rPr>
          <w:rFonts w:ascii="Arial" w:hAnsi="Arial" w:cs="Arial"/>
          <w:i/>
          <w:iCs/>
          <w:sz w:val="20"/>
          <w:szCs w:val="20"/>
        </w:rPr>
        <w:t>1</w:t>
      </w:r>
      <w:r w:rsidRPr="0098733E">
        <w:rPr>
          <w:rFonts w:ascii="Arial" w:hAnsi="Arial" w:cs="Arial"/>
          <w:i/>
          <w:iCs/>
          <w:sz w:val="20"/>
          <w:szCs w:val="20"/>
          <w:lang w:val="vi-VN"/>
        </w:rPr>
        <w:t>5;</w:t>
      </w:r>
    </w:p>
    <w:p w14:paraId="784D6909" w14:textId="77777777" w:rsidR="002662C9" w:rsidRPr="002662C9" w:rsidRDefault="002662C9" w:rsidP="001C168A">
      <w:pPr>
        <w:spacing w:before="120"/>
        <w:ind w:firstLine="720"/>
        <w:jc w:val="both"/>
        <w:outlineLvl w:val="0"/>
        <w:rPr>
          <w:rFonts w:ascii="Arial" w:hAnsi="Arial" w:cs="Arial"/>
          <w:sz w:val="20"/>
          <w:szCs w:val="20"/>
        </w:rPr>
      </w:pPr>
      <w:r>
        <w:rPr>
          <w:rFonts w:ascii="Arial" w:hAnsi="Arial" w:cs="Arial"/>
          <w:i/>
          <w:iCs/>
          <w:sz w:val="20"/>
          <w:szCs w:val="20"/>
        </w:rPr>
        <w:t>Pursuant to the Vietnam Maritime Code dated 20 June 2015;</w:t>
      </w:r>
    </w:p>
    <w:p w14:paraId="4CC37136" w14:textId="77777777" w:rsidR="003320FA" w:rsidRDefault="003320FA" w:rsidP="0098733E">
      <w:pPr>
        <w:spacing w:before="120"/>
        <w:ind w:firstLine="720"/>
        <w:jc w:val="both"/>
        <w:rPr>
          <w:rFonts w:ascii="Arial" w:hAnsi="Arial" w:cs="Arial"/>
          <w:i/>
          <w:iCs/>
          <w:sz w:val="20"/>
          <w:szCs w:val="20"/>
        </w:rPr>
      </w:pPr>
      <w:r w:rsidRPr="0098733E">
        <w:rPr>
          <w:rFonts w:ascii="Arial" w:hAnsi="Arial" w:cs="Arial"/>
          <w:i/>
          <w:iCs/>
          <w:sz w:val="20"/>
          <w:szCs w:val="20"/>
        </w:rPr>
        <w:t>Căn cứ Luật xử lý vi phạm hành chính ngày 20 tháng 6 năm 2012;</w:t>
      </w:r>
    </w:p>
    <w:p w14:paraId="00DAF0AC" w14:textId="77777777" w:rsidR="002662C9" w:rsidRPr="0098733E" w:rsidRDefault="002662C9" w:rsidP="001C168A">
      <w:pPr>
        <w:spacing w:before="120"/>
        <w:ind w:firstLine="720"/>
        <w:jc w:val="both"/>
        <w:outlineLvl w:val="0"/>
        <w:rPr>
          <w:rFonts w:ascii="Arial" w:hAnsi="Arial" w:cs="Arial"/>
          <w:sz w:val="20"/>
          <w:szCs w:val="20"/>
        </w:rPr>
      </w:pPr>
      <w:r>
        <w:rPr>
          <w:rFonts w:ascii="Arial" w:hAnsi="Arial" w:cs="Arial"/>
          <w:i/>
          <w:iCs/>
          <w:sz w:val="20"/>
          <w:szCs w:val="20"/>
        </w:rPr>
        <w:t xml:space="preserve">Pursuant to the </w:t>
      </w:r>
      <w:r w:rsidRPr="008A19A0">
        <w:rPr>
          <w:i/>
          <w:lang w:eastAsia="vi-VN"/>
        </w:rPr>
        <w:t>Code on Handling of Administrative Violations</w:t>
      </w:r>
      <w:r>
        <w:rPr>
          <w:i/>
          <w:lang w:eastAsia="vi-VN"/>
        </w:rPr>
        <w:t xml:space="preserve"> dated 20 June 2012;</w:t>
      </w:r>
    </w:p>
    <w:p w14:paraId="6A4FB7F8" w14:textId="77777777" w:rsidR="003320FA" w:rsidRDefault="003320FA" w:rsidP="0098733E">
      <w:pPr>
        <w:spacing w:before="120"/>
        <w:ind w:firstLine="720"/>
        <w:jc w:val="both"/>
        <w:rPr>
          <w:rFonts w:ascii="Arial" w:hAnsi="Arial" w:cs="Arial"/>
          <w:i/>
          <w:iCs/>
          <w:sz w:val="20"/>
          <w:szCs w:val="20"/>
        </w:rPr>
      </w:pPr>
      <w:r w:rsidRPr="0098733E">
        <w:rPr>
          <w:rFonts w:ascii="Arial" w:hAnsi="Arial" w:cs="Arial"/>
          <w:i/>
          <w:iCs/>
          <w:sz w:val="20"/>
          <w:szCs w:val="20"/>
        </w:rPr>
        <w:t>Căn cứ Nghị định số 12/2017/NĐ-CP ngày 10 tháng 02 năm 2017 của Chính phủ quy định chức năng, nhiệm vụ, quyền hạn và cơ cấu tổ chức của Bộ Giao thông vận tải;</w:t>
      </w:r>
    </w:p>
    <w:p w14:paraId="0F519BDC" w14:textId="77777777" w:rsidR="002662C9" w:rsidRPr="0098733E" w:rsidRDefault="002662C9" w:rsidP="0098733E">
      <w:pPr>
        <w:spacing w:before="120"/>
        <w:ind w:firstLine="720"/>
        <w:jc w:val="both"/>
        <w:rPr>
          <w:rFonts w:ascii="Arial" w:hAnsi="Arial" w:cs="Arial"/>
          <w:sz w:val="20"/>
          <w:szCs w:val="20"/>
        </w:rPr>
      </w:pPr>
      <w:r>
        <w:rPr>
          <w:rFonts w:ascii="Arial" w:hAnsi="Arial" w:cs="Arial"/>
          <w:i/>
          <w:iCs/>
          <w:sz w:val="20"/>
          <w:szCs w:val="20"/>
        </w:rPr>
        <w:t>Pursuant to the Government’s Decree No.12/2017/ND-CP dated 10 February 2017 on the fuctions, tasks, powers and organization structure of the Ministry of Transport;</w:t>
      </w:r>
    </w:p>
    <w:p w14:paraId="48D5020A" w14:textId="77777777" w:rsidR="003320FA" w:rsidRDefault="003320FA" w:rsidP="0098733E">
      <w:pPr>
        <w:spacing w:before="120"/>
        <w:ind w:firstLine="720"/>
        <w:jc w:val="both"/>
        <w:rPr>
          <w:rFonts w:ascii="Arial" w:hAnsi="Arial" w:cs="Arial"/>
          <w:i/>
          <w:iCs/>
          <w:sz w:val="20"/>
          <w:szCs w:val="20"/>
        </w:rPr>
      </w:pPr>
      <w:r w:rsidRPr="0098733E">
        <w:rPr>
          <w:rFonts w:ascii="Arial" w:hAnsi="Arial" w:cs="Arial"/>
          <w:i/>
          <w:iCs/>
          <w:sz w:val="20"/>
          <w:szCs w:val="20"/>
        </w:rPr>
        <w:t>Căn cứ Nghị định số 97/2017/NĐ-CP ngày 18 tháng 8 năm 2017 của Chính phủ sửa đổi, bổ sung một số điều của Nghị định số 81/2013/NĐ-CP ngày 19 tháng 7 năm 2013 của Chính phủ quy định chi tiết một số điều và biện pháp thi hành Luật xử lý vi phạm hành chính;</w:t>
      </w:r>
    </w:p>
    <w:p w14:paraId="2EBC1F89" w14:textId="77777777" w:rsidR="002662C9" w:rsidRPr="0098733E" w:rsidRDefault="002662C9" w:rsidP="0098733E">
      <w:pPr>
        <w:spacing w:before="120"/>
        <w:ind w:firstLine="720"/>
        <w:jc w:val="both"/>
        <w:rPr>
          <w:rFonts w:ascii="Arial" w:hAnsi="Arial" w:cs="Arial"/>
          <w:sz w:val="20"/>
          <w:szCs w:val="20"/>
        </w:rPr>
      </w:pPr>
      <w:r>
        <w:rPr>
          <w:rFonts w:ascii="Arial" w:hAnsi="Arial" w:cs="Arial"/>
          <w:i/>
          <w:iCs/>
          <w:sz w:val="20"/>
          <w:szCs w:val="20"/>
        </w:rPr>
        <w:t>Pursuant to the Government’s Decree No.97/2017/ND-CP dated 18 August 2017</w:t>
      </w:r>
      <w:r w:rsidR="00572193">
        <w:rPr>
          <w:rFonts w:ascii="Arial" w:hAnsi="Arial" w:cs="Arial"/>
          <w:i/>
          <w:iCs/>
          <w:sz w:val="20"/>
          <w:szCs w:val="20"/>
        </w:rPr>
        <w:t xml:space="preserve"> </w:t>
      </w:r>
      <w:r>
        <w:rPr>
          <w:rFonts w:ascii="Arial" w:hAnsi="Arial" w:cs="Arial"/>
          <w:i/>
          <w:iCs/>
          <w:sz w:val="20"/>
          <w:szCs w:val="20"/>
        </w:rPr>
        <w:t>on the Amendment</w:t>
      </w:r>
      <w:r w:rsidR="00572193">
        <w:rPr>
          <w:rFonts w:ascii="Arial" w:hAnsi="Arial" w:cs="Arial"/>
          <w:i/>
          <w:iCs/>
          <w:sz w:val="20"/>
          <w:szCs w:val="20"/>
        </w:rPr>
        <w:t>, supplement of some of the articles of the Government’s Decree No.81/2013/ND-CP dated 17 July 2013 regulating in details articles and me</w:t>
      </w:r>
      <w:r w:rsidR="00011119">
        <w:rPr>
          <w:rFonts w:ascii="Arial" w:hAnsi="Arial" w:cs="Arial"/>
          <w:i/>
          <w:iCs/>
          <w:sz w:val="20"/>
          <w:szCs w:val="20"/>
        </w:rPr>
        <w:t>a</w:t>
      </w:r>
      <w:r w:rsidR="00572193">
        <w:rPr>
          <w:rFonts w:ascii="Arial" w:hAnsi="Arial" w:cs="Arial"/>
          <w:i/>
          <w:iCs/>
          <w:sz w:val="20"/>
          <w:szCs w:val="20"/>
        </w:rPr>
        <w:t xml:space="preserve">sures to enforce the </w:t>
      </w:r>
      <w:r w:rsidR="00572193" w:rsidRPr="008A19A0">
        <w:rPr>
          <w:i/>
          <w:lang w:eastAsia="vi-VN"/>
        </w:rPr>
        <w:t>Code on Handling of Administrative Violations</w:t>
      </w:r>
      <w:r w:rsidR="00572193">
        <w:rPr>
          <w:i/>
          <w:lang w:eastAsia="vi-VN"/>
        </w:rPr>
        <w:t>;</w:t>
      </w:r>
    </w:p>
    <w:p w14:paraId="0212A5D0" w14:textId="77777777" w:rsidR="003320FA" w:rsidRDefault="003320FA" w:rsidP="0098733E">
      <w:pPr>
        <w:spacing w:before="120"/>
        <w:ind w:firstLine="720"/>
        <w:jc w:val="both"/>
        <w:rPr>
          <w:rFonts w:ascii="Arial" w:hAnsi="Arial" w:cs="Arial"/>
          <w:i/>
          <w:iCs/>
          <w:sz w:val="20"/>
          <w:szCs w:val="20"/>
        </w:rPr>
      </w:pPr>
      <w:r w:rsidRPr="0098733E">
        <w:rPr>
          <w:rFonts w:ascii="Arial" w:hAnsi="Arial" w:cs="Arial"/>
          <w:i/>
          <w:iCs/>
          <w:sz w:val="20"/>
          <w:szCs w:val="20"/>
        </w:rPr>
        <w:t>Theo đề nghị của Vụ trưởng Vụ Pháp chế và Cục trưởng Cục Hàng hải Việt Nam;</w:t>
      </w:r>
    </w:p>
    <w:p w14:paraId="206FC447" w14:textId="4AC9F42D" w:rsidR="00572193" w:rsidRPr="0098733E" w:rsidRDefault="00572193" w:rsidP="0098733E">
      <w:pPr>
        <w:spacing w:before="120"/>
        <w:ind w:firstLine="720"/>
        <w:jc w:val="both"/>
        <w:rPr>
          <w:rFonts w:ascii="Arial" w:hAnsi="Arial" w:cs="Arial"/>
          <w:sz w:val="20"/>
          <w:szCs w:val="20"/>
        </w:rPr>
      </w:pPr>
      <w:r>
        <w:rPr>
          <w:rFonts w:ascii="Arial" w:hAnsi="Arial" w:cs="Arial"/>
          <w:i/>
          <w:iCs/>
          <w:sz w:val="20"/>
          <w:szCs w:val="20"/>
        </w:rPr>
        <w:t xml:space="preserve">At the </w:t>
      </w:r>
      <w:r w:rsidR="004F41D5">
        <w:rPr>
          <w:rFonts w:ascii="Arial" w:hAnsi="Arial" w:cs="Arial"/>
          <w:i/>
          <w:iCs/>
          <w:sz w:val="20"/>
          <w:szCs w:val="20"/>
        </w:rPr>
        <w:t>proposal</w:t>
      </w:r>
      <w:r>
        <w:rPr>
          <w:rFonts w:ascii="Arial" w:hAnsi="Arial" w:cs="Arial"/>
          <w:i/>
          <w:iCs/>
          <w:sz w:val="20"/>
          <w:szCs w:val="20"/>
        </w:rPr>
        <w:t xml:space="preserve"> of the Director General of Legislation Department and Director General of Vietnam </w:t>
      </w:r>
      <w:r w:rsidR="004F41D5">
        <w:rPr>
          <w:rFonts w:ascii="Arial" w:hAnsi="Arial" w:cs="Arial"/>
          <w:i/>
          <w:iCs/>
          <w:sz w:val="20"/>
          <w:szCs w:val="20"/>
        </w:rPr>
        <w:t>M</w:t>
      </w:r>
      <w:r>
        <w:rPr>
          <w:rFonts w:ascii="Arial" w:hAnsi="Arial" w:cs="Arial"/>
          <w:i/>
          <w:iCs/>
          <w:sz w:val="20"/>
          <w:szCs w:val="20"/>
        </w:rPr>
        <w:t>aritime Administration;</w:t>
      </w:r>
    </w:p>
    <w:p w14:paraId="7AC9959C" w14:textId="77777777" w:rsidR="003320FA" w:rsidRDefault="003320FA" w:rsidP="0098733E">
      <w:pPr>
        <w:spacing w:before="120"/>
        <w:ind w:firstLine="720"/>
        <w:jc w:val="both"/>
        <w:rPr>
          <w:rFonts w:ascii="Arial" w:hAnsi="Arial" w:cs="Arial"/>
          <w:i/>
          <w:iCs/>
          <w:sz w:val="20"/>
          <w:szCs w:val="20"/>
        </w:rPr>
      </w:pPr>
      <w:r w:rsidRPr="0098733E">
        <w:rPr>
          <w:rFonts w:ascii="Arial" w:hAnsi="Arial" w:cs="Arial"/>
          <w:i/>
          <w:iCs/>
          <w:sz w:val="20"/>
          <w:szCs w:val="20"/>
        </w:rPr>
        <w:t>Bộ trưởng Bộ Giao thông vận tải ban hành Thông tư quy định mẫu biên bản, mẫu quyết định sử dụng trong xử phạt vi phạm hành chính lĩnh vực hàng hải.</w:t>
      </w:r>
    </w:p>
    <w:p w14:paraId="227D6CE5" w14:textId="3B4E09BC" w:rsidR="00572193" w:rsidRPr="0098733E" w:rsidRDefault="00E440D4" w:rsidP="0098733E">
      <w:pPr>
        <w:spacing w:before="120"/>
        <w:ind w:firstLine="720"/>
        <w:jc w:val="both"/>
        <w:rPr>
          <w:rFonts w:ascii="Arial" w:hAnsi="Arial" w:cs="Arial"/>
          <w:sz w:val="20"/>
          <w:szCs w:val="20"/>
        </w:rPr>
      </w:pPr>
      <w:r>
        <w:rPr>
          <w:rFonts w:ascii="Arial" w:hAnsi="Arial" w:cs="Arial"/>
          <w:i/>
          <w:iCs/>
          <w:sz w:val="20"/>
          <w:szCs w:val="20"/>
        </w:rPr>
        <w:t xml:space="preserve">The </w:t>
      </w:r>
      <w:r w:rsidR="00572193">
        <w:rPr>
          <w:rFonts w:ascii="Arial" w:hAnsi="Arial" w:cs="Arial"/>
          <w:i/>
          <w:iCs/>
          <w:sz w:val="20"/>
          <w:szCs w:val="20"/>
        </w:rPr>
        <w:t xml:space="preserve">Minister of Transport hereby promulgates the Circular regulating the forms of minutes, decisions used in </w:t>
      </w:r>
      <w:r w:rsidR="00B917C2">
        <w:rPr>
          <w:rFonts w:ascii="Arial" w:hAnsi="Arial" w:cs="Arial"/>
          <w:i/>
          <w:iCs/>
          <w:sz w:val="20"/>
          <w:szCs w:val="20"/>
        </w:rPr>
        <w:t>sanctioning of</w:t>
      </w:r>
      <w:r w:rsidR="00572193">
        <w:rPr>
          <w:rFonts w:ascii="Arial" w:hAnsi="Arial" w:cs="Arial"/>
          <w:i/>
          <w:iCs/>
          <w:sz w:val="20"/>
          <w:szCs w:val="20"/>
        </w:rPr>
        <w:t xml:space="preserve"> </w:t>
      </w:r>
      <w:r w:rsidR="00946A1A">
        <w:rPr>
          <w:rFonts w:ascii="Arial" w:hAnsi="Arial" w:cs="Arial"/>
          <w:i/>
          <w:iCs/>
          <w:sz w:val="20"/>
          <w:szCs w:val="20"/>
        </w:rPr>
        <w:t xml:space="preserve">administrative violations </w:t>
      </w:r>
      <w:r w:rsidR="00E55F57">
        <w:rPr>
          <w:rFonts w:ascii="Arial" w:hAnsi="Arial" w:cs="Arial"/>
          <w:i/>
          <w:iCs/>
          <w:sz w:val="20"/>
          <w:szCs w:val="20"/>
        </w:rPr>
        <w:t>in the field of maritime</w:t>
      </w:r>
      <w:r w:rsidR="00572193">
        <w:rPr>
          <w:rFonts w:ascii="Arial" w:hAnsi="Arial" w:cs="Arial"/>
          <w:i/>
          <w:iCs/>
          <w:sz w:val="20"/>
          <w:szCs w:val="20"/>
        </w:rPr>
        <w:t>.</w:t>
      </w:r>
    </w:p>
    <w:p w14:paraId="40C76455" w14:textId="77777777" w:rsidR="003320FA" w:rsidRPr="0098733E" w:rsidRDefault="003320FA" w:rsidP="001C168A">
      <w:pPr>
        <w:spacing w:before="120"/>
        <w:ind w:firstLine="720"/>
        <w:jc w:val="both"/>
        <w:outlineLvl w:val="0"/>
        <w:rPr>
          <w:rFonts w:ascii="Arial" w:hAnsi="Arial" w:cs="Arial"/>
          <w:sz w:val="20"/>
          <w:szCs w:val="20"/>
        </w:rPr>
      </w:pPr>
      <w:bookmarkStart w:id="3" w:name="dieu_1"/>
      <w:r w:rsidRPr="0098733E">
        <w:rPr>
          <w:rFonts w:ascii="Arial" w:hAnsi="Arial" w:cs="Arial"/>
          <w:b/>
          <w:bCs/>
          <w:sz w:val="20"/>
          <w:szCs w:val="20"/>
        </w:rPr>
        <w:t>Điều 1. Phạm vi điều chỉnh</w:t>
      </w:r>
      <w:bookmarkEnd w:id="3"/>
    </w:p>
    <w:p w14:paraId="3C60F43C" w14:textId="77777777" w:rsidR="003320FA" w:rsidRDefault="003320FA" w:rsidP="0098733E">
      <w:pPr>
        <w:spacing w:before="120"/>
        <w:ind w:firstLine="720"/>
        <w:jc w:val="both"/>
        <w:rPr>
          <w:rFonts w:ascii="Arial" w:hAnsi="Arial" w:cs="Arial"/>
          <w:sz w:val="20"/>
          <w:szCs w:val="20"/>
        </w:rPr>
      </w:pPr>
      <w:r w:rsidRPr="0098733E">
        <w:rPr>
          <w:rFonts w:ascii="Arial" w:hAnsi="Arial" w:cs="Arial"/>
          <w:sz w:val="20"/>
          <w:szCs w:val="20"/>
        </w:rPr>
        <w:t>Thông tư này quy định mẫu biên bản, mẫu quyết định (sau đây gọi là biểu mẫu) sử dụng trong xử phạt vi phạm hành chính lĩnh vực hàng hải.</w:t>
      </w:r>
    </w:p>
    <w:p w14:paraId="6E867617" w14:textId="77777777" w:rsidR="00572193" w:rsidRPr="00E220F0" w:rsidRDefault="00572193" w:rsidP="001C168A">
      <w:pPr>
        <w:spacing w:before="120"/>
        <w:ind w:firstLine="720"/>
        <w:jc w:val="both"/>
        <w:outlineLvl w:val="0"/>
        <w:rPr>
          <w:rFonts w:ascii="Arial" w:hAnsi="Arial" w:cs="Arial"/>
          <w:i/>
          <w:sz w:val="20"/>
          <w:szCs w:val="20"/>
        </w:rPr>
      </w:pPr>
      <w:r w:rsidRPr="00E220F0">
        <w:rPr>
          <w:rFonts w:ascii="Arial" w:hAnsi="Arial" w:cs="Arial"/>
          <w:i/>
          <w:sz w:val="20"/>
          <w:szCs w:val="20"/>
        </w:rPr>
        <w:t>Article 1. Scope of adjustment</w:t>
      </w:r>
    </w:p>
    <w:p w14:paraId="376D3775" w14:textId="578C878C" w:rsidR="00572193" w:rsidRPr="0098733E" w:rsidRDefault="00572193" w:rsidP="0098733E">
      <w:pPr>
        <w:spacing w:before="120"/>
        <w:ind w:firstLine="720"/>
        <w:jc w:val="both"/>
        <w:rPr>
          <w:rFonts w:ascii="Arial" w:hAnsi="Arial" w:cs="Arial"/>
          <w:sz w:val="20"/>
          <w:szCs w:val="20"/>
        </w:rPr>
      </w:pPr>
      <w:r>
        <w:rPr>
          <w:rFonts w:ascii="Arial" w:hAnsi="Arial" w:cs="Arial"/>
          <w:sz w:val="20"/>
          <w:szCs w:val="20"/>
        </w:rPr>
        <w:t xml:space="preserve">This Circular regulates </w:t>
      </w:r>
      <w:r>
        <w:rPr>
          <w:rFonts w:ascii="Arial" w:hAnsi="Arial" w:cs="Arial"/>
          <w:i/>
          <w:iCs/>
          <w:sz w:val="20"/>
          <w:szCs w:val="20"/>
        </w:rPr>
        <w:t>the forms of minutes, decisions</w:t>
      </w:r>
      <w:r w:rsidR="005B15EA">
        <w:rPr>
          <w:rFonts w:ascii="Arial" w:hAnsi="Arial" w:cs="Arial"/>
          <w:i/>
          <w:iCs/>
          <w:sz w:val="20"/>
          <w:szCs w:val="20"/>
        </w:rPr>
        <w:t xml:space="preserve"> (hereafter referred to as Forms)</w:t>
      </w:r>
      <w:r>
        <w:rPr>
          <w:rFonts w:ascii="Arial" w:hAnsi="Arial" w:cs="Arial"/>
          <w:i/>
          <w:iCs/>
          <w:sz w:val="20"/>
          <w:szCs w:val="20"/>
        </w:rPr>
        <w:t xml:space="preserve"> used in </w:t>
      </w:r>
      <w:r w:rsidR="00B917C2">
        <w:rPr>
          <w:rFonts w:ascii="Arial" w:hAnsi="Arial" w:cs="Arial"/>
          <w:i/>
          <w:iCs/>
          <w:sz w:val="20"/>
          <w:szCs w:val="20"/>
        </w:rPr>
        <w:t>sanctioning of</w:t>
      </w:r>
      <w:r>
        <w:rPr>
          <w:rFonts w:ascii="Arial" w:hAnsi="Arial" w:cs="Arial"/>
          <w:i/>
          <w:iCs/>
          <w:sz w:val="20"/>
          <w:szCs w:val="20"/>
        </w:rPr>
        <w:t xml:space="preserve"> </w:t>
      </w:r>
      <w:r w:rsidR="00946A1A">
        <w:rPr>
          <w:rFonts w:ascii="Arial" w:hAnsi="Arial" w:cs="Arial"/>
          <w:i/>
          <w:iCs/>
          <w:sz w:val="20"/>
          <w:szCs w:val="20"/>
        </w:rPr>
        <w:t xml:space="preserve">administrative violations </w:t>
      </w:r>
      <w:r w:rsidR="00E55F57">
        <w:rPr>
          <w:rFonts w:ascii="Arial" w:hAnsi="Arial" w:cs="Arial"/>
          <w:i/>
          <w:iCs/>
          <w:sz w:val="20"/>
          <w:szCs w:val="20"/>
        </w:rPr>
        <w:t>in the field of maritime</w:t>
      </w:r>
    </w:p>
    <w:p w14:paraId="73F55AF1" w14:textId="77777777" w:rsidR="003320FA" w:rsidRPr="0098733E" w:rsidRDefault="003320FA" w:rsidP="001C168A">
      <w:pPr>
        <w:spacing w:before="120"/>
        <w:ind w:firstLine="720"/>
        <w:jc w:val="both"/>
        <w:outlineLvl w:val="0"/>
        <w:rPr>
          <w:rFonts w:ascii="Arial" w:hAnsi="Arial" w:cs="Arial"/>
          <w:sz w:val="20"/>
          <w:szCs w:val="20"/>
        </w:rPr>
      </w:pPr>
      <w:bookmarkStart w:id="4" w:name="dieu_2"/>
      <w:r w:rsidRPr="0098733E">
        <w:rPr>
          <w:rFonts w:ascii="Arial" w:hAnsi="Arial" w:cs="Arial"/>
          <w:b/>
          <w:bCs/>
          <w:sz w:val="20"/>
          <w:szCs w:val="20"/>
        </w:rPr>
        <w:t>Điều 2. Đối tượng áp dụng</w:t>
      </w:r>
      <w:bookmarkEnd w:id="4"/>
    </w:p>
    <w:p w14:paraId="26AECEC8" w14:textId="77777777" w:rsidR="003320FA" w:rsidRDefault="003320FA" w:rsidP="0098733E">
      <w:pPr>
        <w:spacing w:before="120"/>
        <w:ind w:firstLine="720"/>
        <w:jc w:val="both"/>
        <w:rPr>
          <w:rFonts w:ascii="Arial" w:hAnsi="Arial" w:cs="Arial"/>
          <w:sz w:val="20"/>
          <w:szCs w:val="20"/>
        </w:rPr>
      </w:pPr>
      <w:r w:rsidRPr="0098733E">
        <w:rPr>
          <w:rFonts w:ascii="Arial" w:hAnsi="Arial" w:cs="Arial"/>
          <w:sz w:val="20"/>
          <w:szCs w:val="20"/>
        </w:rPr>
        <w:t xml:space="preserve">Thông tư này áp dụng đối với cá nhân, tổ chức có hành vi vi phạm hành chính trong lĩnh vực hàng hải; người có thẩm quyền lập biên bản vi phạm hành chính, người có thẩm quyền xử phạt vi phạm hành </w:t>
      </w:r>
      <w:r w:rsidRPr="0098733E">
        <w:rPr>
          <w:rFonts w:ascii="Arial" w:hAnsi="Arial" w:cs="Arial"/>
          <w:sz w:val="20"/>
          <w:szCs w:val="20"/>
        </w:rPr>
        <w:lastRenderedPageBreak/>
        <w:t>chính và tổ chức, cá nhân có liên quan đến việc lập biên bản, ra quyết định xử phạt vi phạm hành chính trong lĩnh vực hàng hải.</w:t>
      </w:r>
    </w:p>
    <w:p w14:paraId="1B3F929E" w14:textId="77777777" w:rsidR="005B15EA" w:rsidRPr="00E220F0" w:rsidRDefault="005B15EA" w:rsidP="001C168A">
      <w:pPr>
        <w:spacing w:before="120"/>
        <w:ind w:firstLine="720"/>
        <w:jc w:val="both"/>
        <w:outlineLvl w:val="0"/>
        <w:rPr>
          <w:rFonts w:ascii="Arial" w:hAnsi="Arial" w:cs="Arial"/>
          <w:i/>
          <w:sz w:val="20"/>
          <w:szCs w:val="20"/>
        </w:rPr>
      </w:pPr>
      <w:r w:rsidRPr="00E220F0">
        <w:rPr>
          <w:rFonts w:ascii="Arial" w:hAnsi="Arial" w:cs="Arial"/>
          <w:i/>
          <w:sz w:val="20"/>
          <w:szCs w:val="20"/>
        </w:rPr>
        <w:t>Article 2. Object of Application</w:t>
      </w:r>
    </w:p>
    <w:p w14:paraId="70E88792" w14:textId="77FEF5E4" w:rsidR="005B15EA" w:rsidRPr="00E220F0" w:rsidRDefault="005B15EA" w:rsidP="0098733E">
      <w:pPr>
        <w:spacing w:before="120"/>
        <w:ind w:firstLine="720"/>
        <w:jc w:val="both"/>
        <w:rPr>
          <w:rFonts w:ascii="Arial" w:hAnsi="Arial" w:cs="Arial"/>
          <w:i/>
          <w:sz w:val="20"/>
          <w:szCs w:val="20"/>
        </w:rPr>
      </w:pPr>
      <w:r w:rsidRPr="00E220F0">
        <w:rPr>
          <w:rFonts w:ascii="Arial" w:hAnsi="Arial" w:cs="Arial"/>
          <w:i/>
          <w:sz w:val="20"/>
          <w:szCs w:val="20"/>
        </w:rPr>
        <w:t xml:space="preserve">This Circular </w:t>
      </w:r>
      <w:r w:rsidR="00FB6209" w:rsidRPr="00E220F0">
        <w:rPr>
          <w:rFonts w:ascii="Arial" w:hAnsi="Arial" w:cs="Arial"/>
          <w:i/>
          <w:sz w:val="20"/>
          <w:szCs w:val="20"/>
        </w:rPr>
        <w:t>shall be</w:t>
      </w:r>
      <w:r w:rsidR="00FC366B" w:rsidRPr="00E220F0">
        <w:rPr>
          <w:rFonts w:ascii="Arial" w:hAnsi="Arial" w:cs="Arial"/>
          <w:i/>
          <w:sz w:val="20"/>
          <w:szCs w:val="20"/>
        </w:rPr>
        <w:t xml:space="preserve"> </w:t>
      </w:r>
      <w:r w:rsidRPr="00E220F0">
        <w:rPr>
          <w:rFonts w:ascii="Arial" w:hAnsi="Arial" w:cs="Arial"/>
          <w:i/>
          <w:sz w:val="20"/>
          <w:szCs w:val="20"/>
        </w:rPr>
        <w:t>applie</w:t>
      </w:r>
      <w:r w:rsidR="00FC366B" w:rsidRPr="00E220F0">
        <w:rPr>
          <w:rFonts w:ascii="Arial" w:hAnsi="Arial" w:cs="Arial"/>
          <w:i/>
          <w:sz w:val="20"/>
          <w:szCs w:val="20"/>
        </w:rPr>
        <w:t>d</w:t>
      </w:r>
      <w:r w:rsidRPr="00E220F0">
        <w:rPr>
          <w:rFonts w:ascii="Arial" w:hAnsi="Arial" w:cs="Arial"/>
          <w:i/>
          <w:sz w:val="20"/>
          <w:szCs w:val="20"/>
        </w:rPr>
        <w:t xml:space="preserve"> to the individual, organization </w:t>
      </w:r>
      <w:r w:rsidR="00FB6209" w:rsidRPr="00E220F0">
        <w:rPr>
          <w:rFonts w:ascii="Arial" w:hAnsi="Arial" w:cs="Arial"/>
          <w:i/>
          <w:sz w:val="20"/>
          <w:szCs w:val="20"/>
        </w:rPr>
        <w:t>that commit</w:t>
      </w:r>
      <w:r w:rsidR="00FC366B" w:rsidRPr="00E220F0">
        <w:rPr>
          <w:rFonts w:ascii="Arial" w:hAnsi="Arial" w:cs="Arial"/>
          <w:i/>
          <w:sz w:val="20"/>
          <w:szCs w:val="20"/>
        </w:rPr>
        <w:t>s</w:t>
      </w:r>
      <w:r w:rsidRPr="00E220F0">
        <w:rPr>
          <w:rFonts w:ascii="Arial" w:hAnsi="Arial" w:cs="Arial"/>
          <w:i/>
          <w:sz w:val="20"/>
          <w:szCs w:val="20"/>
        </w:rPr>
        <w:t xml:space="preserve"> </w:t>
      </w:r>
      <w:r w:rsidR="00946A1A" w:rsidRPr="00E220F0">
        <w:rPr>
          <w:rFonts w:ascii="Arial" w:hAnsi="Arial" w:cs="Arial"/>
          <w:i/>
          <w:sz w:val="20"/>
          <w:szCs w:val="20"/>
        </w:rPr>
        <w:t xml:space="preserve">administrative violations </w:t>
      </w:r>
      <w:r w:rsidR="00E55F57" w:rsidRPr="00E220F0">
        <w:rPr>
          <w:rFonts w:ascii="Arial" w:hAnsi="Arial" w:cs="Arial"/>
          <w:i/>
          <w:sz w:val="20"/>
          <w:szCs w:val="20"/>
        </w:rPr>
        <w:t>in the field of maritime</w:t>
      </w:r>
      <w:r w:rsidRPr="00E220F0">
        <w:rPr>
          <w:rFonts w:ascii="Arial" w:hAnsi="Arial" w:cs="Arial"/>
          <w:i/>
          <w:sz w:val="20"/>
          <w:szCs w:val="20"/>
        </w:rPr>
        <w:t xml:space="preserve">; the person who </w:t>
      </w:r>
      <w:r w:rsidR="00FC366B" w:rsidRPr="00E220F0">
        <w:rPr>
          <w:rFonts w:ascii="Arial" w:hAnsi="Arial" w:cs="Arial"/>
          <w:i/>
          <w:sz w:val="20"/>
          <w:szCs w:val="20"/>
        </w:rPr>
        <w:t xml:space="preserve">have the right to </w:t>
      </w:r>
      <w:r w:rsidRPr="00E220F0">
        <w:rPr>
          <w:rFonts w:ascii="Arial" w:hAnsi="Arial" w:cs="Arial"/>
          <w:i/>
          <w:sz w:val="20"/>
          <w:szCs w:val="20"/>
        </w:rPr>
        <w:t>makes minutes of administrative violation</w:t>
      </w:r>
      <w:r w:rsidR="00A350F8" w:rsidRPr="00E220F0">
        <w:rPr>
          <w:rFonts w:ascii="Arial" w:hAnsi="Arial" w:cs="Arial"/>
          <w:i/>
          <w:sz w:val="20"/>
          <w:szCs w:val="20"/>
        </w:rPr>
        <w:t>s</w:t>
      </w:r>
      <w:r w:rsidRPr="00E220F0">
        <w:rPr>
          <w:rFonts w:ascii="Arial" w:hAnsi="Arial" w:cs="Arial"/>
          <w:i/>
          <w:sz w:val="20"/>
          <w:szCs w:val="20"/>
        </w:rPr>
        <w:t xml:space="preserve">, </w:t>
      </w:r>
      <w:r w:rsidR="00FC366B" w:rsidRPr="00E220F0">
        <w:rPr>
          <w:rFonts w:ascii="Arial" w:hAnsi="Arial" w:cs="Arial"/>
          <w:i/>
          <w:sz w:val="20"/>
          <w:szCs w:val="20"/>
        </w:rPr>
        <w:t xml:space="preserve">the person who have the right to </w:t>
      </w:r>
      <w:r w:rsidRPr="00E220F0">
        <w:rPr>
          <w:rFonts w:ascii="Arial" w:hAnsi="Arial" w:cs="Arial"/>
          <w:i/>
          <w:sz w:val="20"/>
          <w:szCs w:val="20"/>
        </w:rPr>
        <w:t xml:space="preserve">sanction </w:t>
      </w:r>
      <w:r w:rsidR="00FB6209" w:rsidRPr="00E220F0">
        <w:rPr>
          <w:rFonts w:ascii="Arial" w:hAnsi="Arial" w:cs="Arial"/>
          <w:i/>
          <w:sz w:val="20"/>
          <w:szCs w:val="20"/>
        </w:rPr>
        <w:t xml:space="preserve">for </w:t>
      </w:r>
      <w:r w:rsidR="00946A1A" w:rsidRPr="00E220F0">
        <w:rPr>
          <w:rFonts w:ascii="Arial" w:hAnsi="Arial" w:cs="Arial"/>
          <w:i/>
          <w:sz w:val="20"/>
          <w:szCs w:val="20"/>
        </w:rPr>
        <w:t xml:space="preserve">administrative violations </w:t>
      </w:r>
      <w:r w:rsidRPr="00E220F0">
        <w:rPr>
          <w:rFonts w:ascii="Arial" w:hAnsi="Arial" w:cs="Arial"/>
          <w:i/>
          <w:sz w:val="20"/>
          <w:szCs w:val="20"/>
        </w:rPr>
        <w:t>and the individual</w:t>
      </w:r>
      <w:r w:rsidR="00FC366B" w:rsidRPr="00E220F0">
        <w:rPr>
          <w:rFonts w:ascii="Arial" w:hAnsi="Arial" w:cs="Arial"/>
          <w:i/>
          <w:sz w:val="20"/>
          <w:szCs w:val="20"/>
        </w:rPr>
        <w:t>,</w:t>
      </w:r>
      <w:r w:rsidRPr="00E220F0">
        <w:rPr>
          <w:rFonts w:ascii="Arial" w:hAnsi="Arial" w:cs="Arial"/>
          <w:i/>
          <w:sz w:val="20"/>
          <w:szCs w:val="20"/>
        </w:rPr>
        <w:t>organization relati</w:t>
      </w:r>
      <w:r w:rsidR="00FC366B" w:rsidRPr="00E220F0">
        <w:rPr>
          <w:rFonts w:ascii="Arial" w:hAnsi="Arial" w:cs="Arial"/>
          <w:i/>
          <w:sz w:val="20"/>
          <w:szCs w:val="20"/>
        </w:rPr>
        <w:t xml:space="preserve">ng </w:t>
      </w:r>
      <w:r w:rsidRPr="00E220F0">
        <w:rPr>
          <w:rFonts w:ascii="Arial" w:hAnsi="Arial" w:cs="Arial"/>
          <w:i/>
          <w:sz w:val="20"/>
          <w:szCs w:val="20"/>
        </w:rPr>
        <w:t>t</w:t>
      </w:r>
      <w:r w:rsidR="00FC366B" w:rsidRPr="00E220F0">
        <w:rPr>
          <w:rFonts w:ascii="Arial" w:hAnsi="Arial" w:cs="Arial"/>
          <w:i/>
          <w:sz w:val="20"/>
          <w:szCs w:val="20"/>
        </w:rPr>
        <w:t>o</w:t>
      </w:r>
      <w:r w:rsidRPr="00E220F0">
        <w:rPr>
          <w:rFonts w:ascii="Arial" w:hAnsi="Arial" w:cs="Arial"/>
          <w:i/>
          <w:sz w:val="20"/>
          <w:szCs w:val="20"/>
        </w:rPr>
        <w:t xml:space="preserve"> </w:t>
      </w:r>
      <w:r w:rsidR="00FC366B" w:rsidRPr="00E220F0">
        <w:rPr>
          <w:rFonts w:ascii="Arial" w:hAnsi="Arial" w:cs="Arial"/>
          <w:i/>
          <w:sz w:val="20"/>
          <w:szCs w:val="20"/>
        </w:rPr>
        <w:t>making minutes and</w:t>
      </w:r>
      <w:r w:rsidRPr="00E220F0">
        <w:rPr>
          <w:rFonts w:ascii="Arial" w:hAnsi="Arial" w:cs="Arial"/>
          <w:i/>
          <w:sz w:val="20"/>
          <w:szCs w:val="20"/>
        </w:rPr>
        <w:t xml:space="preserve"> </w:t>
      </w:r>
      <w:r w:rsidR="00FC366B" w:rsidRPr="00E220F0">
        <w:rPr>
          <w:rFonts w:ascii="Arial" w:hAnsi="Arial" w:cs="Arial"/>
          <w:i/>
          <w:sz w:val="20"/>
          <w:szCs w:val="20"/>
        </w:rPr>
        <w:t xml:space="preserve">issueing </w:t>
      </w:r>
      <w:r w:rsidRPr="00E220F0">
        <w:rPr>
          <w:rFonts w:ascii="Arial" w:hAnsi="Arial" w:cs="Arial"/>
          <w:i/>
          <w:sz w:val="20"/>
          <w:szCs w:val="20"/>
        </w:rPr>
        <w:t>decisions on sanction</w:t>
      </w:r>
      <w:r w:rsidR="00FC366B" w:rsidRPr="00E220F0">
        <w:rPr>
          <w:rFonts w:ascii="Arial" w:hAnsi="Arial" w:cs="Arial"/>
          <w:i/>
          <w:sz w:val="20"/>
          <w:szCs w:val="20"/>
        </w:rPr>
        <w:t>ing of</w:t>
      </w:r>
      <w:r w:rsidRPr="00E220F0">
        <w:rPr>
          <w:rFonts w:ascii="Arial" w:hAnsi="Arial" w:cs="Arial"/>
          <w:i/>
          <w:sz w:val="20"/>
          <w:szCs w:val="20"/>
        </w:rPr>
        <w:t xml:space="preserve"> administrative violation</w:t>
      </w:r>
      <w:r w:rsidR="00E55F57" w:rsidRPr="00E220F0">
        <w:rPr>
          <w:rFonts w:ascii="Arial" w:hAnsi="Arial" w:cs="Arial"/>
          <w:i/>
          <w:sz w:val="20"/>
          <w:szCs w:val="20"/>
        </w:rPr>
        <w:t>s</w:t>
      </w:r>
      <w:r w:rsidRPr="00E220F0">
        <w:rPr>
          <w:rFonts w:ascii="Arial" w:hAnsi="Arial" w:cs="Arial"/>
          <w:i/>
          <w:sz w:val="20"/>
          <w:szCs w:val="20"/>
        </w:rPr>
        <w:t xml:space="preserve"> </w:t>
      </w:r>
      <w:r w:rsidR="00E55F57" w:rsidRPr="00E220F0">
        <w:rPr>
          <w:rFonts w:ascii="Arial" w:hAnsi="Arial" w:cs="Arial"/>
          <w:i/>
          <w:sz w:val="20"/>
          <w:szCs w:val="20"/>
        </w:rPr>
        <w:t>in the field of maritime</w:t>
      </w:r>
      <w:r w:rsidRPr="00E220F0">
        <w:rPr>
          <w:rFonts w:ascii="Arial" w:hAnsi="Arial" w:cs="Arial"/>
          <w:i/>
          <w:sz w:val="20"/>
          <w:szCs w:val="20"/>
        </w:rPr>
        <w:t>.</w:t>
      </w:r>
    </w:p>
    <w:p w14:paraId="23A5D384" w14:textId="77777777" w:rsidR="003320FA" w:rsidRPr="0098733E" w:rsidRDefault="003320FA" w:rsidP="001C168A">
      <w:pPr>
        <w:spacing w:before="120"/>
        <w:ind w:firstLine="720"/>
        <w:jc w:val="both"/>
        <w:outlineLvl w:val="0"/>
        <w:rPr>
          <w:rFonts w:ascii="Arial" w:hAnsi="Arial" w:cs="Arial"/>
          <w:sz w:val="20"/>
          <w:szCs w:val="20"/>
        </w:rPr>
      </w:pPr>
      <w:bookmarkStart w:id="5" w:name="dieu_3"/>
      <w:r w:rsidRPr="0098733E">
        <w:rPr>
          <w:rFonts w:ascii="Arial" w:hAnsi="Arial" w:cs="Arial"/>
          <w:b/>
          <w:bCs/>
          <w:sz w:val="20"/>
          <w:szCs w:val="20"/>
        </w:rPr>
        <w:t>Điều 3. Biểu mẫu sử dụng trong xử phạt vi phạm hành chính lĩnh vực hàng hải</w:t>
      </w:r>
      <w:bookmarkEnd w:id="5"/>
    </w:p>
    <w:p w14:paraId="2BB042F3" w14:textId="77777777" w:rsidR="003320FA" w:rsidRPr="0098733E" w:rsidRDefault="003320FA" w:rsidP="0098733E">
      <w:pPr>
        <w:spacing w:before="120"/>
        <w:ind w:firstLine="720"/>
        <w:jc w:val="both"/>
        <w:rPr>
          <w:rFonts w:ascii="Arial" w:hAnsi="Arial" w:cs="Arial"/>
          <w:sz w:val="20"/>
          <w:szCs w:val="20"/>
        </w:rPr>
      </w:pPr>
      <w:r w:rsidRPr="0098733E">
        <w:rPr>
          <w:rFonts w:ascii="Arial" w:hAnsi="Arial" w:cs="Arial"/>
          <w:sz w:val="20"/>
          <w:szCs w:val="20"/>
        </w:rPr>
        <w:t>1. Ban hành kèm theo Thông tư này Phụ lục các biểu mẫu sử dụng trong xử phạt vi phạm hành chính lĩnh vực hàng hải.</w:t>
      </w:r>
    </w:p>
    <w:p w14:paraId="24052F82" w14:textId="77777777" w:rsidR="003320FA" w:rsidRPr="0098733E" w:rsidRDefault="003320FA" w:rsidP="0098733E">
      <w:pPr>
        <w:spacing w:before="120"/>
        <w:ind w:firstLine="720"/>
        <w:jc w:val="both"/>
        <w:rPr>
          <w:rFonts w:ascii="Arial" w:hAnsi="Arial" w:cs="Arial"/>
          <w:sz w:val="20"/>
          <w:szCs w:val="20"/>
        </w:rPr>
      </w:pPr>
      <w:r w:rsidRPr="0098733E">
        <w:rPr>
          <w:rFonts w:ascii="Arial" w:hAnsi="Arial" w:cs="Arial"/>
          <w:sz w:val="20"/>
          <w:szCs w:val="20"/>
        </w:rPr>
        <w:t>2. Ngoài các mẫu biểu ban hành kèm theo Thông tư này, các cơ quan có thẩm quyền sử dụng các biểu mẫu khác ban hành kèm theo Nghị định s</w:t>
      </w:r>
      <w:r w:rsidRPr="0098733E">
        <w:rPr>
          <w:rFonts w:ascii="Arial" w:hAnsi="Arial" w:cs="Arial"/>
          <w:sz w:val="20"/>
          <w:szCs w:val="20"/>
          <w:lang w:val="vi-VN"/>
        </w:rPr>
        <w:t xml:space="preserve">ố 97/2017/NĐ-CP ngày 18 </w:t>
      </w:r>
      <w:r w:rsidRPr="0098733E">
        <w:rPr>
          <w:rFonts w:ascii="Arial" w:hAnsi="Arial" w:cs="Arial"/>
          <w:sz w:val="20"/>
          <w:szCs w:val="20"/>
        </w:rPr>
        <w:t>th</w:t>
      </w:r>
      <w:r w:rsidRPr="0098733E">
        <w:rPr>
          <w:rFonts w:ascii="Arial" w:hAnsi="Arial" w:cs="Arial"/>
          <w:sz w:val="20"/>
          <w:szCs w:val="20"/>
          <w:lang w:val="vi-VN"/>
        </w:rPr>
        <w:t>áng 8 năm 2017 của Chính phủ sửa đổi, bổ sung một số điều của Nghị định số 81/2013/NĐ-CP ngày 19 tháng 7 năm 2013 của Chính phủ quy định chi tiết một số điều và biện pháp thi hành Luật xử lý vi phạm hành chính.</w:t>
      </w:r>
    </w:p>
    <w:p w14:paraId="75FC4FC9" w14:textId="77777777" w:rsidR="003320FA" w:rsidRDefault="003320FA" w:rsidP="0098733E">
      <w:pPr>
        <w:spacing w:before="120"/>
        <w:ind w:firstLine="720"/>
        <w:jc w:val="both"/>
        <w:rPr>
          <w:rFonts w:ascii="Arial" w:hAnsi="Arial" w:cs="Arial"/>
          <w:sz w:val="20"/>
          <w:szCs w:val="20"/>
        </w:rPr>
      </w:pPr>
      <w:r w:rsidRPr="0098733E">
        <w:rPr>
          <w:rFonts w:ascii="Arial" w:hAnsi="Arial" w:cs="Arial"/>
          <w:sz w:val="20"/>
          <w:szCs w:val="20"/>
          <w:lang w:val="vi-VN"/>
        </w:rPr>
        <w:t>3. Tùy trường hợp cụ thể, các biểu mẫu có thể bổ sung thêm dòng vào các tiêu chí đ</w:t>
      </w:r>
      <w:r w:rsidRPr="0098733E">
        <w:rPr>
          <w:rFonts w:ascii="Arial" w:hAnsi="Arial" w:cs="Arial"/>
          <w:sz w:val="20"/>
          <w:szCs w:val="20"/>
        </w:rPr>
        <w:t xml:space="preserve">ể </w:t>
      </w:r>
      <w:r w:rsidRPr="0098733E">
        <w:rPr>
          <w:rFonts w:ascii="Arial" w:hAnsi="Arial" w:cs="Arial"/>
          <w:sz w:val="20"/>
          <w:szCs w:val="20"/>
          <w:lang w:val="vi-VN"/>
        </w:rPr>
        <w:t>bảo đảm đủ nội dung c</w:t>
      </w:r>
      <w:r w:rsidRPr="0098733E">
        <w:rPr>
          <w:rFonts w:ascii="Arial" w:hAnsi="Arial" w:cs="Arial"/>
          <w:sz w:val="20"/>
          <w:szCs w:val="20"/>
        </w:rPr>
        <w:t>ầ</w:t>
      </w:r>
      <w:r w:rsidRPr="0098733E">
        <w:rPr>
          <w:rFonts w:ascii="Arial" w:hAnsi="Arial" w:cs="Arial"/>
          <w:sz w:val="20"/>
          <w:szCs w:val="20"/>
          <w:lang w:val="vi-VN"/>
        </w:rPr>
        <w:t>n thiết khi xử phạt vi phạm hành chính.</w:t>
      </w:r>
    </w:p>
    <w:p w14:paraId="6B8DCFBF" w14:textId="7D94EBC2" w:rsidR="005B15EA" w:rsidRPr="00E220F0" w:rsidRDefault="005B15EA" w:rsidP="001C168A">
      <w:pPr>
        <w:spacing w:before="120"/>
        <w:ind w:firstLine="720"/>
        <w:jc w:val="both"/>
        <w:outlineLvl w:val="0"/>
        <w:rPr>
          <w:rFonts w:ascii="Arial" w:hAnsi="Arial" w:cs="Arial"/>
          <w:i/>
          <w:sz w:val="20"/>
          <w:szCs w:val="20"/>
        </w:rPr>
      </w:pPr>
      <w:r w:rsidRPr="00E220F0">
        <w:rPr>
          <w:rFonts w:ascii="Arial" w:hAnsi="Arial" w:cs="Arial"/>
          <w:i/>
          <w:sz w:val="20"/>
          <w:szCs w:val="20"/>
        </w:rPr>
        <w:t xml:space="preserve">Article 3. Forms used in </w:t>
      </w:r>
      <w:r w:rsidR="0068107C" w:rsidRPr="00E220F0">
        <w:rPr>
          <w:rFonts w:ascii="Arial" w:hAnsi="Arial" w:cs="Arial"/>
          <w:i/>
          <w:sz w:val="20"/>
          <w:szCs w:val="20"/>
        </w:rPr>
        <w:t>sanctioning of</w:t>
      </w:r>
      <w:r w:rsidRPr="00E220F0">
        <w:rPr>
          <w:rFonts w:ascii="Arial" w:hAnsi="Arial" w:cs="Arial"/>
          <w:i/>
          <w:sz w:val="20"/>
          <w:szCs w:val="20"/>
        </w:rPr>
        <w:t xml:space="preserve"> administrative violation</w:t>
      </w:r>
      <w:r w:rsidR="00E55F57" w:rsidRPr="00E220F0">
        <w:rPr>
          <w:rFonts w:ascii="Arial" w:hAnsi="Arial" w:cs="Arial"/>
          <w:i/>
          <w:sz w:val="20"/>
          <w:szCs w:val="20"/>
        </w:rPr>
        <w:t>s</w:t>
      </w:r>
      <w:r w:rsidRPr="00E220F0">
        <w:rPr>
          <w:rFonts w:ascii="Arial" w:hAnsi="Arial" w:cs="Arial"/>
          <w:i/>
          <w:sz w:val="20"/>
          <w:szCs w:val="20"/>
        </w:rPr>
        <w:t xml:space="preserve"> </w:t>
      </w:r>
      <w:r w:rsidR="00E55F57" w:rsidRPr="00E220F0">
        <w:rPr>
          <w:rFonts w:ascii="Arial" w:hAnsi="Arial" w:cs="Arial"/>
          <w:i/>
          <w:sz w:val="20"/>
          <w:szCs w:val="20"/>
        </w:rPr>
        <w:t>in the field of maritime</w:t>
      </w:r>
    </w:p>
    <w:p w14:paraId="3A67CACC" w14:textId="5F735D8C" w:rsidR="005B15EA" w:rsidRPr="00E220F0" w:rsidRDefault="00FC366B" w:rsidP="002178C7">
      <w:pPr>
        <w:numPr>
          <w:ilvl w:val="0"/>
          <w:numId w:val="42"/>
        </w:numPr>
        <w:tabs>
          <w:tab w:val="left" w:pos="993"/>
        </w:tabs>
        <w:spacing w:before="120"/>
        <w:ind w:left="0" w:firstLine="720"/>
        <w:jc w:val="both"/>
        <w:rPr>
          <w:rFonts w:ascii="Arial" w:hAnsi="Arial" w:cs="Arial"/>
          <w:i/>
          <w:sz w:val="20"/>
          <w:szCs w:val="20"/>
        </w:rPr>
      </w:pPr>
      <w:r w:rsidRPr="00E220F0">
        <w:rPr>
          <w:rFonts w:ascii="Arial" w:hAnsi="Arial" w:cs="Arial"/>
          <w:i/>
          <w:sz w:val="20"/>
          <w:szCs w:val="20"/>
        </w:rPr>
        <w:t>Promulgated</w:t>
      </w:r>
      <w:r w:rsidR="005B15EA" w:rsidRPr="00E220F0">
        <w:rPr>
          <w:rFonts w:ascii="Arial" w:hAnsi="Arial" w:cs="Arial"/>
          <w:i/>
          <w:sz w:val="20"/>
          <w:szCs w:val="20"/>
        </w:rPr>
        <w:t xml:space="preserve"> </w:t>
      </w:r>
      <w:r w:rsidR="000C66CB" w:rsidRPr="00E220F0">
        <w:rPr>
          <w:rFonts w:ascii="Arial" w:hAnsi="Arial" w:cs="Arial"/>
          <w:i/>
          <w:sz w:val="20"/>
          <w:szCs w:val="20"/>
        </w:rPr>
        <w:t xml:space="preserve">the Annex of forms used in </w:t>
      </w:r>
      <w:r w:rsidRPr="00E220F0">
        <w:rPr>
          <w:rFonts w:ascii="Arial" w:hAnsi="Arial" w:cs="Arial"/>
          <w:i/>
          <w:sz w:val="20"/>
          <w:szCs w:val="20"/>
        </w:rPr>
        <w:t xml:space="preserve">sanctioning of </w:t>
      </w:r>
      <w:r w:rsidR="00946A1A" w:rsidRPr="00E220F0">
        <w:rPr>
          <w:rFonts w:ascii="Arial" w:hAnsi="Arial" w:cs="Arial"/>
          <w:i/>
          <w:sz w:val="20"/>
          <w:szCs w:val="20"/>
        </w:rPr>
        <w:t xml:space="preserve">administrative violations </w:t>
      </w:r>
      <w:r w:rsidR="00E55F57" w:rsidRPr="00E220F0">
        <w:rPr>
          <w:rFonts w:ascii="Arial" w:hAnsi="Arial" w:cs="Arial"/>
          <w:i/>
          <w:sz w:val="20"/>
          <w:szCs w:val="20"/>
        </w:rPr>
        <w:t>in the field of maritime</w:t>
      </w:r>
      <w:r w:rsidRPr="00E220F0">
        <w:rPr>
          <w:rFonts w:ascii="Arial" w:hAnsi="Arial" w:cs="Arial"/>
          <w:i/>
          <w:sz w:val="20"/>
          <w:szCs w:val="20"/>
        </w:rPr>
        <w:t xml:space="preserve"> which has been attached to this Circular.</w:t>
      </w:r>
    </w:p>
    <w:p w14:paraId="3ADBCA0E" w14:textId="0D9D4DD3" w:rsidR="000C66CB" w:rsidRPr="00E220F0" w:rsidRDefault="000C66CB" w:rsidP="002178C7">
      <w:pPr>
        <w:numPr>
          <w:ilvl w:val="0"/>
          <w:numId w:val="42"/>
        </w:numPr>
        <w:tabs>
          <w:tab w:val="left" w:pos="993"/>
        </w:tabs>
        <w:spacing w:before="120"/>
        <w:ind w:left="0" w:firstLine="720"/>
        <w:jc w:val="both"/>
        <w:rPr>
          <w:rFonts w:ascii="Arial" w:hAnsi="Arial" w:cs="Arial"/>
          <w:i/>
          <w:sz w:val="20"/>
          <w:szCs w:val="20"/>
        </w:rPr>
      </w:pPr>
      <w:r w:rsidRPr="00E220F0">
        <w:rPr>
          <w:rFonts w:ascii="Arial" w:hAnsi="Arial" w:cs="Arial"/>
          <w:i/>
          <w:sz w:val="20"/>
          <w:szCs w:val="20"/>
        </w:rPr>
        <w:t xml:space="preserve">In addition to the forms </w:t>
      </w:r>
      <w:r w:rsidR="00FC366B" w:rsidRPr="00E220F0">
        <w:rPr>
          <w:rFonts w:ascii="Arial" w:hAnsi="Arial" w:cs="Arial"/>
          <w:i/>
          <w:sz w:val="20"/>
          <w:szCs w:val="20"/>
        </w:rPr>
        <w:t>attached to</w:t>
      </w:r>
      <w:r w:rsidRPr="00E220F0">
        <w:rPr>
          <w:rFonts w:ascii="Arial" w:hAnsi="Arial" w:cs="Arial"/>
          <w:i/>
          <w:sz w:val="20"/>
          <w:szCs w:val="20"/>
        </w:rPr>
        <w:t xml:space="preserve"> this Circular, the competent authorities </w:t>
      </w:r>
      <w:r w:rsidR="00FC366B" w:rsidRPr="00E220F0">
        <w:rPr>
          <w:rFonts w:ascii="Arial" w:hAnsi="Arial" w:cs="Arial"/>
          <w:i/>
          <w:sz w:val="20"/>
          <w:szCs w:val="20"/>
        </w:rPr>
        <w:t>shall</w:t>
      </w:r>
      <w:r w:rsidRPr="00E220F0">
        <w:rPr>
          <w:rFonts w:ascii="Arial" w:hAnsi="Arial" w:cs="Arial"/>
          <w:i/>
          <w:sz w:val="20"/>
          <w:szCs w:val="20"/>
        </w:rPr>
        <w:t xml:space="preserve"> use other forms which are promulgated </w:t>
      </w:r>
      <w:r w:rsidR="00FC366B" w:rsidRPr="00E220F0">
        <w:rPr>
          <w:rFonts w:ascii="Arial" w:hAnsi="Arial" w:cs="Arial"/>
          <w:i/>
          <w:sz w:val="20"/>
          <w:szCs w:val="20"/>
        </w:rPr>
        <w:t>as attachement to</w:t>
      </w:r>
      <w:r w:rsidRPr="00E220F0">
        <w:rPr>
          <w:rFonts w:ascii="Arial" w:hAnsi="Arial" w:cs="Arial"/>
          <w:i/>
          <w:sz w:val="20"/>
          <w:szCs w:val="20"/>
        </w:rPr>
        <w:t xml:space="preserve"> the </w:t>
      </w:r>
      <w:r w:rsidR="00131E3E" w:rsidRPr="00E220F0">
        <w:rPr>
          <w:rFonts w:ascii="Arial" w:hAnsi="Arial" w:cs="Arial"/>
          <w:i/>
          <w:sz w:val="20"/>
          <w:szCs w:val="20"/>
        </w:rPr>
        <w:t xml:space="preserve">Government’s </w:t>
      </w:r>
      <w:r w:rsidRPr="00E220F0">
        <w:rPr>
          <w:rFonts w:ascii="Arial" w:hAnsi="Arial" w:cs="Arial"/>
          <w:i/>
          <w:sz w:val="20"/>
          <w:szCs w:val="20"/>
        </w:rPr>
        <w:t xml:space="preserve">Decree No.97/2017/ND-CP dated 18 August 2017 on the </w:t>
      </w:r>
      <w:r w:rsidR="00FC366B" w:rsidRPr="00E220F0">
        <w:rPr>
          <w:rFonts w:ascii="Arial" w:hAnsi="Arial" w:cs="Arial"/>
          <w:i/>
          <w:sz w:val="20"/>
          <w:szCs w:val="20"/>
        </w:rPr>
        <w:t>a</w:t>
      </w:r>
      <w:r w:rsidRPr="00E220F0">
        <w:rPr>
          <w:rFonts w:ascii="Arial" w:hAnsi="Arial" w:cs="Arial"/>
          <w:i/>
          <w:sz w:val="20"/>
          <w:szCs w:val="20"/>
        </w:rPr>
        <w:t xml:space="preserve">mendment, supplement of </w:t>
      </w:r>
      <w:r w:rsidR="00FC366B" w:rsidRPr="00E220F0">
        <w:rPr>
          <w:rFonts w:ascii="Arial" w:hAnsi="Arial" w:cs="Arial"/>
          <w:i/>
          <w:sz w:val="20"/>
          <w:szCs w:val="20"/>
        </w:rPr>
        <w:t>number</w:t>
      </w:r>
      <w:r w:rsidRPr="00E220F0">
        <w:rPr>
          <w:rFonts w:ascii="Arial" w:hAnsi="Arial" w:cs="Arial"/>
          <w:i/>
          <w:sz w:val="20"/>
          <w:szCs w:val="20"/>
        </w:rPr>
        <w:t xml:space="preserve"> of the articles of the </w:t>
      </w:r>
      <w:r w:rsidR="00131E3E" w:rsidRPr="00E220F0">
        <w:rPr>
          <w:rFonts w:ascii="Arial" w:hAnsi="Arial" w:cs="Arial"/>
          <w:i/>
          <w:sz w:val="20"/>
          <w:szCs w:val="20"/>
        </w:rPr>
        <w:t xml:space="preserve">Government’s </w:t>
      </w:r>
      <w:r w:rsidRPr="00E220F0">
        <w:rPr>
          <w:rFonts w:ascii="Arial" w:hAnsi="Arial" w:cs="Arial"/>
          <w:i/>
          <w:sz w:val="20"/>
          <w:szCs w:val="20"/>
        </w:rPr>
        <w:t>Decree No.81/2013/ND-CP dated 17 July 2013 regulating in details articles and me</w:t>
      </w:r>
      <w:r w:rsidR="008D6627" w:rsidRPr="00E220F0">
        <w:rPr>
          <w:rFonts w:ascii="Arial" w:hAnsi="Arial" w:cs="Arial"/>
          <w:i/>
          <w:sz w:val="20"/>
          <w:szCs w:val="20"/>
        </w:rPr>
        <w:t>a</w:t>
      </w:r>
      <w:r w:rsidRPr="00E220F0">
        <w:rPr>
          <w:rFonts w:ascii="Arial" w:hAnsi="Arial" w:cs="Arial"/>
          <w:i/>
          <w:sz w:val="20"/>
          <w:szCs w:val="20"/>
        </w:rPr>
        <w:t>sures to enforce the Code on Handling of Administrative Violations;</w:t>
      </w:r>
    </w:p>
    <w:p w14:paraId="1CE33BAD" w14:textId="67431C50" w:rsidR="000C66CB" w:rsidRPr="00E220F0" w:rsidRDefault="000C66CB" w:rsidP="002178C7">
      <w:pPr>
        <w:numPr>
          <w:ilvl w:val="0"/>
          <w:numId w:val="42"/>
        </w:numPr>
        <w:tabs>
          <w:tab w:val="left" w:pos="993"/>
        </w:tabs>
        <w:spacing w:before="120"/>
        <w:ind w:left="0" w:firstLine="720"/>
        <w:jc w:val="both"/>
        <w:rPr>
          <w:rFonts w:ascii="Arial" w:hAnsi="Arial" w:cs="Arial"/>
          <w:i/>
          <w:sz w:val="20"/>
          <w:szCs w:val="20"/>
        </w:rPr>
      </w:pPr>
      <w:r w:rsidRPr="00E220F0">
        <w:rPr>
          <w:rFonts w:ascii="Arial" w:hAnsi="Arial" w:cs="Arial"/>
          <w:i/>
          <w:sz w:val="20"/>
          <w:szCs w:val="20"/>
        </w:rPr>
        <w:t xml:space="preserve">In specific case, forms can be added with rows where appropriate in order to ensure sufficient space for </w:t>
      </w:r>
      <w:r w:rsidR="0011325D" w:rsidRPr="00E220F0">
        <w:rPr>
          <w:rFonts w:ascii="Arial" w:hAnsi="Arial" w:cs="Arial"/>
          <w:i/>
          <w:sz w:val="20"/>
          <w:szCs w:val="20"/>
        </w:rPr>
        <w:t xml:space="preserve">providing necessary information for </w:t>
      </w:r>
      <w:r w:rsidR="00131E3E" w:rsidRPr="00E220F0">
        <w:rPr>
          <w:rFonts w:ascii="Arial" w:hAnsi="Arial" w:cs="Arial"/>
          <w:i/>
          <w:sz w:val="20"/>
          <w:szCs w:val="20"/>
        </w:rPr>
        <w:t xml:space="preserve">the </w:t>
      </w:r>
      <w:r w:rsidR="0011325D" w:rsidRPr="00E220F0">
        <w:rPr>
          <w:rFonts w:ascii="Arial" w:hAnsi="Arial" w:cs="Arial"/>
          <w:i/>
          <w:sz w:val="20"/>
          <w:szCs w:val="20"/>
        </w:rPr>
        <w:t>sanction</w:t>
      </w:r>
      <w:r w:rsidR="00131E3E" w:rsidRPr="00E220F0">
        <w:rPr>
          <w:rFonts w:ascii="Arial" w:hAnsi="Arial" w:cs="Arial"/>
          <w:i/>
          <w:sz w:val="20"/>
          <w:szCs w:val="20"/>
        </w:rPr>
        <w:t>ing of</w:t>
      </w:r>
      <w:r w:rsidR="0011325D" w:rsidRPr="00E220F0">
        <w:rPr>
          <w:rFonts w:ascii="Arial" w:hAnsi="Arial" w:cs="Arial"/>
          <w:i/>
          <w:sz w:val="20"/>
          <w:szCs w:val="20"/>
        </w:rPr>
        <w:t xml:space="preserve"> administrative violation.</w:t>
      </w:r>
    </w:p>
    <w:p w14:paraId="5475255A" w14:textId="61E41D21" w:rsidR="003320FA" w:rsidRPr="0098733E" w:rsidRDefault="003320FA" w:rsidP="001C168A">
      <w:pPr>
        <w:spacing w:before="120"/>
        <w:ind w:firstLine="720"/>
        <w:jc w:val="both"/>
        <w:outlineLvl w:val="0"/>
        <w:rPr>
          <w:rFonts w:ascii="Arial" w:hAnsi="Arial" w:cs="Arial"/>
          <w:sz w:val="20"/>
          <w:szCs w:val="20"/>
        </w:rPr>
      </w:pPr>
      <w:bookmarkStart w:id="6" w:name="dieu_4"/>
      <w:r w:rsidRPr="0098733E">
        <w:rPr>
          <w:rFonts w:ascii="Arial" w:hAnsi="Arial" w:cs="Arial"/>
          <w:b/>
          <w:bCs/>
          <w:sz w:val="20"/>
          <w:szCs w:val="20"/>
          <w:lang w:val="vi-VN"/>
        </w:rPr>
        <w:t>Điều 4. Hiệu lực thi hành.</w:t>
      </w:r>
      <w:bookmarkEnd w:id="6"/>
    </w:p>
    <w:p w14:paraId="2D26CECE" w14:textId="77777777" w:rsidR="003320FA" w:rsidRPr="0098733E" w:rsidRDefault="003320FA" w:rsidP="0098733E">
      <w:pPr>
        <w:spacing w:before="120"/>
        <w:ind w:firstLine="720"/>
        <w:jc w:val="both"/>
        <w:rPr>
          <w:rFonts w:ascii="Arial" w:hAnsi="Arial" w:cs="Arial"/>
          <w:sz w:val="20"/>
          <w:szCs w:val="20"/>
        </w:rPr>
      </w:pPr>
      <w:r w:rsidRPr="0098733E">
        <w:rPr>
          <w:rFonts w:ascii="Arial" w:hAnsi="Arial" w:cs="Arial"/>
          <w:sz w:val="20"/>
          <w:szCs w:val="20"/>
          <w:lang w:val="vi-VN"/>
        </w:rPr>
        <w:t>1. Thông tư này có hiệu lực thi hành kể từ ngày 15 tháng 4 năm 2018.</w:t>
      </w:r>
    </w:p>
    <w:p w14:paraId="44D877E6" w14:textId="77777777" w:rsidR="003320FA" w:rsidRDefault="003320FA" w:rsidP="0098733E">
      <w:pPr>
        <w:spacing w:before="120"/>
        <w:ind w:firstLine="720"/>
        <w:jc w:val="both"/>
        <w:rPr>
          <w:rFonts w:ascii="Arial" w:hAnsi="Arial" w:cs="Arial"/>
          <w:sz w:val="20"/>
          <w:szCs w:val="20"/>
        </w:rPr>
      </w:pPr>
      <w:r w:rsidRPr="0098733E">
        <w:rPr>
          <w:rFonts w:ascii="Arial" w:hAnsi="Arial" w:cs="Arial"/>
          <w:sz w:val="20"/>
          <w:szCs w:val="20"/>
          <w:lang w:val="vi-VN"/>
        </w:rPr>
        <w:t>2. Bãi bỏ Thông tư số 32/2013/TT-BGTVT ngày 15 tháng 10 năm 2013 của Bộ trưởng Bộ Giao thông vận tải ban hành mẫu biên bản, mẫu quyết định xử phạt vi phạm hành chính trong lĩnh vực giao thông hàng hải, đường thủy nội địa.</w:t>
      </w:r>
    </w:p>
    <w:p w14:paraId="3F7C7BD6" w14:textId="77777777" w:rsidR="0011325D" w:rsidRPr="00E220F0" w:rsidRDefault="0011325D" w:rsidP="001C168A">
      <w:pPr>
        <w:spacing w:before="120"/>
        <w:ind w:firstLine="720"/>
        <w:jc w:val="both"/>
        <w:outlineLvl w:val="0"/>
        <w:rPr>
          <w:rFonts w:ascii="Arial" w:hAnsi="Arial" w:cs="Arial"/>
          <w:i/>
          <w:sz w:val="20"/>
          <w:szCs w:val="20"/>
        </w:rPr>
      </w:pPr>
      <w:r w:rsidRPr="00E220F0">
        <w:rPr>
          <w:rFonts w:ascii="Arial" w:hAnsi="Arial" w:cs="Arial"/>
          <w:i/>
          <w:sz w:val="20"/>
          <w:szCs w:val="20"/>
        </w:rPr>
        <w:t>Article 4. Enforcement</w:t>
      </w:r>
    </w:p>
    <w:p w14:paraId="25A78CF2" w14:textId="77777777" w:rsidR="00E2266A" w:rsidRPr="00E220F0" w:rsidRDefault="00E2266A" w:rsidP="00E2266A">
      <w:pPr>
        <w:numPr>
          <w:ilvl w:val="0"/>
          <w:numId w:val="43"/>
        </w:numPr>
        <w:spacing w:before="120"/>
        <w:jc w:val="both"/>
        <w:rPr>
          <w:rFonts w:ascii="Arial" w:hAnsi="Arial" w:cs="Arial"/>
          <w:i/>
          <w:sz w:val="20"/>
          <w:szCs w:val="20"/>
        </w:rPr>
      </w:pPr>
      <w:r w:rsidRPr="00E220F0">
        <w:rPr>
          <w:rFonts w:ascii="Arial" w:hAnsi="Arial" w:cs="Arial"/>
          <w:i/>
          <w:sz w:val="20"/>
          <w:szCs w:val="20"/>
        </w:rPr>
        <w:t>This Circular comes into effect from the date of 15 April 2018.</w:t>
      </w:r>
    </w:p>
    <w:p w14:paraId="27D6EF57" w14:textId="528DD706" w:rsidR="00E2266A" w:rsidRPr="00E220F0" w:rsidRDefault="00E2266A" w:rsidP="002178C7">
      <w:pPr>
        <w:numPr>
          <w:ilvl w:val="0"/>
          <w:numId w:val="43"/>
        </w:numPr>
        <w:tabs>
          <w:tab w:val="left" w:pos="993"/>
        </w:tabs>
        <w:spacing w:before="120"/>
        <w:ind w:left="0" w:firstLine="720"/>
        <w:jc w:val="both"/>
        <w:rPr>
          <w:rFonts w:ascii="Arial" w:hAnsi="Arial" w:cs="Arial"/>
          <w:i/>
          <w:sz w:val="20"/>
          <w:szCs w:val="20"/>
        </w:rPr>
      </w:pPr>
      <w:r w:rsidRPr="00E220F0">
        <w:rPr>
          <w:rFonts w:ascii="Arial" w:hAnsi="Arial" w:cs="Arial"/>
          <w:i/>
          <w:sz w:val="20"/>
          <w:szCs w:val="20"/>
        </w:rPr>
        <w:t xml:space="preserve">To abolish the Circular No.32/2013/TT-BGTVT dated 15 October 2013 of </w:t>
      </w:r>
      <w:r w:rsidR="00011119" w:rsidRPr="00E220F0">
        <w:rPr>
          <w:rFonts w:ascii="Arial" w:hAnsi="Arial" w:cs="Arial"/>
          <w:i/>
          <w:sz w:val="20"/>
          <w:szCs w:val="20"/>
        </w:rPr>
        <w:t xml:space="preserve">the </w:t>
      </w:r>
      <w:r w:rsidRPr="00E220F0">
        <w:rPr>
          <w:rFonts w:ascii="Arial" w:hAnsi="Arial" w:cs="Arial"/>
          <w:i/>
          <w:sz w:val="20"/>
          <w:szCs w:val="20"/>
        </w:rPr>
        <w:t xml:space="preserve">Minister of Transport promulgating the forms of minutes, decisions on </w:t>
      </w:r>
      <w:r w:rsidR="0068107C" w:rsidRPr="00E220F0">
        <w:rPr>
          <w:rFonts w:ascii="Arial" w:hAnsi="Arial" w:cs="Arial"/>
          <w:i/>
          <w:sz w:val="20"/>
          <w:szCs w:val="20"/>
        </w:rPr>
        <w:t>sanctioning of</w:t>
      </w:r>
      <w:r w:rsidRPr="00E220F0">
        <w:rPr>
          <w:rFonts w:ascii="Arial" w:hAnsi="Arial" w:cs="Arial"/>
          <w:i/>
          <w:sz w:val="20"/>
          <w:szCs w:val="20"/>
        </w:rPr>
        <w:t xml:space="preserve"> </w:t>
      </w:r>
      <w:r w:rsidR="00946A1A" w:rsidRPr="00E220F0">
        <w:rPr>
          <w:rFonts w:ascii="Arial" w:hAnsi="Arial" w:cs="Arial"/>
          <w:i/>
          <w:sz w:val="20"/>
          <w:szCs w:val="20"/>
        </w:rPr>
        <w:t xml:space="preserve">administrative violations </w:t>
      </w:r>
      <w:r w:rsidRPr="00E220F0">
        <w:rPr>
          <w:rFonts w:ascii="Arial" w:hAnsi="Arial" w:cs="Arial"/>
          <w:i/>
          <w:sz w:val="20"/>
          <w:szCs w:val="20"/>
        </w:rPr>
        <w:t>in maritime and inland waterways transport.</w:t>
      </w:r>
    </w:p>
    <w:p w14:paraId="0FC5A39C" w14:textId="2A9F4EA4" w:rsidR="003320FA" w:rsidRPr="0098733E" w:rsidRDefault="003320FA" w:rsidP="001C168A">
      <w:pPr>
        <w:spacing w:before="120"/>
        <w:ind w:firstLine="720"/>
        <w:jc w:val="both"/>
        <w:outlineLvl w:val="0"/>
        <w:rPr>
          <w:rFonts w:ascii="Arial" w:hAnsi="Arial" w:cs="Arial"/>
          <w:sz w:val="20"/>
          <w:szCs w:val="20"/>
        </w:rPr>
      </w:pPr>
      <w:bookmarkStart w:id="7" w:name="dieu_5"/>
      <w:r w:rsidRPr="0098733E">
        <w:rPr>
          <w:rFonts w:ascii="Arial" w:hAnsi="Arial" w:cs="Arial"/>
          <w:b/>
          <w:bCs/>
          <w:sz w:val="20"/>
          <w:szCs w:val="20"/>
          <w:lang w:val="vi-VN"/>
        </w:rPr>
        <w:t>Điều 5. Tổ chức thực hiện</w:t>
      </w:r>
      <w:bookmarkEnd w:id="7"/>
    </w:p>
    <w:p w14:paraId="2C225856" w14:textId="77777777" w:rsidR="003320FA" w:rsidRPr="0098733E" w:rsidRDefault="003320FA" w:rsidP="0098733E">
      <w:pPr>
        <w:spacing w:before="120"/>
        <w:ind w:firstLine="720"/>
        <w:jc w:val="both"/>
        <w:rPr>
          <w:rFonts w:ascii="Arial" w:hAnsi="Arial" w:cs="Arial"/>
          <w:sz w:val="20"/>
          <w:szCs w:val="20"/>
        </w:rPr>
      </w:pPr>
      <w:r w:rsidRPr="0098733E">
        <w:rPr>
          <w:rFonts w:ascii="Arial" w:hAnsi="Arial" w:cs="Arial"/>
          <w:sz w:val="20"/>
          <w:szCs w:val="20"/>
          <w:lang w:val="vi-VN"/>
        </w:rPr>
        <w:t xml:space="preserve">Chánh Văn phòng Bộ, Chánh Thanh tra Bộ, các Vụ trưởng, Cục trưởng </w:t>
      </w:r>
      <w:r w:rsidRPr="0098733E">
        <w:rPr>
          <w:rFonts w:ascii="Arial" w:hAnsi="Arial" w:cs="Arial"/>
          <w:sz w:val="20"/>
          <w:szCs w:val="20"/>
        </w:rPr>
        <w:t>C</w:t>
      </w:r>
      <w:r w:rsidRPr="0098733E">
        <w:rPr>
          <w:rFonts w:ascii="Arial" w:hAnsi="Arial" w:cs="Arial"/>
          <w:sz w:val="20"/>
          <w:szCs w:val="20"/>
          <w:lang w:val="vi-VN"/>
        </w:rPr>
        <w:t>ục Hàng hải Việt Nam, Thủ trưởng các cơ quan, tổ chức và cá nhân liên quan chịu trách nhiệm thi hành Thông tư này./.</w:t>
      </w:r>
    </w:p>
    <w:p w14:paraId="3CA3ABB7" w14:textId="77777777" w:rsidR="0011325D" w:rsidRDefault="0011325D" w:rsidP="0098733E">
      <w:pPr>
        <w:rPr>
          <w:rFonts w:ascii="Arial" w:hAnsi="Arial" w:cs="Arial"/>
          <w:sz w:val="20"/>
          <w:szCs w:val="20"/>
        </w:rPr>
      </w:pPr>
    </w:p>
    <w:p w14:paraId="6DFF6877" w14:textId="77777777" w:rsidR="003320FA" w:rsidRPr="00E220F0" w:rsidRDefault="0011325D" w:rsidP="002178C7">
      <w:pPr>
        <w:ind w:firstLine="720"/>
        <w:outlineLvl w:val="0"/>
        <w:rPr>
          <w:rFonts w:ascii="Arial" w:hAnsi="Arial" w:cs="Arial"/>
          <w:i/>
          <w:sz w:val="20"/>
          <w:szCs w:val="20"/>
        </w:rPr>
      </w:pPr>
      <w:r w:rsidRPr="00E220F0">
        <w:rPr>
          <w:rFonts w:ascii="Arial" w:hAnsi="Arial" w:cs="Arial"/>
          <w:i/>
          <w:sz w:val="20"/>
          <w:szCs w:val="20"/>
        </w:rPr>
        <w:t>Article 5. Organization of Implementation</w:t>
      </w:r>
      <w:r w:rsidR="003320FA" w:rsidRPr="00E220F0">
        <w:rPr>
          <w:rFonts w:ascii="Arial" w:hAnsi="Arial" w:cs="Arial"/>
          <w:i/>
          <w:sz w:val="20"/>
          <w:szCs w:val="20"/>
        </w:rPr>
        <w:t> </w:t>
      </w:r>
    </w:p>
    <w:p w14:paraId="7A578707" w14:textId="77777777" w:rsidR="00E2266A" w:rsidRPr="00E220F0" w:rsidRDefault="00E2266A" w:rsidP="002178C7">
      <w:pPr>
        <w:ind w:firstLine="720"/>
        <w:rPr>
          <w:rFonts w:ascii="Arial" w:hAnsi="Arial" w:cs="Arial"/>
          <w:i/>
          <w:sz w:val="20"/>
          <w:szCs w:val="20"/>
        </w:rPr>
      </w:pPr>
    </w:p>
    <w:p w14:paraId="0AE403AB" w14:textId="57074A75" w:rsidR="0011325D" w:rsidRPr="00E220F0" w:rsidRDefault="00E2266A" w:rsidP="002178C7">
      <w:pPr>
        <w:ind w:firstLine="720"/>
        <w:rPr>
          <w:rFonts w:ascii="Arial" w:hAnsi="Arial" w:cs="Arial"/>
          <w:i/>
          <w:sz w:val="20"/>
          <w:szCs w:val="20"/>
        </w:rPr>
      </w:pPr>
      <w:r w:rsidRPr="00E220F0">
        <w:rPr>
          <w:rFonts w:ascii="Arial" w:hAnsi="Arial" w:cs="Arial"/>
          <w:i/>
          <w:sz w:val="20"/>
          <w:szCs w:val="20"/>
        </w:rPr>
        <w:t xml:space="preserve">The Ministry of Transport’s Chief of Office, Chief of inspectorate, Directors General; Director General of Vietnam Maritime Administration; Heads of related authorities, organizations, individuals are responsible </w:t>
      </w:r>
      <w:r w:rsidR="001A2B05" w:rsidRPr="00E220F0">
        <w:rPr>
          <w:rFonts w:ascii="Arial" w:hAnsi="Arial" w:cs="Arial"/>
          <w:i/>
          <w:sz w:val="20"/>
          <w:szCs w:val="20"/>
        </w:rPr>
        <w:t>for</w:t>
      </w:r>
      <w:r w:rsidRPr="00E220F0">
        <w:rPr>
          <w:rFonts w:ascii="Arial" w:hAnsi="Arial" w:cs="Arial"/>
          <w:i/>
          <w:sz w:val="20"/>
          <w:szCs w:val="20"/>
        </w:rPr>
        <w:t xml:space="preserve"> </w:t>
      </w:r>
      <w:r w:rsidR="001A2B05" w:rsidRPr="00E220F0">
        <w:rPr>
          <w:rFonts w:ascii="Arial" w:hAnsi="Arial" w:cs="Arial"/>
          <w:i/>
          <w:sz w:val="20"/>
          <w:szCs w:val="20"/>
        </w:rPr>
        <w:t xml:space="preserve">the </w:t>
      </w:r>
      <w:r w:rsidRPr="00E220F0">
        <w:rPr>
          <w:rFonts w:ascii="Arial" w:hAnsi="Arial" w:cs="Arial"/>
          <w:i/>
          <w:sz w:val="20"/>
          <w:szCs w:val="20"/>
        </w:rPr>
        <w:t>implement</w:t>
      </w:r>
      <w:r w:rsidR="001A2B05" w:rsidRPr="00E220F0">
        <w:rPr>
          <w:rFonts w:ascii="Arial" w:hAnsi="Arial" w:cs="Arial"/>
          <w:i/>
          <w:sz w:val="20"/>
          <w:szCs w:val="20"/>
        </w:rPr>
        <w:t>ation of</w:t>
      </w:r>
      <w:r w:rsidRPr="00E220F0">
        <w:rPr>
          <w:rFonts w:ascii="Arial" w:hAnsi="Arial" w:cs="Arial"/>
          <w:i/>
          <w:sz w:val="20"/>
          <w:szCs w:val="20"/>
        </w:rPr>
        <w:t xml:space="preserve"> this Circular.</w:t>
      </w:r>
    </w:p>
    <w:p w14:paraId="686D6ECA" w14:textId="77777777" w:rsidR="0011325D" w:rsidRPr="0098733E" w:rsidRDefault="0011325D" w:rsidP="0098733E">
      <w:pPr>
        <w:rPr>
          <w:rFonts w:ascii="Arial" w:hAnsi="Arial" w:cs="Arial"/>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937"/>
        <w:gridCol w:w="4418"/>
      </w:tblGrid>
      <w:tr w:rsidR="003320FA" w:rsidRPr="0098733E" w14:paraId="084CA36A" w14:textId="77777777" w:rsidTr="00FB12BC">
        <w:trPr>
          <w:jc w:val="center"/>
        </w:trPr>
        <w:tc>
          <w:tcPr>
            <w:tcW w:w="4947" w:type="dxa"/>
            <w:tcBorders>
              <w:top w:val="nil"/>
              <w:left w:val="nil"/>
              <w:bottom w:val="nil"/>
              <w:right w:val="nil"/>
              <w:tl2br w:val="nil"/>
              <w:tr2bl w:val="nil"/>
            </w:tcBorders>
            <w:shd w:val="clear" w:color="auto" w:fill="auto"/>
            <w:tcMar>
              <w:top w:w="0" w:type="dxa"/>
              <w:left w:w="108" w:type="dxa"/>
              <w:bottom w:w="0" w:type="dxa"/>
              <w:right w:w="108" w:type="dxa"/>
            </w:tcMar>
          </w:tcPr>
          <w:p w14:paraId="24FE53DE" w14:textId="6FA5C79F" w:rsidR="00EE64ED" w:rsidRDefault="003320FA" w:rsidP="007E1869">
            <w:pPr>
              <w:spacing w:before="120"/>
              <w:rPr>
                <w:rFonts w:ascii="Arial" w:hAnsi="Arial" w:cs="Arial"/>
                <w:i/>
                <w:sz w:val="20"/>
                <w:szCs w:val="20"/>
                <w:lang w:val="vi-VN"/>
              </w:rPr>
            </w:pPr>
            <w:r w:rsidRPr="0098733E">
              <w:rPr>
                <w:rFonts w:ascii="Arial" w:hAnsi="Arial" w:cs="Arial"/>
                <w:sz w:val="20"/>
                <w:szCs w:val="20"/>
                <w:lang w:val="vi-VN"/>
              </w:rPr>
              <w:t> </w:t>
            </w:r>
            <w:r w:rsidR="00ED5A14">
              <w:rPr>
                <w:rFonts w:ascii="Arial" w:hAnsi="Arial" w:cs="Arial"/>
                <w:b/>
                <w:bCs/>
                <w:i/>
                <w:iCs/>
                <w:sz w:val="20"/>
                <w:szCs w:val="20"/>
                <w:lang w:val="vi-VN"/>
              </w:rPr>
              <w:t>Nơi nhận/Recipients</w:t>
            </w:r>
            <w:r w:rsidRPr="0098733E">
              <w:rPr>
                <w:rFonts w:ascii="Arial" w:hAnsi="Arial" w:cs="Arial"/>
                <w:b/>
                <w:bCs/>
                <w:i/>
                <w:iCs/>
                <w:sz w:val="20"/>
                <w:szCs w:val="20"/>
                <w:lang w:val="vi-VN"/>
              </w:rPr>
              <w:t>:</w:t>
            </w:r>
            <w:r w:rsidR="00E2266A" w:rsidRPr="002178C7">
              <w:rPr>
                <w:rFonts w:ascii="Arial" w:hAnsi="Arial" w:cs="Arial"/>
                <w:b/>
                <w:bCs/>
                <w:i/>
                <w:iCs/>
                <w:sz w:val="20"/>
                <w:szCs w:val="20"/>
                <w:lang w:val="vi-VN"/>
              </w:rPr>
              <w:t xml:space="preserve"> Recipients</w:t>
            </w:r>
            <w:r w:rsidRPr="0098733E">
              <w:rPr>
                <w:rFonts w:ascii="Arial" w:hAnsi="Arial" w:cs="Arial"/>
                <w:b/>
                <w:bCs/>
                <w:i/>
                <w:iCs/>
                <w:sz w:val="20"/>
                <w:szCs w:val="20"/>
                <w:lang w:val="vi-VN"/>
              </w:rPr>
              <w:br/>
            </w:r>
            <w:r w:rsidRPr="0098733E">
              <w:rPr>
                <w:rFonts w:ascii="Arial" w:hAnsi="Arial" w:cs="Arial"/>
                <w:sz w:val="20"/>
                <w:szCs w:val="20"/>
                <w:lang w:val="vi-VN"/>
              </w:rPr>
              <w:t>- Như Điều 5;</w:t>
            </w:r>
            <w:r w:rsidR="00E2266A" w:rsidRPr="002178C7">
              <w:rPr>
                <w:rFonts w:ascii="Arial" w:hAnsi="Arial" w:cs="Arial"/>
                <w:sz w:val="20"/>
                <w:szCs w:val="20"/>
                <w:lang w:val="vi-VN"/>
              </w:rPr>
              <w:t xml:space="preserve"> </w:t>
            </w:r>
            <w:r w:rsidR="00E2266A" w:rsidRPr="002178C7">
              <w:rPr>
                <w:rFonts w:ascii="Arial" w:hAnsi="Arial" w:cs="Arial"/>
                <w:i/>
                <w:sz w:val="20"/>
                <w:szCs w:val="20"/>
                <w:lang w:val="vi-VN"/>
              </w:rPr>
              <w:t>As mentioned in the Article 5;</w:t>
            </w:r>
            <w:r w:rsidRPr="0098733E">
              <w:rPr>
                <w:rFonts w:ascii="Arial" w:hAnsi="Arial" w:cs="Arial"/>
                <w:sz w:val="20"/>
                <w:szCs w:val="20"/>
                <w:lang w:val="vi-VN"/>
              </w:rPr>
              <w:br/>
              <w:t>- Bộ trưởng Bộ GTVT;</w:t>
            </w:r>
            <w:r w:rsidR="00E2266A" w:rsidRPr="002178C7">
              <w:rPr>
                <w:rFonts w:ascii="Arial" w:hAnsi="Arial" w:cs="Arial"/>
                <w:sz w:val="20"/>
                <w:szCs w:val="20"/>
                <w:lang w:val="vi-VN"/>
              </w:rPr>
              <w:t xml:space="preserve"> </w:t>
            </w:r>
            <w:r w:rsidR="00E440D4" w:rsidRPr="002178C7">
              <w:rPr>
                <w:rFonts w:ascii="Arial" w:hAnsi="Arial" w:cs="Arial"/>
                <w:i/>
                <w:sz w:val="20"/>
                <w:szCs w:val="20"/>
                <w:lang w:val="vi-VN"/>
              </w:rPr>
              <w:t xml:space="preserve">The </w:t>
            </w:r>
            <w:r w:rsidR="00E2266A" w:rsidRPr="002178C7">
              <w:rPr>
                <w:rFonts w:ascii="Arial" w:hAnsi="Arial" w:cs="Arial"/>
                <w:i/>
                <w:sz w:val="20"/>
                <w:szCs w:val="20"/>
                <w:lang w:val="vi-VN"/>
              </w:rPr>
              <w:t>Minister of Transport;</w:t>
            </w:r>
            <w:r w:rsidRPr="0098733E">
              <w:rPr>
                <w:rFonts w:ascii="Arial" w:hAnsi="Arial" w:cs="Arial"/>
                <w:sz w:val="20"/>
                <w:szCs w:val="20"/>
                <w:lang w:val="vi-VN"/>
              </w:rPr>
              <w:br/>
              <w:t>- Tòa án nhân dân tối cao;</w:t>
            </w:r>
            <w:r w:rsidR="00E2266A" w:rsidRPr="002178C7">
              <w:rPr>
                <w:rFonts w:ascii="Arial" w:hAnsi="Arial" w:cs="Arial"/>
                <w:sz w:val="20"/>
                <w:szCs w:val="20"/>
                <w:lang w:val="vi-VN"/>
              </w:rPr>
              <w:t xml:space="preserve"> </w:t>
            </w:r>
            <w:r w:rsidR="00E2266A" w:rsidRPr="002178C7">
              <w:rPr>
                <w:rFonts w:ascii="Arial" w:hAnsi="Arial" w:cs="Arial"/>
                <w:i/>
                <w:sz w:val="20"/>
                <w:szCs w:val="20"/>
                <w:lang w:val="vi-VN"/>
              </w:rPr>
              <w:t>Supreme People’s Court</w:t>
            </w:r>
            <w:r w:rsidR="00E54967" w:rsidRPr="00E54967">
              <w:rPr>
                <w:rFonts w:ascii="Arial" w:hAnsi="Arial" w:cs="Arial"/>
                <w:i/>
                <w:sz w:val="20"/>
                <w:szCs w:val="20"/>
                <w:lang w:val="vi-VN"/>
              </w:rPr>
              <w:t>;</w:t>
            </w:r>
            <w:r w:rsidRPr="0098733E">
              <w:rPr>
                <w:rFonts w:ascii="Arial" w:hAnsi="Arial" w:cs="Arial"/>
                <w:sz w:val="20"/>
                <w:szCs w:val="20"/>
                <w:lang w:val="vi-VN"/>
              </w:rPr>
              <w:br/>
              <w:t>- Viện kiểm sát nhân dân tối cao;</w:t>
            </w:r>
            <w:r w:rsidR="00E2266A" w:rsidRPr="002178C7">
              <w:rPr>
                <w:rFonts w:ascii="Arial" w:hAnsi="Arial" w:cs="Arial"/>
                <w:sz w:val="20"/>
                <w:szCs w:val="20"/>
                <w:lang w:val="vi-VN"/>
              </w:rPr>
              <w:t xml:space="preserve"> </w:t>
            </w:r>
            <w:r w:rsidR="00E2266A" w:rsidRPr="002178C7">
              <w:rPr>
                <w:rFonts w:ascii="Arial" w:hAnsi="Arial" w:cs="Arial"/>
                <w:i/>
                <w:sz w:val="20"/>
                <w:szCs w:val="20"/>
                <w:lang w:val="vi-VN"/>
              </w:rPr>
              <w:t>People’s Procuratorate of the Supreme;</w:t>
            </w:r>
            <w:r w:rsidRPr="0098733E">
              <w:rPr>
                <w:rFonts w:ascii="Arial" w:hAnsi="Arial" w:cs="Arial"/>
                <w:sz w:val="20"/>
                <w:szCs w:val="20"/>
                <w:lang w:val="vi-VN"/>
              </w:rPr>
              <w:br/>
            </w:r>
            <w:r w:rsidRPr="0098733E">
              <w:rPr>
                <w:rFonts w:ascii="Arial" w:hAnsi="Arial" w:cs="Arial"/>
                <w:sz w:val="20"/>
                <w:szCs w:val="20"/>
                <w:lang w:val="vi-VN"/>
              </w:rPr>
              <w:lastRenderedPageBreak/>
              <w:t>- Văn phòng Chính phủ;</w:t>
            </w:r>
            <w:r w:rsidR="00E2266A" w:rsidRPr="002178C7">
              <w:rPr>
                <w:rFonts w:ascii="Arial" w:hAnsi="Arial" w:cs="Arial"/>
                <w:sz w:val="20"/>
                <w:szCs w:val="20"/>
                <w:lang w:val="vi-VN"/>
              </w:rPr>
              <w:t xml:space="preserve"> </w:t>
            </w:r>
            <w:r w:rsidR="00E2266A" w:rsidRPr="002178C7">
              <w:rPr>
                <w:rFonts w:ascii="Arial" w:hAnsi="Arial" w:cs="Arial"/>
                <w:i/>
                <w:sz w:val="20"/>
                <w:szCs w:val="20"/>
                <w:lang w:val="vi-VN"/>
              </w:rPr>
              <w:t xml:space="preserve">Government’s </w:t>
            </w:r>
            <w:r w:rsidR="007E1869" w:rsidRPr="002178C7">
              <w:rPr>
                <w:rFonts w:ascii="Arial" w:hAnsi="Arial" w:cs="Arial"/>
                <w:i/>
                <w:sz w:val="20"/>
                <w:szCs w:val="20"/>
                <w:lang w:val="vi-VN"/>
              </w:rPr>
              <w:t>Office</w:t>
            </w:r>
            <w:r w:rsidR="007E1869" w:rsidRPr="002178C7">
              <w:rPr>
                <w:rFonts w:ascii="Arial" w:hAnsi="Arial" w:cs="Arial"/>
                <w:sz w:val="20"/>
                <w:szCs w:val="20"/>
                <w:lang w:val="vi-VN"/>
              </w:rPr>
              <w:t>;</w:t>
            </w:r>
            <w:r w:rsidRPr="0098733E">
              <w:rPr>
                <w:rFonts w:ascii="Arial" w:hAnsi="Arial" w:cs="Arial"/>
                <w:sz w:val="20"/>
                <w:szCs w:val="20"/>
                <w:lang w:val="vi-VN"/>
              </w:rPr>
              <w:t>- Các Bộ, cơ quan ngang Bộ, cơ quan thuộc Ch</w:t>
            </w:r>
            <w:r w:rsidRPr="002178C7">
              <w:rPr>
                <w:rFonts w:ascii="Arial" w:hAnsi="Arial" w:cs="Arial"/>
                <w:sz w:val="20"/>
                <w:szCs w:val="20"/>
                <w:lang w:val="vi-VN"/>
              </w:rPr>
              <w:t>í</w:t>
            </w:r>
            <w:r w:rsidRPr="0098733E">
              <w:rPr>
                <w:rFonts w:ascii="Arial" w:hAnsi="Arial" w:cs="Arial"/>
                <w:sz w:val="20"/>
                <w:szCs w:val="20"/>
                <w:lang w:val="vi-VN"/>
              </w:rPr>
              <w:t xml:space="preserve">nh </w:t>
            </w:r>
            <w:r w:rsidRPr="002178C7">
              <w:rPr>
                <w:rFonts w:ascii="Arial" w:hAnsi="Arial" w:cs="Arial"/>
                <w:sz w:val="20"/>
                <w:szCs w:val="20"/>
                <w:lang w:val="vi-VN"/>
              </w:rPr>
              <w:t>phủ;</w:t>
            </w:r>
            <w:r w:rsidR="00070139" w:rsidRPr="002178C7">
              <w:rPr>
                <w:rFonts w:ascii="Arial" w:hAnsi="Arial" w:cs="Arial"/>
                <w:sz w:val="20"/>
                <w:szCs w:val="20"/>
                <w:lang w:val="vi-VN"/>
              </w:rPr>
              <w:t xml:space="preserve"> </w:t>
            </w:r>
            <w:r w:rsidR="00070139" w:rsidRPr="002178C7">
              <w:rPr>
                <w:rFonts w:ascii="Arial" w:hAnsi="Arial" w:cs="Arial"/>
                <w:i/>
                <w:sz w:val="20"/>
                <w:szCs w:val="20"/>
                <w:lang w:val="vi-VN"/>
              </w:rPr>
              <w:t xml:space="preserve">Ministries, Ministry-level </w:t>
            </w:r>
            <w:r w:rsidR="00B20BC7" w:rsidRPr="002178C7">
              <w:rPr>
                <w:rFonts w:ascii="Arial" w:hAnsi="Arial" w:cs="Arial"/>
                <w:i/>
                <w:sz w:val="20"/>
                <w:szCs w:val="20"/>
                <w:lang w:val="vi-VN"/>
              </w:rPr>
              <w:t>authorities, Governmental bodies;</w:t>
            </w:r>
            <w:r w:rsidRPr="002178C7">
              <w:rPr>
                <w:rFonts w:ascii="Arial" w:hAnsi="Arial" w:cs="Arial"/>
                <w:sz w:val="20"/>
                <w:szCs w:val="20"/>
                <w:lang w:val="vi-VN"/>
              </w:rPr>
              <w:br/>
            </w:r>
            <w:r w:rsidRPr="0098733E">
              <w:rPr>
                <w:rFonts w:ascii="Arial" w:hAnsi="Arial" w:cs="Arial"/>
                <w:sz w:val="20"/>
                <w:szCs w:val="20"/>
                <w:lang w:val="vi-VN"/>
              </w:rPr>
              <w:t>- UBND các t</w:t>
            </w:r>
            <w:r w:rsidRPr="002178C7">
              <w:rPr>
                <w:rFonts w:ascii="Arial" w:hAnsi="Arial" w:cs="Arial"/>
                <w:sz w:val="20"/>
                <w:szCs w:val="20"/>
                <w:lang w:val="vi-VN"/>
              </w:rPr>
              <w:t>ỉ</w:t>
            </w:r>
            <w:r w:rsidRPr="0098733E">
              <w:rPr>
                <w:rFonts w:ascii="Arial" w:hAnsi="Arial" w:cs="Arial"/>
                <w:sz w:val="20"/>
                <w:szCs w:val="20"/>
                <w:lang w:val="vi-VN"/>
              </w:rPr>
              <w:t>nh, thành phố trực thuộc Trung ương;</w:t>
            </w:r>
            <w:r w:rsidR="00B20BC7" w:rsidRPr="002178C7">
              <w:rPr>
                <w:rFonts w:ascii="Arial" w:hAnsi="Arial" w:cs="Arial"/>
                <w:sz w:val="20"/>
                <w:szCs w:val="20"/>
                <w:lang w:val="vi-VN"/>
              </w:rPr>
              <w:t xml:space="preserve"> </w:t>
            </w:r>
            <w:r w:rsidR="00B20BC7" w:rsidRPr="002178C7">
              <w:rPr>
                <w:rFonts w:ascii="Arial" w:hAnsi="Arial" w:cs="Arial"/>
                <w:i/>
                <w:sz w:val="20"/>
                <w:szCs w:val="20"/>
                <w:lang w:val="vi-VN"/>
              </w:rPr>
              <w:t>Provincial People’s Committees, Cities under Central Government;</w:t>
            </w:r>
            <w:r w:rsidRPr="0098733E">
              <w:rPr>
                <w:rFonts w:ascii="Arial" w:hAnsi="Arial" w:cs="Arial"/>
                <w:sz w:val="20"/>
                <w:szCs w:val="20"/>
                <w:lang w:val="vi-VN"/>
              </w:rPr>
              <w:br/>
              <w:t>- Các Thứ trư</w:t>
            </w:r>
            <w:r w:rsidRPr="002178C7">
              <w:rPr>
                <w:rFonts w:ascii="Arial" w:hAnsi="Arial" w:cs="Arial"/>
                <w:sz w:val="20"/>
                <w:szCs w:val="20"/>
                <w:lang w:val="vi-VN"/>
              </w:rPr>
              <w:t>ở</w:t>
            </w:r>
            <w:r w:rsidRPr="0098733E">
              <w:rPr>
                <w:rFonts w:ascii="Arial" w:hAnsi="Arial" w:cs="Arial"/>
                <w:sz w:val="20"/>
                <w:szCs w:val="20"/>
                <w:lang w:val="vi-VN"/>
              </w:rPr>
              <w:t>ng;</w:t>
            </w:r>
            <w:r w:rsidR="00B20BC7" w:rsidRPr="002178C7">
              <w:rPr>
                <w:rFonts w:ascii="Arial" w:hAnsi="Arial" w:cs="Arial"/>
                <w:sz w:val="20"/>
                <w:szCs w:val="20"/>
                <w:lang w:val="vi-VN"/>
              </w:rPr>
              <w:t xml:space="preserve"> </w:t>
            </w:r>
            <w:r w:rsidR="00B20BC7" w:rsidRPr="002178C7">
              <w:rPr>
                <w:rFonts w:ascii="Arial" w:hAnsi="Arial" w:cs="Arial"/>
                <w:i/>
                <w:sz w:val="20"/>
                <w:szCs w:val="20"/>
                <w:lang w:val="vi-VN"/>
              </w:rPr>
              <w:t>Deputy Ministers;</w:t>
            </w:r>
          </w:p>
          <w:p w14:paraId="49403A03" w14:textId="5C53797B" w:rsidR="003320FA" w:rsidRPr="002178C7" w:rsidRDefault="003320FA" w:rsidP="00426C08">
            <w:pPr>
              <w:rPr>
                <w:rFonts w:ascii="Times" w:hAnsi="Times"/>
                <w:sz w:val="20"/>
                <w:szCs w:val="20"/>
              </w:rPr>
            </w:pPr>
            <w:r w:rsidRPr="00E54967">
              <w:rPr>
                <w:rFonts w:ascii="Arial" w:hAnsi="Arial" w:cs="Arial"/>
                <w:i/>
                <w:sz w:val="20"/>
                <w:szCs w:val="20"/>
                <w:lang w:val="vi-VN"/>
              </w:rPr>
              <w:t>-</w:t>
            </w:r>
            <w:r w:rsidRPr="0098733E">
              <w:rPr>
                <w:rFonts w:ascii="Arial" w:hAnsi="Arial" w:cs="Arial"/>
                <w:sz w:val="20"/>
                <w:szCs w:val="20"/>
                <w:lang w:val="vi-VN"/>
              </w:rPr>
              <w:t xml:space="preserve"> Cục Kiểm tra văn bản (Bộ T</w:t>
            </w:r>
            <w:r w:rsidRPr="002178C7">
              <w:rPr>
                <w:rFonts w:ascii="Arial" w:hAnsi="Arial" w:cs="Arial"/>
                <w:sz w:val="20"/>
                <w:szCs w:val="20"/>
                <w:lang w:val="vi-VN"/>
              </w:rPr>
              <w:t>ư</w:t>
            </w:r>
            <w:r w:rsidRPr="0098733E">
              <w:rPr>
                <w:rFonts w:ascii="Arial" w:hAnsi="Arial" w:cs="Arial"/>
                <w:sz w:val="20"/>
                <w:szCs w:val="20"/>
                <w:lang w:val="vi-VN"/>
              </w:rPr>
              <w:t xml:space="preserve"> pháp);</w:t>
            </w:r>
            <w:r w:rsidR="00B20BC7" w:rsidRPr="002178C7">
              <w:rPr>
                <w:rFonts w:ascii="Arial" w:hAnsi="Arial" w:cs="Arial"/>
                <w:sz w:val="20"/>
                <w:szCs w:val="20"/>
                <w:lang w:val="vi-VN"/>
              </w:rPr>
              <w:t xml:space="preserve"> </w:t>
            </w:r>
            <w:r w:rsidR="00426C08" w:rsidRPr="00426C08">
              <w:rPr>
                <w:rFonts w:ascii="Arial" w:hAnsi="Arial" w:cs="Arial"/>
                <w:i/>
                <w:sz w:val="20"/>
                <w:szCs w:val="20"/>
                <w:lang w:val="vi-VN"/>
              </w:rPr>
              <w:t>Department of Examination of Legal Documents</w:t>
            </w:r>
            <w:r w:rsidR="00426C08">
              <w:rPr>
                <w:rFonts w:ascii="Arial" w:hAnsi="Arial" w:cs="Arial"/>
                <w:i/>
                <w:sz w:val="20"/>
                <w:szCs w:val="20"/>
                <w:lang w:val="vi-VN"/>
              </w:rPr>
              <w:t xml:space="preserve"> (Ministry of Justice);</w:t>
            </w:r>
            <w:r w:rsidRPr="0098733E">
              <w:rPr>
                <w:rFonts w:ascii="Arial" w:hAnsi="Arial" w:cs="Arial"/>
                <w:sz w:val="20"/>
                <w:szCs w:val="20"/>
                <w:lang w:val="vi-VN"/>
              </w:rPr>
              <w:br/>
              <w:t>- C</w:t>
            </w:r>
            <w:r w:rsidRPr="002178C7">
              <w:rPr>
                <w:rFonts w:ascii="Arial" w:hAnsi="Arial" w:cs="Arial"/>
                <w:sz w:val="20"/>
                <w:szCs w:val="20"/>
                <w:lang w:val="vi-VN"/>
              </w:rPr>
              <w:t>ô</w:t>
            </w:r>
            <w:r w:rsidRPr="0098733E">
              <w:rPr>
                <w:rFonts w:ascii="Arial" w:hAnsi="Arial" w:cs="Arial"/>
                <w:sz w:val="20"/>
                <w:szCs w:val="20"/>
                <w:lang w:val="vi-VN"/>
              </w:rPr>
              <w:t>ng báo; Cổng Thông tin điện tử Chính phủ;</w:t>
            </w:r>
            <w:r w:rsidR="00B20BC7" w:rsidRPr="002178C7">
              <w:rPr>
                <w:rFonts w:ascii="Arial" w:hAnsi="Arial" w:cs="Arial"/>
                <w:sz w:val="20"/>
                <w:szCs w:val="20"/>
                <w:lang w:val="vi-VN"/>
              </w:rPr>
              <w:t xml:space="preserve"> </w:t>
            </w:r>
            <w:r w:rsidR="00B20BC7" w:rsidRPr="002178C7">
              <w:rPr>
                <w:rFonts w:ascii="Arial" w:hAnsi="Arial" w:cs="Arial"/>
                <w:i/>
                <w:sz w:val="20"/>
                <w:szCs w:val="20"/>
                <w:lang w:val="vi-VN"/>
              </w:rPr>
              <w:t>Gazette; Government’s Web Portal;</w:t>
            </w:r>
            <w:r w:rsidRPr="0098733E">
              <w:rPr>
                <w:rFonts w:ascii="Arial" w:hAnsi="Arial" w:cs="Arial"/>
                <w:sz w:val="20"/>
                <w:szCs w:val="20"/>
                <w:lang w:val="vi-VN"/>
              </w:rPr>
              <w:br/>
              <w:t>- Cổng Thông tin điện tử Bộ GTVT;</w:t>
            </w:r>
            <w:r w:rsidR="00B20BC7" w:rsidRPr="002178C7">
              <w:rPr>
                <w:rFonts w:ascii="Arial" w:hAnsi="Arial" w:cs="Arial"/>
                <w:sz w:val="20"/>
                <w:szCs w:val="20"/>
                <w:lang w:val="vi-VN"/>
              </w:rPr>
              <w:t xml:space="preserve"> </w:t>
            </w:r>
            <w:r w:rsidR="00B20BC7" w:rsidRPr="002178C7">
              <w:rPr>
                <w:rFonts w:ascii="Arial" w:hAnsi="Arial" w:cs="Arial"/>
                <w:i/>
                <w:sz w:val="20"/>
                <w:szCs w:val="20"/>
                <w:lang w:val="vi-VN"/>
              </w:rPr>
              <w:t>Ministry of Transport’s Web Portal;</w:t>
            </w:r>
            <w:r w:rsidRPr="0098733E">
              <w:rPr>
                <w:rFonts w:ascii="Arial" w:hAnsi="Arial" w:cs="Arial"/>
                <w:sz w:val="20"/>
                <w:szCs w:val="20"/>
                <w:lang w:val="vi-VN"/>
              </w:rPr>
              <w:br/>
              <w:t>- Báo Giao thông, Tạp chí GTVT;</w:t>
            </w:r>
            <w:r w:rsidR="008B217B" w:rsidRPr="002178C7">
              <w:rPr>
                <w:rFonts w:ascii="Arial" w:hAnsi="Arial" w:cs="Arial"/>
                <w:sz w:val="20"/>
                <w:szCs w:val="20"/>
                <w:lang w:val="vi-VN"/>
              </w:rPr>
              <w:t xml:space="preserve"> </w:t>
            </w:r>
            <w:r w:rsidR="008B217B" w:rsidRPr="002178C7">
              <w:rPr>
                <w:rFonts w:ascii="Arial" w:hAnsi="Arial" w:cs="Arial"/>
                <w:i/>
                <w:sz w:val="20"/>
                <w:szCs w:val="20"/>
                <w:lang w:val="vi-VN"/>
              </w:rPr>
              <w:t>Transport Newspaper, Transport Magazine;</w:t>
            </w:r>
            <w:r w:rsidRPr="0098733E">
              <w:rPr>
                <w:rFonts w:ascii="Arial" w:hAnsi="Arial" w:cs="Arial"/>
                <w:sz w:val="20"/>
                <w:szCs w:val="20"/>
                <w:lang w:val="vi-VN"/>
              </w:rPr>
              <w:br/>
              <w:t xml:space="preserve">- </w:t>
            </w:r>
            <w:r w:rsidR="00ED5A14">
              <w:rPr>
                <w:rFonts w:ascii="Arial" w:hAnsi="Arial" w:cs="Arial"/>
                <w:sz w:val="20"/>
                <w:szCs w:val="20"/>
                <w:lang w:val="vi-VN"/>
              </w:rPr>
              <w:t>Lưu: VT/</w:t>
            </w:r>
            <w:r w:rsidR="00ED5A14" w:rsidRPr="00E54967">
              <w:rPr>
                <w:rFonts w:ascii="Arial" w:hAnsi="Arial" w:cs="Arial"/>
                <w:i/>
                <w:sz w:val="20"/>
                <w:szCs w:val="20"/>
                <w:lang w:val="vi-VN"/>
              </w:rPr>
              <w:t>Filed: Administration Unit</w:t>
            </w:r>
            <w:r w:rsidRPr="00E54967">
              <w:rPr>
                <w:rFonts w:ascii="Arial" w:hAnsi="Arial" w:cs="Arial"/>
                <w:i/>
                <w:sz w:val="20"/>
                <w:szCs w:val="20"/>
                <w:lang w:val="vi-VN"/>
              </w:rPr>
              <w:t>, PC.</w:t>
            </w:r>
            <w:r w:rsidR="008B217B" w:rsidRPr="002178C7">
              <w:rPr>
                <w:rFonts w:ascii="Arial" w:hAnsi="Arial" w:cs="Arial"/>
                <w:i/>
                <w:sz w:val="20"/>
                <w:szCs w:val="20"/>
                <w:lang w:val="vi-VN"/>
              </w:rPr>
              <w:t xml:space="preserve"> Filed at</w:t>
            </w:r>
            <w:r w:rsidR="007E1869" w:rsidRPr="002178C7">
              <w:rPr>
                <w:rFonts w:ascii="Arial" w:hAnsi="Arial" w:cs="Arial"/>
                <w:i/>
                <w:sz w:val="20"/>
                <w:szCs w:val="20"/>
                <w:lang w:val="vi-VN"/>
              </w:rPr>
              <w:t xml:space="preserve"> Administration Unit</w:t>
            </w:r>
            <w:r w:rsidR="008B217B" w:rsidRPr="002178C7">
              <w:rPr>
                <w:rFonts w:ascii="Arial" w:hAnsi="Arial" w:cs="Arial"/>
                <w:i/>
                <w:sz w:val="20"/>
                <w:szCs w:val="20"/>
                <w:lang w:val="vi-VN"/>
              </w:rPr>
              <w:t>; Legislation Dept.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FFE5DE1" w14:textId="77777777" w:rsidR="00E2266A" w:rsidRPr="00E54967" w:rsidRDefault="003320FA" w:rsidP="00FB12BC">
            <w:pPr>
              <w:spacing w:before="120"/>
              <w:jc w:val="center"/>
              <w:rPr>
                <w:rFonts w:ascii="Arial" w:hAnsi="Arial" w:cs="Arial"/>
                <w:b/>
                <w:bCs/>
                <w:i/>
                <w:sz w:val="20"/>
                <w:szCs w:val="20"/>
              </w:rPr>
            </w:pPr>
            <w:r w:rsidRPr="0098733E">
              <w:rPr>
                <w:rFonts w:ascii="Arial" w:hAnsi="Arial" w:cs="Arial"/>
                <w:b/>
                <w:bCs/>
                <w:sz w:val="20"/>
                <w:szCs w:val="20"/>
              </w:rPr>
              <w:lastRenderedPageBreak/>
              <w:t>KT. BỘ TRƯỞNG</w:t>
            </w:r>
            <w:r w:rsidRPr="0098733E">
              <w:rPr>
                <w:rFonts w:ascii="Arial" w:hAnsi="Arial" w:cs="Arial"/>
                <w:b/>
                <w:bCs/>
                <w:sz w:val="20"/>
                <w:szCs w:val="20"/>
              </w:rPr>
              <w:br/>
              <w:t>THỨ TRƯỞNG</w:t>
            </w:r>
            <w:r w:rsidRPr="0098733E">
              <w:rPr>
                <w:rFonts w:ascii="Arial" w:hAnsi="Arial" w:cs="Arial"/>
                <w:b/>
                <w:bCs/>
                <w:sz w:val="20"/>
                <w:szCs w:val="20"/>
                <w:lang w:val="vi-VN"/>
              </w:rPr>
              <w:br/>
            </w:r>
            <w:r w:rsidR="00E2266A" w:rsidRPr="00E54967">
              <w:rPr>
                <w:rFonts w:ascii="Arial" w:hAnsi="Arial" w:cs="Arial"/>
                <w:b/>
                <w:bCs/>
                <w:i/>
                <w:sz w:val="20"/>
                <w:szCs w:val="20"/>
              </w:rPr>
              <w:t>FOR MINISTER</w:t>
            </w:r>
          </w:p>
          <w:p w14:paraId="1C6463F2" w14:textId="77777777" w:rsidR="00E2266A" w:rsidRDefault="00E2266A" w:rsidP="00FB12BC">
            <w:pPr>
              <w:spacing w:before="120"/>
              <w:jc w:val="center"/>
              <w:rPr>
                <w:rFonts w:ascii="Arial" w:hAnsi="Arial" w:cs="Arial"/>
                <w:b/>
                <w:bCs/>
                <w:sz w:val="20"/>
                <w:szCs w:val="20"/>
              </w:rPr>
            </w:pPr>
            <w:r w:rsidRPr="00E54967">
              <w:rPr>
                <w:rFonts w:ascii="Arial" w:hAnsi="Arial" w:cs="Arial"/>
                <w:b/>
                <w:bCs/>
                <w:i/>
                <w:sz w:val="20"/>
                <w:szCs w:val="20"/>
              </w:rPr>
              <w:t>DEPUTY MINISTER</w:t>
            </w:r>
            <w:r w:rsidR="003320FA" w:rsidRPr="0098733E">
              <w:rPr>
                <w:rFonts w:ascii="Arial" w:hAnsi="Arial" w:cs="Arial"/>
                <w:b/>
                <w:bCs/>
                <w:sz w:val="20"/>
                <w:szCs w:val="20"/>
                <w:lang w:val="vi-VN"/>
              </w:rPr>
              <w:br/>
            </w:r>
          </w:p>
          <w:p w14:paraId="525B0145" w14:textId="0968489E" w:rsidR="003320FA" w:rsidRPr="0098733E" w:rsidRDefault="00E2266A" w:rsidP="00FB12BC">
            <w:pPr>
              <w:spacing w:before="120"/>
              <w:jc w:val="center"/>
              <w:rPr>
                <w:rFonts w:ascii="Arial" w:hAnsi="Arial" w:cs="Arial"/>
                <w:sz w:val="20"/>
                <w:szCs w:val="20"/>
              </w:rPr>
            </w:pPr>
            <w:r>
              <w:rPr>
                <w:rFonts w:ascii="Arial" w:hAnsi="Arial" w:cs="Arial"/>
                <w:b/>
                <w:bCs/>
                <w:sz w:val="20"/>
                <w:szCs w:val="20"/>
              </w:rPr>
              <w:lastRenderedPageBreak/>
              <w:t>Signed</w:t>
            </w:r>
            <w:r w:rsidR="003320FA" w:rsidRPr="0098733E">
              <w:rPr>
                <w:rFonts w:ascii="Arial" w:hAnsi="Arial" w:cs="Arial"/>
                <w:b/>
                <w:bCs/>
                <w:sz w:val="20"/>
                <w:szCs w:val="20"/>
                <w:lang w:val="vi-VN"/>
              </w:rPr>
              <w:br/>
            </w:r>
            <w:r w:rsidR="003320FA" w:rsidRPr="0098733E">
              <w:rPr>
                <w:rFonts w:ascii="Arial" w:hAnsi="Arial" w:cs="Arial"/>
                <w:b/>
                <w:bCs/>
                <w:sz w:val="20"/>
                <w:szCs w:val="20"/>
                <w:lang w:val="vi-VN"/>
              </w:rPr>
              <w:br/>
            </w:r>
            <w:r w:rsidR="003320FA" w:rsidRPr="0098733E">
              <w:rPr>
                <w:rFonts w:ascii="Arial" w:hAnsi="Arial" w:cs="Arial"/>
                <w:b/>
                <w:bCs/>
                <w:sz w:val="20"/>
                <w:szCs w:val="20"/>
              </w:rPr>
              <w:t>Nguyễn Văn Công</w:t>
            </w:r>
          </w:p>
        </w:tc>
      </w:tr>
    </w:tbl>
    <w:p w14:paraId="7F25C9D5" w14:textId="77777777" w:rsidR="003320FA" w:rsidRPr="0098733E" w:rsidRDefault="003320FA" w:rsidP="0098733E">
      <w:pPr>
        <w:rPr>
          <w:rFonts w:ascii="Arial" w:hAnsi="Arial" w:cs="Arial"/>
          <w:sz w:val="20"/>
          <w:szCs w:val="20"/>
        </w:rPr>
      </w:pPr>
      <w:r w:rsidRPr="0098733E">
        <w:rPr>
          <w:rFonts w:ascii="Arial" w:hAnsi="Arial" w:cs="Arial"/>
          <w:sz w:val="20"/>
          <w:szCs w:val="20"/>
        </w:rPr>
        <w:lastRenderedPageBreak/>
        <w:t> </w:t>
      </w:r>
    </w:p>
    <w:p w14:paraId="67BCF6A6" w14:textId="77777777" w:rsidR="00FB12BC" w:rsidRDefault="00FB12BC" w:rsidP="0098733E">
      <w:pPr>
        <w:jc w:val="center"/>
        <w:rPr>
          <w:rFonts w:ascii="Arial" w:hAnsi="Arial" w:cs="Arial"/>
          <w:b/>
          <w:bCs/>
          <w:sz w:val="20"/>
          <w:szCs w:val="20"/>
        </w:rPr>
      </w:pPr>
      <w:bookmarkStart w:id="8" w:name="chuong_pl"/>
    </w:p>
    <w:p w14:paraId="574F2B53" w14:textId="77777777" w:rsidR="003320FA" w:rsidRPr="00BC1BB8" w:rsidRDefault="003320FA" w:rsidP="001C168A">
      <w:pPr>
        <w:jc w:val="center"/>
        <w:outlineLvl w:val="0"/>
        <w:rPr>
          <w:rFonts w:ascii="Arial" w:hAnsi="Arial" w:cs="Arial"/>
          <w:sz w:val="20"/>
          <w:szCs w:val="20"/>
        </w:rPr>
      </w:pPr>
      <w:r w:rsidRPr="0098733E">
        <w:rPr>
          <w:rFonts w:ascii="Arial" w:hAnsi="Arial" w:cs="Arial"/>
          <w:b/>
          <w:bCs/>
          <w:sz w:val="20"/>
          <w:szCs w:val="20"/>
          <w:lang w:val="vi-VN"/>
        </w:rPr>
        <w:t>PHỤ LỤC</w:t>
      </w:r>
      <w:bookmarkEnd w:id="8"/>
      <w:r w:rsidR="00BC1BB8">
        <w:rPr>
          <w:rFonts w:ascii="Arial" w:hAnsi="Arial" w:cs="Arial"/>
          <w:b/>
          <w:bCs/>
          <w:sz w:val="20"/>
          <w:szCs w:val="20"/>
        </w:rPr>
        <w:t>/ ANNEX</w:t>
      </w:r>
    </w:p>
    <w:p w14:paraId="133DF402" w14:textId="77777777" w:rsidR="003320FA" w:rsidRDefault="003320FA" w:rsidP="0098733E">
      <w:pPr>
        <w:jc w:val="center"/>
        <w:rPr>
          <w:rFonts w:ascii="Arial" w:hAnsi="Arial" w:cs="Arial"/>
          <w:i/>
          <w:iCs/>
          <w:sz w:val="20"/>
          <w:szCs w:val="20"/>
        </w:rPr>
      </w:pPr>
      <w:bookmarkStart w:id="9" w:name="chuong_pl_name"/>
      <w:r w:rsidRPr="0098733E">
        <w:rPr>
          <w:rFonts w:ascii="Arial" w:hAnsi="Arial" w:cs="Arial"/>
          <w:sz w:val="20"/>
          <w:szCs w:val="20"/>
        </w:rPr>
        <w:t>CÁC BIỂU MẪU SỬ DỤNG TRONG XỬ PHẠT VI PHẠM HÀNH CHÍNH LĨNH VỰC HÀNG HẢI</w:t>
      </w:r>
      <w:bookmarkEnd w:id="9"/>
      <w:r w:rsidRPr="0098733E">
        <w:rPr>
          <w:rFonts w:ascii="Arial" w:hAnsi="Arial" w:cs="Arial"/>
          <w:sz w:val="20"/>
          <w:szCs w:val="20"/>
        </w:rPr>
        <w:br/>
      </w:r>
      <w:r w:rsidRPr="0098733E">
        <w:rPr>
          <w:rFonts w:ascii="Arial" w:hAnsi="Arial" w:cs="Arial"/>
          <w:i/>
          <w:iCs/>
          <w:sz w:val="20"/>
          <w:szCs w:val="20"/>
        </w:rPr>
        <w:t>(Ban hành kèm theo Thông tư số 08/2018/TT-BGTVT ngày 22 tháng 02 năm 2018 của Bộ trưởng Bộ Giao thông vận tải)</w:t>
      </w:r>
    </w:p>
    <w:p w14:paraId="4AC6B6EF" w14:textId="77777777" w:rsidR="00FB12BC" w:rsidRDefault="00FB12BC" w:rsidP="0098733E">
      <w:pPr>
        <w:jc w:val="center"/>
        <w:rPr>
          <w:rFonts w:ascii="Arial" w:hAnsi="Arial" w:cs="Arial"/>
          <w:sz w:val="20"/>
          <w:szCs w:val="20"/>
        </w:rPr>
      </w:pPr>
    </w:p>
    <w:p w14:paraId="4464D03B" w14:textId="17EC0140" w:rsidR="00BC1BB8" w:rsidRPr="00830021" w:rsidRDefault="00BC1BB8" w:rsidP="0098733E">
      <w:pPr>
        <w:jc w:val="center"/>
        <w:rPr>
          <w:rFonts w:ascii="Arial" w:hAnsi="Arial" w:cs="Arial"/>
          <w:i/>
          <w:sz w:val="20"/>
          <w:szCs w:val="20"/>
        </w:rPr>
      </w:pPr>
      <w:r w:rsidRPr="00830021">
        <w:rPr>
          <w:rFonts w:ascii="Arial" w:hAnsi="Arial" w:cs="Arial"/>
          <w:i/>
          <w:sz w:val="20"/>
          <w:szCs w:val="20"/>
        </w:rPr>
        <w:t xml:space="preserve">FORMS </w:t>
      </w:r>
      <w:r w:rsidR="00826915" w:rsidRPr="00830021">
        <w:rPr>
          <w:rFonts w:ascii="Arial" w:hAnsi="Arial" w:cs="Arial"/>
          <w:i/>
          <w:sz w:val="20"/>
          <w:szCs w:val="20"/>
        </w:rPr>
        <w:t xml:space="preserve">USED IN </w:t>
      </w:r>
      <w:r w:rsidR="0068107C" w:rsidRPr="00830021">
        <w:rPr>
          <w:rFonts w:ascii="Arial" w:hAnsi="Arial" w:cs="Arial"/>
          <w:i/>
          <w:sz w:val="20"/>
          <w:szCs w:val="20"/>
        </w:rPr>
        <w:t>SANCTIONING OF</w:t>
      </w:r>
      <w:r w:rsidR="00826915" w:rsidRPr="00830021">
        <w:rPr>
          <w:rFonts w:ascii="Arial" w:hAnsi="Arial" w:cs="Arial"/>
          <w:i/>
          <w:sz w:val="20"/>
          <w:szCs w:val="20"/>
        </w:rPr>
        <w:t xml:space="preserve"> ADMINISTRATIVE VIOLATIONS </w:t>
      </w:r>
      <w:r w:rsidR="00E55F57" w:rsidRPr="00830021">
        <w:rPr>
          <w:rFonts w:ascii="Arial" w:hAnsi="Arial" w:cs="Arial"/>
          <w:i/>
          <w:sz w:val="20"/>
          <w:szCs w:val="20"/>
        </w:rPr>
        <w:t>IN THE FIELD OF MARITIME</w:t>
      </w:r>
      <w:r w:rsidR="00826915" w:rsidRPr="00830021">
        <w:rPr>
          <w:rFonts w:ascii="Arial" w:hAnsi="Arial" w:cs="Arial"/>
          <w:i/>
          <w:sz w:val="20"/>
          <w:szCs w:val="20"/>
        </w:rPr>
        <w:t xml:space="preserve"> </w:t>
      </w:r>
      <w:r w:rsidR="00826915" w:rsidRPr="002178C7">
        <w:rPr>
          <w:rFonts w:ascii="Arial" w:hAnsi="Arial" w:cs="Arial"/>
          <w:i/>
          <w:sz w:val="20"/>
          <w:szCs w:val="20"/>
        </w:rPr>
        <w:t>(</w:t>
      </w:r>
      <w:r w:rsidR="00011119" w:rsidRPr="00830021">
        <w:rPr>
          <w:rFonts w:ascii="Arial" w:hAnsi="Arial" w:cs="Arial"/>
          <w:i/>
          <w:sz w:val="20"/>
          <w:szCs w:val="20"/>
        </w:rPr>
        <w:t>Attached to</w:t>
      </w:r>
      <w:r w:rsidR="00826915" w:rsidRPr="002178C7">
        <w:rPr>
          <w:rFonts w:ascii="Arial" w:hAnsi="Arial" w:cs="Arial"/>
          <w:i/>
          <w:sz w:val="20"/>
          <w:szCs w:val="20"/>
        </w:rPr>
        <w:t xml:space="preserve"> the Circular No.08/2018/TT-BGTVT dated 22 February 2018 of the Minister of Transport)</w:t>
      </w:r>
    </w:p>
    <w:p w14:paraId="6A95465E" w14:textId="77777777" w:rsidR="00BC1BB8" w:rsidRPr="0098733E" w:rsidRDefault="00BC1BB8" w:rsidP="0098733E">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39"/>
        <w:gridCol w:w="7996"/>
      </w:tblGrid>
      <w:tr w:rsidR="003320FA" w:rsidRPr="0098733E" w14:paraId="7B0D7FD4" w14:textId="77777777" w:rsidTr="00D90E3B">
        <w:tc>
          <w:tcPr>
            <w:tcW w:w="7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B9634E" w14:textId="77777777" w:rsidR="003320FA" w:rsidRPr="0098733E" w:rsidRDefault="003320FA" w:rsidP="00FB12BC">
            <w:pPr>
              <w:spacing w:before="120"/>
              <w:jc w:val="center"/>
              <w:rPr>
                <w:rFonts w:ascii="Arial" w:hAnsi="Arial" w:cs="Arial"/>
                <w:sz w:val="20"/>
                <w:szCs w:val="20"/>
              </w:rPr>
            </w:pPr>
            <w:r w:rsidRPr="0098733E">
              <w:rPr>
                <w:rFonts w:ascii="Arial" w:hAnsi="Arial" w:cs="Arial"/>
                <w:b/>
                <w:bCs/>
                <w:sz w:val="20"/>
                <w:szCs w:val="20"/>
                <w:lang w:val="vi-VN"/>
              </w:rPr>
              <w:t>Mã s</w:t>
            </w:r>
            <w:r w:rsidRPr="0098733E">
              <w:rPr>
                <w:rFonts w:ascii="Arial" w:hAnsi="Arial" w:cs="Arial"/>
                <w:b/>
                <w:bCs/>
                <w:sz w:val="20"/>
                <w:szCs w:val="20"/>
              </w:rPr>
              <w:t>ố</w:t>
            </w:r>
            <w:r w:rsidR="0094449D">
              <w:rPr>
                <w:rFonts w:ascii="Arial" w:hAnsi="Arial" w:cs="Arial"/>
                <w:b/>
                <w:bCs/>
                <w:sz w:val="20"/>
                <w:szCs w:val="20"/>
              </w:rPr>
              <w:t>/ Code</w:t>
            </w:r>
          </w:p>
        </w:tc>
        <w:tc>
          <w:tcPr>
            <w:tcW w:w="4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2239B67" w14:textId="77777777" w:rsidR="003320FA" w:rsidRPr="0094449D" w:rsidRDefault="003320FA" w:rsidP="00FB12BC">
            <w:pPr>
              <w:spacing w:before="120"/>
              <w:jc w:val="center"/>
              <w:rPr>
                <w:rFonts w:ascii="Arial" w:hAnsi="Arial" w:cs="Arial"/>
                <w:sz w:val="20"/>
                <w:szCs w:val="20"/>
              </w:rPr>
            </w:pPr>
            <w:r w:rsidRPr="0098733E">
              <w:rPr>
                <w:rFonts w:ascii="Arial" w:hAnsi="Arial" w:cs="Arial"/>
                <w:b/>
                <w:bCs/>
                <w:sz w:val="20"/>
                <w:szCs w:val="20"/>
                <w:lang w:val="vi-VN"/>
              </w:rPr>
              <w:t>Biểu mẫu</w:t>
            </w:r>
            <w:r w:rsidR="0094449D">
              <w:rPr>
                <w:rFonts w:ascii="Arial" w:hAnsi="Arial" w:cs="Arial"/>
                <w:b/>
                <w:bCs/>
                <w:sz w:val="20"/>
                <w:szCs w:val="20"/>
              </w:rPr>
              <w:t>/ Form</w:t>
            </w:r>
          </w:p>
        </w:tc>
      </w:tr>
      <w:tr w:rsidR="003320FA" w:rsidRPr="0098733E" w14:paraId="727CFA56" w14:textId="77777777" w:rsidTr="00D90E3B">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EDD7CF" w14:textId="77777777" w:rsidR="003320FA" w:rsidRPr="0094449D" w:rsidRDefault="003320FA" w:rsidP="00FB12BC">
            <w:pPr>
              <w:spacing w:before="120"/>
              <w:jc w:val="center"/>
              <w:rPr>
                <w:rFonts w:ascii="Arial" w:hAnsi="Arial" w:cs="Arial"/>
                <w:sz w:val="20"/>
                <w:szCs w:val="20"/>
              </w:rPr>
            </w:pPr>
            <w:r w:rsidRPr="0098733E">
              <w:rPr>
                <w:rFonts w:ascii="Arial" w:hAnsi="Arial" w:cs="Arial"/>
                <w:b/>
                <w:bCs/>
                <w:sz w:val="20"/>
                <w:szCs w:val="20"/>
              </w:rPr>
              <w:t xml:space="preserve">I. </w:t>
            </w:r>
            <w:r w:rsidRPr="0098733E">
              <w:rPr>
                <w:rFonts w:ascii="Arial" w:hAnsi="Arial" w:cs="Arial"/>
                <w:b/>
                <w:bCs/>
                <w:sz w:val="20"/>
                <w:szCs w:val="20"/>
                <w:lang w:val="vi-VN"/>
              </w:rPr>
              <w:t>MẪU QUYẾT ĐỊNH</w:t>
            </w:r>
            <w:r w:rsidR="0094449D">
              <w:rPr>
                <w:rFonts w:ascii="Arial" w:hAnsi="Arial" w:cs="Arial"/>
                <w:b/>
                <w:bCs/>
                <w:sz w:val="20"/>
                <w:szCs w:val="20"/>
              </w:rPr>
              <w:t>/ FORMS OF DECISION</w:t>
            </w:r>
          </w:p>
        </w:tc>
      </w:tr>
      <w:tr w:rsidR="003320FA" w:rsidRPr="0098733E" w14:paraId="47B23409"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9CA2CA"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01</w:t>
            </w:r>
          </w:p>
          <w:p w14:paraId="771DE86F" w14:textId="64C78BC1" w:rsidR="0094449D" w:rsidRPr="00513FAE" w:rsidRDefault="00411E87" w:rsidP="00FB12BC">
            <w:pPr>
              <w:spacing w:before="120"/>
              <w:jc w:val="center"/>
              <w:rPr>
                <w:rFonts w:ascii="Arial" w:hAnsi="Arial" w:cs="Arial"/>
                <w:i/>
                <w:sz w:val="20"/>
                <w:szCs w:val="20"/>
              </w:rPr>
            </w:pPr>
            <w:r>
              <w:rPr>
                <w:rFonts w:ascii="Arial" w:hAnsi="Arial" w:cs="Arial"/>
                <w:i/>
                <w:sz w:val="20"/>
                <w:szCs w:val="20"/>
              </w:rPr>
              <w:t xml:space="preserve">Decision </w:t>
            </w:r>
            <w:r w:rsidR="0094449D" w:rsidRPr="00513FAE">
              <w:rPr>
                <w:rFonts w:ascii="Arial" w:hAnsi="Arial" w:cs="Arial"/>
                <w:i/>
                <w:sz w:val="20"/>
                <w:szCs w:val="20"/>
              </w:rPr>
              <w:t>01</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6AEE59" w14:textId="77777777" w:rsidR="003320FA" w:rsidRPr="00D55A59" w:rsidRDefault="003320FA" w:rsidP="00954AEE">
            <w:pPr>
              <w:spacing w:before="120"/>
              <w:jc w:val="both"/>
              <w:rPr>
                <w:rFonts w:ascii="Arial" w:hAnsi="Arial" w:cs="Arial"/>
                <w:sz w:val="20"/>
                <w:szCs w:val="20"/>
              </w:rPr>
            </w:pPr>
            <w:r w:rsidRPr="00D55A59">
              <w:rPr>
                <w:rFonts w:ascii="Arial" w:hAnsi="Arial" w:cs="Arial"/>
                <w:sz w:val="20"/>
                <w:szCs w:val="20"/>
                <w:lang w:val="vi-VN"/>
              </w:rPr>
              <w:t>Quyết định xử phạt vi phạm hành chính trong lĩnh vực hàng hải theo thủ tục xử phạt không lập biên bản</w:t>
            </w:r>
          </w:p>
          <w:p w14:paraId="0E46A846" w14:textId="12646510" w:rsidR="0094449D" w:rsidRPr="00513FAE" w:rsidRDefault="0094449D" w:rsidP="00954AEE">
            <w:pPr>
              <w:spacing w:before="60"/>
              <w:jc w:val="both"/>
              <w:rPr>
                <w:rFonts w:ascii="Arial" w:hAnsi="Arial" w:cs="Arial"/>
                <w:i/>
                <w:sz w:val="20"/>
                <w:szCs w:val="20"/>
              </w:rPr>
            </w:pPr>
            <w:r w:rsidRPr="00513FAE">
              <w:rPr>
                <w:rFonts w:ascii="Arial" w:hAnsi="Arial" w:cs="Arial"/>
                <w:i/>
                <w:sz w:val="20"/>
                <w:szCs w:val="20"/>
              </w:rPr>
              <w:t xml:space="preserve">Decision on </w:t>
            </w:r>
            <w:r w:rsidR="00467476" w:rsidRPr="00513FAE">
              <w:rPr>
                <w:rFonts w:ascii="Arial" w:hAnsi="Arial" w:cs="Arial"/>
                <w:bCs/>
                <w:i/>
                <w:sz w:val="20"/>
                <w:szCs w:val="20"/>
                <w:lang w:eastAsia="vi-VN"/>
              </w:rPr>
              <w:t>s</w:t>
            </w:r>
            <w:r w:rsidR="0068107C" w:rsidRPr="00513FAE">
              <w:rPr>
                <w:rFonts w:ascii="Arial" w:hAnsi="Arial" w:cs="Arial"/>
                <w:bCs/>
                <w:i/>
                <w:sz w:val="20"/>
                <w:szCs w:val="20"/>
                <w:lang w:eastAsia="vi-VN"/>
              </w:rPr>
              <w:t>anctioning of</w:t>
            </w:r>
            <w:r w:rsidRPr="00513FAE">
              <w:rPr>
                <w:rFonts w:ascii="Arial" w:hAnsi="Arial" w:cs="Arial"/>
                <w:bCs/>
                <w:i/>
                <w:sz w:val="20"/>
                <w:szCs w:val="20"/>
                <w:lang w:eastAsia="vi-VN"/>
              </w:rPr>
              <w:t xml:space="preserve"> administrative violations </w:t>
            </w:r>
            <w:r w:rsidR="00E55F57" w:rsidRPr="00513FAE">
              <w:rPr>
                <w:rFonts w:ascii="Arial" w:hAnsi="Arial" w:cs="Arial"/>
                <w:bCs/>
                <w:i/>
                <w:sz w:val="20"/>
                <w:szCs w:val="20"/>
                <w:lang w:eastAsia="vi-VN"/>
              </w:rPr>
              <w:t>in the field of maritime</w:t>
            </w:r>
            <w:r w:rsidRPr="00513FAE">
              <w:rPr>
                <w:rFonts w:ascii="Arial" w:hAnsi="Arial" w:cs="Arial"/>
                <w:bCs/>
                <w:i/>
                <w:sz w:val="20"/>
                <w:szCs w:val="20"/>
                <w:lang w:eastAsia="vi-VN"/>
              </w:rPr>
              <w:t xml:space="preserve"> without </w:t>
            </w:r>
            <w:r w:rsidR="00FA6D63" w:rsidRPr="00513FAE">
              <w:rPr>
                <w:rFonts w:ascii="Arial" w:hAnsi="Arial" w:cs="Arial"/>
                <w:bCs/>
                <w:i/>
                <w:sz w:val="20"/>
                <w:szCs w:val="20"/>
                <w:lang w:eastAsia="vi-VN"/>
              </w:rPr>
              <w:t>written</w:t>
            </w:r>
            <w:r w:rsidRPr="00513FAE">
              <w:rPr>
                <w:rFonts w:ascii="Arial" w:hAnsi="Arial" w:cs="Arial"/>
                <w:bCs/>
                <w:i/>
                <w:sz w:val="20"/>
                <w:szCs w:val="20"/>
                <w:lang w:eastAsia="vi-VN"/>
              </w:rPr>
              <w:t xml:space="preserve"> Minutes</w:t>
            </w:r>
          </w:p>
        </w:tc>
      </w:tr>
      <w:tr w:rsidR="003320FA" w:rsidRPr="0098733E" w14:paraId="52DE06DE"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83165D"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02</w:t>
            </w:r>
          </w:p>
          <w:p w14:paraId="31FDA023" w14:textId="6037015C" w:rsidR="0094449D" w:rsidRPr="00513FAE" w:rsidRDefault="00411E87" w:rsidP="00FB12BC">
            <w:pPr>
              <w:spacing w:before="120"/>
              <w:jc w:val="center"/>
              <w:rPr>
                <w:rFonts w:ascii="Arial" w:hAnsi="Arial" w:cs="Arial"/>
                <w:i/>
                <w:sz w:val="20"/>
                <w:szCs w:val="20"/>
              </w:rPr>
            </w:pPr>
            <w:r>
              <w:rPr>
                <w:rFonts w:ascii="Arial" w:hAnsi="Arial" w:cs="Arial"/>
                <w:i/>
                <w:sz w:val="20"/>
                <w:szCs w:val="20"/>
              </w:rPr>
              <w:t>Decision</w:t>
            </w:r>
            <w:r w:rsidR="0094449D" w:rsidRPr="00513FAE">
              <w:rPr>
                <w:rFonts w:ascii="Arial" w:hAnsi="Arial" w:cs="Arial"/>
                <w:i/>
                <w:sz w:val="20"/>
                <w:szCs w:val="20"/>
              </w:rPr>
              <w:t xml:space="preserve"> 02</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9F53AF3" w14:textId="77777777" w:rsidR="003320FA" w:rsidRPr="00D55A59" w:rsidRDefault="003320FA" w:rsidP="00954AEE">
            <w:pPr>
              <w:spacing w:before="120"/>
              <w:jc w:val="both"/>
              <w:rPr>
                <w:rFonts w:ascii="Arial" w:hAnsi="Arial" w:cs="Arial"/>
                <w:sz w:val="20"/>
                <w:szCs w:val="20"/>
              </w:rPr>
            </w:pPr>
            <w:r w:rsidRPr="00D55A59">
              <w:rPr>
                <w:rFonts w:ascii="Arial" w:hAnsi="Arial" w:cs="Arial"/>
                <w:sz w:val="20"/>
                <w:szCs w:val="20"/>
                <w:lang w:val="vi-VN"/>
              </w:rPr>
              <w:t>Quyết định x</w:t>
            </w:r>
            <w:r w:rsidRPr="00D55A59">
              <w:rPr>
                <w:rFonts w:ascii="Arial" w:hAnsi="Arial" w:cs="Arial"/>
                <w:sz w:val="20"/>
                <w:szCs w:val="20"/>
              </w:rPr>
              <w:t>ử</w:t>
            </w:r>
            <w:r w:rsidRPr="00D55A59">
              <w:rPr>
                <w:rFonts w:ascii="Arial" w:hAnsi="Arial" w:cs="Arial"/>
                <w:sz w:val="20"/>
                <w:szCs w:val="20"/>
                <w:lang w:val="vi-VN"/>
              </w:rPr>
              <w:t xml:space="preserve"> ph</w:t>
            </w:r>
            <w:r w:rsidRPr="00D55A59">
              <w:rPr>
                <w:rFonts w:ascii="Arial" w:hAnsi="Arial" w:cs="Arial"/>
                <w:sz w:val="20"/>
                <w:szCs w:val="20"/>
              </w:rPr>
              <w:t>ạ</w:t>
            </w:r>
            <w:r w:rsidRPr="00D55A59">
              <w:rPr>
                <w:rFonts w:ascii="Arial" w:hAnsi="Arial" w:cs="Arial"/>
                <w:sz w:val="20"/>
                <w:szCs w:val="20"/>
                <w:lang w:val="vi-VN"/>
              </w:rPr>
              <w:t>t vi ph</w:t>
            </w:r>
            <w:r w:rsidRPr="00D55A59">
              <w:rPr>
                <w:rFonts w:ascii="Arial" w:hAnsi="Arial" w:cs="Arial"/>
                <w:sz w:val="20"/>
                <w:szCs w:val="20"/>
              </w:rPr>
              <w:t>ạ</w:t>
            </w:r>
            <w:r w:rsidRPr="00D55A59">
              <w:rPr>
                <w:rFonts w:ascii="Arial" w:hAnsi="Arial" w:cs="Arial"/>
                <w:sz w:val="20"/>
                <w:szCs w:val="20"/>
                <w:lang w:val="vi-VN"/>
              </w:rPr>
              <w:t>m hành chính trong lĩnh vực hàng hải</w:t>
            </w:r>
          </w:p>
          <w:p w14:paraId="7FE36D1E" w14:textId="02D489FA" w:rsidR="0094449D" w:rsidRPr="00513FAE" w:rsidRDefault="0094449D" w:rsidP="00954AEE">
            <w:pPr>
              <w:spacing w:before="120"/>
              <w:jc w:val="both"/>
              <w:rPr>
                <w:rFonts w:ascii="Arial" w:hAnsi="Arial" w:cs="Arial"/>
                <w:i/>
                <w:sz w:val="20"/>
                <w:szCs w:val="20"/>
              </w:rPr>
            </w:pPr>
            <w:r w:rsidRPr="00513FAE">
              <w:rPr>
                <w:rFonts w:ascii="Arial" w:hAnsi="Arial" w:cs="Arial"/>
                <w:i/>
                <w:sz w:val="20"/>
                <w:szCs w:val="20"/>
              </w:rPr>
              <w:t xml:space="preserve">Decision on </w:t>
            </w:r>
            <w:r w:rsidR="00467476" w:rsidRPr="00513FAE">
              <w:rPr>
                <w:rFonts w:ascii="Arial" w:hAnsi="Arial" w:cs="Arial"/>
                <w:i/>
                <w:sz w:val="20"/>
                <w:szCs w:val="20"/>
              </w:rPr>
              <w:t>s</w:t>
            </w:r>
            <w:r w:rsidR="0068107C" w:rsidRPr="00513FAE">
              <w:rPr>
                <w:rFonts w:ascii="Arial" w:hAnsi="Arial" w:cs="Arial"/>
                <w:i/>
                <w:sz w:val="20"/>
                <w:szCs w:val="20"/>
              </w:rPr>
              <w:t>anctioning of</w:t>
            </w:r>
            <w:r w:rsidRPr="00513FAE">
              <w:rPr>
                <w:rFonts w:ascii="Arial" w:hAnsi="Arial" w:cs="Arial"/>
                <w:bCs/>
                <w:i/>
                <w:sz w:val="20"/>
                <w:szCs w:val="20"/>
                <w:lang w:eastAsia="vi-VN"/>
              </w:rPr>
              <w:t xml:space="preserve"> administrative violations  </w:t>
            </w:r>
            <w:r w:rsidR="00E55F57" w:rsidRPr="00513FAE">
              <w:rPr>
                <w:rFonts w:ascii="Arial" w:hAnsi="Arial" w:cs="Arial"/>
                <w:bCs/>
                <w:i/>
                <w:sz w:val="20"/>
                <w:szCs w:val="20"/>
                <w:lang w:eastAsia="vi-VN"/>
              </w:rPr>
              <w:t>in the field of maritime</w:t>
            </w:r>
          </w:p>
        </w:tc>
      </w:tr>
      <w:tr w:rsidR="003320FA" w:rsidRPr="0098733E" w14:paraId="251817F7"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BA4CF0"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03</w:t>
            </w:r>
          </w:p>
          <w:p w14:paraId="4826684E" w14:textId="50CE3A63" w:rsidR="0094449D" w:rsidRPr="00D3196A" w:rsidRDefault="00411E87" w:rsidP="00FB12BC">
            <w:pPr>
              <w:spacing w:before="120"/>
              <w:jc w:val="center"/>
              <w:rPr>
                <w:rFonts w:ascii="Arial" w:hAnsi="Arial" w:cs="Arial"/>
                <w:i/>
                <w:sz w:val="20"/>
                <w:szCs w:val="20"/>
              </w:rPr>
            </w:pPr>
            <w:r>
              <w:rPr>
                <w:rFonts w:ascii="Arial" w:hAnsi="Arial" w:cs="Arial"/>
                <w:i/>
                <w:sz w:val="20"/>
                <w:szCs w:val="20"/>
              </w:rPr>
              <w:t>Decision</w:t>
            </w:r>
            <w:r w:rsidR="0094449D" w:rsidRPr="00D3196A">
              <w:rPr>
                <w:rFonts w:ascii="Arial" w:hAnsi="Arial" w:cs="Arial"/>
                <w:i/>
                <w:sz w:val="20"/>
                <w:szCs w:val="20"/>
              </w:rPr>
              <w:t xml:space="preserve"> 03</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47C5F5E" w14:textId="77777777" w:rsidR="003320FA" w:rsidRPr="00D55A59" w:rsidRDefault="003320FA" w:rsidP="00954AEE">
            <w:pPr>
              <w:spacing w:before="120"/>
              <w:jc w:val="both"/>
              <w:rPr>
                <w:rFonts w:ascii="Arial" w:hAnsi="Arial" w:cs="Arial"/>
                <w:sz w:val="20"/>
                <w:szCs w:val="20"/>
              </w:rPr>
            </w:pPr>
            <w:r w:rsidRPr="00D55A59">
              <w:rPr>
                <w:rFonts w:ascii="Arial" w:hAnsi="Arial" w:cs="Arial"/>
                <w:sz w:val="20"/>
                <w:szCs w:val="20"/>
                <w:lang w:val="vi-VN"/>
              </w:rPr>
              <w:t xml:space="preserve">Quyết định cưỡng chế buộc thực hiện biện pháp khắc phục hậu quả </w:t>
            </w:r>
            <w:r w:rsidRPr="00D55A59">
              <w:rPr>
                <w:rFonts w:ascii="Arial" w:hAnsi="Arial" w:cs="Arial"/>
                <w:sz w:val="20"/>
                <w:szCs w:val="20"/>
              </w:rPr>
              <w:t>tr</w:t>
            </w:r>
            <w:r w:rsidRPr="00D55A59">
              <w:rPr>
                <w:rFonts w:ascii="Arial" w:hAnsi="Arial" w:cs="Arial"/>
                <w:sz w:val="20"/>
                <w:szCs w:val="20"/>
                <w:lang w:val="vi-VN"/>
              </w:rPr>
              <w:t>ong lĩnh vực hàng hải</w:t>
            </w:r>
          </w:p>
          <w:p w14:paraId="32634342" w14:textId="3881F081" w:rsidR="0094449D" w:rsidRPr="00D3196A" w:rsidRDefault="0094449D" w:rsidP="00954AEE">
            <w:pPr>
              <w:spacing w:before="120"/>
              <w:jc w:val="both"/>
              <w:rPr>
                <w:rFonts w:ascii="Arial" w:hAnsi="Arial" w:cs="Arial"/>
                <w:i/>
                <w:sz w:val="20"/>
                <w:szCs w:val="20"/>
              </w:rPr>
            </w:pPr>
            <w:r w:rsidRPr="00D3196A">
              <w:rPr>
                <w:rFonts w:ascii="Arial" w:hAnsi="Arial" w:cs="Arial"/>
                <w:i/>
                <w:sz w:val="20"/>
                <w:szCs w:val="20"/>
              </w:rPr>
              <w:t>Decision on</w:t>
            </w:r>
            <w:r w:rsidR="006A21C3" w:rsidRPr="00D3196A">
              <w:rPr>
                <w:rFonts w:ascii="Arial" w:hAnsi="Arial" w:cs="Arial"/>
                <w:i/>
                <w:sz w:val="20"/>
                <w:szCs w:val="20"/>
              </w:rPr>
              <w:t xml:space="preserve"> coercive</w:t>
            </w:r>
            <w:r w:rsidRPr="00D3196A">
              <w:rPr>
                <w:rFonts w:ascii="Arial" w:hAnsi="Arial" w:cs="Arial"/>
                <w:i/>
                <w:sz w:val="20"/>
                <w:szCs w:val="20"/>
              </w:rPr>
              <w:t xml:space="preserve"> </w:t>
            </w:r>
            <w:r w:rsidR="0056432D" w:rsidRPr="00D3196A">
              <w:rPr>
                <w:rFonts w:ascii="Arial" w:hAnsi="Arial" w:cs="Arial"/>
                <w:i/>
                <w:sz w:val="20"/>
                <w:szCs w:val="20"/>
              </w:rPr>
              <w:t xml:space="preserve">enforcement of </w:t>
            </w:r>
            <w:r w:rsidR="00DD39C7">
              <w:rPr>
                <w:rFonts w:ascii="Arial" w:hAnsi="Arial" w:cs="Arial"/>
                <w:i/>
                <w:sz w:val="20"/>
                <w:szCs w:val="20"/>
              </w:rPr>
              <w:t>performing</w:t>
            </w:r>
            <w:r w:rsidRPr="00D3196A">
              <w:rPr>
                <w:rFonts w:ascii="Arial" w:hAnsi="Arial" w:cs="Arial"/>
                <w:i/>
                <w:sz w:val="20"/>
                <w:szCs w:val="20"/>
              </w:rPr>
              <w:t xml:space="preserve"> </w:t>
            </w:r>
            <w:r w:rsidR="0056432D" w:rsidRPr="00D3196A">
              <w:rPr>
                <w:rFonts w:ascii="Arial" w:hAnsi="Arial" w:cs="Arial"/>
                <w:i/>
                <w:sz w:val="20"/>
                <w:szCs w:val="20"/>
              </w:rPr>
              <w:t xml:space="preserve">remedial </w:t>
            </w:r>
            <w:r w:rsidRPr="00D3196A">
              <w:rPr>
                <w:rFonts w:ascii="Arial" w:hAnsi="Arial" w:cs="Arial"/>
                <w:i/>
                <w:sz w:val="20"/>
                <w:szCs w:val="20"/>
              </w:rPr>
              <w:t xml:space="preserve">measures </w:t>
            </w:r>
            <w:r w:rsidR="00E55F57" w:rsidRPr="00D3196A">
              <w:rPr>
                <w:rFonts w:ascii="Arial" w:hAnsi="Arial" w:cs="Arial"/>
                <w:i/>
                <w:sz w:val="20"/>
                <w:szCs w:val="20"/>
              </w:rPr>
              <w:t>in the field of maritime</w:t>
            </w:r>
            <w:r w:rsidR="00BC1BB8" w:rsidRPr="00D3196A">
              <w:rPr>
                <w:rFonts w:ascii="Arial" w:hAnsi="Arial" w:cs="Arial"/>
                <w:i/>
                <w:sz w:val="20"/>
                <w:szCs w:val="20"/>
              </w:rPr>
              <w:t xml:space="preserve"> </w:t>
            </w:r>
          </w:p>
        </w:tc>
      </w:tr>
      <w:tr w:rsidR="003320FA" w:rsidRPr="0098733E" w14:paraId="7BCB704D"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5C222B"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04</w:t>
            </w:r>
          </w:p>
          <w:p w14:paraId="71979160" w14:textId="094809A2" w:rsidR="0094449D" w:rsidRPr="00832ACE" w:rsidRDefault="00411E87" w:rsidP="00FB12BC">
            <w:pPr>
              <w:spacing w:before="120"/>
              <w:jc w:val="center"/>
              <w:rPr>
                <w:rFonts w:ascii="Arial" w:hAnsi="Arial" w:cs="Arial"/>
                <w:i/>
                <w:sz w:val="20"/>
                <w:szCs w:val="20"/>
              </w:rPr>
            </w:pPr>
            <w:r>
              <w:rPr>
                <w:rFonts w:ascii="Arial" w:hAnsi="Arial" w:cs="Arial"/>
                <w:i/>
                <w:sz w:val="20"/>
                <w:szCs w:val="20"/>
              </w:rPr>
              <w:t>Decision</w:t>
            </w:r>
            <w:r w:rsidR="0094449D" w:rsidRPr="00832ACE">
              <w:rPr>
                <w:rFonts w:ascii="Arial" w:hAnsi="Arial" w:cs="Arial"/>
                <w:i/>
                <w:sz w:val="20"/>
                <w:szCs w:val="20"/>
              </w:rPr>
              <w:t xml:space="preserve"> 04</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EB11432"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Quyết định tịch thu tang vật, phương tiện vi phạm hành chính trong lĩnh vực hàng hải (do không xác định được người vi phạm/người vi phạm không đến nhận)</w:t>
            </w:r>
          </w:p>
          <w:p w14:paraId="4A60B9F9" w14:textId="765605DD" w:rsidR="0094449D" w:rsidRPr="00832ACE" w:rsidRDefault="0094449D" w:rsidP="005D32F0">
            <w:pPr>
              <w:spacing w:before="120"/>
              <w:rPr>
                <w:rFonts w:ascii="Arial" w:hAnsi="Arial" w:cs="Arial"/>
                <w:i/>
                <w:sz w:val="20"/>
                <w:szCs w:val="20"/>
              </w:rPr>
            </w:pPr>
            <w:r w:rsidRPr="00832ACE">
              <w:rPr>
                <w:rFonts w:ascii="Arial" w:hAnsi="Arial" w:cs="Arial"/>
                <w:i/>
                <w:sz w:val="20"/>
                <w:szCs w:val="20"/>
              </w:rPr>
              <w:t xml:space="preserve">Decision on </w:t>
            </w:r>
            <w:r w:rsidR="0052644D" w:rsidRPr="00832ACE">
              <w:rPr>
                <w:rFonts w:ascii="Arial" w:hAnsi="Arial" w:cs="Arial"/>
                <w:i/>
                <w:sz w:val="20"/>
                <w:szCs w:val="20"/>
              </w:rPr>
              <w:t>c</w:t>
            </w:r>
            <w:r w:rsidRPr="00832ACE">
              <w:rPr>
                <w:rFonts w:ascii="Arial" w:hAnsi="Arial" w:cs="Arial"/>
                <w:i/>
                <w:sz w:val="20"/>
                <w:szCs w:val="20"/>
              </w:rPr>
              <w:t xml:space="preserve">onfiscation of the </w:t>
            </w:r>
            <w:r w:rsidR="00D81998" w:rsidRPr="00832ACE">
              <w:rPr>
                <w:rFonts w:ascii="Arial" w:hAnsi="Arial" w:cs="Arial"/>
                <w:i/>
                <w:sz w:val="20"/>
                <w:szCs w:val="20"/>
              </w:rPr>
              <w:t>exhibit</w:t>
            </w:r>
            <w:r w:rsidRPr="00832ACE">
              <w:rPr>
                <w:rFonts w:ascii="Arial" w:hAnsi="Arial" w:cs="Arial"/>
                <w:i/>
                <w:sz w:val="20"/>
                <w:szCs w:val="20"/>
              </w:rPr>
              <w:t xml:space="preserve">, </w:t>
            </w:r>
            <w:r w:rsidR="00D81998" w:rsidRPr="00832ACE">
              <w:rPr>
                <w:rFonts w:ascii="Arial" w:hAnsi="Arial" w:cs="Arial"/>
                <w:i/>
                <w:sz w:val="20"/>
                <w:szCs w:val="20"/>
              </w:rPr>
              <w:t>vehicle</w:t>
            </w:r>
            <w:r w:rsidR="009D28ED" w:rsidRPr="00832ACE">
              <w:rPr>
                <w:rFonts w:ascii="Arial" w:hAnsi="Arial" w:cs="Arial"/>
                <w:i/>
                <w:sz w:val="20"/>
                <w:szCs w:val="20"/>
              </w:rPr>
              <w:t xml:space="preserve"> involved in</w:t>
            </w:r>
            <w:r w:rsidRPr="00832ACE">
              <w:rPr>
                <w:rFonts w:ascii="Arial" w:hAnsi="Arial" w:cs="Arial"/>
                <w:i/>
                <w:sz w:val="20"/>
                <w:szCs w:val="20"/>
              </w:rPr>
              <w:t xml:space="preserve"> </w:t>
            </w:r>
            <w:r w:rsidR="00946A1A" w:rsidRPr="00832ACE">
              <w:rPr>
                <w:rFonts w:ascii="Arial" w:hAnsi="Arial" w:cs="Arial"/>
                <w:i/>
                <w:sz w:val="20"/>
                <w:szCs w:val="20"/>
              </w:rPr>
              <w:t xml:space="preserve">administrative violations </w:t>
            </w:r>
            <w:r w:rsidR="00E55F57" w:rsidRPr="00832ACE">
              <w:rPr>
                <w:rFonts w:ascii="Arial" w:hAnsi="Arial" w:cs="Arial"/>
                <w:i/>
                <w:sz w:val="20"/>
                <w:szCs w:val="20"/>
              </w:rPr>
              <w:t>in the field of maritime</w:t>
            </w:r>
            <w:r w:rsidRPr="00832ACE">
              <w:rPr>
                <w:rFonts w:ascii="Arial" w:hAnsi="Arial" w:cs="Arial"/>
                <w:i/>
                <w:sz w:val="20"/>
                <w:szCs w:val="20"/>
              </w:rPr>
              <w:t xml:space="preserve"> (due to inability to identify the </w:t>
            </w:r>
            <w:r w:rsidR="00442F68" w:rsidRPr="00832ACE">
              <w:rPr>
                <w:rFonts w:ascii="Arial" w:hAnsi="Arial" w:cs="Arial"/>
                <w:i/>
                <w:sz w:val="20"/>
                <w:szCs w:val="20"/>
              </w:rPr>
              <w:t xml:space="preserve">violating </w:t>
            </w:r>
            <w:r w:rsidR="00464A9D" w:rsidRPr="00832ACE">
              <w:rPr>
                <w:rFonts w:ascii="Arial" w:hAnsi="Arial" w:cs="Arial"/>
                <w:i/>
                <w:sz w:val="20"/>
                <w:szCs w:val="20"/>
              </w:rPr>
              <w:t>individual</w:t>
            </w:r>
            <w:r w:rsidR="00187F97" w:rsidRPr="00832ACE">
              <w:rPr>
                <w:rFonts w:ascii="Arial" w:hAnsi="Arial" w:cs="Arial"/>
                <w:i/>
                <w:sz w:val="20"/>
                <w:szCs w:val="20"/>
              </w:rPr>
              <w:t xml:space="preserve">/the </w:t>
            </w:r>
            <w:r w:rsidR="00442F68" w:rsidRPr="00832ACE">
              <w:rPr>
                <w:rFonts w:ascii="Arial" w:hAnsi="Arial" w:cs="Arial"/>
                <w:i/>
                <w:sz w:val="20"/>
                <w:szCs w:val="20"/>
              </w:rPr>
              <w:t xml:space="preserve">violating </w:t>
            </w:r>
            <w:r w:rsidR="00464A9D" w:rsidRPr="00832ACE">
              <w:rPr>
                <w:rFonts w:ascii="Arial" w:hAnsi="Arial" w:cs="Arial"/>
                <w:i/>
                <w:sz w:val="20"/>
                <w:szCs w:val="20"/>
              </w:rPr>
              <w:t>individual</w:t>
            </w:r>
            <w:r w:rsidR="00187F97" w:rsidRPr="00832ACE">
              <w:rPr>
                <w:rFonts w:ascii="Arial" w:hAnsi="Arial" w:cs="Arial"/>
                <w:i/>
                <w:sz w:val="20"/>
                <w:szCs w:val="20"/>
              </w:rPr>
              <w:t xml:space="preserve"> </w:t>
            </w:r>
            <w:r w:rsidR="005D32F0" w:rsidRPr="00832ACE">
              <w:rPr>
                <w:rFonts w:ascii="Arial" w:hAnsi="Arial" w:cs="Arial"/>
                <w:i/>
                <w:sz w:val="20"/>
                <w:szCs w:val="20"/>
              </w:rPr>
              <w:t xml:space="preserve">has </w:t>
            </w:r>
            <w:r w:rsidR="00187F97" w:rsidRPr="00832ACE">
              <w:rPr>
                <w:rFonts w:ascii="Arial" w:hAnsi="Arial" w:cs="Arial"/>
                <w:i/>
                <w:sz w:val="20"/>
                <w:szCs w:val="20"/>
              </w:rPr>
              <w:t xml:space="preserve">not </w:t>
            </w:r>
            <w:r w:rsidR="00B96323" w:rsidRPr="00832ACE">
              <w:rPr>
                <w:rFonts w:ascii="Arial" w:hAnsi="Arial" w:cs="Arial"/>
                <w:i/>
                <w:sz w:val="20"/>
                <w:szCs w:val="20"/>
              </w:rPr>
              <w:t>come</w:t>
            </w:r>
            <w:r w:rsidR="00187F97" w:rsidRPr="00832ACE">
              <w:rPr>
                <w:rFonts w:ascii="Arial" w:hAnsi="Arial" w:cs="Arial"/>
                <w:i/>
                <w:sz w:val="20"/>
                <w:szCs w:val="20"/>
              </w:rPr>
              <w:t xml:space="preserve"> to get back those confiscated items)</w:t>
            </w:r>
          </w:p>
        </w:tc>
      </w:tr>
      <w:tr w:rsidR="003320FA" w:rsidRPr="0098733E" w14:paraId="1A40A255"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A03AED"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05</w:t>
            </w:r>
          </w:p>
          <w:p w14:paraId="0C0160CE" w14:textId="227F5AB5" w:rsidR="00187F97" w:rsidRPr="00832ACE" w:rsidRDefault="00411E87" w:rsidP="00FB12BC">
            <w:pPr>
              <w:spacing w:before="120"/>
              <w:jc w:val="center"/>
              <w:rPr>
                <w:rFonts w:ascii="Arial" w:hAnsi="Arial" w:cs="Arial"/>
                <w:i/>
                <w:sz w:val="20"/>
                <w:szCs w:val="20"/>
              </w:rPr>
            </w:pPr>
            <w:r>
              <w:rPr>
                <w:rFonts w:ascii="Arial" w:hAnsi="Arial" w:cs="Arial"/>
                <w:i/>
                <w:sz w:val="20"/>
                <w:szCs w:val="20"/>
              </w:rPr>
              <w:t>Decision</w:t>
            </w:r>
            <w:r w:rsidR="00187F97" w:rsidRPr="00832ACE">
              <w:rPr>
                <w:rFonts w:ascii="Arial" w:hAnsi="Arial" w:cs="Arial"/>
                <w:i/>
                <w:sz w:val="20"/>
                <w:szCs w:val="20"/>
              </w:rPr>
              <w:t xml:space="preserve"> 05</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EB75FC"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Quyết định tịch thu tang vật vi phạm hành chính trong lĩnh vực hàng hải (trường hợp không ra quyết định xử ph</w:t>
            </w:r>
            <w:r w:rsidRPr="00D55A59">
              <w:rPr>
                <w:rFonts w:ascii="Arial" w:hAnsi="Arial" w:cs="Arial"/>
                <w:sz w:val="20"/>
                <w:szCs w:val="20"/>
              </w:rPr>
              <w:t>ạ</w:t>
            </w:r>
            <w:r w:rsidRPr="00D55A59">
              <w:rPr>
                <w:rFonts w:ascii="Arial" w:hAnsi="Arial" w:cs="Arial"/>
                <w:sz w:val="20"/>
                <w:szCs w:val="20"/>
                <w:lang w:val="vi-VN"/>
              </w:rPr>
              <w:t>t vi phạm hành chính)</w:t>
            </w:r>
          </w:p>
          <w:p w14:paraId="031A1267" w14:textId="77B93EC4" w:rsidR="00187F97" w:rsidRPr="00832ACE" w:rsidRDefault="00187F97" w:rsidP="00F63608">
            <w:pPr>
              <w:spacing w:before="120"/>
              <w:rPr>
                <w:rFonts w:ascii="Arial" w:hAnsi="Arial" w:cs="Arial"/>
                <w:i/>
                <w:sz w:val="20"/>
                <w:szCs w:val="20"/>
              </w:rPr>
            </w:pPr>
            <w:r w:rsidRPr="00832ACE">
              <w:rPr>
                <w:rFonts w:ascii="Arial" w:hAnsi="Arial" w:cs="Arial"/>
                <w:i/>
                <w:sz w:val="20"/>
                <w:szCs w:val="20"/>
              </w:rPr>
              <w:t xml:space="preserve">Decision on </w:t>
            </w:r>
            <w:r w:rsidR="002E3D7F" w:rsidRPr="00832ACE">
              <w:rPr>
                <w:rFonts w:ascii="Arial" w:hAnsi="Arial" w:cs="Arial"/>
                <w:i/>
                <w:sz w:val="20"/>
                <w:szCs w:val="20"/>
              </w:rPr>
              <w:t>c</w:t>
            </w:r>
            <w:r w:rsidRPr="00832ACE">
              <w:rPr>
                <w:rFonts w:ascii="Arial" w:hAnsi="Arial" w:cs="Arial"/>
                <w:i/>
                <w:sz w:val="20"/>
                <w:szCs w:val="20"/>
              </w:rPr>
              <w:t xml:space="preserve">onfiscation of the </w:t>
            </w:r>
            <w:r w:rsidR="00D81998" w:rsidRPr="00832ACE">
              <w:rPr>
                <w:rFonts w:ascii="Arial" w:hAnsi="Arial" w:cs="Arial"/>
                <w:i/>
                <w:sz w:val="20"/>
                <w:szCs w:val="20"/>
              </w:rPr>
              <w:t>exhibit</w:t>
            </w:r>
            <w:r w:rsidRPr="00832ACE">
              <w:rPr>
                <w:rFonts w:ascii="Arial" w:hAnsi="Arial" w:cs="Arial"/>
                <w:i/>
                <w:sz w:val="20"/>
                <w:szCs w:val="20"/>
              </w:rPr>
              <w:t xml:space="preserve"> </w:t>
            </w:r>
            <w:r w:rsidR="00F63608" w:rsidRPr="00832ACE">
              <w:rPr>
                <w:rFonts w:ascii="Arial" w:hAnsi="Arial" w:cs="Arial"/>
                <w:i/>
                <w:sz w:val="20"/>
                <w:szCs w:val="20"/>
              </w:rPr>
              <w:t>involved in</w:t>
            </w:r>
            <w:r w:rsidRPr="00832ACE">
              <w:rPr>
                <w:rFonts w:ascii="Arial" w:hAnsi="Arial" w:cs="Arial"/>
                <w:i/>
                <w:sz w:val="20"/>
                <w:szCs w:val="20"/>
              </w:rPr>
              <w:t xml:space="preserve"> administrative violation</w:t>
            </w:r>
            <w:r w:rsidR="00F63608" w:rsidRPr="00832ACE">
              <w:rPr>
                <w:rFonts w:ascii="Arial" w:hAnsi="Arial" w:cs="Arial"/>
                <w:i/>
                <w:sz w:val="20"/>
                <w:szCs w:val="20"/>
              </w:rPr>
              <w:t>s</w:t>
            </w:r>
            <w:r w:rsidRPr="00832ACE">
              <w:rPr>
                <w:rFonts w:ascii="Arial" w:hAnsi="Arial" w:cs="Arial"/>
                <w:i/>
                <w:sz w:val="20"/>
                <w:szCs w:val="20"/>
              </w:rPr>
              <w:t xml:space="preserve"> </w:t>
            </w:r>
            <w:r w:rsidR="00E55F57" w:rsidRPr="00832ACE">
              <w:rPr>
                <w:rFonts w:ascii="Arial" w:hAnsi="Arial" w:cs="Arial"/>
                <w:i/>
                <w:sz w:val="20"/>
                <w:szCs w:val="20"/>
              </w:rPr>
              <w:t>in the field of maritime</w:t>
            </w:r>
            <w:r w:rsidRPr="00832ACE">
              <w:rPr>
                <w:rFonts w:ascii="Arial" w:hAnsi="Arial" w:cs="Arial"/>
                <w:i/>
                <w:sz w:val="20"/>
                <w:szCs w:val="20"/>
              </w:rPr>
              <w:t xml:space="preserve"> (in case </w:t>
            </w:r>
            <w:r w:rsidR="002E3D7F" w:rsidRPr="00832ACE">
              <w:rPr>
                <w:rFonts w:ascii="Arial" w:hAnsi="Arial" w:cs="Arial"/>
                <w:i/>
                <w:sz w:val="20"/>
                <w:szCs w:val="20"/>
              </w:rPr>
              <w:t xml:space="preserve">where </w:t>
            </w:r>
            <w:r w:rsidRPr="00832ACE">
              <w:rPr>
                <w:rFonts w:ascii="Arial" w:hAnsi="Arial" w:cs="Arial"/>
                <w:i/>
                <w:sz w:val="20"/>
                <w:szCs w:val="20"/>
              </w:rPr>
              <w:t xml:space="preserve">no Decision on </w:t>
            </w:r>
            <w:r w:rsidR="0068107C" w:rsidRPr="00832ACE">
              <w:rPr>
                <w:rFonts w:ascii="Arial" w:hAnsi="Arial" w:cs="Arial"/>
                <w:i/>
                <w:sz w:val="20"/>
                <w:szCs w:val="20"/>
              </w:rPr>
              <w:t>sanctioning of</w:t>
            </w:r>
            <w:r w:rsidRPr="00832ACE">
              <w:rPr>
                <w:rFonts w:ascii="Arial" w:hAnsi="Arial" w:cs="Arial"/>
                <w:bCs/>
                <w:i/>
                <w:sz w:val="20"/>
                <w:szCs w:val="20"/>
                <w:lang w:eastAsia="vi-VN"/>
              </w:rPr>
              <w:t xml:space="preserve"> administrative violations </w:t>
            </w:r>
            <w:r w:rsidR="002E3D7F" w:rsidRPr="00832ACE">
              <w:rPr>
                <w:rFonts w:ascii="Arial" w:hAnsi="Arial" w:cs="Arial"/>
                <w:bCs/>
                <w:i/>
                <w:sz w:val="20"/>
                <w:szCs w:val="20"/>
                <w:lang w:eastAsia="vi-VN"/>
              </w:rPr>
              <w:t xml:space="preserve">has been </w:t>
            </w:r>
            <w:r w:rsidRPr="00832ACE">
              <w:rPr>
                <w:rFonts w:ascii="Arial" w:hAnsi="Arial" w:cs="Arial"/>
                <w:bCs/>
                <w:i/>
                <w:sz w:val="20"/>
                <w:szCs w:val="20"/>
                <w:lang w:eastAsia="vi-VN"/>
              </w:rPr>
              <w:t xml:space="preserve">issued) </w:t>
            </w:r>
          </w:p>
        </w:tc>
      </w:tr>
      <w:tr w:rsidR="003320FA" w:rsidRPr="0098733E" w14:paraId="67114530"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A0511A"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06</w:t>
            </w:r>
          </w:p>
          <w:p w14:paraId="6D542217" w14:textId="64FFF64A" w:rsidR="00187F97" w:rsidRPr="00832ACE" w:rsidRDefault="00411E87" w:rsidP="00FB12BC">
            <w:pPr>
              <w:spacing w:before="120"/>
              <w:jc w:val="center"/>
              <w:rPr>
                <w:rFonts w:ascii="Arial" w:hAnsi="Arial" w:cs="Arial"/>
                <w:i/>
                <w:sz w:val="20"/>
                <w:szCs w:val="20"/>
              </w:rPr>
            </w:pPr>
            <w:r>
              <w:rPr>
                <w:rFonts w:ascii="Arial" w:hAnsi="Arial" w:cs="Arial"/>
                <w:i/>
                <w:sz w:val="20"/>
                <w:szCs w:val="20"/>
              </w:rPr>
              <w:t>Decision</w:t>
            </w:r>
            <w:r w:rsidR="00187F97" w:rsidRPr="00832ACE">
              <w:rPr>
                <w:rFonts w:ascii="Arial" w:hAnsi="Arial" w:cs="Arial"/>
                <w:i/>
                <w:sz w:val="20"/>
                <w:szCs w:val="20"/>
              </w:rPr>
              <w:t xml:space="preserve"> 06</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FACCFC7"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Quyết định tạm giữ tang vật, phương tiện vi phạm hành chính, giấy phép, chứng ch</w:t>
            </w:r>
            <w:r w:rsidRPr="00D55A59">
              <w:rPr>
                <w:rFonts w:ascii="Arial" w:hAnsi="Arial" w:cs="Arial"/>
                <w:sz w:val="20"/>
                <w:szCs w:val="20"/>
              </w:rPr>
              <w:t>ỉ</w:t>
            </w:r>
            <w:r w:rsidRPr="00D55A59">
              <w:rPr>
                <w:rFonts w:ascii="Arial" w:hAnsi="Arial" w:cs="Arial"/>
                <w:sz w:val="20"/>
                <w:szCs w:val="20"/>
                <w:lang w:val="vi-VN"/>
              </w:rPr>
              <w:t xml:space="preserve"> hành nghề trong lĩnh vực hàng hải</w:t>
            </w:r>
          </w:p>
          <w:p w14:paraId="33ABF636" w14:textId="392564A3" w:rsidR="00187F97" w:rsidRPr="00832ACE" w:rsidRDefault="00187F97" w:rsidP="006F0AFC">
            <w:pPr>
              <w:spacing w:before="120"/>
              <w:rPr>
                <w:rFonts w:ascii="Arial" w:hAnsi="Arial" w:cs="Arial"/>
                <w:i/>
                <w:sz w:val="20"/>
                <w:szCs w:val="20"/>
              </w:rPr>
            </w:pPr>
            <w:r w:rsidRPr="00832ACE">
              <w:rPr>
                <w:rFonts w:ascii="Arial" w:hAnsi="Arial" w:cs="Arial"/>
                <w:i/>
                <w:sz w:val="20"/>
                <w:szCs w:val="20"/>
              </w:rPr>
              <w:t xml:space="preserve">Decision on </w:t>
            </w:r>
            <w:r w:rsidR="006F0AFC" w:rsidRPr="00832ACE">
              <w:rPr>
                <w:rFonts w:ascii="Arial" w:hAnsi="Arial" w:cs="Arial"/>
                <w:i/>
                <w:sz w:val="20"/>
                <w:szCs w:val="20"/>
              </w:rPr>
              <w:t xml:space="preserve">temporary seizure </w:t>
            </w:r>
            <w:r w:rsidRPr="00832ACE">
              <w:rPr>
                <w:rFonts w:ascii="Arial" w:hAnsi="Arial" w:cs="Arial"/>
                <w:i/>
                <w:sz w:val="20"/>
                <w:szCs w:val="20"/>
              </w:rPr>
              <w:t xml:space="preserve">of the </w:t>
            </w:r>
            <w:r w:rsidR="00D81998" w:rsidRPr="00832ACE">
              <w:rPr>
                <w:rFonts w:ascii="Arial" w:hAnsi="Arial" w:cs="Arial"/>
                <w:i/>
                <w:sz w:val="20"/>
                <w:szCs w:val="20"/>
              </w:rPr>
              <w:t>exhibit</w:t>
            </w:r>
            <w:r w:rsidRPr="00832ACE">
              <w:rPr>
                <w:rFonts w:ascii="Arial" w:hAnsi="Arial" w:cs="Arial"/>
                <w:i/>
                <w:sz w:val="20"/>
                <w:szCs w:val="20"/>
              </w:rPr>
              <w:t xml:space="preserve">, </w:t>
            </w:r>
            <w:r w:rsidR="00D81998" w:rsidRPr="00832ACE">
              <w:rPr>
                <w:rFonts w:ascii="Arial" w:hAnsi="Arial" w:cs="Arial"/>
                <w:i/>
                <w:sz w:val="20"/>
                <w:szCs w:val="20"/>
              </w:rPr>
              <w:t>vehicle</w:t>
            </w:r>
            <w:r w:rsidR="009D28ED" w:rsidRPr="00832ACE">
              <w:rPr>
                <w:rFonts w:ascii="Arial" w:hAnsi="Arial" w:cs="Arial"/>
                <w:i/>
                <w:sz w:val="20"/>
                <w:szCs w:val="20"/>
              </w:rPr>
              <w:t xml:space="preserve"> involved in</w:t>
            </w:r>
            <w:r w:rsidRPr="00832ACE">
              <w:rPr>
                <w:rFonts w:ascii="Arial" w:hAnsi="Arial" w:cs="Arial"/>
                <w:i/>
                <w:sz w:val="20"/>
                <w:szCs w:val="20"/>
              </w:rPr>
              <w:t xml:space="preserve"> administrative violation, license, practising certificate </w:t>
            </w:r>
            <w:r w:rsidR="00E55F57" w:rsidRPr="00832ACE">
              <w:rPr>
                <w:rFonts w:ascii="Arial" w:hAnsi="Arial" w:cs="Arial"/>
                <w:i/>
                <w:sz w:val="20"/>
                <w:szCs w:val="20"/>
              </w:rPr>
              <w:t>in the field of maritime</w:t>
            </w:r>
          </w:p>
        </w:tc>
      </w:tr>
      <w:tr w:rsidR="003320FA" w:rsidRPr="0098733E" w14:paraId="7688A223"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983EE5"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lastRenderedPageBreak/>
              <w:t>MQĐ 07</w:t>
            </w:r>
          </w:p>
          <w:p w14:paraId="17B1A5B8" w14:textId="5263E61C" w:rsidR="00187F97" w:rsidRPr="00832ACE" w:rsidRDefault="00411E87" w:rsidP="00FB12BC">
            <w:pPr>
              <w:spacing w:before="120"/>
              <w:jc w:val="center"/>
              <w:rPr>
                <w:rFonts w:ascii="Arial" w:hAnsi="Arial" w:cs="Arial"/>
                <w:i/>
                <w:sz w:val="20"/>
                <w:szCs w:val="20"/>
              </w:rPr>
            </w:pPr>
            <w:r>
              <w:rPr>
                <w:rFonts w:ascii="Arial" w:hAnsi="Arial" w:cs="Arial"/>
                <w:i/>
                <w:sz w:val="20"/>
                <w:szCs w:val="20"/>
              </w:rPr>
              <w:t>Decision</w:t>
            </w:r>
            <w:r w:rsidR="00187F97" w:rsidRPr="00832ACE">
              <w:rPr>
                <w:rFonts w:ascii="Arial" w:hAnsi="Arial" w:cs="Arial"/>
                <w:i/>
                <w:sz w:val="20"/>
                <w:szCs w:val="20"/>
              </w:rPr>
              <w:t xml:space="preserve"> 07</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2F451C"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Quyết định kéo dài thời hạn tạm giữ tang vật, phương tiện vi phạm hành chính, giấy phép, chứng chỉ hành nghề trong lĩnh vực hàng hải</w:t>
            </w:r>
          </w:p>
          <w:p w14:paraId="517AFEAA" w14:textId="042BF038" w:rsidR="00187F97" w:rsidRPr="00832ACE" w:rsidRDefault="00187F97" w:rsidP="006F0AFC">
            <w:pPr>
              <w:spacing w:before="120"/>
              <w:rPr>
                <w:rFonts w:ascii="Arial" w:hAnsi="Arial" w:cs="Arial"/>
                <w:i/>
                <w:sz w:val="20"/>
                <w:szCs w:val="20"/>
              </w:rPr>
            </w:pPr>
            <w:r w:rsidRPr="00832ACE">
              <w:rPr>
                <w:rFonts w:ascii="Arial" w:hAnsi="Arial" w:cs="Arial"/>
                <w:i/>
                <w:sz w:val="20"/>
                <w:szCs w:val="20"/>
              </w:rPr>
              <w:t xml:space="preserve">Decision on </w:t>
            </w:r>
            <w:r w:rsidR="006F0AFC" w:rsidRPr="00832ACE">
              <w:rPr>
                <w:rFonts w:ascii="Arial" w:hAnsi="Arial" w:cs="Arial"/>
                <w:i/>
                <w:sz w:val="20"/>
                <w:szCs w:val="20"/>
              </w:rPr>
              <w:t>extention of</w:t>
            </w:r>
            <w:r w:rsidRPr="00832ACE">
              <w:rPr>
                <w:rFonts w:ascii="Arial" w:hAnsi="Arial" w:cs="Arial"/>
                <w:i/>
                <w:sz w:val="20"/>
                <w:szCs w:val="20"/>
              </w:rPr>
              <w:t xml:space="preserve"> period </w:t>
            </w:r>
            <w:r w:rsidR="006F0AFC" w:rsidRPr="00832ACE">
              <w:rPr>
                <w:rFonts w:ascii="Arial" w:hAnsi="Arial" w:cs="Arial"/>
                <w:i/>
                <w:sz w:val="20"/>
                <w:szCs w:val="20"/>
              </w:rPr>
              <w:t xml:space="preserve">for temporary seizure of </w:t>
            </w:r>
            <w:r w:rsidRPr="00832ACE">
              <w:rPr>
                <w:rFonts w:ascii="Arial" w:hAnsi="Arial" w:cs="Arial"/>
                <w:i/>
                <w:sz w:val="20"/>
                <w:szCs w:val="20"/>
              </w:rPr>
              <w:t xml:space="preserve">the </w:t>
            </w:r>
            <w:r w:rsidR="00D81998" w:rsidRPr="00832ACE">
              <w:rPr>
                <w:rFonts w:ascii="Arial" w:hAnsi="Arial" w:cs="Arial"/>
                <w:i/>
                <w:sz w:val="20"/>
                <w:szCs w:val="20"/>
              </w:rPr>
              <w:t>exhibit</w:t>
            </w:r>
            <w:r w:rsidRPr="00832ACE">
              <w:rPr>
                <w:rFonts w:ascii="Arial" w:hAnsi="Arial" w:cs="Arial"/>
                <w:i/>
                <w:sz w:val="20"/>
                <w:szCs w:val="20"/>
              </w:rPr>
              <w:t xml:space="preserve">, </w:t>
            </w:r>
            <w:r w:rsidR="00D81998" w:rsidRPr="00832ACE">
              <w:rPr>
                <w:rFonts w:ascii="Arial" w:hAnsi="Arial" w:cs="Arial"/>
                <w:i/>
                <w:sz w:val="20"/>
                <w:szCs w:val="20"/>
              </w:rPr>
              <w:t>vehicle</w:t>
            </w:r>
            <w:r w:rsidR="00D37084" w:rsidRPr="00832ACE">
              <w:rPr>
                <w:rFonts w:ascii="Arial" w:hAnsi="Arial" w:cs="Arial"/>
                <w:i/>
                <w:sz w:val="20"/>
                <w:szCs w:val="20"/>
              </w:rPr>
              <w:t xml:space="preserve"> involved in</w:t>
            </w:r>
            <w:r w:rsidRPr="00832ACE">
              <w:rPr>
                <w:rFonts w:ascii="Arial" w:hAnsi="Arial" w:cs="Arial"/>
                <w:i/>
                <w:sz w:val="20"/>
                <w:szCs w:val="20"/>
              </w:rPr>
              <w:t xml:space="preserve"> administrative violation</w:t>
            </w:r>
            <w:r w:rsidR="00D37084" w:rsidRPr="00832ACE">
              <w:rPr>
                <w:rFonts w:ascii="Arial" w:hAnsi="Arial" w:cs="Arial"/>
                <w:i/>
                <w:sz w:val="20"/>
                <w:szCs w:val="20"/>
              </w:rPr>
              <w:t>s</w:t>
            </w:r>
            <w:r w:rsidRPr="00832ACE">
              <w:rPr>
                <w:rFonts w:ascii="Arial" w:hAnsi="Arial" w:cs="Arial"/>
                <w:i/>
                <w:sz w:val="20"/>
                <w:szCs w:val="20"/>
              </w:rPr>
              <w:t xml:space="preserve">, </w:t>
            </w:r>
            <w:r w:rsidR="00D81998" w:rsidRPr="00832ACE">
              <w:rPr>
                <w:rFonts w:ascii="Arial" w:hAnsi="Arial" w:cs="Arial"/>
                <w:i/>
                <w:sz w:val="20"/>
                <w:szCs w:val="20"/>
              </w:rPr>
              <w:t>lincense</w:t>
            </w:r>
            <w:r w:rsidRPr="00832ACE">
              <w:rPr>
                <w:rFonts w:ascii="Arial" w:hAnsi="Arial" w:cs="Arial"/>
                <w:i/>
                <w:sz w:val="20"/>
                <w:szCs w:val="20"/>
              </w:rPr>
              <w:t xml:space="preserve">, practising certificate </w:t>
            </w:r>
            <w:r w:rsidR="00E55F57" w:rsidRPr="00832ACE">
              <w:rPr>
                <w:rFonts w:ascii="Arial" w:hAnsi="Arial" w:cs="Arial"/>
                <w:i/>
                <w:sz w:val="20"/>
                <w:szCs w:val="20"/>
              </w:rPr>
              <w:t>in the field of maritime</w:t>
            </w:r>
          </w:p>
        </w:tc>
      </w:tr>
      <w:tr w:rsidR="003320FA" w:rsidRPr="0098733E" w14:paraId="556F98BE"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C10582"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08</w:t>
            </w:r>
          </w:p>
          <w:p w14:paraId="71FD4289" w14:textId="01D72731" w:rsidR="00187F97" w:rsidRPr="00832ACE" w:rsidRDefault="00411E87" w:rsidP="00FB12BC">
            <w:pPr>
              <w:spacing w:before="120"/>
              <w:jc w:val="center"/>
              <w:rPr>
                <w:rFonts w:ascii="Arial" w:hAnsi="Arial" w:cs="Arial"/>
                <w:i/>
                <w:sz w:val="20"/>
                <w:szCs w:val="20"/>
              </w:rPr>
            </w:pPr>
            <w:r>
              <w:rPr>
                <w:rFonts w:ascii="Arial" w:hAnsi="Arial" w:cs="Arial"/>
                <w:i/>
                <w:sz w:val="20"/>
                <w:szCs w:val="20"/>
              </w:rPr>
              <w:t>Decision</w:t>
            </w:r>
            <w:r w:rsidR="00187F97" w:rsidRPr="00832ACE">
              <w:rPr>
                <w:rFonts w:ascii="Arial" w:hAnsi="Arial" w:cs="Arial"/>
                <w:i/>
                <w:sz w:val="20"/>
                <w:szCs w:val="20"/>
              </w:rPr>
              <w:t xml:space="preserve"> 08</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EE7AC8"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 xml:space="preserve">Quyết định </w:t>
            </w:r>
            <w:r w:rsidRPr="00D55A59">
              <w:rPr>
                <w:rFonts w:ascii="Arial" w:hAnsi="Arial" w:cs="Arial"/>
                <w:sz w:val="20"/>
                <w:szCs w:val="20"/>
              </w:rPr>
              <w:t>trả</w:t>
            </w:r>
            <w:r w:rsidRPr="00D55A59">
              <w:rPr>
                <w:rFonts w:ascii="Arial" w:hAnsi="Arial" w:cs="Arial"/>
                <w:sz w:val="20"/>
                <w:szCs w:val="20"/>
                <w:lang w:val="vi-VN"/>
              </w:rPr>
              <w:t xml:space="preserve"> l</w:t>
            </w:r>
            <w:r w:rsidRPr="00D55A59">
              <w:rPr>
                <w:rFonts w:ascii="Arial" w:hAnsi="Arial" w:cs="Arial"/>
                <w:sz w:val="20"/>
                <w:szCs w:val="20"/>
              </w:rPr>
              <w:t>ạ</w:t>
            </w:r>
            <w:r w:rsidRPr="00D55A59">
              <w:rPr>
                <w:rFonts w:ascii="Arial" w:hAnsi="Arial" w:cs="Arial"/>
                <w:sz w:val="20"/>
                <w:szCs w:val="20"/>
                <w:lang w:val="vi-VN"/>
              </w:rPr>
              <w:t>i tang vật, phương ti</w:t>
            </w:r>
            <w:r w:rsidRPr="00D55A59">
              <w:rPr>
                <w:rFonts w:ascii="Arial" w:hAnsi="Arial" w:cs="Arial"/>
                <w:sz w:val="20"/>
                <w:szCs w:val="20"/>
              </w:rPr>
              <w:t>ệ</w:t>
            </w:r>
            <w:r w:rsidRPr="00D55A59">
              <w:rPr>
                <w:rFonts w:ascii="Arial" w:hAnsi="Arial" w:cs="Arial"/>
                <w:sz w:val="20"/>
                <w:szCs w:val="20"/>
                <w:lang w:val="vi-VN"/>
              </w:rPr>
              <w:t>n vi ph</w:t>
            </w:r>
            <w:r w:rsidRPr="00D55A59">
              <w:rPr>
                <w:rFonts w:ascii="Arial" w:hAnsi="Arial" w:cs="Arial"/>
                <w:sz w:val="20"/>
                <w:szCs w:val="20"/>
              </w:rPr>
              <w:t>ạ</w:t>
            </w:r>
            <w:r w:rsidRPr="00D55A59">
              <w:rPr>
                <w:rFonts w:ascii="Arial" w:hAnsi="Arial" w:cs="Arial"/>
                <w:sz w:val="20"/>
                <w:szCs w:val="20"/>
                <w:lang w:val="vi-VN"/>
              </w:rPr>
              <w:t xml:space="preserve">m hành chính, giấy phép, chứng chỉ hành nghề bị tạm giữ </w:t>
            </w:r>
            <w:r w:rsidRPr="00D55A59">
              <w:rPr>
                <w:rFonts w:ascii="Arial" w:hAnsi="Arial" w:cs="Arial"/>
                <w:sz w:val="20"/>
                <w:szCs w:val="20"/>
              </w:rPr>
              <w:t>tr</w:t>
            </w:r>
            <w:r w:rsidRPr="00D55A59">
              <w:rPr>
                <w:rFonts w:ascii="Arial" w:hAnsi="Arial" w:cs="Arial"/>
                <w:sz w:val="20"/>
                <w:szCs w:val="20"/>
                <w:lang w:val="vi-VN"/>
              </w:rPr>
              <w:t>ong lĩnh vực hàng h</w:t>
            </w:r>
            <w:r w:rsidRPr="00D55A59">
              <w:rPr>
                <w:rFonts w:ascii="Arial" w:hAnsi="Arial" w:cs="Arial"/>
                <w:sz w:val="20"/>
                <w:szCs w:val="20"/>
              </w:rPr>
              <w:t>ả</w:t>
            </w:r>
            <w:r w:rsidRPr="00D55A59">
              <w:rPr>
                <w:rFonts w:ascii="Arial" w:hAnsi="Arial" w:cs="Arial"/>
                <w:sz w:val="20"/>
                <w:szCs w:val="20"/>
                <w:lang w:val="vi-VN"/>
              </w:rPr>
              <w:t>i</w:t>
            </w:r>
          </w:p>
          <w:p w14:paraId="26E90B9F" w14:textId="78AA42F5" w:rsidR="00187F97" w:rsidRPr="00832ACE" w:rsidRDefault="00187F97" w:rsidP="00014D74">
            <w:pPr>
              <w:spacing w:before="120"/>
              <w:rPr>
                <w:rFonts w:ascii="Arial" w:hAnsi="Arial" w:cs="Arial"/>
                <w:i/>
                <w:sz w:val="20"/>
                <w:szCs w:val="20"/>
              </w:rPr>
            </w:pPr>
            <w:r w:rsidRPr="00832ACE">
              <w:rPr>
                <w:rFonts w:ascii="Arial" w:hAnsi="Arial" w:cs="Arial"/>
                <w:i/>
                <w:sz w:val="20"/>
                <w:szCs w:val="20"/>
              </w:rPr>
              <w:t xml:space="preserve">Decision on </w:t>
            </w:r>
            <w:r w:rsidR="00014D74" w:rsidRPr="00832ACE">
              <w:rPr>
                <w:rFonts w:ascii="Arial" w:hAnsi="Arial" w:cs="Arial"/>
                <w:i/>
                <w:sz w:val="20"/>
                <w:szCs w:val="20"/>
              </w:rPr>
              <w:t>r</w:t>
            </w:r>
            <w:r w:rsidRPr="00832ACE">
              <w:rPr>
                <w:rFonts w:ascii="Arial" w:hAnsi="Arial" w:cs="Arial"/>
                <w:i/>
                <w:sz w:val="20"/>
                <w:szCs w:val="20"/>
              </w:rPr>
              <w:t xml:space="preserve">eturn of the confiscated </w:t>
            </w:r>
            <w:r w:rsidR="00D81998" w:rsidRPr="00832ACE">
              <w:rPr>
                <w:rFonts w:ascii="Arial" w:hAnsi="Arial" w:cs="Arial"/>
                <w:i/>
                <w:sz w:val="20"/>
                <w:szCs w:val="20"/>
              </w:rPr>
              <w:t>exhibit</w:t>
            </w:r>
            <w:r w:rsidRPr="00832ACE">
              <w:rPr>
                <w:rFonts w:ascii="Arial" w:hAnsi="Arial" w:cs="Arial"/>
                <w:i/>
                <w:sz w:val="20"/>
                <w:szCs w:val="20"/>
              </w:rPr>
              <w:t>,</w:t>
            </w:r>
            <w:r w:rsidR="00014D74" w:rsidRPr="00832ACE">
              <w:rPr>
                <w:rFonts w:ascii="Arial" w:hAnsi="Arial" w:cs="Arial"/>
                <w:i/>
                <w:sz w:val="20"/>
                <w:szCs w:val="20"/>
              </w:rPr>
              <w:t>vehicle involved in</w:t>
            </w:r>
            <w:r w:rsidRPr="00832ACE">
              <w:rPr>
                <w:rFonts w:ascii="Arial" w:hAnsi="Arial" w:cs="Arial"/>
                <w:i/>
                <w:sz w:val="20"/>
                <w:szCs w:val="20"/>
              </w:rPr>
              <w:t xml:space="preserve"> administrative violation</w:t>
            </w:r>
            <w:r w:rsidR="00014D74" w:rsidRPr="00832ACE">
              <w:rPr>
                <w:rFonts w:ascii="Arial" w:hAnsi="Arial" w:cs="Arial"/>
                <w:i/>
                <w:sz w:val="20"/>
                <w:szCs w:val="20"/>
              </w:rPr>
              <w:t>s</w:t>
            </w:r>
            <w:r w:rsidRPr="00832ACE">
              <w:rPr>
                <w:rFonts w:ascii="Arial" w:hAnsi="Arial" w:cs="Arial"/>
                <w:i/>
                <w:sz w:val="20"/>
                <w:szCs w:val="20"/>
              </w:rPr>
              <w:t xml:space="preserve">, license, practising certificate </w:t>
            </w:r>
            <w:r w:rsidR="00E55F57" w:rsidRPr="00832ACE">
              <w:rPr>
                <w:rFonts w:ascii="Arial" w:hAnsi="Arial" w:cs="Arial"/>
                <w:i/>
                <w:sz w:val="20"/>
                <w:szCs w:val="20"/>
              </w:rPr>
              <w:t>in the field of maritime</w:t>
            </w:r>
          </w:p>
        </w:tc>
      </w:tr>
      <w:tr w:rsidR="003320FA" w:rsidRPr="0098733E" w14:paraId="7153753C"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43A3E4"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09</w:t>
            </w:r>
          </w:p>
          <w:p w14:paraId="7EF326C2" w14:textId="4B9ACBE9" w:rsidR="00187F97" w:rsidRPr="00832ACE" w:rsidRDefault="00411E87" w:rsidP="00FB12BC">
            <w:pPr>
              <w:spacing w:before="120"/>
              <w:jc w:val="center"/>
              <w:rPr>
                <w:rFonts w:ascii="Arial" w:hAnsi="Arial" w:cs="Arial"/>
                <w:i/>
                <w:sz w:val="20"/>
                <w:szCs w:val="20"/>
              </w:rPr>
            </w:pPr>
            <w:r>
              <w:rPr>
                <w:rFonts w:ascii="Arial" w:hAnsi="Arial" w:cs="Arial"/>
                <w:i/>
                <w:sz w:val="20"/>
                <w:szCs w:val="20"/>
              </w:rPr>
              <w:t>Decision</w:t>
            </w:r>
            <w:r w:rsidR="00187F97" w:rsidRPr="00832ACE">
              <w:rPr>
                <w:rFonts w:ascii="Arial" w:hAnsi="Arial" w:cs="Arial"/>
                <w:i/>
                <w:sz w:val="20"/>
                <w:szCs w:val="20"/>
              </w:rPr>
              <w:t xml:space="preserve"> 09</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122E4E0"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Quyết định tạm đình ch</w:t>
            </w:r>
            <w:r w:rsidRPr="00D55A59">
              <w:rPr>
                <w:rFonts w:ascii="Arial" w:hAnsi="Arial" w:cs="Arial"/>
                <w:sz w:val="20"/>
                <w:szCs w:val="20"/>
              </w:rPr>
              <w:t>ỉ</w:t>
            </w:r>
            <w:r w:rsidRPr="00D55A59">
              <w:rPr>
                <w:rFonts w:ascii="Arial" w:hAnsi="Arial" w:cs="Arial"/>
                <w:sz w:val="20"/>
                <w:szCs w:val="20"/>
                <w:lang w:val="vi-VN"/>
              </w:rPr>
              <w:t xml:space="preserve"> thi hành quyết định xử phạt vi phạm hành chính trong lĩnh vực hàng hải</w:t>
            </w:r>
          </w:p>
          <w:p w14:paraId="42B33DB7" w14:textId="12081396" w:rsidR="00187F97" w:rsidRPr="00832ACE" w:rsidRDefault="00187F97" w:rsidP="00FB12BC">
            <w:pPr>
              <w:spacing w:before="120"/>
              <w:rPr>
                <w:rFonts w:ascii="Arial" w:hAnsi="Arial" w:cs="Arial"/>
                <w:i/>
                <w:sz w:val="20"/>
                <w:szCs w:val="20"/>
              </w:rPr>
            </w:pPr>
            <w:r w:rsidRPr="00832ACE">
              <w:rPr>
                <w:rFonts w:ascii="Arial" w:hAnsi="Arial" w:cs="Arial"/>
                <w:i/>
                <w:sz w:val="20"/>
                <w:szCs w:val="20"/>
              </w:rPr>
              <w:t xml:space="preserve">Decision on </w:t>
            </w:r>
            <w:r w:rsidR="00C81932" w:rsidRPr="00832ACE">
              <w:rPr>
                <w:rFonts w:ascii="Arial" w:hAnsi="Arial" w:cs="Arial"/>
                <w:i/>
                <w:sz w:val="20"/>
                <w:szCs w:val="20"/>
              </w:rPr>
              <w:t>s</w:t>
            </w:r>
            <w:r w:rsidRPr="00832ACE">
              <w:rPr>
                <w:rFonts w:ascii="Arial" w:hAnsi="Arial" w:cs="Arial"/>
                <w:i/>
                <w:sz w:val="20"/>
                <w:szCs w:val="20"/>
              </w:rPr>
              <w:t>uspension of the enforcement of</w:t>
            </w:r>
            <w:r w:rsidR="00BC1BB8" w:rsidRPr="00832ACE">
              <w:rPr>
                <w:rFonts w:ascii="Arial" w:hAnsi="Arial" w:cs="Arial"/>
                <w:i/>
                <w:sz w:val="20"/>
                <w:szCs w:val="20"/>
              </w:rPr>
              <w:t xml:space="preserve"> Decision on </w:t>
            </w:r>
            <w:r w:rsidR="0068107C" w:rsidRPr="00832ACE">
              <w:rPr>
                <w:rFonts w:ascii="Arial" w:hAnsi="Arial" w:cs="Arial"/>
                <w:i/>
                <w:sz w:val="20"/>
                <w:szCs w:val="20"/>
              </w:rPr>
              <w:t>sanctioning of</w:t>
            </w:r>
            <w:r w:rsidR="00BC1BB8" w:rsidRPr="00832ACE">
              <w:rPr>
                <w:rFonts w:ascii="Arial" w:hAnsi="Arial" w:cs="Arial"/>
                <w:bCs/>
                <w:i/>
                <w:sz w:val="20"/>
                <w:szCs w:val="20"/>
                <w:lang w:eastAsia="vi-VN"/>
              </w:rPr>
              <w:t xml:space="preserve"> administrative violations </w:t>
            </w:r>
            <w:r w:rsidR="00E55F57" w:rsidRPr="00832ACE">
              <w:rPr>
                <w:rFonts w:ascii="Arial" w:hAnsi="Arial" w:cs="Arial"/>
                <w:bCs/>
                <w:i/>
                <w:sz w:val="20"/>
                <w:szCs w:val="20"/>
                <w:lang w:eastAsia="vi-VN"/>
              </w:rPr>
              <w:t>in the field of maritime</w:t>
            </w:r>
          </w:p>
        </w:tc>
      </w:tr>
      <w:tr w:rsidR="003320FA" w:rsidRPr="0098733E" w14:paraId="63F131BA"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C5843F"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10</w:t>
            </w:r>
          </w:p>
          <w:p w14:paraId="196F2BB2" w14:textId="2B5904F6" w:rsidR="00BC1BB8" w:rsidRPr="00162E5A" w:rsidRDefault="00411E87" w:rsidP="00FB12BC">
            <w:pPr>
              <w:spacing w:before="120"/>
              <w:jc w:val="center"/>
              <w:rPr>
                <w:rFonts w:ascii="Arial" w:hAnsi="Arial" w:cs="Arial"/>
                <w:i/>
                <w:sz w:val="20"/>
                <w:szCs w:val="20"/>
              </w:rPr>
            </w:pPr>
            <w:r>
              <w:rPr>
                <w:rFonts w:ascii="Arial" w:hAnsi="Arial" w:cs="Arial"/>
                <w:i/>
                <w:sz w:val="20"/>
                <w:szCs w:val="20"/>
              </w:rPr>
              <w:t>Decision</w:t>
            </w:r>
            <w:r w:rsidR="00BC1BB8" w:rsidRPr="00162E5A">
              <w:rPr>
                <w:rFonts w:ascii="Arial" w:hAnsi="Arial" w:cs="Arial"/>
                <w:i/>
                <w:sz w:val="20"/>
                <w:szCs w:val="20"/>
              </w:rPr>
              <w:t xml:space="preserve"> 10</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EC1817"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Quyết định chấm dứt việc tạm đình chỉ thi hành quyết định xử phạt vi phạm hành chính trong lĩnh vực hàng hải</w:t>
            </w:r>
          </w:p>
          <w:p w14:paraId="74650EAE" w14:textId="013DC3DB" w:rsidR="00BC1BB8" w:rsidRPr="006D2290" w:rsidRDefault="00BC1BB8" w:rsidP="00FB12BC">
            <w:pPr>
              <w:spacing w:before="120"/>
              <w:rPr>
                <w:rFonts w:ascii="Arial" w:hAnsi="Arial" w:cs="Arial"/>
                <w:i/>
                <w:sz w:val="20"/>
                <w:szCs w:val="20"/>
              </w:rPr>
            </w:pPr>
            <w:r w:rsidRPr="006D2290">
              <w:rPr>
                <w:rFonts w:ascii="Arial" w:hAnsi="Arial" w:cs="Arial"/>
                <w:i/>
                <w:sz w:val="20"/>
                <w:szCs w:val="20"/>
              </w:rPr>
              <w:t xml:space="preserve">Decision on </w:t>
            </w:r>
            <w:r w:rsidR="009A7F14" w:rsidRPr="006D2290">
              <w:rPr>
                <w:rFonts w:ascii="Arial" w:hAnsi="Arial" w:cs="Arial"/>
                <w:i/>
                <w:sz w:val="20"/>
                <w:szCs w:val="20"/>
              </w:rPr>
              <w:t>t</w:t>
            </w:r>
            <w:r w:rsidRPr="006D2290">
              <w:rPr>
                <w:rFonts w:ascii="Arial" w:hAnsi="Arial" w:cs="Arial"/>
                <w:i/>
                <w:sz w:val="20"/>
                <w:szCs w:val="20"/>
              </w:rPr>
              <w:t xml:space="preserve">ermination of </w:t>
            </w:r>
            <w:r w:rsidR="009A7F14" w:rsidRPr="006D2290">
              <w:rPr>
                <w:rFonts w:ascii="Arial" w:hAnsi="Arial" w:cs="Arial"/>
                <w:i/>
                <w:sz w:val="20"/>
                <w:szCs w:val="20"/>
              </w:rPr>
              <w:t>s</w:t>
            </w:r>
            <w:r w:rsidRPr="006D2290">
              <w:rPr>
                <w:rFonts w:ascii="Arial" w:hAnsi="Arial" w:cs="Arial"/>
                <w:i/>
                <w:sz w:val="20"/>
                <w:szCs w:val="20"/>
              </w:rPr>
              <w:t xml:space="preserve">uspension of the enforcement of Decision on </w:t>
            </w:r>
            <w:r w:rsidR="009A7F14" w:rsidRPr="006D2290">
              <w:rPr>
                <w:rFonts w:ascii="Arial" w:hAnsi="Arial" w:cs="Arial"/>
                <w:i/>
                <w:sz w:val="20"/>
                <w:szCs w:val="20"/>
              </w:rPr>
              <w:t>s</w:t>
            </w:r>
            <w:r w:rsidR="0068107C" w:rsidRPr="006D2290">
              <w:rPr>
                <w:rFonts w:ascii="Arial" w:hAnsi="Arial" w:cs="Arial"/>
                <w:i/>
                <w:sz w:val="20"/>
                <w:szCs w:val="20"/>
              </w:rPr>
              <w:t>anctioning of</w:t>
            </w:r>
            <w:r w:rsidRPr="006D2290">
              <w:rPr>
                <w:rFonts w:ascii="Arial" w:hAnsi="Arial" w:cs="Arial"/>
                <w:bCs/>
                <w:i/>
                <w:sz w:val="20"/>
                <w:szCs w:val="20"/>
                <w:lang w:eastAsia="vi-VN"/>
              </w:rPr>
              <w:t xml:space="preserve"> administrative violations  </w:t>
            </w:r>
            <w:r w:rsidR="00E55F57" w:rsidRPr="006D2290">
              <w:rPr>
                <w:rFonts w:ascii="Arial" w:hAnsi="Arial" w:cs="Arial"/>
                <w:bCs/>
                <w:i/>
                <w:sz w:val="20"/>
                <w:szCs w:val="20"/>
                <w:lang w:eastAsia="vi-VN"/>
              </w:rPr>
              <w:t>in the field of maritime</w:t>
            </w:r>
          </w:p>
        </w:tc>
      </w:tr>
      <w:tr w:rsidR="003320FA" w:rsidRPr="0098733E" w14:paraId="7FADD57D"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0DAAFA"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11</w:t>
            </w:r>
          </w:p>
          <w:p w14:paraId="2264FCB5" w14:textId="1A2C21AB" w:rsidR="00BC1BB8" w:rsidRPr="00162E5A" w:rsidRDefault="00411E87" w:rsidP="00FB12BC">
            <w:pPr>
              <w:spacing w:before="120"/>
              <w:jc w:val="center"/>
              <w:rPr>
                <w:rFonts w:ascii="Arial" w:hAnsi="Arial" w:cs="Arial"/>
                <w:i/>
                <w:sz w:val="20"/>
                <w:szCs w:val="20"/>
              </w:rPr>
            </w:pPr>
            <w:r>
              <w:rPr>
                <w:rFonts w:ascii="Arial" w:hAnsi="Arial" w:cs="Arial"/>
                <w:i/>
                <w:sz w:val="20"/>
                <w:szCs w:val="20"/>
              </w:rPr>
              <w:t>Decision</w:t>
            </w:r>
            <w:r w:rsidR="00BC1BB8" w:rsidRPr="00162E5A">
              <w:rPr>
                <w:rFonts w:ascii="Arial" w:hAnsi="Arial" w:cs="Arial"/>
                <w:i/>
                <w:sz w:val="20"/>
                <w:szCs w:val="20"/>
              </w:rPr>
              <w:t xml:space="preserve"> 11</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3F74F6"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Quyết định về việc giao quyền x</w:t>
            </w:r>
            <w:r w:rsidRPr="00D55A59">
              <w:rPr>
                <w:rFonts w:ascii="Arial" w:hAnsi="Arial" w:cs="Arial"/>
                <w:sz w:val="20"/>
                <w:szCs w:val="20"/>
              </w:rPr>
              <w:t xml:space="preserve">ử </w:t>
            </w:r>
            <w:r w:rsidRPr="00D55A59">
              <w:rPr>
                <w:rFonts w:ascii="Arial" w:hAnsi="Arial" w:cs="Arial"/>
                <w:sz w:val="20"/>
                <w:szCs w:val="20"/>
                <w:lang w:val="vi-VN"/>
              </w:rPr>
              <w:t>phạt vi phạm hành chính trong lĩnh vực hàng hải</w:t>
            </w:r>
          </w:p>
          <w:p w14:paraId="7876C699" w14:textId="5CDDE67A" w:rsidR="00BC1BB8" w:rsidRPr="006D2290" w:rsidRDefault="00BC1BB8" w:rsidP="006D2290">
            <w:pPr>
              <w:spacing w:before="120"/>
              <w:rPr>
                <w:rFonts w:ascii="Arial" w:hAnsi="Arial" w:cs="Arial"/>
                <w:i/>
                <w:sz w:val="20"/>
                <w:szCs w:val="20"/>
              </w:rPr>
            </w:pPr>
            <w:r w:rsidRPr="006D2290">
              <w:rPr>
                <w:rFonts w:ascii="Arial" w:hAnsi="Arial" w:cs="Arial"/>
                <w:i/>
                <w:sz w:val="20"/>
                <w:szCs w:val="20"/>
              </w:rPr>
              <w:t xml:space="preserve">Decision on </w:t>
            </w:r>
            <w:r w:rsidR="000E58EF">
              <w:rPr>
                <w:rFonts w:ascii="Arial" w:hAnsi="Arial" w:cs="Arial"/>
                <w:i/>
                <w:sz w:val="20"/>
                <w:szCs w:val="20"/>
              </w:rPr>
              <w:t>empowerment for</w:t>
            </w:r>
            <w:r w:rsidRPr="006D2290">
              <w:rPr>
                <w:rFonts w:ascii="Arial" w:hAnsi="Arial" w:cs="Arial"/>
                <w:i/>
                <w:sz w:val="20"/>
                <w:szCs w:val="20"/>
              </w:rPr>
              <w:t xml:space="preserve"> </w:t>
            </w:r>
            <w:r w:rsidR="0068107C" w:rsidRPr="006D2290">
              <w:rPr>
                <w:rFonts w:ascii="Arial" w:hAnsi="Arial" w:cs="Arial"/>
                <w:i/>
                <w:sz w:val="20"/>
                <w:szCs w:val="20"/>
              </w:rPr>
              <w:t>sanctioning of</w:t>
            </w:r>
            <w:r w:rsidRPr="006D2290">
              <w:rPr>
                <w:rFonts w:ascii="Arial" w:hAnsi="Arial" w:cs="Arial"/>
                <w:i/>
                <w:sz w:val="20"/>
                <w:szCs w:val="20"/>
              </w:rPr>
              <w:t xml:space="preserve"> </w:t>
            </w:r>
            <w:r w:rsidR="00946A1A" w:rsidRPr="006D2290">
              <w:rPr>
                <w:rFonts w:ascii="Arial" w:hAnsi="Arial" w:cs="Arial"/>
                <w:i/>
                <w:sz w:val="20"/>
                <w:szCs w:val="20"/>
              </w:rPr>
              <w:t xml:space="preserve">administrative violations </w:t>
            </w:r>
            <w:r w:rsidR="00E55F57" w:rsidRPr="006D2290">
              <w:rPr>
                <w:rFonts w:ascii="Arial" w:hAnsi="Arial" w:cs="Arial"/>
                <w:i/>
                <w:sz w:val="20"/>
                <w:szCs w:val="20"/>
              </w:rPr>
              <w:t>in the field of maritime</w:t>
            </w:r>
          </w:p>
        </w:tc>
      </w:tr>
      <w:tr w:rsidR="003320FA" w:rsidRPr="0098733E" w14:paraId="72B53D84"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E40AA1"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12</w:t>
            </w:r>
          </w:p>
          <w:p w14:paraId="2978A3D2" w14:textId="6CD71C0A" w:rsidR="00BC1BB8" w:rsidRPr="00162E5A" w:rsidRDefault="00411E87" w:rsidP="00FB12BC">
            <w:pPr>
              <w:spacing w:before="120"/>
              <w:jc w:val="center"/>
              <w:rPr>
                <w:rFonts w:ascii="Arial" w:hAnsi="Arial" w:cs="Arial"/>
                <w:i/>
                <w:sz w:val="20"/>
                <w:szCs w:val="20"/>
              </w:rPr>
            </w:pPr>
            <w:r>
              <w:rPr>
                <w:rFonts w:ascii="Arial" w:hAnsi="Arial" w:cs="Arial"/>
                <w:i/>
                <w:sz w:val="20"/>
                <w:szCs w:val="20"/>
              </w:rPr>
              <w:t>Decision</w:t>
            </w:r>
            <w:r w:rsidR="00BC1BB8" w:rsidRPr="00162E5A">
              <w:rPr>
                <w:rFonts w:ascii="Arial" w:hAnsi="Arial" w:cs="Arial"/>
                <w:i/>
                <w:sz w:val="20"/>
                <w:szCs w:val="20"/>
              </w:rPr>
              <w:t xml:space="preserve"> 12</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4318742"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Quyết đ</w:t>
            </w:r>
            <w:r w:rsidRPr="00D55A59">
              <w:rPr>
                <w:rFonts w:ascii="Arial" w:hAnsi="Arial" w:cs="Arial"/>
                <w:sz w:val="20"/>
                <w:szCs w:val="20"/>
              </w:rPr>
              <w:t>ị</w:t>
            </w:r>
            <w:r w:rsidRPr="00D55A59">
              <w:rPr>
                <w:rFonts w:ascii="Arial" w:hAnsi="Arial" w:cs="Arial"/>
                <w:sz w:val="20"/>
                <w:szCs w:val="20"/>
                <w:lang w:val="vi-VN"/>
              </w:rPr>
              <w:t>nh về việc giao quyền cưỡng ch</w:t>
            </w:r>
            <w:r w:rsidRPr="00D55A59">
              <w:rPr>
                <w:rFonts w:ascii="Arial" w:hAnsi="Arial" w:cs="Arial"/>
                <w:sz w:val="20"/>
                <w:szCs w:val="20"/>
              </w:rPr>
              <w:t xml:space="preserve">ế </w:t>
            </w:r>
            <w:r w:rsidRPr="00D55A59">
              <w:rPr>
                <w:rFonts w:ascii="Arial" w:hAnsi="Arial" w:cs="Arial"/>
                <w:sz w:val="20"/>
                <w:szCs w:val="20"/>
                <w:lang w:val="vi-VN"/>
              </w:rPr>
              <w:t>thi hành quyết định x</w:t>
            </w:r>
            <w:r w:rsidRPr="00D55A59">
              <w:rPr>
                <w:rFonts w:ascii="Arial" w:hAnsi="Arial" w:cs="Arial"/>
                <w:sz w:val="20"/>
                <w:szCs w:val="20"/>
              </w:rPr>
              <w:t xml:space="preserve">ử </w:t>
            </w:r>
            <w:r w:rsidRPr="00D55A59">
              <w:rPr>
                <w:rFonts w:ascii="Arial" w:hAnsi="Arial" w:cs="Arial"/>
                <w:sz w:val="20"/>
                <w:szCs w:val="20"/>
                <w:lang w:val="vi-VN"/>
              </w:rPr>
              <w:t>phạt vi phạm hành chính trong lĩnh vực hàng hải</w:t>
            </w:r>
          </w:p>
          <w:p w14:paraId="4B1EABE5" w14:textId="4C638721" w:rsidR="00BC1BB8" w:rsidRPr="006D2290" w:rsidRDefault="00BC1BB8" w:rsidP="006D2290">
            <w:pPr>
              <w:spacing w:before="120"/>
              <w:rPr>
                <w:rFonts w:ascii="Arial" w:hAnsi="Arial" w:cs="Arial"/>
                <w:i/>
                <w:sz w:val="20"/>
                <w:szCs w:val="20"/>
              </w:rPr>
            </w:pPr>
            <w:r w:rsidRPr="006D2290">
              <w:rPr>
                <w:rFonts w:ascii="Arial" w:hAnsi="Arial" w:cs="Arial"/>
                <w:i/>
                <w:sz w:val="20"/>
                <w:szCs w:val="20"/>
              </w:rPr>
              <w:t xml:space="preserve">Decision on </w:t>
            </w:r>
            <w:r w:rsidR="000E58EF">
              <w:rPr>
                <w:rFonts w:ascii="Arial" w:hAnsi="Arial" w:cs="Arial"/>
                <w:i/>
                <w:sz w:val="20"/>
                <w:szCs w:val="20"/>
              </w:rPr>
              <w:t>empowerment for</w:t>
            </w:r>
            <w:r w:rsidR="006D2290">
              <w:rPr>
                <w:rFonts w:ascii="Arial" w:hAnsi="Arial" w:cs="Arial"/>
                <w:i/>
                <w:sz w:val="20"/>
                <w:szCs w:val="20"/>
              </w:rPr>
              <w:t xml:space="preserve"> execution </w:t>
            </w:r>
            <w:r w:rsidRPr="006D2290">
              <w:rPr>
                <w:rFonts w:ascii="Arial" w:hAnsi="Arial" w:cs="Arial"/>
                <w:i/>
                <w:sz w:val="20"/>
                <w:szCs w:val="20"/>
              </w:rPr>
              <w:t>enforce</w:t>
            </w:r>
            <w:r w:rsidR="006D2290">
              <w:rPr>
                <w:rFonts w:ascii="Arial" w:hAnsi="Arial" w:cs="Arial"/>
                <w:i/>
                <w:sz w:val="20"/>
                <w:szCs w:val="20"/>
              </w:rPr>
              <w:t>ment of</w:t>
            </w:r>
            <w:r w:rsidRPr="006D2290">
              <w:rPr>
                <w:rFonts w:ascii="Arial" w:hAnsi="Arial" w:cs="Arial"/>
                <w:i/>
                <w:sz w:val="20"/>
                <w:szCs w:val="20"/>
              </w:rPr>
              <w:t xml:space="preserve"> the decision on </w:t>
            </w:r>
            <w:r w:rsidR="0068107C" w:rsidRPr="006D2290">
              <w:rPr>
                <w:rFonts w:ascii="Arial" w:hAnsi="Arial" w:cs="Arial"/>
                <w:i/>
                <w:sz w:val="20"/>
                <w:szCs w:val="20"/>
              </w:rPr>
              <w:t>sanctioning of</w:t>
            </w:r>
            <w:r w:rsidRPr="006D2290">
              <w:rPr>
                <w:rFonts w:ascii="Arial" w:hAnsi="Arial" w:cs="Arial"/>
                <w:i/>
                <w:sz w:val="20"/>
                <w:szCs w:val="20"/>
              </w:rPr>
              <w:t xml:space="preserve"> </w:t>
            </w:r>
            <w:r w:rsidR="00946A1A" w:rsidRPr="006D2290">
              <w:rPr>
                <w:rFonts w:ascii="Arial" w:hAnsi="Arial" w:cs="Arial"/>
                <w:i/>
                <w:sz w:val="20"/>
                <w:szCs w:val="20"/>
              </w:rPr>
              <w:t xml:space="preserve">administrative violations </w:t>
            </w:r>
            <w:r w:rsidR="00E55F57" w:rsidRPr="006D2290">
              <w:rPr>
                <w:rFonts w:ascii="Arial" w:hAnsi="Arial" w:cs="Arial"/>
                <w:i/>
                <w:sz w:val="20"/>
                <w:szCs w:val="20"/>
              </w:rPr>
              <w:t>in the field of maritime</w:t>
            </w:r>
          </w:p>
        </w:tc>
      </w:tr>
      <w:tr w:rsidR="003320FA" w:rsidRPr="0098733E" w14:paraId="53960950"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05DC2D"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13</w:t>
            </w:r>
          </w:p>
          <w:p w14:paraId="31DC817E" w14:textId="3BB166F6" w:rsidR="00BC1BB8" w:rsidRPr="00162E5A" w:rsidRDefault="00411E87" w:rsidP="00FB12BC">
            <w:pPr>
              <w:spacing w:before="120"/>
              <w:jc w:val="center"/>
              <w:rPr>
                <w:rFonts w:ascii="Arial" w:hAnsi="Arial" w:cs="Arial"/>
                <w:i/>
                <w:sz w:val="20"/>
                <w:szCs w:val="20"/>
              </w:rPr>
            </w:pPr>
            <w:r>
              <w:rPr>
                <w:rFonts w:ascii="Arial" w:hAnsi="Arial" w:cs="Arial"/>
                <w:i/>
                <w:sz w:val="20"/>
                <w:szCs w:val="20"/>
              </w:rPr>
              <w:t>Decision</w:t>
            </w:r>
            <w:r w:rsidR="00BC1BB8" w:rsidRPr="00162E5A">
              <w:rPr>
                <w:rFonts w:ascii="Arial" w:hAnsi="Arial" w:cs="Arial"/>
                <w:i/>
                <w:sz w:val="20"/>
                <w:szCs w:val="20"/>
              </w:rPr>
              <w:t xml:space="preserve"> 13</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607BC3"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Quyết định s</w:t>
            </w:r>
            <w:r w:rsidRPr="00D55A59">
              <w:rPr>
                <w:rFonts w:ascii="Arial" w:hAnsi="Arial" w:cs="Arial"/>
                <w:sz w:val="20"/>
                <w:szCs w:val="20"/>
              </w:rPr>
              <w:t>ử</w:t>
            </w:r>
            <w:r w:rsidRPr="00D55A59">
              <w:rPr>
                <w:rFonts w:ascii="Arial" w:hAnsi="Arial" w:cs="Arial"/>
                <w:sz w:val="20"/>
                <w:szCs w:val="20"/>
                <w:lang w:val="vi-VN"/>
              </w:rPr>
              <w:t>a đổi, bổ sung quyết định xử phạt vi ph</w:t>
            </w:r>
            <w:r w:rsidRPr="00D55A59">
              <w:rPr>
                <w:rFonts w:ascii="Arial" w:hAnsi="Arial" w:cs="Arial"/>
                <w:sz w:val="20"/>
                <w:szCs w:val="20"/>
              </w:rPr>
              <w:t>ạ</w:t>
            </w:r>
            <w:r w:rsidRPr="00D55A59">
              <w:rPr>
                <w:rFonts w:ascii="Arial" w:hAnsi="Arial" w:cs="Arial"/>
                <w:sz w:val="20"/>
                <w:szCs w:val="20"/>
                <w:lang w:val="vi-VN"/>
              </w:rPr>
              <w:t>m hành chính trong lĩnh vực hàng hải</w:t>
            </w:r>
          </w:p>
          <w:p w14:paraId="5778E27F" w14:textId="4684EC96" w:rsidR="00BC1BB8" w:rsidRPr="006D2290" w:rsidRDefault="00BC1BB8" w:rsidP="00BC1BB8">
            <w:pPr>
              <w:spacing w:before="120"/>
              <w:rPr>
                <w:rFonts w:ascii="Arial" w:hAnsi="Arial" w:cs="Arial"/>
                <w:i/>
                <w:sz w:val="20"/>
                <w:szCs w:val="20"/>
              </w:rPr>
            </w:pPr>
            <w:r w:rsidRPr="006D2290">
              <w:rPr>
                <w:rFonts w:ascii="Arial" w:hAnsi="Arial" w:cs="Arial"/>
                <w:i/>
                <w:sz w:val="20"/>
                <w:szCs w:val="20"/>
              </w:rPr>
              <w:t xml:space="preserve">Decision on </w:t>
            </w:r>
            <w:r w:rsidR="00BF5511" w:rsidRPr="006D2290">
              <w:rPr>
                <w:rFonts w:ascii="Arial" w:hAnsi="Arial" w:cs="Arial"/>
                <w:i/>
                <w:sz w:val="20"/>
                <w:szCs w:val="20"/>
              </w:rPr>
              <w:t>a</w:t>
            </w:r>
            <w:r w:rsidRPr="006D2290">
              <w:rPr>
                <w:rFonts w:ascii="Arial" w:hAnsi="Arial" w:cs="Arial"/>
                <w:i/>
                <w:sz w:val="20"/>
                <w:szCs w:val="20"/>
              </w:rPr>
              <w:t xml:space="preserve">mendment, </w:t>
            </w:r>
            <w:r w:rsidR="00BF5511" w:rsidRPr="006D2290">
              <w:rPr>
                <w:rFonts w:ascii="Arial" w:hAnsi="Arial" w:cs="Arial"/>
                <w:i/>
                <w:sz w:val="20"/>
                <w:szCs w:val="20"/>
              </w:rPr>
              <w:t>s</w:t>
            </w:r>
            <w:r w:rsidRPr="006D2290">
              <w:rPr>
                <w:rFonts w:ascii="Arial" w:hAnsi="Arial" w:cs="Arial"/>
                <w:i/>
                <w:sz w:val="20"/>
                <w:szCs w:val="20"/>
              </w:rPr>
              <w:t xml:space="preserve">upplement of the decision on </w:t>
            </w:r>
            <w:r w:rsidR="0068107C" w:rsidRPr="006D2290">
              <w:rPr>
                <w:rFonts w:ascii="Arial" w:hAnsi="Arial" w:cs="Arial"/>
                <w:i/>
                <w:sz w:val="20"/>
                <w:szCs w:val="20"/>
              </w:rPr>
              <w:t>sanctioning of</w:t>
            </w:r>
            <w:r w:rsidRPr="006D2290">
              <w:rPr>
                <w:rFonts w:ascii="Arial" w:hAnsi="Arial" w:cs="Arial"/>
                <w:i/>
                <w:sz w:val="20"/>
                <w:szCs w:val="20"/>
              </w:rPr>
              <w:t xml:space="preserve"> </w:t>
            </w:r>
            <w:r w:rsidR="00946A1A" w:rsidRPr="006D2290">
              <w:rPr>
                <w:rFonts w:ascii="Arial" w:hAnsi="Arial" w:cs="Arial"/>
                <w:i/>
                <w:sz w:val="20"/>
                <w:szCs w:val="20"/>
              </w:rPr>
              <w:t xml:space="preserve">administrative violations </w:t>
            </w:r>
            <w:r w:rsidR="00E55F57" w:rsidRPr="006D2290">
              <w:rPr>
                <w:rFonts w:ascii="Arial" w:hAnsi="Arial" w:cs="Arial"/>
                <w:i/>
                <w:sz w:val="20"/>
                <w:szCs w:val="20"/>
              </w:rPr>
              <w:t>in the field of maritime</w:t>
            </w:r>
          </w:p>
        </w:tc>
      </w:tr>
      <w:tr w:rsidR="003320FA" w:rsidRPr="0098733E" w14:paraId="794858CB"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F02079"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14</w:t>
            </w:r>
          </w:p>
          <w:p w14:paraId="401A96B4" w14:textId="77777777" w:rsidR="00BC1BB8" w:rsidRPr="00162E5A" w:rsidRDefault="00BC1BB8" w:rsidP="00FB12BC">
            <w:pPr>
              <w:spacing w:before="120"/>
              <w:jc w:val="center"/>
              <w:rPr>
                <w:rFonts w:ascii="Arial" w:hAnsi="Arial" w:cs="Arial"/>
                <w:i/>
                <w:sz w:val="20"/>
                <w:szCs w:val="20"/>
              </w:rPr>
            </w:pPr>
            <w:r w:rsidRPr="00162E5A">
              <w:rPr>
                <w:rFonts w:ascii="Arial" w:hAnsi="Arial" w:cs="Arial"/>
                <w:i/>
                <w:sz w:val="20"/>
                <w:szCs w:val="20"/>
              </w:rPr>
              <w:t>Form 14</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7143B93"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Quyết định đính chính quyết đ</w:t>
            </w:r>
            <w:r w:rsidRPr="00D55A59">
              <w:rPr>
                <w:rFonts w:ascii="Arial" w:hAnsi="Arial" w:cs="Arial"/>
                <w:sz w:val="20"/>
                <w:szCs w:val="20"/>
              </w:rPr>
              <w:t>ị</w:t>
            </w:r>
            <w:r w:rsidRPr="00D55A59">
              <w:rPr>
                <w:rFonts w:ascii="Arial" w:hAnsi="Arial" w:cs="Arial"/>
                <w:sz w:val="20"/>
                <w:szCs w:val="20"/>
                <w:lang w:val="vi-VN"/>
              </w:rPr>
              <w:t>nh xử ph</w:t>
            </w:r>
            <w:r w:rsidRPr="00D55A59">
              <w:rPr>
                <w:rFonts w:ascii="Arial" w:hAnsi="Arial" w:cs="Arial"/>
                <w:sz w:val="20"/>
                <w:szCs w:val="20"/>
              </w:rPr>
              <w:t>ạ</w:t>
            </w:r>
            <w:r w:rsidRPr="00D55A59">
              <w:rPr>
                <w:rFonts w:ascii="Arial" w:hAnsi="Arial" w:cs="Arial"/>
                <w:sz w:val="20"/>
                <w:szCs w:val="20"/>
                <w:lang w:val="vi-VN"/>
              </w:rPr>
              <w:t>t vi ph</w:t>
            </w:r>
            <w:r w:rsidRPr="00D55A59">
              <w:rPr>
                <w:rFonts w:ascii="Arial" w:hAnsi="Arial" w:cs="Arial"/>
                <w:sz w:val="20"/>
                <w:szCs w:val="20"/>
              </w:rPr>
              <w:t>ạ</w:t>
            </w:r>
            <w:r w:rsidRPr="00D55A59">
              <w:rPr>
                <w:rFonts w:ascii="Arial" w:hAnsi="Arial" w:cs="Arial"/>
                <w:sz w:val="20"/>
                <w:szCs w:val="20"/>
                <w:lang w:val="vi-VN"/>
              </w:rPr>
              <w:t>m hành chính trong lĩnh vực hàng hải</w:t>
            </w:r>
          </w:p>
          <w:p w14:paraId="3E3E5B7B" w14:textId="3B30EFEA" w:rsidR="00BC1BB8" w:rsidRPr="006D2290" w:rsidRDefault="00BC1BB8" w:rsidP="00FB12BC">
            <w:pPr>
              <w:spacing w:before="120"/>
              <w:rPr>
                <w:rFonts w:ascii="Arial" w:hAnsi="Arial" w:cs="Arial"/>
                <w:i/>
                <w:sz w:val="20"/>
                <w:szCs w:val="20"/>
              </w:rPr>
            </w:pPr>
            <w:r w:rsidRPr="006D2290">
              <w:rPr>
                <w:rFonts w:ascii="Arial" w:hAnsi="Arial" w:cs="Arial"/>
                <w:i/>
                <w:sz w:val="20"/>
                <w:szCs w:val="20"/>
              </w:rPr>
              <w:t xml:space="preserve">Decision on </w:t>
            </w:r>
            <w:r w:rsidR="004B4C3C" w:rsidRPr="006D2290">
              <w:rPr>
                <w:rFonts w:ascii="Arial" w:hAnsi="Arial" w:cs="Arial"/>
                <w:i/>
                <w:sz w:val="20"/>
                <w:szCs w:val="20"/>
              </w:rPr>
              <w:t>c</w:t>
            </w:r>
            <w:r w:rsidRPr="006D2290">
              <w:rPr>
                <w:rFonts w:ascii="Arial" w:hAnsi="Arial" w:cs="Arial"/>
                <w:i/>
                <w:sz w:val="20"/>
                <w:szCs w:val="20"/>
              </w:rPr>
              <w:t xml:space="preserve">orrections of the decision on </w:t>
            </w:r>
            <w:r w:rsidR="0068107C" w:rsidRPr="006D2290">
              <w:rPr>
                <w:rFonts w:ascii="Arial" w:hAnsi="Arial" w:cs="Arial"/>
                <w:i/>
                <w:sz w:val="20"/>
                <w:szCs w:val="20"/>
              </w:rPr>
              <w:t>sanctioning of</w:t>
            </w:r>
            <w:r w:rsidRPr="006D2290">
              <w:rPr>
                <w:rFonts w:ascii="Arial" w:hAnsi="Arial" w:cs="Arial"/>
                <w:i/>
                <w:sz w:val="20"/>
                <w:szCs w:val="20"/>
              </w:rPr>
              <w:t xml:space="preserve"> </w:t>
            </w:r>
            <w:r w:rsidR="00946A1A" w:rsidRPr="006D2290">
              <w:rPr>
                <w:rFonts w:ascii="Arial" w:hAnsi="Arial" w:cs="Arial"/>
                <w:i/>
                <w:sz w:val="20"/>
                <w:szCs w:val="20"/>
              </w:rPr>
              <w:t xml:space="preserve">administrative violations </w:t>
            </w:r>
            <w:r w:rsidR="00E55F57" w:rsidRPr="006D2290">
              <w:rPr>
                <w:rFonts w:ascii="Arial" w:hAnsi="Arial" w:cs="Arial"/>
                <w:i/>
                <w:sz w:val="20"/>
                <w:szCs w:val="20"/>
              </w:rPr>
              <w:t>in the field of maritime</w:t>
            </w:r>
          </w:p>
        </w:tc>
      </w:tr>
      <w:tr w:rsidR="003320FA" w:rsidRPr="0098733E" w14:paraId="1AC625AD"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835F27"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MQĐ 15</w:t>
            </w:r>
          </w:p>
          <w:p w14:paraId="35E63B4D" w14:textId="4ACED77D" w:rsidR="00BC1BB8" w:rsidRPr="00162E5A" w:rsidRDefault="00411E87" w:rsidP="00FB12BC">
            <w:pPr>
              <w:spacing w:before="120"/>
              <w:jc w:val="center"/>
              <w:rPr>
                <w:rFonts w:ascii="Arial" w:hAnsi="Arial" w:cs="Arial"/>
                <w:i/>
                <w:sz w:val="20"/>
                <w:szCs w:val="20"/>
              </w:rPr>
            </w:pPr>
            <w:r>
              <w:rPr>
                <w:rFonts w:ascii="Arial" w:hAnsi="Arial" w:cs="Arial"/>
                <w:i/>
                <w:sz w:val="20"/>
                <w:szCs w:val="20"/>
              </w:rPr>
              <w:t>Decision</w:t>
            </w:r>
            <w:r w:rsidR="00BC1BB8" w:rsidRPr="00162E5A">
              <w:rPr>
                <w:rFonts w:ascii="Arial" w:hAnsi="Arial" w:cs="Arial"/>
                <w:i/>
                <w:sz w:val="20"/>
                <w:szCs w:val="20"/>
              </w:rPr>
              <w:t xml:space="preserve"> 15</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C7DD489"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Quyết định hủy bỏ quyết định xử phạt vi phạm hành chính trong lĩnh, vực hàng hải</w:t>
            </w:r>
          </w:p>
          <w:p w14:paraId="624F6442" w14:textId="7566890F" w:rsidR="00BC1BB8" w:rsidRPr="006D2290" w:rsidRDefault="00BC1BB8" w:rsidP="004B4C3C">
            <w:pPr>
              <w:spacing w:before="120"/>
              <w:rPr>
                <w:rFonts w:ascii="Arial" w:hAnsi="Arial" w:cs="Arial"/>
                <w:i/>
                <w:sz w:val="20"/>
                <w:szCs w:val="20"/>
              </w:rPr>
            </w:pPr>
            <w:r w:rsidRPr="006D2290">
              <w:rPr>
                <w:rFonts w:ascii="Arial" w:hAnsi="Arial" w:cs="Arial"/>
                <w:i/>
                <w:sz w:val="20"/>
                <w:szCs w:val="20"/>
              </w:rPr>
              <w:t xml:space="preserve">Deision on </w:t>
            </w:r>
            <w:r w:rsidR="004B4C3C" w:rsidRPr="006D2290">
              <w:rPr>
                <w:rFonts w:ascii="Arial" w:hAnsi="Arial" w:cs="Arial"/>
                <w:i/>
                <w:sz w:val="20"/>
                <w:szCs w:val="20"/>
              </w:rPr>
              <w:t>c</w:t>
            </w:r>
            <w:r w:rsidRPr="006D2290">
              <w:rPr>
                <w:rFonts w:ascii="Arial" w:hAnsi="Arial" w:cs="Arial"/>
                <w:i/>
                <w:sz w:val="20"/>
                <w:szCs w:val="20"/>
              </w:rPr>
              <w:t xml:space="preserve">ancellation of the decision on </w:t>
            </w:r>
            <w:r w:rsidR="0068107C" w:rsidRPr="006D2290">
              <w:rPr>
                <w:rFonts w:ascii="Arial" w:hAnsi="Arial" w:cs="Arial"/>
                <w:i/>
                <w:sz w:val="20"/>
                <w:szCs w:val="20"/>
              </w:rPr>
              <w:t>sanctioning of</w:t>
            </w:r>
            <w:r w:rsidRPr="006D2290">
              <w:rPr>
                <w:rFonts w:ascii="Arial" w:hAnsi="Arial" w:cs="Arial"/>
                <w:i/>
                <w:sz w:val="20"/>
                <w:szCs w:val="20"/>
              </w:rPr>
              <w:t xml:space="preserve"> </w:t>
            </w:r>
            <w:r w:rsidR="00946A1A" w:rsidRPr="006D2290">
              <w:rPr>
                <w:rFonts w:ascii="Arial" w:hAnsi="Arial" w:cs="Arial"/>
                <w:i/>
                <w:sz w:val="20"/>
                <w:szCs w:val="20"/>
              </w:rPr>
              <w:t xml:space="preserve">administrative violations </w:t>
            </w:r>
            <w:r w:rsidR="00E55F57" w:rsidRPr="006D2290">
              <w:rPr>
                <w:rFonts w:ascii="Arial" w:hAnsi="Arial" w:cs="Arial"/>
                <w:i/>
                <w:sz w:val="20"/>
                <w:szCs w:val="20"/>
              </w:rPr>
              <w:t>in the field of maritime</w:t>
            </w:r>
          </w:p>
        </w:tc>
      </w:tr>
      <w:tr w:rsidR="003320FA" w:rsidRPr="0098733E" w14:paraId="1D527400" w14:textId="77777777" w:rsidTr="00D90E3B">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A00E54" w14:textId="77777777" w:rsidR="003320FA" w:rsidRPr="00D55A59" w:rsidRDefault="003320FA" w:rsidP="00FB12BC">
            <w:pPr>
              <w:spacing w:before="120"/>
              <w:jc w:val="center"/>
              <w:rPr>
                <w:rFonts w:ascii="Arial" w:hAnsi="Arial" w:cs="Arial"/>
                <w:sz w:val="20"/>
                <w:szCs w:val="20"/>
              </w:rPr>
            </w:pPr>
            <w:r w:rsidRPr="00D55A59">
              <w:rPr>
                <w:rFonts w:ascii="Arial" w:hAnsi="Arial" w:cs="Arial"/>
                <w:b/>
                <w:bCs/>
                <w:sz w:val="20"/>
                <w:szCs w:val="20"/>
              </w:rPr>
              <w:t>II</w:t>
            </w:r>
            <w:r w:rsidRPr="00D55A59">
              <w:rPr>
                <w:rFonts w:ascii="Arial" w:hAnsi="Arial" w:cs="Arial"/>
                <w:b/>
                <w:bCs/>
                <w:sz w:val="20"/>
                <w:szCs w:val="20"/>
                <w:lang w:val="vi-VN"/>
              </w:rPr>
              <w:t>. MẪU BI</w:t>
            </w:r>
            <w:r w:rsidRPr="00D55A59">
              <w:rPr>
                <w:rFonts w:ascii="Arial" w:hAnsi="Arial" w:cs="Arial"/>
                <w:b/>
                <w:bCs/>
                <w:sz w:val="20"/>
                <w:szCs w:val="20"/>
              </w:rPr>
              <w:t>Ê</w:t>
            </w:r>
            <w:r w:rsidRPr="00D55A59">
              <w:rPr>
                <w:rFonts w:ascii="Arial" w:hAnsi="Arial" w:cs="Arial"/>
                <w:b/>
                <w:bCs/>
                <w:sz w:val="20"/>
                <w:szCs w:val="20"/>
                <w:lang w:val="vi-VN"/>
              </w:rPr>
              <w:t>N B</w:t>
            </w:r>
            <w:r w:rsidRPr="00D55A59">
              <w:rPr>
                <w:rFonts w:ascii="Arial" w:hAnsi="Arial" w:cs="Arial"/>
                <w:b/>
                <w:bCs/>
                <w:sz w:val="20"/>
                <w:szCs w:val="20"/>
              </w:rPr>
              <w:t>Ả</w:t>
            </w:r>
            <w:r w:rsidRPr="00D55A59">
              <w:rPr>
                <w:rFonts w:ascii="Arial" w:hAnsi="Arial" w:cs="Arial"/>
                <w:b/>
                <w:bCs/>
                <w:sz w:val="20"/>
                <w:szCs w:val="20"/>
                <w:lang w:val="vi-VN"/>
              </w:rPr>
              <w:t>N</w:t>
            </w:r>
            <w:r w:rsidR="0094449D" w:rsidRPr="00D55A59">
              <w:rPr>
                <w:rFonts w:ascii="Arial" w:hAnsi="Arial" w:cs="Arial"/>
                <w:b/>
                <w:bCs/>
                <w:sz w:val="20"/>
                <w:szCs w:val="20"/>
              </w:rPr>
              <w:t>/ FORMS OF MINUTES</w:t>
            </w:r>
          </w:p>
        </w:tc>
      </w:tr>
      <w:tr w:rsidR="003320FA" w:rsidRPr="0098733E" w14:paraId="4069232C"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38E269"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MBB 01</w:t>
            </w:r>
          </w:p>
          <w:p w14:paraId="4452E21C" w14:textId="77777777" w:rsidR="0094449D" w:rsidRPr="00162E5A" w:rsidRDefault="0094449D" w:rsidP="00FB12BC">
            <w:pPr>
              <w:spacing w:before="120"/>
              <w:jc w:val="center"/>
              <w:rPr>
                <w:rFonts w:ascii="Arial" w:hAnsi="Arial" w:cs="Arial"/>
                <w:i/>
                <w:sz w:val="20"/>
                <w:szCs w:val="20"/>
              </w:rPr>
            </w:pPr>
            <w:r w:rsidRPr="00162E5A">
              <w:rPr>
                <w:rFonts w:ascii="Arial" w:hAnsi="Arial" w:cs="Arial"/>
                <w:i/>
                <w:sz w:val="20"/>
                <w:szCs w:val="20"/>
              </w:rPr>
              <w:t>Minutes 02</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3AB931B3"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Biên bản vi phạm hành chính trong lĩnh vực hàng hải</w:t>
            </w:r>
          </w:p>
          <w:p w14:paraId="6DB47E96" w14:textId="1C51CEBE" w:rsidR="0094449D" w:rsidRPr="00162E5A" w:rsidRDefault="0094449D" w:rsidP="00C96672">
            <w:pPr>
              <w:spacing w:before="120"/>
              <w:rPr>
                <w:rFonts w:ascii="Arial" w:hAnsi="Arial" w:cs="Arial"/>
                <w:i/>
                <w:sz w:val="20"/>
                <w:szCs w:val="20"/>
              </w:rPr>
            </w:pPr>
            <w:r w:rsidRPr="00162E5A">
              <w:rPr>
                <w:rFonts w:ascii="Arial" w:hAnsi="Arial" w:cs="Arial"/>
                <w:i/>
                <w:sz w:val="20"/>
                <w:szCs w:val="20"/>
              </w:rPr>
              <w:t>Minutes o</w:t>
            </w:r>
            <w:r w:rsidR="00C96672" w:rsidRPr="00162E5A">
              <w:rPr>
                <w:rFonts w:ascii="Arial" w:hAnsi="Arial" w:cs="Arial"/>
                <w:i/>
                <w:sz w:val="20"/>
                <w:szCs w:val="20"/>
              </w:rPr>
              <w:t>n</w:t>
            </w:r>
            <w:r w:rsidRPr="00162E5A">
              <w:rPr>
                <w:rFonts w:ascii="Arial" w:hAnsi="Arial" w:cs="Arial"/>
                <w:i/>
                <w:sz w:val="20"/>
                <w:szCs w:val="20"/>
              </w:rPr>
              <w:t xml:space="preserve"> </w:t>
            </w:r>
            <w:r w:rsidR="00601B28" w:rsidRPr="00162E5A">
              <w:rPr>
                <w:rFonts w:ascii="Arial" w:hAnsi="Arial" w:cs="Arial"/>
                <w:i/>
                <w:sz w:val="20"/>
                <w:szCs w:val="20"/>
              </w:rPr>
              <w:t>a</w:t>
            </w:r>
            <w:r w:rsidR="00946A1A" w:rsidRPr="00162E5A">
              <w:rPr>
                <w:rFonts w:ascii="Arial" w:hAnsi="Arial" w:cs="Arial"/>
                <w:i/>
                <w:sz w:val="20"/>
                <w:szCs w:val="20"/>
              </w:rPr>
              <w:t xml:space="preserve">dministrative violations </w:t>
            </w:r>
            <w:r w:rsidR="00E55F57" w:rsidRPr="00162E5A">
              <w:rPr>
                <w:rFonts w:ascii="Arial" w:hAnsi="Arial" w:cs="Arial"/>
                <w:i/>
                <w:sz w:val="20"/>
                <w:szCs w:val="20"/>
              </w:rPr>
              <w:t>in the field of maritime</w:t>
            </w:r>
          </w:p>
        </w:tc>
      </w:tr>
      <w:tr w:rsidR="003320FA" w:rsidRPr="0098733E" w14:paraId="0E897007"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77315E"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MBB 02</w:t>
            </w:r>
          </w:p>
          <w:p w14:paraId="23ADA995" w14:textId="77777777" w:rsidR="00EA603D" w:rsidRPr="00162E5A" w:rsidRDefault="00EA603D" w:rsidP="00FB12BC">
            <w:pPr>
              <w:spacing w:before="120"/>
              <w:jc w:val="center"/>
              <w:rPr>
                <w:rFonts w:ascii="Arial" w:hAnsi="Arial" w:cs="Arial"/>
                <w:i/>
                <w:sz w:val="20"/>
                <w:szCs w:val="20"/>
              </w:rPr>
            </w:pPr>
            <w:r w:rsidRPr="00162E5A">
              <w:rPr>
                <w:rFonts w:ascii="Arial" w:hAnsi="Arial" w:cs="Arial"/>
                <w:i/>
                <w:sz w:val="20"/>
                <w:szCs w:val="20"/>
              </w:rPr>
              <w:t>Minutes 02</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84F8914"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Biên bản cưỡng chế buộc thực hiện biện pháp khắc phục hậu quả trong lĩnh vực hàng hải</w:t>
            </w:r>
          </w:p>
          <w:p w14:paraId="7E4A96D5" w14:textId="23DC4845" w:rsidR="00EA603D" w:rsidRPr="00162E5A" w:rsidRDefault="00EA603D" w:rsidP="00601B28">
            <w:pPr>
              <w:spacing w:before="120"/>
              <w:rPr>
                <w:rFonts w:ascii="Arial" w:hAnsi="Arial" w:cs="Arial"/>
                <w:i/>
                <w:sz w:val="20"/>
                <w:szCs w:val="20"/>
              </w:rPr>
            </w:pPr>
            <w:r w:rsidRPr="00162E5A">
              <w:rPr>
                <w:rFonts w:ascii="Arial" w:hAnsi="Arial" w:cs="Arial"/>
                <w:i/>
                <w:sz w:val="20"/>
                <w:szCs w:val="20"/>
              </w:rPr>
              <w:t>Minutes o</w:t>
            </w:r>
            <w:r w:rsidR="00C96672" w:rsidRPr="00162E5A">
              <w:rPr>
                <w:rFonts w:ascii="Arial" w:hAnsi="Arial" w:cs="Arial"/>
                <w:i/>
                <w:sz w:val="20"/>
                <w:szCs w:val="20"/>
              </w:rPr>
              <w:t>n</w:t>
            </w:r>
            <w:r w:rsidRPr="00162E5A">
              <w:rPr>
                <w:rFonts w:ascii="Arial" w:hAnsi="Arial" w:cs="Arial"/>
                <w:i/>
                <w:sz w:val="20"/>
                <w:szCs w:val="20"/>
              </w:rPr>
              <w:t xml:space="preserve"> </w:t>
            </w:r>
            <w:r w:rsidR="00601B28" w:rsidRPr="00162E5A">
              <w:rPr>
                <w:rFonts w:ascii="Arial" w:hAnsi="Arial" w:cs="Arial"/>
                <w:i/>
                <w:sz w:val="20"/>
                <w:szCs w:val="20"/>
              </w:rPr>
              <w:t>coercive enforcement of execution</w:t>
            </w:r>
            <w:r w:rsidR="0094449D" w:rsidRPr="00162E5A">
              <w:rPr>
                <w:rFonts w:ascii="Arial" w:hAnsi="Arial" w:cs="Arial"/>
                <w:i/>
                <w:sz w:val="20"/>
                <w:szCs w:val="20"/>
              </w:rPr>
              <w:t xml:space="preserve"> of </w:t>
            </w:r>
            <w:r w:rsidR="00601B28" w:rsidRPr="00162E5A">
              <w:rPr>
                <w:rFonts w:ascii="Arial" w:hAnsi="Arial" w:cs="Arial"/>
                <w:i/>
                <w:sz w:val="20"/>
                <w:szCs w:val="20"/>
              </w:rPr>
              <w:t xml:space="preserve">remedial </w:t>
            </w:r>
            <w:r w:rsidR="0094449D" w:rsidRPr="00162E5A">
              <w:rPr>
                <w:rFonts w:ascii="Arial" w:hAnsi="Arial" w:cs="Arial"/>
                <w:i/>
                <w:sz w:val="20"/>
                <w:szCs w:val="20"/>
              </w:rPr>
              <w:t xml:space="preserve">measures </w:t>
            </w:r>
            <w:r w:rsidR="00E55F57" w:rsidRPr="00162E5A">
              <w:rPr>
                <w:rFonts w:ascii="Arial" w:hAnsi="Arial" w:cs="Arial"/>
                <w:i/>
                <w:sz w:val="20"/>
                <w:szCs w:val="20"/>
              </w:rPr>
              <w:t>in the field of maritime</w:t>
            </w:r>
          </w:p>
        </w:tc>
      </w:tr>
      <w:tr w:rsidR="003320FA" w:rsidRPr="0098733E" w14:paraId="2D605124"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9B7FC1"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MBB 03</w:t>
            </w:r>
          </w:p>
          <w:p w14:paraId="6D80E654" w14:textId="77777777" w:rsidR="00EA603D" w:rsidRPr="00162E5A" w:rsidRDefault="00EA603D" w:rsidP="00FB12BC">
            <w:pPr>
              <w:spacing w:before="120"/>
              <w:jc w:val="center"/>
              <w:rPr>
                <w:rFonts w:ascii="Arial" w:hAnsi="Arial" w:cs="Arial"/>
                <w:i/>
                <w:sz w:val="20"/>
                <w:szCs w:val="20"/>
              </w:rPr>
            </w:pPr>
            <w:r w:rsidRPr="00162E5A">
              <w:rPr>
                <w:rFonts w:ascii="Arial" w:hAnsi="Arial" w:cs="Arial"/>
                <w:i/>
                <w:sz w:val="20"/>
                <w:szCs w:val="20"/>
              </w:rPr>
              <w:t>Minutes 03</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5110ED8"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Biên bản t</w:t>
            </w:r>
            <w:r w:rsidRPr="00D55A59">
              <w:rPr>
                <w:rFonts w:ascii="Arial" w:hAnsi="Arial" w:cs="Arial"/>
                <w:sz w:val="20"/>
                <w:szCs w:val="20"/>
              </w:rPr>
              <w:t>ạ</w:t>
            </w:r>
            <w:r w:rsidRPr="00D55A59">
              <w:rPr>
                <w:rFonts w:ascii="Arial" w:hAnsi="Arial" w:cs="Arial"/>
                <w:sz w:val="20"/>
                <w:szCs w:val="20"/>
                <w:lang w:val="vi-VN"/>
              </w:rPr>
              <w:t>m giữ tang vật, phương ti</w:t>
            </w:r>
            <w:r w:rsidRPr="00D55A59">
              <w:rPr>
                <w:rFonts w:ascii="Arial" w:hAnsi="Arial" w:cs="Arial"/>
                <w:sz w:val="20"/>
                <w:szCs w:val="20"/>
              </w:rPr>
              <w:t>ệ</w:t>
            </w:r>
            <w:r w:rsidRPr="00D55A59">
              <w:rPr>
                <w:rFonts w:ascii="Arial" w:hAnsi="Arial" w:cs="Arial"/>
                <w:sz w:val="20"/>
                <w:szCs w:val="20"/>
                <w:lang w:val="vi-VN"/>
              </w:rPr>
              <w:t>n vi ph</w:t>
            </w:r>
            <w:r w:rsidRPr="00D55A59">
              <w:rPr>
                <w:rFonts w:ascii="Arial" w:hAnsi="Arial" w:cs="Arial"/>
                <w:sz w:val="20"/>
                <w:szCs w:val="20"/>
              </w:rPr>
              <w:t>ạ</w:t>
            </w:r>
            <w:r w:rsidRPr="00D55A59">
              <w:rPr>
                <w:rFonts w:ascii="Arial" w:hAnsi="Arial" w:cs="Arial"/>
                <w:sz w:val="20"/>
                <w:szCs w:val="20"/>
                <w:lang w:val="vi-VN"/>
              </w:rPr>
              <w:t>m hành chính, giấy phép, chứng chỉ hành nghề trong lĩnh vực hàng hải</w:t>
            </w:r>
          </w:p>
          <w:p w14:paraId="7A731E5A" w14:textId="33A73261" w:rsidR="00EA603D" w:rsidRPr="00162E5A" w:rsidRDefault="00EA603D" w:rsidP="008300B4">
            <w:pPr>
              <w:spacing w:before="120"/>
              <w:rPr>
                <w:rFonts w:ascii="Arial" w:hAnsi="Arial" w:cs="Arial"/>
                <w:i/>
                <w:sz w:val="20"/>
                <w:szCs w:val="20"/>
              </w:rPr>
            </w:pPr>
            <w:r w:rsidRPr="00162E5A">
              <w:rPr>
                <w:rFonts w:ascii="Arial" w:hAnsi="Arial" w:cs="Arial"/>
                <w:i/>
                <w:sz w:val="20"/>
                <w:szCs w:val="20"/>
              </w:rPr>
              <w:t>Minutes o</w:t>
            </w:r>
            <w:r w:rsidR="00AF7C46" w:rsidRPr="00162E5A">
              <w:rPr>
                <w:rFonts w:ascii="Arial" w:hAnsi="Arial" w:cs="Arial"/>
                <w:i/>
                <w:sz w:val="20"/>
                <w:szCs w:val="20"/>
              </w:rPr>
              <w:t xml:space="preserve">n </w:t>
            </w:r>
            <w:r w:rsidR="008300B4" w:rsidRPr="00162E5A">
              <w:rPr>
                <w:rFonts w:ascii="Arial" w:hAnsi="Arial" w:cs="Arial"/>
                <w:i/>
                <w:sz w:val="20"/>
                <w:szCs w:val="20"/>
              </w:rPr>
              <w:t xml:space="preserve">temporary seizure of </w:t>
            </w:r>
            <w:r w:rsidRPr="00162E5A">
              <w:rPr>
                <w:rFonts w:ascii="Arial" w:hAnsi="Arial" w:cs="Arial"/>
                <w:i/>
                <w:sz w:val="20"/>
                <w:szCs w:val="20"/>
              </w:rPr>
              <w:t xml:space="preserve">the </w:t>
            </w:r>
            <w:r w:rsidR="00D81998" w:rsidRPr="00162E5A">
              <w:rPr>
                <w:rFonts w:ascii="Arial" w:hAnsi="Arial" w:cs="Arial"/>
                <w:i/>
                <w:sz w:val="20"/>
                <w:szCs w:val="20"/>
              </w:rPr>
              <w:t>exhibit</w:t>
            </w:r>
            <w:r w:rsidRPr="00162E5A">
              <w:rPr>
                <w:rFonts w:ascii="Arial" w:hAnsi="Arial" w:cs="Arial"/>
                <w:i/>
                <w:sz w:val="20"/>
                <w:szCs w:val="20"/>
              </w:rPr>
              <w:t xml:space="preserve">, </w:t>
            </w:r>
            <w:r w:rsidR="00494C69" w:rsidRPr="00162E5A">
              <w:rPr>
                <w:rFonts w:ascii="Arial" w:hAnsi="Arial" w:cs="Arial"/>
                <w:i/>
                <w:sz w:val="20"/>
                <w:szCs w:val="20"/>
              </w:rPr>
              <w:t>vehicle</w:t>
            </w:r>
            <w:r w:rsidR="008300B4" w:rsidRPr="00162E5A">
              <w:rPr>
                <w:rFonts w:ascii="Arial" w:hAnsi="Arial" w:cs="Arial"/>
                <w:i/>
                <w:sz w:val="20"/>
                <w:szCs w:val="20"/>
              </w:rPr>
              <w:t xml:space="preserve"> involved in</w:t>
            </w:r>
            <w:r w:rsidRPr="00162E5A">
              <w:rPr>
                <w:rFonts w:ascii="Arial" w:hAnsi="Arial" w:cs="Arial"/>
                <w:i/>
                <w:sz w:val="20"/>
                <w:szCs w:val="20"/>
              </w:rPr>
              <w:t xml:space="preserve"> administrative violation</w:t>
            </w:r>
            <w:r w:rsidR="008300B4" w:rsidRPr="00162E5A">
              <w:rPr>
                <w:rFonts w:ascii="Arial" w:hAnsi="Arial" w:cs="Arial"/>
                <w:i/>
                <w:sz w:val="20"/>
                <w:szCs w:val="20"/>
              </w:rPr>
              <w:t>s</w:t>
            </w:r>
            <w:r w:rsidRPr="00162E5A">
              <w:rPr>
                <w:rFonts w:ascii="Arial" w:hAnsi="Arial" w:cs="Arial"/>
                <w:i/>
                <w:sz w:val="20"/>
                <w:szCs w:val="20"/>
              </w:rPr>
              <w:t xml:space="preserve">, license, practising certificate </w:t>
            </w:r>
            <w:r w:rsidR="00E55F57" w:rsidRPr="00162E5A">
              <w:rPr>
                <w:rFonts w:ascii="Arial" w:hAnsi="Arial" w:cs="Arial"/>
                <w:i/>
                <w:sz w:val="20"/>
                <w:szCs w:val="20"/>
              </w:rPr>
              <w:t>in the field of maritime</w:t>
            </w:r>
          </w:p>
        </w:tc>
      </w:tr>
      <w:tr w:rsidR="003320FA" w:rsidRPr="0098733E" w14:paraId="4D2229D8"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15A206"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MBB 04</w:t>
            </w:r>
          </w:p>
          <w:p w14:paraId="4FF5B91D" w14:textId="77777777" w:rsidR="00EA603D" w:rsidRPr="00162E5A" w:rsidRDefault="00EA603D" w:rsidP="00FB12BC">
            <w:pPr>
              <w:spacing w:before="120"/>
              <w:jc w:val="center"/>
              <w:rPr>
                <w:rFonts w:ascii="Arial" w:hAnsi="Arial" w:cs="Arial"/>
                <w:i/>
                <w:sz w:val="20"/>
                <w:szCs w:val="20"/>
              </w:rPr>
            </w:pPr>
            <w:r w:rsidRPr="00162E5A">
              <w:rPr>
                <w:rFonts w:ascii="Arial" w:hAnsi="Arial" w:cs="Arial"/>
                <w:i/>
                <w:sz w:val="20"/>
                <w:szCs w:val="20"/>
              </w:rPr>
              <w:t>Minutes 04</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0CB6DD2"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Biên bản trả l</w:t>
            </w:r>
            <w:r w:rsidRPr="00D55A59">
              <w:rPr>
                <w:rFonts w:ascii="Arial" w:hAnsi="Arial" w:cs="Arial"/>
                <w:sz w:val="20"/>
                <w:szCs w:val="20"/>
              </w:rPr>
              <w:t>ạ</w:t>
            </w:r>
            <w:r w:rsidRPr="00D55A59">
              <w:rPr>
                <w:rFonts w:ascii="Arial" w:hAnsi="Arial" w:cs="Arial"/>
                <w:sz w:val="20"/>
                <w:szCs w:val="20"/>
                <w:lang w:val="vi-VN"/>
              </w:rPr>
              <w:t>i tang vật, phương ti</w:t>
            </w:r>
            <w:r w:rsidRPr="00D55A59">
              <w:rPr>
                <w:rFonts w:ascii="Arial" w:hAnsi="Arial" w:cs="Arial"/>
                <w:sz w:val="20"/>
                <w:szCs w:val="20"/>
              </w:rPr>
              <w:t>ệ</w:t>
            </w:r>
            <w:r w:rsidRPr="00D55A59">
              <w:rPr>
                <w:rFonts w:ascii="Arial" w:hAnsi="Arial" w:cs="Arial"/>
                <w:sz w:val="20"/>
                <w:szCs w:val="20"/>
                <w:lang w:val="vi-VN"/>
              </w:rPr>
              <w:t>n vi ph</w:t>
            </w:r>
            <w:r w:rsidRPr="00D55A59">
              <w:rPr>
                <w:rFonts w:ascii="Arial" w:hAnsi="Arial" w:cs="Arial"/>
                <w:sz w:val="20"/>
                <w:szCs w:val="20"/>
              </w:rPr>
              <w:t>ạ</w:t>
            </w:r>
            <w:r w:rsidRPr="00D55A59">
              <w:rPr>
                <w:rFonts w:ascii="Arial" w:hAnsi="Arial" w:cs="Arial"/>
                <w:sz w:val="20"/>
                <w:szCs w:val="20"/>
                <w:lang w:val="vi-VN"/>
              </w:rPr>
              <w:t xml:space="preserve">m hành chính, giấy phép, chứng chỉ hành nghề bị tạm giữ </w:t>
            </w:r>
            <w:r w:rsidRPr="00D55A59">
              <w:rPr>
                <w:rFonts w:ascii="Arial" w:hAnsi="Arial" w:cs="Arial"/>
                <w:sz w:val="20"/>
                <w:szCs w:val="20"/>
              </w:rPr>
              <w:t>tr</w:t>
            </w:r>
            <w:r w:rsidRPr="00D55A59">
              <w:rPr>
                <w:rFonts w:ascii="Arial" w:hAnsi="Arial" w:cs="Arial"/>
                <w:sz w:val="20"/>
                <w:szCs w:val="20"/>
                <w:lang w:val="vi-VN"/>
              </w:rPr>
              <w:t>ong l</w:t>
            </w:r>
            <w:r w:rsidRPr="00D55A59">
              <w:rPr>
                <w:rFonts w:ascii="Arial" w:hAnsi="Arial" w:cs="Arial"/>
                <w:sz w:val="20"/>
                <w:szCs w:val="20"/>
              </w:rPr>
              <w:t>ĩ</w:t>
            </w:r>
            <w:r w:rsidRPr="00D55A59">
              <w:rPr>
                <w:rFonts w:ascii="Arial" w:hAnsi="Arial" w:cs="Arial"/>
                <w:sz w:val="20"/>
                <w:szCs w:val="20"/>
                <w:lang w:val="vi-VN"/>
              </w:rPr>
              <w:t>nh vực hàng hải</w:t>
            </w:r>
          </w:p>
          <w:p w14:paraId="3740D46D" w14:textId="2CB49C13" w:rsidR="00EA603D" w:rsidRPr="00162E5A" w:rsidRDefault="00EA603D" w:rsidP="00EC4388">
            <w:pPr>
              <w:spacing w:before="120"/>
              <w:rPr>
                <w:rFonts w:ascii="Arial" w:hAnsi="Arial" w:cs="Arial"/>
                <w:i/>
                <w:sz w:val="20"/>
                <w:szCs w:val="20"/>
              </w:rPr>
            </w:pPr>
            <w:r w:rsidRPr="00162E5A">
              <w:rPr>
                <w:rFonts w:ascii="Arial" w:hAnsi="Arial" w:cs="Arial"/>
                <w:i/>
                <w:sz w:val="20"/>
                <w:szCs w:val="20"/>
              </w:rPr>
              <w:t>Minutes o</w:t>
            </w:r>
            <w:r w:rsidR="00490A19" w:rsidRPr="00162E5A">
              <w:rPr>
                <w:rFonts w:ascii="Arial" w:hAnsi="Arial" w:cs="Arial"/>
                <w:i/>
                <w:sz w:val="20"/>
                <w:szCs w:val="20"/>
              </w:rPr>
              <w:t>n</w:t>
            </w:r>
            <w:r w:rsidRPr="00162E5A">
              <w:rPr>
                <w:rFonts w:ascii="Arial" w:hAnsi="Arial" w:cs="Arial"/>
                <w:i/>
                <w:sz w:val="20"/>
                <w:szCs w:val="20"/>
              </w:rPr>
              <w:t xml:space="preserve"> </w:t>
            </w:r>
            <w:r w:rsidR="00490A19" w:rsidRPr="00162E5A">
              <w:rPr>
                <w:rFonts w:ascii="Arial" w:hAnsi="Arial" w:cs="Arial"/>
                <w:i/>
                <w:sz w:val="20"/>
                <w:szCs w:val="20"/>
              </w:rPr>
              <w:t>r</w:t>
            </w:r>
            <w:r w:rsidRPr="00162E5A">
              <w:rPr>
                <w:rFonts w:ascii="Arial" w:hAnsi="Arial" w:cs="Arial"/>
                <w:i/>
                <w:sz w:val="20"/>
                <w:szCs w:val="20"/>
              </w:rPr>
              <w:t xml:space="preserve">eturn of the </w:t>
            </w:r>
            <w:r w:rsidR="00D81998" w:rsidRPr="00162E5A">
              <w:rPr>
                <w:rFonts w:ascii="Arial" w:hAnsi="Arial" w:cs="Arial"/>
                <w:i/>
                <w:sz w:val="20"/>
                <w:szCs w:val="20"/>
              </w:rPr>
              <w:t>exhibit</w:t>
            </w:r>
            <w:r w:rsidRPr="00162E5A">
              <w:rPr>
                <w:rFonts w:ascii="Arial" w:hAnsi="Arial" w:cs="Arial"/>
                <w:i/>
                <w:sz w:val="20"/>
                <w:szCs w:val="20"/>
              </w:rPr>
              <w:t xml:space="preserve">, </w:t>
            </w:r>
            <w:r w:rsidR="00490A19" w:rsidRPr="00162E5A">
              <w:rPr>
                <w:rFonts w:ascii="Arial" w:hAnsi="Arial" w:cs="Arial"/>
                <w:i/>
                <w:sz w:val="20"/>
                <w:szCs w:val="20"/>
              </w:rPr>
              <w:t>vehicle involved in</w:t>
            </w:r>
            <w:r w:rsidRPr="00162E5A">
              <w:rPr>
                <w:rFonts w:ascii="Arial" w:hAnsi="Arial" w:cs="Arial"/>
                <w:i/>
                <w:sz w:val="20"/>
                <w:szCs w:val="20"/>
              </w:rPr>
              <w:t xml:space="preserve"> administrative violation</w:t>
            </w:r>
            <w:r w:rsidR="00490A19" w:rsidRPr="00162E5A">
              <w:rPr>
                <w:rFonts w:ascii="Arial" w:hAnsi="Arial" w:cs="Arial"/>
                <w:i/>
                <w:sz w:val="20"/>
                <w:szCs w:val="20"/>
              </w:rPr>
              <w:t>s</w:t>
            </w:r>
            <w:r w:rsidRPr="00162E5A">
              <w:rPr>
                <w:rFonts w:ascii="Arial" w:hAnsi="Arial" w:cs="Arial"/>
                <w:i/>
                <w:sz w:val="20"/>
                <w:szCs w:val="20"/>
              </w:rPr>
              <w:t xml:space="preserve">, license, practising certificate </w:t>
            </w:r>
            <w:r w:rsidR="00EC4388" w:rsidRPr="00162E5A">
              <w:rPr>
                <w:rFonts w:ascii="Arial" w:hAnsi="Arial" w:cs="Arial"/>
                <w:i/>
                <w:sz w:val="20"/>
                <w:szCs w:val="20"/>
              </w:rPr>
              <w:t>being confiscated</w:t>
            </w:r>
            <w:r w:rsidR="00EC4388" w:rsidRPr="00162E5A" w:rsidDel="00E55F57">
              <w:rPr>
                <w:rFonts w:ascii="Arial" w:hAnsi="Arial" w:cs="Arial"/>
                <w:i/>
                <w:sz w:val="20"/>
                <w:szCs w:val="20"/>
              </w:rPr>
              <w:t xml:space="preserve"> </w:t>
            </w:r>
            <w:r w:rsidR="00E55F57" w:rsidRPr="00162E5A">
              <w:rPr>
                <w:rFonts w:ascii="Arial" w:hAnsi="Arial" w:cs="Arial"/>
                <w:i/>
                <w:sz w:val="20"/>
                <w:szCs w:val="20"/>
              </w:rPr>
              <w:t>in the field of maritime</w:t>
            </w:r>
          </w:p>
        </w:tc>
      </w:tr>
      <w:tr w:rsidR="003320FA" w:rsidRPr="0098733E" w14:paraId="16CA5FAC"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AC31EA"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lastRenderedPageBreak/>
              <w:t>MBB 05</w:t>
            </w:r>
          </w:p>
          <w:p w14:paraId="1303ADCF" w14:textId="77777777" w:rsidR="00EA603D" w:rsidRPr="00162E5A" w:rsidRDefault="00EA603D" w:rsidP="00FB12BC">
            <w:pPr>
              <w:spacing w:before="120"/>
              <w:jc w:val="center"/>
              <w:rPr>
                <w:rFonts w:ascii="Arial" w:hAnsi="Arial" w:cs="Arial"/>
                <w:i/>
                <w:sz w:val="20"/>
                <w:szCs w:val="20"/>
              </w:rPr>
            </w:pPr>
            <w:r w:rsidRPr="00162E5A">
              <w:rPr>
                <w:rFonts w:ascii="Arial" w:hAnsi="Arial" w:cs="Arial"/>
                <w:i/>
                <w:sz w:val="20"/>
                <w:szCs w:val="20"/>
              </w:rPr>
              <w:t>Minutes 05</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F2FA2D6"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 xml:space="preserve">Biên bản tịch thu tang vật, phương tiện vi phạm hành chính </w:t>
            </w:r>
            <w:r w:rsidRPr="00D55A59">
              <w:rPr>
                <w:rFonts w:ascii="Arial" w:hAnsi="Arial" w:cs="Arial"/>
                <w:sz w:val="20"/>
                <w:szCs w:val="20"/>
              </w:rPr>
              <w:t>tro</w:t>
            </w:r>
            <w:r w:rsidRPr="00D55A59">
              <w:rPr>
                <w:rFonts w:ascii="Arial" w:hAnsi="Arial" w:cs="Arial"/>
                <w:sz w:val="20"/>
                <w:szCs w:val="20"/>
                <w:lang w:val="vi-VN"/>
              </w:rPr>
              <w:t>ng lĩnh vực hàng hải</w:t>
            </w:r>
          </w:p>
          <w:p w14:paraId="3186ADE8" w14:textId="44778F3A" w:rsidR="00EA603D" w:rsidRPr="00162E5A" w:rsidRDefault="00EA603D" w:rsidP="00490A19">
            <w:pPr>
              <w:spacing w:before="120"/>
              <w:rPr>
                <w:rFonts w:ascii="Arial" w:hAnsi="Arial" w:cs="Arial"/>
                <w:i/>
                <w:sz w:val="20"/>
                <w:szCs w:val="20"/>
              </w:rPr>
            </w:pPr>
            <w:r w:rsidRPr="00162E5A">
              <w:rPr>
                <w:rFonts w:ascii="Arial" w:hAnsi="Arial" w:cs="Arial"/>
                <w:i/>
                <w:sz w:val="20"/>
                <w:szCs w:val="20"/>
              </w:rPr>
              <w:t>Minutes o</w:t>
            </w:r>
            <w:r w:rsidR="00490A19" w:rsidRPr="00162E5A">
              <w:rPr>
                <w:rFonts w:ascii="Arial" w:hAnsi="Arial" w:cs="Arial"/>
                <w:i/>
                <w:sz w:val="20"/>
                <w:szCs w:val="20"/>
              </w:rPr>
              <w:t>n c</w:t>
            </w:r>
            <w:r w:rsidRPr="00162E5A">
              <w:rPr>
                <w:rFonts w:ascii="Arial" w:hAnsi="Arial" w:cs="Arial"/>
                <w:i/>
                <w:sz w:val="20"/>
                <w:szCs w:val="20"/>
              </w:rPr>
              <w:t xml:space="preserve">onfiscation of the </w:t>
            </w:r>
            <w:r w:rsidR="00D81998" w:rsidRPr="00162E5A">
              <w:rPr>
                <w:rFonts w:ascii="Arial" w:hAnsi="Arial" w:cs="Arial"/>
                <w:i/>
                <w:sz w:val="20"/>
                <w:szCs w:val="20"/>
              </w:rPr>
              <w:t>exhibit</w:t>
            </w:r>
            <w:r w:rsidRPr="00162E5A">
              <w:rPr>
                <w:rFonts w:ascii="Arial" w:hAnsi="Arial" w:cs="Arial"/>
                <w:i/>
                <w:sz w:val="20"/>
                <w:szCs w:val="20"/>
              </w:rPr>
              <w:t xml:space="preserve">, </w:t>
            </w:r>
            <w:r w:rsidR="00490A19" w:rsidRPr="00162E5A">
              <w:rPr>
                <w:rFonts w:ascii="Arial" w:hAnsi="Arial" w:cs="Arial"/>
                <w:i/>
                <w:sz w:val="20"/>
                <w:szCs w:val="20"/>
              </w:rPr>
              <w:t>vehicle involved in</w:t>
            </w:r>
            <w:r w:rsidRPr="00162E5A">
              <w:rPr>
                <w:rFonts w:ascii="Arial" w:hAnsi="Arial" w:cs="Arial"/>
                <w:i/>
                <w:sz w:val="20"/>
                <w:szCs w:val="20"/>
              </w:rPr>
              <w:t xml:space="preserve"> </w:t>
            </w:r>
            <w:r w:rsidR="00946A1A" w:rsidRPr="00162E5A">
              <w:rPr>
                <w:rFonts w:ascii="Arial" w:hAnsi="Arial" w:cs="Arial"/>
                <w:i/>
                <w:sz w:val="20"/>
                <w:szCs w:val="20"/>
              </w:rPr>
              <w:t xml:space="preserve">administrative violations </w:t>
            </w:r>
            <w:r w:rsidR="00E55F57" w:rsidRPr="00162E5A">
              <w:rPr>
                <w:rFonts w:ascii="Arial" w:hAnsi="Arial" w:cs="Arial"/>
                <w:i/>
                <w:sz w:val="20"/>
                <w:szCs w:val="20"/>
              </w:rPr>
              <w:t>in the field of maritime</w:t>
            </w:r>
          </w:p>
        </w:tc>
      </w:tr>
      <w:tr w:rsidR="003320FA" w:rsidRPr="0098733E" w14:paraId="775132FC"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C4FA69"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MBB 06</w:t>
            </w:r>
          </w:p>
          <w:p w14:paraId="5BC77F6F" w14:textId="77777777" w:rsidR="00EA603D" w:rsidRPr="00162E5A" w:rsidRDefault="00EA603D" w:rsidP="00FB12BC">
            <w:pPr>
              <w:spacing w:before="120"/>
              <w:jc w:val="center"/>
              <w:rPr>
                <w:rFonts w:ascii="Arial" w:hAnsi="Arial" w:cs="Arial"/>
                <w:i/>
                <w:sz w:val="20"/>
                <w:szCs w:val="20"/>
              </w:rPr>
            </w:pPr>
            <w:r w:rsidRPr="00162E5A">
              <w:rPr>
                <w:rFonts w:ascii="Arial" w:hAnsi="Arial" w:cs="Arial"/>
                <w:i/>
                <w:sz w:val="20"/>
                <w:szCs w:val="20"/>
              </w:rPr>
              <w:t>Minutes 06</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F70B7BE"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Biên bản x</w:t>
            </w:r>
            <w:r w:rsidRPr="00D55A59">
              <w:rPr>
                <w:rFonts w:ascii="Arial" w:hAnsi="Arial" w:cs="Arial"/>
                <w:sz w:val="20"/>
                <w:szCs w:val="20"/>
              </w:rPr>
              <w:t>á</w:t>
            </w:r>
            <w:r w:rsidRPr="00D55A59">
              <w:rPr>
                <w:rFonts w:ascii="Arial" w:hAnsi="Arial" w:cs="Arial"/>
                <w:sz w:val="20"/>
                <w:szCs w:val="20"/>
                <w:lang w:val="vi-VN"/>
              </w:rPr>
              <w:t>c minh tình tiết của v</w:t>
            </w:r>
            <w:r w:rsidRPr="00D55A59">
              <w:rPr>
                <w:rFonts w:ascii="Arial" w:hAnsi="Arial" w:cs="Arial"/>
                <w:sz w:val="20"/>
                <w:szCs w:val="20"/>
              </w:rPr>
              <w:t xml:space="preserve">ụ </w:t>
            </w:r>
            <w:r w:rsidRPr="00D55A59">
              <w:rPr>
                <w:rFonts w:ascii="Arial" w:hAnsi="Arial" w:cs="Arial"/>
                <w:sz w:val="20"/>
                <w:szCs w:val="20"/>
                <w:lang w:val="vi-VN"/>
              </w:rPr>
              <w:t>việc vi ph</w:t>
            </w:r>
            <w:r w:rsidRPr="00D55A59">
              <w:rPr>
                <w:rFonts w:ascii="Arial" w:hAnsi="Arial" w:cs="Arial"/>
                <w:sz w:val="20"/>
                <w:szCs w:val="20"/>
              </w:rPr>
              <w:t>ạ</w:t>
            </w:r>
            <w:r w:rsidRPr="00D55A59">
              <w:rPr>
                <w:rFonts w:ascii="Arial" w:hAnsi="Arial" w:cs="Arial"/>
                <w:sz w:val="20"/>
                <w:szCs w:val="20"/>
                <w:lang w:val="vi-VN"/>
              </w:rPr>
              <w:t>m hành chính trong lĩnh vực hàng hải</w:t>
            </w:r>
          </w:p>
          <w:p w14:paraId="7245B582" w14:textId="24ADEC28" w:rsidR="00EA603D" w:rsidRPr="00162E5A" w:rsidRDefault="00EA603D" w:rsidP="00964B46">
            <w:pPr>
              <w:spacing w:before="120"/>
              <w:rPr>
                <w:rFonts w:ascii="Arial" w:hAnsi="Arial" w:cs="Arial"/>
                <w:i/>
                <w:sz w:val="20"/>
                <w:szCs w:val="20"/>
              </w:rPr>
            </w:pPr>
            <w:r w:rsidRPr="00162E5A">
              <w:rPr>
                <w:rFonts w:ascii="Arial" w:hAnsi="Arial" w:cs="Arial"/>
                <w:i/>
                <w:sz w:val="20"/>
                <w:szCs w:val="20"/>
              </w:rPr>
              <w:t>Minutes o</w:t>
            </w:r>
            <w:r w:rsidR="00490A19" w:rsidRPr="00162E5A">
              <w:rPr>
                <w:rFonts w:ascii="Arial" w:hAnsi="Arial" w:cs="Arial"/>
                <w:i/>
                <w:sz w:val="20"/>
                <w:szCs w:val="20"/>
              </w:rPr>
              <w:t>n</w:t>
            </w:r>
            <w:r w:rsidRPr="00162E5A">
              <w:rPr>
                <w:rFonts w:ascii="Arial" w:hAnsi="Arial" w:cs="Arial"/>
                <w:i/>
                <w:sz w:val="20"/>
                <w:szCs w:val="20"/>
              </w:rPr>
              <w:t xml:space="preserve"> </w:t>
            </w:r>
            <w:r w:rsidR="00490A19" w:rsidRPr="00162E5A">
              <w:rPr>
                <w:rFonts w:ascii="Arial" w:hAnsi="Arial" w:cs="Arial"/>
                <w:i/>
                <w:sz w:val="20"/>
                <w:szCs w:val="20"/>
              </w:rPr>
              <w:t>v</w:t>
            </w:r>
            <w:r w:rsidRPr="00162E5A">
              <w:rPr>
                <w:rFonts w:ascii="Arial" w:hAnsi="Arial" w:cs="Arial"/>
                <w:i/>
                <w:sz w:val="20"/>
                <w:szCs w:val="20"/>
              </w:rPr>
              <w:t xml:space="preserve">erification of the </w:t>
            </w:r>
            <w:r w:rsidR="00964B46">
              <w:rPr>
                <w:rFonts w:ascii="Arial" w:hAnsi="Arial" w:cs="Arial"/>
                <w:i/>
                <w:sz w:val="20"/>
                <w:szCs w:val="20"/>
              </w:rPr>
              <w:t>circumstances</w:t>
            </w:r>
            <w:r w:rsidR="00490A19" w:rsidRPr="00162E5A">
              <w:rPr>
                <w:rFonts w:ascii="Arial" w:hAnsi="Arial" w:cs="Arial"/>
                <w:i/>
                <w:sz w:val="20"/>
                <w:szCs w:val="20"/>
              </w:rPr>
              <w:t xml:space="preserve"> of</w:t>
            </w:r>
            <w:r w:rsidRPr="00162E5A">
              <w:rPr>
                <w:rFonts w:ascii="Arial" w:hAnsi="Arial" w:cs="Arial"/>
                <w:i/>
                <w:sz w:val="20"/>
                <w:szCs w:val="20"/>
              </w:rPr>
              <w:t xml:space="preserve"> </w:t>
            </w:r>
            <w:r w:rsidR="00946A1A" w:rsidRPr="00162E5A">
              <w:rPr>
                <w:rFonts w:ascii="Arial" w:hAnsi="Arial" w:cs="Arial"/>
                <w:i/>
                <w:sz w:val="20"/>
                <w:szCs w:val="20"/>
              </w:rPr>
              <w:t xml:space="preserve">administrative violations </w:t>
            </w:r>
            <w:r w:rsidR="00E55F57" w:rsidRPr="00162E5A">
              <w:rPr>
                <w:rFonts w:ascii="Arial" w:hAnsi="Arial" w:cs="Arial"/>
                <w:i/>
                <w:sz w:val="20"/>
                <w:szCs w:val="20"/>
              </w:rPr>
              <w:t>in the field of maritime</w:t>
            </w:r>
          </w:p>
        </w:tc>
      </w:tr>
      <w:tr w:rsidR="003320FA" w:rsidRPr="0098733E" w14:paraId="66089448"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1DEA02"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MBB 07</w:t>
            </w:r>
          </w:p>
          <w:p w14:paraId="73A6F6F6" w14:textId="77777777" w:rsidR="00EA603D" w:rsidRPr="00162E5A" w:rsidRDefault="00EA603D" w:rsidP="00FB12BC">
            <w:pPr>
              <w:spacing w:before="120"/>
              <w:jc w:val="center"/>
              <w:rPr>
                <w:rFonts w:ascii="Arial" w:hAnsi="Arial" w:cs="Arial"/>
                <w:i/>
                <w:sz w:val="20"/>
                <w:szCs w:val="20"/>
              </w:rPr>
            </w:pPr>
            <w:r w:rsidRPr="00162E5A">
              <w:rPr>
                <w:rFonts w:ascii="Arial" w:hAnsi="Arial" w:cs="Arial"/>
                <w:i/>
                <w:sz w:val="20"/>
                <w:szCs w:val="20"/>
              </w:rPr>
              <w:t>Minutes 07</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75D29F6"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Biên bản niêm phong tang vật, phương tiện vi phạm hành chính bị tạm gi</w:t>
            </w:r>
            <w:r w:rsidRPr="00D55A59">
              <w:rPr>
                <w:rFonts w:ascii="Arial" w:hAnsi="Arial" w:cs="Arial"/>
                <w:sz w:val="20"/>
                <w:szCs w:val="20"/>
              </w:rPr>
              <w:t xml:space="preserve">ữ </w:t>
            </w:r>
            <w:r w:rsidRPr="00D55A59">
              <w:rPr>
                <w:rFonts w:ascii="Arial" w:hAnsi="Arial" w:cs="Arial"/>
                <w:sz w:val="20"/>
                <w:szCs w:val="20"/>
                <w:lang w:val="vi-VN"/>
              </w:rPr>
              <w:t>theo thủ tục hành chính trong lĩnh vực hàng h</w:t>
            </w:r>
            <w:r w:rsidRPr="00D55A59">
              <w:rPr>
                <w:rFonts w:ascii="Arial" w:hAnsi="Arial" w:cs="Arial"/>
                <w:sz w:val="20"/>
                <w:szCs w:val="20"/>
              </w:rPr>
              <w:t>ả</w:t>
            </w:r>
            <w:r w:rsidRPr="00D55A59">
              <w:rPr>
                <w:rFonts w:ascii="Arial" w:hAnsi="Arial" w:cs="Arial"/>
                <w:sz w:val="20"/>
                <w:szCs w:val="20"/>
                <w:lang w:val="vi-VN"/>
              </w:rPr>
              <w:t>i</w:t>
            </w:r>
          </w:p>
          <w:p w14:paraId="7C1FABA3" w14:textId="3886AA68" w:rsidR="00EA603D" w:rsidRPr="00162E5A" w:rsidRDefault="00EA603D" w:rsidP="00490A19">
            <w:pPr>
              <w:spacing w:before="120"/>
              <w:rPr>
                <w:rFonts w:ascii="Arial" w:hAnsi="Arial" w:cs="Arial"/>
                <w:i/>
                <w:sz w:val="20"/>
                <w:szCs w:val="20"/>
              </w:rPr>
            </w:pPr>
            <w:r w:rsidRPr="00162E5A">
              <w:rPr>
                <w:rFonts w:ascii="Arial" w:hAnsi="Arial" w:cs="Arial"/>
                <w:i/>
                <w:sz w:val="20"/>
                <w:szCs w:val="20"/>
              </w:rPr>
              <w:t>Minutes o</w:t>
            </w:r>
            <w:r w:rsidR="00490A19" w:rsidRPr="00162E5A">
              <w:rPr>
                <w:rFonts w:ascii="Arial" w:hAnsi="Arial" w:cs="Arial"/>
                <w:i/>
                <w:sz w:val="20"/>
                <w:szCs w:val="20"/>
              </w:rPr>
              <w:t>n s</w:t>
            </w:r>
            <w:r w:rsidRPr="00162E5A">
              <w:rPr>
                <w:rFonts w:ascii="Arial" w:hAnsi="Arial" w:cs="Arial"/>
                <w:i/>
                <w:sz w:val="20"/>
                <w:szCs w:val="20"/>
              </w:rPr>
              <w:t xml:space="preserve">ealing of the </w:t>
            </w:r>
            <w:r w:rsidR="00D81998" w:rsidRPr="00162E5A">
              <w:rPr>
                <w:rFonts w:ascii="Arial" w:hAnsi="Arial" w:cs="Arial"/>
                <w:i/>
                <w:sz w:val="20"/>
                <w:szCs w:val="20"/>
              </w:rPr>
              <w:t>exhibit</w:t>
            </w:r>
            <w:r w:rsidRPr="00162E5A">
              <w:rPr>
                <w:rFonts w:ascii="Arial" w:hAnsi="Arial" w:cs="Arial"/>
                <w:i/>
                <w:sz w:val="20"/>
                <w:szCs w:val="20"/>
              </w:rPr>
              <w:t xml:space="preserve">, </w:t>
            </w:r>
            <w:r w:rsidR="00490A19" w:rsidRPr="00162E5A">
              <w:rPr>
                <w:rFonts w:ascii="Arial" w:hAnsi="Arial" w:cs="Arial"/>
                <w:i/>
                <w:sz w:val="20"/>
                <w:szCs w:val="20"/>
              </w:rPr>
              <w:t>vehicle involved in</w:t>
            </w:r>
            <w:r w:rsidRPr="00162E5A">
              <w:rPr>
                <w:rFonts w:ascii="Arial" w:hAnsi="Arial" w:cs="Arial"/>
                <w:i/>
                <w:sz w:val="20"/>
                <w:szCs w:val="20"/>
              </w:rPr>
              <w:t xml:space="preserve"> </w:t>
            </w:r>
            <w:r w:rsidR="00946A1A" w:rsidRPr="00162E5A">
              <w:rPr>
                <w:rFonts w:ascii="Arial" w:hAnsi="Arial" w:cs="Arial"/>
                <w:i/>
                <w:sz w:val="20"/>
                <w:szCs w:val="20"/>
              </w:rPr>
              <w:t xml:space="preserve">administrative violations </w:t>
            </w:r>
            <w:r w:rsidRPr="00162E5A">
              <w:rPr>
                <w:rFonts w:ascii="Arial" w:hAnsi="Arial" w:cs="Arial"/>
                <w:i/>
                <w:sz w:val="20"/>
                <w:szCs w:val="20"/>
              </w:rPr>
              <w:t xml:space="preserve">which are temporarily </w:t>
            </w:r>
            <w:r w:rsidR="00490A19" w:rsidRPr="00162E5A">
              <w:rPr>
                <w:rFonts w:ascii="Arial" w:hAnsi="Arial" w:cs="Arial"/>
                <w:i/>
                <w:sz w:val="20"/>
                <w:szCs w:val="20"/>
              </w:rPr>
              <w:t>seized</w:t>
            </w:r>
            <w:r w:rsidRPr="00162E5A">
              <w:rPr>
                <w:rFonts w:ascii="Arial" w:hAnsi="Arial" w:cs="Arial"/>
                <w:i/>
                <w:sz w:val="20"/>
                <w:szCs w:val="20"/>
              </w:rPr>
              <w:t xml:space="preserve"> according to the administrative procedures </w:t>
            </w:r>
            <w:r w:rsidR="00E55F57" w:rsidRPr="00162E5A">
              <w:rPr>
                <w:rFonts w:ascii="Arial" w:hAnsi="Arial" w:cs="Arial"/>
                <w:i/>
                <w:sz w:val="20"/>
                <w:szCs w:val="20"/>
              </w:rPr>
              <w:t>in the field of maritime</w:t>
            </w:r>
            <w:r w:rsidRPr="00162E5A">
              <w:rPr>
                <w:rFonts w:ascii="Arial" w:hAnsi="Arial" w:cs="Arial"/>
                <w:i/>
                <w:sz w:val="20"/>
                <w:szCs w:val="20"/>
              </w:rPr>
              <w:t>.</w:t>
            </w:r>
          </w:p>
        </w:tc>
      </w:tr>
      <w:tr w:rsidR="003320FA" w:rsidRPr="0098733E" w14:paraId="449CCD05" w14:textId="77777777" w:rsidTr="00D90E3B">
        <w:tblPrEx>
          <w:tblBorders>
            <w:top w:val="none" w:sz="0" w:space="0" w:color="auto"/>
            <w:bottom w:val="none" w:sz="0" w:space="0" w:color="auto"/>
            <w:insideH w:val="none" w:sz="0" w:space="0" w:color="auto"/>
            <w:insideV w:val="none" w:sz="0" w:space="0" w:color="auto"/>
          </w:tblBorders>
        </w:tblPrEx>
        <w:tc>
          <w:tcPr>
            <w:tcW w:w="7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2D88F6" w14:textId="77777777" w:rsidR="003320FA" w:rsidRPr="00D55A59" w:rsidRDefault="003320FA" w:rsidP="00FB12BC">
            <w:pPr>
              <w:spacing w:before="120"/>
              <w:jc w:val="center"/>
              <w:rPr>
                <w:rFonts w:ascii="Arial" w:hAnsi="Arial" w:cs="Arial"/>
                <w:sz w:val="20"/>
                <w:szCs w:val="20"/>
              </w:rPr>
            </w:pPr>
            <w:r w:rsidRPr="00D55A59">
              <w:rPr>
                <w:rFonts w:ascii="Arial" w:hAnsi="Arial" w:cs="Arial"/>
                <w:sz w:val="20"/>
                <w:szCs w:val="20"/>
                <w:lang w:val="vi-VN"/>
              </w:rPr>
              <w:t>MBB 08</w:t>
            </w:r>
          </w:p>
          <w:p w14:paraId="57EC3A67" w14:textId="77777777" w:rsidR="00796841" w:rsidRPr="00162E5A" w:rsidRDefault="00796841" w:rsidP="00FB12BC">
            <w:pPr>
              <w:spacing w:before="120"/>
              <w:jc w:val="center"/>
              <w:rPr>
                <w:rFonts w:ascii="Arial" w:hAnsi="Arial" w:cs="Arial"/>
                <w:i/>
                <w:sz w:val="20"/>
                <w:szCs w:val="20"/>
              </w:rPr>
            </w:pPr>
            <w:r w:rsidRPr="00162E5A">
              <w:rPr>
                <w:rFonts w:ascii="Arial" w:hAnsi="Arial" w:cs="Arial"/>
                <w:i/>
                <w:sz w:val="20"/>
                <w:szCs w:val="20"/>
              </w:rPr>
              <w:t>Minutes 08</w:t>
            </w:r>
          </w:p>
        </w:tc>
        <w:tc>
          <w:tcPr>
            <w:tcW w:w="4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C897722" w14:textId="77777777" w:rsidR="003320FA" w:rsidRPr="00D55A59" w:rsidRDefault="003320FA" w:rsidP="00FB12BC">
            <w:pPr>
              <w:spacing w:before="120"/>
              <w:rPr>
                <w:rFonts w:ascii="Arial" w:hAnsi="Arial" w:cs="Arial"/>
                <w:sz w:val="20"/>
                <w:szCs w:val="20"/>
              </w:rPr>
            </w:pPr>
            <w:r w:rsidRPr="00D55A59">
              <w:rPr>
                <w:rFonts w:ascii="Arial" w:hAnsi="Arial" w:cs="Arial"/>
                <w:sz w:val="20"/>
                <w:szCs w:val="20"/>
                <w:lang w:val="vi-VN"/>
              </w:rPr>
              <w:t>Biên bản mở niêm phong tang vật, phương tiện vi phạm hành chính bị tạm giữ theo thủ tục hành chính trong lĩnh vực hàng hải</w:t>
            </w:r>
          </w:p>
          <w:p w14:paraId="60AC148A" w14:textId="4625925E" w:rsidR="00796841" w:rsidRPr="00162E5A" w:rsidRDefault="00796841" w:rsidP="00490A19">
            <w:pPr>
              <w:spacing w:before="120"/>
              <w:rPr>
                <w:rFonts w:ascii="Arial" w:hAnsi="Arial" w:cs="Arial"/>
                <w:i/>
                <w:sz w:val="20"/>
                <w:szCs w:val="20"/>
              </w:rPr>
            </w:pPr>
            <w:r w:rsidRPr="00162E5A">
              <w:rPr>
                <w:rFonts w:ascii="Arial" w:hAnsi="Arial" w:cs="Arial"/>
                <w:i/>
                <w:sz w:val="20"/>
                <w:szCs w:val="20"/>
              </w:rPr>
              <w:t>Minutes o</w:t>
            </w:r>
            <w:r w:rsidR="00490A19" w:rsidRPr="00162E5A">
              <w:rPr>
                <w:rFonts w:ascii="Arial" w:hAnsi="Arial" w:cs="Arial"/>
                <w:i/>
                <w:sz w:val="20"/>
                <w:szCs w:val="20"/>
              </w:rPr>
              <w:t>n o</w:t>
            </w:r>
            <w:r w:rsidRPr="00162E5A">
              <w:rPr>
                <w:rFonts w:ascii="Arial" w:hAnsi="Arial" w:cs="Arial"/>
                <w:i/>
                <w:sz w:val="20"/>
                <w:szCs w:val="20"/>
              </w:rPr>
              <w:t xml:space="preserve">pening </w:t>
            </w:r>
            <w:r w:rsidR="00490A19" w:rsidRPr="00162E5A">
              <w:rPr>
                <w:rFonts w:ascii="Arial" w:hAnsi="Arial" w:cs="Arial"/>
                <w:i/>
                <w:sz w:val="20"/>
                <w:szCs w:val="20"/>
              </w:rPr>
              <w:t xml:space="preserve">the seal </w:t>
            </w:r>
            <w:r w:rsidRPr="00162E5A">
              <w:rPr>
                <w:rFonts w:ascii="Arial" w:hAnsi="Arial" w:cs="Arial"/>
                <w:i/>
                <w:sz w:val="20"/>
                <w:szCs w:val="20"/>
              </w:rPr>
              <w:t xml:space="preserve">of the </w:t>
            </w:r>
            <w:r w:rsidR="00D81998" w:rsidRPr="00162E5A">
              <w:rPr>
                <w:rFonts w:ascii="Arial" w:hAnsi="Arial" w:cs="Arial"/>
                <w:i/>
                <w:sz w:val="20"/>
                <w:szCs w:val="20"/>
              </w:rPr>
              <w:t>exhibit</w:t>
            </w:r>
            <w:r w:rsidRPr="00162E5A">
              <w:rPr>
                <w:rFonts w:ascii="Arial" w:hAnsi="Arial" w:cs="Arial"/>
                <w:i/>
                <w:sz w:val="20"/>
                <w:szCs w:val="20"/>
              </w:rPr>
              <w:t xml:space="preserve">, </w:t>
            </w:r>
            <w:r w:rsidR="00490A19" w:rsidRPr="00162E5A">
              <w:rPr>
                <w:rFonts w:ascii="Arial" w:hAnsi="Arial" w:cs="Arial"/>
                <w:i/>
                <w:sz w:val="20"/>
                <w:szCs w:val="20"/>
              </w:rPr>
              <w:t>vehicle involved in</w:t>
            </w:r>
            <w:r w:rsidR="00EA603D" w:rsidRPr="00162E5A">
              <w:rPr>
                <w:rFonts w:ascii="Arial" w:hAnsi="Arial" w:cs="Arial"/>
                <w:i/>
                <w:sz w:val="20"/>
                <w:szCs w:val="20"/>
              </w:rPr>
              <w:t xml:space="preserve"> </w:t>
            </w:r>
            <w:r w:rsidR="00946A1A" w:rsidRPr="00162E5A">
              <w:rPr>
                <w:rFonts w:ascii="Arial" w:hAnsi="Arial" w:cs="Arial"/>
                <w:i/>
                <w:sz w:val="20"/>
                <w:szCs w:val="20"/>
              </w:rPr>
              <w:t xml:space="preserve">administrative violations </w:t>
            </w:r>
            <w:r w:rsidRPr="00162E5A">
              <w:rPr>
                <w:rFonts w:ascii="Arial" w:hAnsi="Arial" w:cs="Arial"/>
                <w:i/>
                <w:sz w:val="20"/>
                <w:szCs w:val="20"/>
              </w:rPr>
              <w:t xml:space="preserve">which are temporarily </w:t>
            </w:r>
            <w:r w:rsidR="00490A19" w:rsidRPr="00162E5A">
              <w:rPr>
                <w:rFonts w:ascii="Arial" w:hAnsi="Arial" w:cs="Arial"/>
                <w:i/>
                <w:sz w:val="20"/>
                <w:szCs w:val="20"/>
              </w:rPr>
              <w:t>seized</w:t>
            </w:r>
            <w:r w:rsidRPr="00162E5A">
              <w:rPr>
                <w:rFonts w:ascii="Arial" w:hAnsi="Arial" w:cs="Arial"/>
                <w:i/>
                <w:sz w:val="20"/>
                <w:szCs w:val="20"/>
              </w:rPr>
              <w:t xml:space="preserve"> according to the administrative procedures </w:t>
            </w:r>
            <w:r w:rsidR="00E55F57" w:rsidRPr="00162E5A">
              <w:rPr>
                <w:rFonts w:ascii="Arial" w:hAnsi="Arial" w:cs="Arial"/>
                <w:i/>
                <w:sz w:val="20"/>
                <w:szCs w:val="20"/>
              </w:rPr>
              <w:t>in the field of maritime</w:t>
            </w:r>
            <w:r w:rsidRPr="00162E5A">
              <w:rPr>
                <w:rFonts w:ascii="Arial" w:hAnsi="Arial" w:cs="Arial"/>
                <w:i/>
                <w:sz w:val="20"/>
                <w:szCs w:val="20"/>
              </w:rPr>
              <w:t>.</w:t>
            </w:r>
          </w:p>
        </w:tc>
      </w:tr>
    </w:tbl>
    <w:p w14:paraId="4E721F51" w14:textId="77777777" w:rsidR="003320FA" w:rsidRPr="0098733E" w:rsidRDefault="003320FA" w:rsidP="0098733E">
      <w:pPr>
        <w:rPr>
          <w:rFonts w:ascii="Arial" w:hAnsi="Arial" w:cs="Arial"/>
          <w:sz w:val="20"/>
          <w:szCs w:val="20"/>
        </w:rPr>
      </w:pPr>
      <w:r w:rsidRPr="0098733E">
        <w:rPr>
          <w:rFonts w:ascii="Arial" w:hAnsi="Arial" w:cs="Arial"/>
          <w:sz w:val="20"/>
          <w:szCs w:val="20"/>
        </w:rPr>
        <w:t> </w:t>
      </w:r>
    </w:p>
    <w:p w14:paraId="0B2852DA" w14:textId="77777777" w:rsidR="00665A9F" w:rsidRDefault="00665A9F" w:rsidP="0098733E">
      <w:pPr>
        <w:jc w:val="right"/>
        <w:rPr>
          <w:rFonts w:ascii="Arial" w:hAnsi="Arial" w:cs="Arial"/>
          <w:sz w:val="20"/>
          <w:szCs w:val="20"/>
        </w:rPr>
      </w:pPr>
      <w:bookmarkStart w:id="10" w:name="chuong_pl_1"/>
    </w:p>
    <w:p w14:paraId="24FF224E" w14:textId="77777777" w:rsidR="00665A9F" w:rsidRDefault="00665A9F" w:rsidP="0098733E">
      <w:pPr>
        <w:jc w:val="right"/>
        <w:rPr>
          <w:rFonts w:ascii="Arial" w:hAnsi="Arial" w:cs="Arial"/>
          <w:sz w:val="20"/>
          <w:szCs w:val="20"/>
        </w:rPr>
      </w:pPr>
    </w:p>
    <w:p w14:paraId="6AD3CB26" w14:textId="77777777" w:rsidR="00665A9F" w:rsidRDefault="00665A9F" w:rsidP="0098733E">
      <w:pPr>
        <w:jc w:val="right"/>
        <w:rPr>
          <w:rFonts w:ascii="Arial" w:hAnsi="Arial" w:cs="Arial"/>
          <w:sz w:val="20"/>
          <w:szCs w:val="20"/>
        </w:rPr>
      </w:pPr>
    </w:p>
    <w:p w14:paraId="5A254F37" w14:textId="77777777" w:rsidR="00665A9F" w:rsidRDefault="00665A9F" w:rsidP="0098733E">
      <w:pPr>
        <w:jc w:val="right"/>
        <w:rPr>
          <w:rFonts w:ascii="Arial" w:hAnsi="Arial" w:cs="Arial"/>
          <w:sz w:val="20"/>
          <w:szCs w:val="20"/>
        </w:rPr>
      </w:pPr>
    </w:p>
    <w:p w14:paraId="645CC5B9" w14:textId="77777777" w:rsidR="00665A9F" w:rsidRDefault="00665A9F" w:rsidP="0098733E">
      <w:pPr>
        <w:jc w:val="right"/>
        <w:rPr>
          <w:rFonts w:ascii="Arial" w:hAnsi="Arial" w:cs="Arial"/>
          <w:sz w:val="20"/>
          <w:szCs w:val="20"/>
        </w:rPr>
      </w:pPr>
    </w:p>
    <w:p w14:paraId="561A34C1" w14:textId="77777777" w:rsidR="00665A9F" w:rsidRDefault="00665A9F" w:rsidP="0098733E">
      <w:pPr>
        <w:jc w:val="right"/>
        <w:rPr>
          <w:rFonts w:ascii="Arial" w:hAnsi="Arial" w:cs="Arial"/>
          <w:sz w:val="20"/>
          <w:szCs w:val="20"/>
        </w:rPr>
      </w:pPr>
    </w:p>
    <w:p w14:paraId="4666B531" w14:textId="77777777" w:rsidR="00665A9F" w:rsidRDefault="00665A9F" w:rsidP="0098733E">
      <w:pPr>
        <w:jc w:val="right"/>
        <w:rPr>
          <w:rFonts w:ascii="Arial" w:hAnsi="Arial" w:cs="Arial"/>
          <w:sz w:val="20"/>
          <w:szCs w:val="20"/>
        </w:rPr>
      </w:pPr>
    </w:p>
    <w:p w14:paraId="6D41F3E9" w14:textId="77777777" w:rsidR="00665A9F" w:rsidRDefault="00665A9F" w:rsidP="0098733E">
      <w:pPr>
        <w:jc w:val="right"/>
        <w:rPr>
          <w:rFonts w:ascii="Arial" w:hAnsi="Arial" w:cs="Arial"/>
          <w:sz w:val="20"/>
          <w:szCs w:val="20"/>
        </w:rPr>
      </w:pPr>
    </w:p>
    <w:p w14:paraId="16372D0E" w14:textId="77777777" w:rsidR="00665A9F" w:rsidRDefault="00665A9F" w:rsidP="0098733E">
      <w:pPr>
        <w:jc w:val="right"/>
        <w:rPr>
          <w:rFonts w:ascii="Arial" w:hAnsi="Arial" w:cs="Arial"/>
          <w:sz w:val="20"/>
          <w:szCs w:val="20"/>
        </w:rPr>
      </w:pPr>
    </w:p>
    <w:p w14:paraId="5DC82BDB" w14:textId="77777777" w:rsidR="00665A9F" w:rsidRDefault="00665A9F" w:rsidP="0098733E">
      <w:pPr>
        <w:jc w:val="right"/>
        <w:rPr>
          <w:rFonts w:ascii="Arial" w:hAnsi="Arial" w:cs="Arial"/>
          <w:sz w:val="20"/>
          <w:szCs w:val="20"/>
        </w:rPr>
      </w:pPr>
    </w:p>
    <w:p w14:paraId="63474C1E" w14:textId="77777777" w:rsidR="00665A9F" w:rsidRDefault="00665A9F" w:rsidP="0098733E">
      <w:pPr>
        <w:jc w:val="right"/>
        <w:rPr>
          <w:rFonts w:ascii="Arial" w:hAnsi="Arial" w:cs="Arial"/>
          <w:sz w:val="20"/>
          <w:szCs w:val="20"/>
        </w:rPr>
      </w:pPr>
    </w:p>
    <w:p w14:paraId="414019C1" w14:textId="77777777" w:rsidR="00665A9F" w:rsidRDefault="00665A9F" w:rsidP="0098733E">
      <w:pPr>
        <w:jc w:val="right"/>
        <w:rPr>
          <w:rFonts w:ascii="Arial" w:hAnsi="Arial" w:cs="Arial"/>
          <w:sz w:val="20"/>
          <w:szCs w:val="20"/>
        </w:rPr>
      </w:pPr>
    </w:p>
    <w:p w14:paraId="5328C872" w14:textId="77777777" w:rsidR="00665A9F" w:rsidRDefault="00665A9F" w:rsidP="0098733E">
      <w:pPr>
        <w:jc w:val="right"/>
        <w:rPr>
          <w:rFonts w:ascii="Arial" w:hAnsi="Arial" w:cs="Arial"/>
          <w:sz w:val="20"/>
          <w:szCs w:val="20"/>
        </w:rPr>
      </w:pPr>
    </w:p>
    <w:p w14:paraId="5E9E9441" w14:textId="77777777" w:rsidR="00665A9F" w:rsidRDefault="00665A9F" w:rsidP="0098733E">
      <w:pPr>
        <w:jc w:val="right"/>
        <w:rPr>
          <w:rFonts w:ascii="Arial" w:hAnsi="Arial" w:cs="Arial"/>
          <w:sz w:val="20"/>
          <w:szCs w:val="20"/>
        </w:rPr>
      </w:pPr>
    </w:p>
    <w:p w14:paraId="04AA6F76" w14:textId="77777777" w:rsidR="00665A9F" w:rsidRDefault="00665A9F" w:rsidP="0098733E">
      <w:pPr>
        <w:jc w:val="right"/>
        <w:rPr>
          <w:rFonts w:ascii="Arial" w:hAnsi="Arial" w:cs="Arial"/>
          <w:sz w:val="20"/>
          <w:szCs w:val="20"/>
        </w:rPr>
      </w:pPr>
    </w:p>
    <w:p w14:paraId="1982C049" w14:textId="77777777" w:rsidR="00665A9F" w:rsidRDefault="00665A9F" w:rsidP="0098733E">
      <w:pPr>
        <w:jc w:val="right"/>
        <w:rPr>
          <w:rFonts w:ascii="Arial" w:hAnsi="Arial" w:cs="Arial"/>
          <w:sz w:val="20"/>
          <w:szCs w:val="20"/>
        </w:rPr>
      </w:pPr>
    </w:p>
    <w:p w14:paraId="48176FC2" w14:textId="77777777" w:rsidR="00665A9F" w:rsidRDefault="00665A9F" w:rsidP="0098733E">
      <w:pPr>
        <w:jc w:val="right"/>
        <w:rPr>
          <w:rFonts w:ascii="Arial" w:hAnsi="Arial" w:cs="Arial"/>
          <w:sz w:val="20"/>
          <w:szCs w:val="20"/>
        </w:rPr>
      </w:pPr>
    </w:p>
    <w:p w14:paraId="46274B01" w14:textId="77777777" w:rsidR="00665A9F" w:rsidRDefault="00665A9F" w:rsidP="0098733E">
      <w:pPr>
        <w:jc w:val="right"/>
        <w:rPr>
          <w:rFonts w:ascii="Arial" w:hAnsi="Arial" w:cs="Arial"/>
          <w:sz w:val="20"/>
          <w:szCs w:val="20"/>
        </w:rPr>
      </w:pPr>
    </w:p>
    <w:p w14:paraId="6C7543EC" w14:textId="77777777" w:rsidR="00665A9F" w:rsidRDefault="00665A9F" w:rsidP="0098733E">
      <w:pPr>
        <w:jc w:val="right"/>
        <w:rPr>
          <w:rFonts w:ascii="Arial" w:hAnsi="Arial" w:cs="Arial"/>
          <w:sz w:val="20"/>
          <w:szCs w:val="20"/>
        </w:rPr>
      </w:pPr>
    </w:p>
    <w:p w14:paraId="69BB976A" w14:textId="77777777" w:rsidR="00665A9F" w:rsidRDefault="00665A9F" w:rsidP="0098733E">
      <w:pPr>
        <w:jc w:val="right"/>
        <w:rPr>
          <w:rFonts w:ascii="Arial" w:hAnsi="Arial" w:cs="Arial"/>
          <w:sz w:val="20"/>
          <w:szCs w:val="20"/>
        </w:rPr>
      </w:pPr>
    </w:p>
    <w:p w14:paraId="5CAC9FE3" w14:textId="77777777" w:rsidR="00665A9F" w:rsidRDefault="00665A9F" w:rsidP="0098733E">
      <w:pPr>
        <w:jc w:val="right"/>
        <w:rPr>
          <w:rFonts w:ascii="Arial" w:hAnsi="Arial" w:cs="Arial"/>
          <w:sz w:val="20"/>
          <w:szCs w:val="20"/>
        </w:rPr>
      </w:pPr>
    </w:p>
    <w:p w14:paraId="657EB442" w14:textId="77777777" w:rsidR="00665A9F" w:rsidRDefault="00665A9F" w:rsidP="0098733E">
      <w:pPr>
        <w:jc w:val="right"/>
        <w:rPr>
          <w:rFonts w:ascii="Arial" w:hAnsi="Arial" w:cs="Arial"/>
          <w:sz w:val="20"/>
          <w:szCs w:val="20"/>
        </w:rPr>
      </w:pPr>
    </w:p>
    <w:p w14:paraId="48D63E4A" w14:textId="77777777" w:rsidR="00665A9F" w:rsidRDefault="00665A9F" w:rsidP="0098733E">
      <w:pPr>
        <w:jc w:val="right"/>
        <w:rPr>
          <w:rFonts w:ascii="Arial" w:hAnsi="Arial" w:cs="Arial"/>
          <w:sz w:val="20"/>
          <w:szCs w:val="20"/>
        </w:rPr>
      </w:pPr>
    </w:p>
    <w:p w14:paraId="5E206F74" w14:textId="77777777" w:rsidR="00665A9F" w:rsidRDefault="00665A9F" w:rsidP="0098733E">
      <w:pPr>
        <w:jc w:val="right"/>
        <w:rPr>
          <w:rFonts w:ascii="Arial" w:hAnsi="Arial" w:cs="Arial"/>
          <w:sz w:val="20"/>
          <w:szCs w:val="20"/>
        </w:rPr>
      </w:pPr>
    </w:p>
    <w:p w14:paraId="1D60956D" w14:textId="77777777" w:rsidR="00665A9F" w:rsidRDefault="00665A9F" w:rsidP="0098733E">
      <w:pPr>
        <w:jc w:val="right"/>
        <w:rPr>
          <w:rFonts w:ascii="Arial" w:hAnsi="Arial" w:cs="Arial"/>
          <w:sz w:val="20"/>
          <w:szCs w:val="20"/>
        </w:rPr>
      </w:pPr>
    </w:p>
    <w:p w14:paraId="1D5139BC" w14:textId="77777777" w:rsidR="00665A9F" w:rsidRDefault="00665A9F" w:rsidP="0098733E">
      <w:pPr>
        <w:jc w:val="right"/>
        <w:rPr>
          <w:rFonts w:ascii="Arial" w:hAnsi="Arial" w:cs="Arial"/>
          <w:sz w:val="20"/>
          <w:szCs w:val="20"/>
        </w:rPr>
      </w:pPr>
    </w:p>
    <w:p w14:paraId="5020B18B" w14:textId="77777777" w:rsidR="00665A9F" w:rsidRDefault="00665A9F" w:rsidP="0098733E">
      <w:pPr>
        <w:jc w:val="right"/>
        <w:rPr>
          <w:rFonts w:ascii="Arial" w:hAnsi="Arial" w:cs="Arial"/>
          <w:sz w:val="20"/>
          <w:szCs w:val="20"/>
        </w:rPr>
      </w:pPr>
    </w:p>
    <w:p w14:paraId="11480FF2" w14:textId="77777777" w:rsidR="00665A9F" w:rsidRDefault="00665A9F" w:rsidP="0098733E">
      <w:pPr>
        <w:jc w:val="right"/>
        <w:rPr>
          <w:rFonts w:ascii="Arial" w:hAnsi="Arial" w:cs="Arial"/>
          <w:sz w:val="20"/>
          <w:szCs w:val="20"/>
        </w:rPr>
      </w:pPr>
    </w:p>
    <w:p w14:paraId="1498605A" w14:textId="77777777" w:rsidR="00665A9F" w:rsidRDefault="00665A9F" w:rsidP="0098733E">
      <w:pPr>
        <w:jc w:val="right"/>
        <w:rPr>
          <w:rFonts w:ascii="Arial" w:hAnsi="Arial" w:cs="Arial"/>
          <w:sz w:val="20"/>
          <w:szCs w:val="20"/>
        </w:rPr>
      </w:pPr>
    </w:p>
    <w:p w14:paraId="34B52155" w14:textId="77777777" w:rsidR="00665A9F" w:rsidRDefault="00665A9F" w:rsidP="0098733E">
      <w:pPr>
        <w:jc w:val="right"/>
        <w:rPr>
          <w:rFonts w:ascii="Arial" w:hAnsi="Arial" w:cs="Arial"/>
          <w:sz w:val="20"/>
          <w:szCs w:val="20"/>
        </w:rPr>
      </w:pPr>
    </w:p>
    <w:p w14:paraId="23CC7C0B" w14:textId="77777777" w:rsidR="00665A9F" w:rsidRDefault="00665A9F" w:rsidP="0098733E">
      <w:pPr>
        <w:jc w:val="right"/>
        <w:rPr>
          <w:rFonts w:ascii="Arial" w:hAnsi="Arial" w:cs="Arial"/>
          <w:sz w:val="20"/>
          <w:szCs w:val="20"/>
        </w:rPr>
      </w:pPr>
    </w:p>
    <w:p w14:paraId="76BF7461" w14:textId="77777777" w:rsidR="00665A9F" w:rsidRDefault="00665A9F" w:rsidP="0098733E">
      <w:pPr>
        <w:jc w:val="right"/>
        <w:rPr>
          <w:rFonts w:ascii="Arial" w:hAnsi="Arial" w:cs="Arial"/>
          <w:sz w:val="20"/>
          <w:szCs w:val="20"/>
        </w:rPr>
      </w:pPr>
    </w:p>
    <w:p w14:paraId="29E0AAE5" w14:textId="77777777" w:rsidR="00665A9F" w:rsidRDefault="00665A9F" w:rsidP="0098733E">
      <w:pPr>
        <w:jc w:val="right"/>
        <w:rPr>
          <w:rFonts w:ascii="Arial" w:hAnsi="Arial" w:cs="Arial"/>
          <w:sz w:val="20"/>
          <w:szCs w:val="20"/>
        </w:rPr>
      </w:pPr>
    </w:p>
    <w:p w14:paraId="2B08DE32" w14:textId="77777777" w:rsidR="00665A9F" w:rsidRDefault="00665A9F" w:rsidP="0098733E">
      <w:pPr>
        <w:jc w:val="right"/>
        <w:rPr>
          <w:rFonts w:ascii="Arial" w:hAnsi="Arial" w:cs="Arial"/>
          <w:sz w:val="20"/>
          <w:szCs w:val="20"/>
        </w:rPr>
      </w:pPr>
    </w:p>
    <w:p w14:paraId="0E40F730" w14:textId="77777777" w:rsidR="00665A9F" w:rsidRDefault="00665A9F" w:rsidP="0098733E">
      <w:pPr>
        <w:jc w:val="right"/>
        <w:rPr>
          <w:rFonts w:ascii="Arial" w:hAnsi="Arial" w:cs="Arial"/>
          <w:sz w:val="20"/>
          <w:szCs w:val="20"/>
        </w:rPr>
      </w:pPr>
    </w:p>
    <w:p w14:paraId="6D57A9CD" w14:textId="77777777" w:rsidR="00665A9F" w:rsidRDefault="00665A9F" w:rsidP="0098733E">
      <w:pPr>
        <w:jc w:val="right"/>
        <w:rPr>
          <w:rFonts w:ascii="Arial" w:hAnsi="Arial" w:cs="Arial"/>
          <w:sz w:val="20"/>
          <w:szCs w:val="20"/>
        </w:rPr>
      </w:pPr>
    </w:p>
    <w:p w14:paraId="571A149C" w14:textId="77777777" w:rsidR="00665A9F" w:rsidRDefault="00665A9F" w:rsidP="0098733E">
      <w:pPr>
        <w:jc w:val="right"/>
        <w:rPr>
          <w:rFonts w:ascii="Arial" w:hAnsi="Arial" w:cs="Arial"/>
          <w:sz w:val="20"/>
          <w:szCs w:val="20"/>
        </w:rPr>
      </w:pPr>
    </w:p>
    <w:p w14:paraId="1E957752" w14:textId="77777777" w:rsidR="00665A9F" w:rsidRDefault="00665A9F" w:rsidP="0098733E">
      <w:pPr>
        <w:jc w:val="right"/>
        <w:rPr>
          <w:rFonts w:ascii="Arial" w:hAnsi="Arial" w:cs="Arial"/>
          <w:sz w:val="20"/>
          <w:szCs w:val="20"/>
        </w:rPr>
      </w:pPr>
    </w:p>
    <w:p w14:paraId="670F45AD" w14:textId="77777777" w:rsidR="00665A9F" w:rsidRDefault="00665A9F" w:rsidP="0098733E">
      <w:pPr>
        <w:jc w:val="right"/>
        <w:rPr>
          <w:rFonts w:ascii="Arial" w:hAnsi="Arial" w:cs="Arial"/>
          <w:sz w:val="20"/>
          <w:szCs w:val="20"/>
        </w:rPr>
      </w:pPr>
    </w:p>
    <w:p w14:paraId="4FF0E33A" w14:textId="77777777" w:rsidR="00665A9F" w:rsidRDefault="00665A9F" w:rsidP="0098733E">
      <w:pPr>
        <w:jc w:val="right"/>
        <w:rPr>
          <w:rFonts w:ascii="Arial" w:hAnsi="Arial" w:cs="Arial"/>
          <w:sz w:val="20"/>
          <w:szCs w:val="20"/>
        </w:rPr>
      </w:pPr>
    </w:p>
    <w:p w14:paraId="0282B039" w14:textId="1BD63DEB" w:rsidR="003320FA" w:rsidRPr="00E33499" w:rsidRDefault="003320FA" w:rsidP="001C168A">
      <w:pPr>
        <w:jc w:val="right"/>
        <w:outlineLvl w:val="0"/>
        <w:rPr>
          <w:rFonts w:ascii="Arial" w:hAnsi="Arial" w:cs="Arial"/>
          <w:sz w:val="20"/>
          <w:szCs w:val="20"/>
        </w:rPr>
      </w:pPr>
      <w:r w:rsidRPr="0098733E">
        <w:rPr>
          <w:rFonts w:ascii="Arial" w:hAnsi="Arial" w:cs="Arial"/>
          <w:sz w:val="20"/>
          <w:szCs w:val="20"/>
          <w:lang w:val="vi-VN"/>
        </w:rPr>
        <w:t>MQĐ 01</w:t>
      </w:r>
      <w:bookmarkEnd w:id="10"/>
      <w:r w:rsidR="00E33499">
        <w:rPr>
          <w:rFonts w:ascii="Arial" w:hAnsi="Arial" w:cs="Arial"/>
          <w:sz w:val="20"/>
          <w:szCs w:val="20"/>
        </w:rPr>
        <w:t>/</w:t>
      </w:r>
      <w:r w:rsidR="001D374F">
        <w:rPr>
          <w:rFonts w:ascii="Arial" w:hAnsi="Arial" w:cs="Arial"/>
          <w:sz w:val="20"/>
          <w:szCs w:val="20"/>
        </w:rPr>
        <w:t xml:space="preserve">Decision </w:t>
      </w:r>
      <w:r w:rsidR="00E33499">
        <w:rPr>
          <w:rFonts w:ascii="Arial" w:hAnsi="Arial" w:cs="Arial"/>
          <w:sz w:val="20"/>
          <w:szCs w:val="20"/>
        </w:rPr>
        <w:t>01</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320FA" w:rsidRPr="0098733E" w14:paraId="13DA1B64" w14:textId="77777777" w:rsidTr="00FB12BC">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AAF3500" w14:textId="77777777" w:rsidR="003320FA" w:rsidRDefault="003320FA" w:rsidP="0098733E">
            <w:pPr>
              <w:jc w:val="center"/>
              <w:rPr>
                <w:rFonts w:ascii="Arial" w:hAnsi="Arial" w:cs="Arial"/>
                <w:b/>
                <w:bCs/>
                <w:sz w:val="20"/>
                <w:szCs w:val="20"/>
              </w:rPr>
            </w:pPr>
            <w:r w:rsidRPr="0098733E">
              <w:rPr>
                <w:rFonts w:ascii="Arial" w:hAnsi="Arial" w:cs="Arial"/>
                <w:b/>
                <w:bCs/>
                <w:sz w:val="20"/>
                <w:szCs w:val="20"/>
              </w:rPr>
              <w:lastRenderedPageBreak/>
              <w:t xml:space="preserve">CƠ QUAN </w:t>
            </w:r>
            <w:r w:rsidRPr="0098733E">
              <w:rPr>
                <w:rFonts w:ascii="Arial" w:hAnsi="Arial" w:cs="Arial"/>
                <w:b/>
                <w:bCs/>
                <w:sz w:val="20"/>
                <w:szCs w:val="20"/>
                <w:vertAlign w:val="superscript"/>
              </w:rPr>
              <w:t>(1)</w:t>
            </w:r>
            <w:r w:rsidRPr="0098733E">
              <w:rPr>
                <w:rFonts w:ascii="Arial" w:hAnsi="Arial" w:cs="Arial"/>
                <w:b/>
                <w:bCs/>
                <w:sz w:val="20"/>
                <w:szCs w:val="20"/>
                <w:lang w:val="vi-VN"/>
              </w:rPr>
              <w:br/>
              <w:t>-------</w:t>
            </w:r>
          </w:p>
          <w:p w14:paraId="5E9126FA" w14:textId="77777777" w:rsidR="00DC073B" w:rsidRPr="00DC073B" w:rsidRDefault="00DC073B" w:rsidP="0098733E">
            <w:pPr>
              <w:jc w:val="center"/>
              <w:rPr>
                <w:rFonts w:ascii="Arial" w:hAnsi="Arial" w:cs="Arial"/>
                <w:b/>
                <w:bCs/>
                <w:sz w:val="20"/>
                <w:szCs w:val="20"/>
              </w:rPr>
            </w:pPr>
            <w:r>
              <w:rPr>
                <w:rFonts w:ascii="Arial" w:hAnsi="Arial" w:cs="Arial"/>
                <w:b/>
                <w:bCs/>
                <w:sz w:val="20"/>
                <w:szCs w:val="20"/>
              </w:rPr>
              <w:t>Authority</w:t>
            </w:r>
          </w:p>
          <w:p w14:paraId="01913DD5" w14:textId="77777777" w:rsidR="00DC073B" w:rsidRPr="00DC073B" w:rsidRDefault="00DC073B" w:rsidP="0098733E">
            <w:pPr>
              <w:jc w:val="center"/>
              <w:rPr>
                <w:rFonts w:ascii="Arial" w:hAnsi="Arial" w:cs="Arial"/>
                <w:sz w:val="20"/>
                <w:szCs w:val="20"/>
              </w:rP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BFDD544" w14:textId="77777777" w:rsidR="008A19A0" w:rsidRDefault="003320FA" w:rsidP="0098733E">
            <w:pPr>
              <w:jc w:val="center"/>
              <w:rPr>
                <w:rFonts w:ascii="Arial" w:hAnsi="Arial" w:cs="Arial"/>
                <w:b/>
                <w:bCs/>
                <w:sz w:val="20"/>
                <w:szCs w:val="20"/>
              </w:rPr>
            </w:pPr>
            <w:r w:rsidRPr="0098733E">
              <w:rPr>
                <w:rFonts w:ascii="Arial" w:hAnsi="Arial" w:cs="Arial"/>
                <w:b/>
                <w:bCs/>
                <w:sz w:val="20"/>
                <w:szCs w:val="20"/>
                <w:lang w:val="vi-VN"/>
              </w:rPr>
              <w:t>CỘNG HÒA XÃ HỘI CHỦ NGHĨA VIỆT NAM</w:t>
            </w:r>
            <w:r w:rsidRPr="0098733E">
              <w:rPr>
                <w:rFonts w:ascii="Arial" w:hAnsi="Arial" w:cs="Arial"/>
                <w:b/>
                <w:bCs/>
                <w:sz w:val="20"/>
                <w:szCs w:val="20"/>
                <w:lang w:val="vi-VN"/>
              </w:rPr>
              <w:br/>
              <w:t xml:space="preserve">Độc lập - Tự do - Hạnh phúc </w:t>
            </w:r>
          </w:p>
          <w:p w14:paraId="13EB7716" w14:textId="57880C1D" w:rsidR="008A19A0" w:rsidRPr="008A19A0" w:rsidRDefault="007B09DD" w:rsidP="008A19A0">
            <w:pPr>
              <w:spacing w:before="120"/>
              <w:jc w:val="center"/>
              <w:rPr>
                <w:bCs/>
                <w:i/>
                <w:lang w:eastAsia="vi-VN"/>
              </w:rPr>
            </w:pPr>
            <w:r>
              <w:rPr>
                <w:bCs/>
                <w:i/>
                <w:lang w:eastAsia="vi-VN"/>
              </w:rPr>
              <w:t>SOCIALIST REPUBLIC OF VIET NAM</w:t>
            </w:r>
          </w:p>
          <w:p w14:paraId="4B443CB7" w14:textId="77777777" w:rsidR="003320FA" w:rsidRPr="0098733E" w:rsidRDefault="008A19A0" w:rsidP="008A19A0">
            <w:pPr>
              <w:jc w:val="center"/>
              <w:rPr>
                <w:rFonts w:ascii="Arial" w:hAnsi="Arial" w:cs="Arial"/>
                <w:sz w:val="20"/>
                <w:szCs w:val="20"/>
              </w:rPr>
            </w:pPr>
            <w:r w:rsidRPr="002178C7">
              <w:rPr>
                <w:b/>
                <w:bCs/>
                <w:i/>
                <w:lang w:eastAsia="vi-VN"/>
              </w:rPr>
              <w:t>Independence – Freedom - Happiness</w:t>
            </w:r>
            <w:r w:rsidR="003320FA" w:rsidRPr="0098733E">
              <w:rPr>
                <w:rFonts w:ascii="Arial" w:hAnsi="Arial" w:cs="Arial"/>
                <w:b/>
                <w:bCs/>
                <w:sz w:val="20"/>
                <w:szCs w:val="20"/>
                <w:lang w:val="vi-VN"/>
              </w:rPr>
              <w:br/>
              <w:t>---------------</w:t>
            </w:r>
          </w:p>
        </w:tc>
      </w:tr>
      <w:tr w:rsidR="003320FA" w:rsidRPr="0098733E" w14:paraId="61C4C299" w14:textId="77777777" w:rsidTr="00FB12BC">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15975D0" w14:textId="77777777" w:rsidR="003320FA" w:rsidRDefault="003320FA" w:rsidP="0098733E">
            <w:pPr>
              <w:jc w:val="center"/>
              <w:rPr>
                <w:rFonts w:ascii="Arial" w:hAnsi="Arial" w:cs="Arial"/>
                <w:sz w:val="20"/>
                <w:szCs w:val="20"/>
              </w:rPr>
            </w:pPr>
            <w:r w:rsidRPr="0098733E">
              <w:rPr>
                <w:rFonts w:ascii="Arial" w:hAnsi="Arial" w:cs="Arial"/>
                <w:sz w:val="20"/>
                <w:szCs w:val="20"/>
                <w:lang w:val="vi-VN"/>
              </w:rPr>
              <w:t xml:space="preserve">Số: </w:t>
            </w:r>
            <w:r w:rsidRPr="0098733E">
              <w:rPr>
                <w:rFonts w:ascii="Arial" w:hAnsi="Arial" w:cs="Arial"/>
                <w:sz w:val="20"/>
                <w:szCs w:val="20"/>
              </w:rPr>
              <w:t>……./QĐ-XPVPHC</w:t>
            </w:r>
          </w:p>
          <w:p w14:paraId="50098607" w14:textId="19458DB4" w:rsidR="008A19A0" w:rsidRPr="0098733E" w:rsidRDefault="008A19A0" w:rsidP="00FB11C2">
            <w:pPr>
              <w:jc w:val="center"/>
              <w:rPr>
                <w:rFonts w:ascii="Arial" w:hAnsi="Arial" w:cs="Arial"/>
                <w:sz w:val="20"/>
                <w:szCs w:val="20"/>
              </w:rPr>
            </w:pPr>
            <w:r>
              <w:rPr>
                <w:rFonts w:ascii="Arial" w:hAnsi="Arial" w:cs="Arial"/>
                <w:sz w:val="20"/>
                <w:szCs w:val="20"/>
              </w:rPr>
              <w:t>No…</w:t>
            </w:r>
            <w:r w:rsidR="00FB11C2">
              <w:rPr>
                <w:rFonts w:ascii="Arial" w:hAnsi="Arial" w:cs="Arial"/>
                <w:sz w:val="20"/>
                <w:szCs w:val="20"/>
              </w:rPr>
              <w:t>.</w:t>
            </w:r>
            <w:r>
              <w:rPr>
                <w:rFonts w:ascii="Arial" w:hAnsi="Arial" w:cs="Arial"/>
                <w:sz w:val="20"/>
                <w:szCs w:val="20"/>
              </w:rPr>
              <w:t>…</w:t>
            </w:r>
            <w:r w:rsidR="00906911">
              <w:rPr>
                <w:rFonts w:ascii="Arial" w:hAnsi="Arial" w:cs="Arial"/>
                <w:sz w:val="20"/>
                <w:szCs w:val="20"/>
              </w:rPr>
              <w:t>/</w:t>
            </w:r>
            <w:r w:rsidR="00906911" w:rsidRPr="0098733E">
              <w:rPr>
                <w:rFonts w:ascii="Arial" w:hAnsi="Arial" w:cs="Arial"/>
                <w:sz w:val="20"/>
                <w:szCs w:val="20"/>
              </w:rPr>
              <w:t xml:space="preserve"> QĐ-XPVPHC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8678FBD" w14:textId="77777777" w:rsidR="003320FA" w:rsidRDefault="003320FA" w:rsidP="0098733E">
            <w:pPr>
              <w:jc w:val="right"/>
              <w:rPr>
                <w:rFonts w:ascii="Arial" w:hAnsi="Arial" w:cs="Arial"/>
                <w:i/>
                <w:iCs/>
                <w:sz w:val="20"/>
                <w:szCs w:val="20"/>
              </w:rPr>
            </w:pPr>
            <w:r w:rsidRPr="0098733E">
              <w:rPr>
                <w:rFonts w:ascii="Arial" w:hAnsi="Arial" w:cs="Arial"/>
                <w:i/>
                <w:iCs/>
                <w:sz w:val="20"/>
                <w:szCs w:val="20"/>
                <w:vertAlign w:val="superscript"/>
              </w:rPr>
              <w:t>(2)</w:t>
            </w:r>
            <w:r w:rsidRPr="0098733E">
              <w:rPr>
                <w:rFonts w:ascii="Arial" w:hAnsi="Arial" w:cs="Arial"/>
                <w:i/>
                <w:iCs/>
                <w:sz w:val="20"/>
                <w:szCs w:val="20"/>
              </w:rPr>
              <w:t>…………..</w:t>
            </w:r>
            <w:r w:rsidRPr="0098733E">
              <w:rPr>
                <w:rFonts w:ascii="Arial" w:hAnsi="Arial" w:cs="Arial"/>
                <w:i/>
                <w:iCs/>
                <w:sz w:val="20"/>
                <w:szCs w:val="20"/>
                <w:lang w:val="vi-VN"/>
              </w:rPr>
              <w:t xml:space="preserve">, ngày </w:t>
            </w:r>
            <w:r w:rsidRPr="0098733E">
              <w:rPr>
                <w:rFonts w:ascii="Arial" w:hAnsi="Arial" w:cs="Arial"/>
                <w:i/>
                <w:iCs/>
                <w:sz w:val="20"/>
                <w:szCs w:val="20"/>
              </w:rPr>
              <w:t>…</w:t>
            </w:r>
            <w:r w:rsidR="00DC073B">
              <w:rPr>
                <w:rFonts w:ascii="Arial" w:hAnsi="Arial" w:cs="Arial"/>
                <w:i/>
                <w:iCs/>
                <w:sz w:val="20"/>
                <w:szCs w:val="20"/>
              </w:rPr>
              <w:t xml:space="preserve">   </w:t>
            </w:r>
            <w:r w:rsidRPr="0098733E">
              <w:rPr>
                <w:rFonts w:ascii="Arial" w:hAnsi="Arial" w:cs="Arial"/>
                <w:i/>
                <w:iCs/>
                <w:sz w:val="20"/>
                <w:szCs w:val="20"/>
              </w:rPr>
              <w:t>.</w:t>
            </w:r>
            <w:r w:rsidRPr="0098733E">
              <w:rPr>
                <w:rFonts w:ascii="Arial" w:hAnsi="Arial" w:cs="Arial"/>
                <w:i/>
                <w:iCs/>
                <w:sz w:val="20"/>
                <w:szCs w:val="20"/>
                <w:lang w:val="vi-VN"/>
              </w:rPr>
              <w:t xml:space="preserve"> tháng </w:t>
            </w:r>
            <w:r w:rsidR="00DC073B">
              <w:rPr>
                <w:rFonts w:ascii="Arial" w:hAnsi="Arial" w:cs="Arial"/>
                <w:i/>
                <w:iCs/>
                <w:sz w:val="20"/>
                <w:szCs w:val="20"/>
              </w:rPr>
              <w:t xml:space="preserve">   </w:t>
            </w:r>
            <w:r w:rsidRPr="0098733E">
              <w:rPr>
                <w:rFonts w:ascii="Arial" w:hAnsi="Arial" w:cs="Arial"/>
                <w:i/>
                <w:iCs/>
                <w:sz w:val="20"/>
                <w:szCs w:val="20"/>
              </w:rPr>
              <w:t>…</w:t>
            </w:r>
            <w:r w:rsidRPr="0098733E">
              <w:rPr>
                <w:rFonts w:ascii="Arial" w:hAnsi="Arial" w:cs="Arial"/>
                <w:i/>
                <w:iCs/>
                <w:sz w:val="20"/>
                <w:szCs w:val="20"/>
                <w:lang w:val="vi-VN"/>
              </w:rPr>
              <w:t xml:space="preserve"> năm </w:t>
            </w:r>
            <w:r w:rsidRPr="0098733E">
              <w:rPr>
                <w:rFonts w:ascii="Arial" w:hAnsi="Arial" w:cs="Arial"/>
                <w:i/>
                <w:iCs/>
                <w:sz w:val="20"/>
                <w:szCs w:val="20"/>
              </w:rPr>
              <w:t>…….</w:t>
            </w:r>
          </w:p>
          <w:p w14:paraId="58020D4A" w14:textId="77777777" w:rsidR="008A19A0" w:rsidRPr="0098733E" w:rsidRDefault="008A19A0" w:rsidP="008A19A0">
            <w:pPr>
              <w:rPr>
                <w:rFonts w:ascii="Arial" w:hAnsi="Arial" w:cs="Arial"/>
                <w:sz w:val="20"/>
                <w:szCs w:val="20"/>
              </w:rPr>
            </w:pPr>
            <w:r w:rsidRPr="001A08EB">
              <w:rPr>
                <w:i/>
                <w:iCs/>
              </w:rPr>
              <w:t xml:space="preserve">                           </w:t>
            </w:r>
            <w:r w:rsidR="00DC073B">
              <w:rPr>
                <w:i/>
                <w:iCs/>
              </w:rPr>
              <w:t xml:space="preserve">              </w:t>
            </w:r>
            <w:r w:rsidRPr="001A08EB">
              <w:rPr>
                <w:i/>
                <w:iCs/>
              </w:rPr>
              <w:t xml:space="preserve">Date     </w:t>
            </w:r>
            <w:r w:rsidR="00DC073B">
              <w:rPr>
                <w:i/>
                <w:iCs/>
              </w:rPr>
              <w:t xml:space="preserve">  </w:t>
            </w:r>
            <w:r w:rsidRPr="001A08EB">
              <w:rPr>
                <w:i/>
                <w:iCs/>
              </w:rPr>
              <w:t xml:space="preserve">month     </w:t>
            </w:r>
            <w:r w:rsidR="00DC073B">
              <w:rPr>
                <w:i/>
                <w:iCs/>
              </w:rPr>
              <w:t xml:space="preserve">   </w:t>
            </w:r>
            <w:r w:rsidRPr="001A08EB">
              <w:rPr>
                <w:i/>
                <w:iCs/>
              </w:rPr>
              <w:t>year</w:t>
            </w:r>
            <w:r w:rsidR="00DC073B">
              <w:rPr>
                <w:i/>
                <w:iCs/>
              </w:rPr>
              <w:t>……</w:t>
            </w:r>
          </w:p>
        </w:tc>
      </w:tr>
    </w:tbl>
    <w:p w14:paraId="546A44F1" w14:textId="77777777" w:rsidR="003320FA" w:rsidRPr="0098733E" w:rsidRDefault="003320FA" w:rsidP="0098733E">
      <w:pPr>
        <w:rPr>
          <w:rFonts w:ascii="Arial" w:hAnsi="Arial" w:cs="Arial"/>
          <w:sz w:val="20"/>
          <w:szCs w:val="20"/>
        </w:rPr>
      </w:pPr>
      <w:r w:rsidRPr="0098733E">
        <w:rPr>
          <w:rFonts w:ascii="Arial" w:hAnsi="Arial" w:cs="Arial"/>
          <w:sz w:val="20"/>
          <w:szCs w:val="20"/>
        </w:rPr>
        <w:t> </w:t>
      </w:r>
    </w:p>
    <w:p w14:paraId="0BE3B7D5" w14:textId="77777777" w:rsidR="00FB12BC" w:rsidRDefault="00FB12BC" w:rsidP="0098733E">
      <w:pPr>
        <w:jc w:val="center"/>
        <w:rPr>
          <w:rFonts w:ascii="Arial" w:hAnsi="Arial" w:cs="Arial"/>
          <w:b/>
          <w:bCs/>
          <w:sz w:val="20"/>
          <w:szCs w:val="20"/>
        </w:rPr>
      </w:pPr>
      <w:bookmarkStart w:id="11" w:name="chuong_pl_1_name"/>
    </w:p>
    <w:p w14:paraId="3A101788" w14:textId="77777777" w:rsidR="003320FA" w:rsidRPr="0098733E" w:rsidRDefault="003320FA" w:rsidP="001C168A">
      <w:pPr>
        <w:jc w:val="center"/>
        <w:outlineLvl w:val="0"/>
        <w:rPr>
          <w:rFonts w:ascii="Arial" w:hAnsi="Arial" w:cs="Arial"/>
          <w:sz w:val="20"/>
          <w:szCs w:val="20"/>
        </w:rPr>
      </w:pPr>
      <w:r w:rsidRPr="0098733E">
        <w:rPr>
          <w:rFonts w:ascii="Arial" w:hAnsi="Arial" w:cs="Arial"/>
          <w:b/>
          <w:bCs/>
          <w:sz w:val="20"/>
          <w:szCs w:val="20"/>
          <w:lang w:val="vi-VN"/>
        </w:rPr>
        <w:t>QUYẾT ĐỊNH</w:t>
      </w:r>
      <w:bookmarkEnd w:id="11"/>
    </w:p>
    <w:p w14:paraId="16639C3E" w14:textId="77777777" w:rsidR="003320FA" w:rsidRPr="0098733E" w:rsidRDefault="003320FA" w:rsidP="0098733E">
      <w:pPr>
        <w:jc w:val="center"/>
        <w:rPr>
          <w:rFonts w:ascii="Arial" w:hAnsi="Arial" w:cs="Arial"/>
          <w:sz w:val="20"/>
          <w:szCs w:val="20"/>
        </w:rPr>
      </w:pPr>
      <w:bookmarkStart w:id="12" w:name="chuong_pl_1_name_name"/>
      <w:r w:rsidRPr="0098733E">
        <w:rPr>
          <w:rFonts w:ascii="Arial" w:hAnsi="Arial" w:cs="Arial"/>
          <w:b/>
          <w:bCs/>
          <w:sz w:val="20"/>
          <w:szCs w:val="20"/>
          <w:lang w:val="vi-VN"/>
        </w:rPr>
        <w:t xml:space="preserve">Xử phạt vi phạm hành chính trong lĩnh vực hàng hải </w:t>
      </w:r>
      <w:bookmarkEnd w:id="12"/>
    </w:p>
    <w:p w14:paraId="066DB637" w14:textId="77777777" w:rsidR="003320FA" w:rsidRDefault="003320FA" w:rsidP="0098733E">
      <w:pPr>
        <w:jc w:val="center"/>
        <w:rPr>
          <w:rFonts w:ascii="Arial" w:hAnsi="Arial" w:cs="Arial"/>
          <w:b/>
          <w:bCs/>
          <w:sz w:val="20"/>
          <w:szCs w:val="20"/>
        </w:rPr>
      </w:pPr>
      <w:bookmarkStart w:id="13" w:name="chuong_pl_1_name_name_name"/>
      <w:r w:rsidRPr="0098733E">
        <w:rPr>
          <w:rFonts w:ascii="Arial" w:hAnsi="Arial" w:cs="Arial"/>
          <w:b/>
          <w:bCs/>
          <w:sz w:val="20"/>
          <w:szCs w:val="20"/>
          <w:lang w:val="vi-VN"/>
        </w:rPr>
        <w:t>theo thủ tục xử phạt không lập biên bản*</w:t>
      </w:r>
      <w:bookmarkEnd w:id="13"/>
    </w:p>
    <w:p w14:paraId="39F41E98" w14:textId="40B47D3C" w:rsidR="00DC073B" w:rsidRDefault="008A19A0" w:rsidP="008A19A0">
      <w:pPr>
        <w:spacing w:before="60"/>
        <w:jc w:val="center"/>
        <w:rPr>
          <w:b/>
          <w:bCs/>
          <w:i/>
          <w:lang w:eastAsia="vi-VN"/>
        </w:rPr>
      </w:pPr>
      <w:r w:rsidRPr="008A19A0">
        <w:rPr>
          <w:b/>
          <w:bCs/>
          <w:i/>
          <w:lang w:eastAsia="vi-VN"/>
        </w:rPr>
        <w:t xml:space="preserve"> D</w:t>
      </w:r>
      <w:r w:rsidR="00DC073B">
        <w:rPr>
          <w:b/>
          <w:bCs/>
          <w:i/>
          <w:lang w:eastAsia="vi-VN"/>
        </w:rPr>
        <w:t>ECISION</w:t>
      </w:r>
      <w:r w:rsidRPr="008A19A0">
        <w:rPr>
          <w:b/>
          <w:bCs/>
          <w:i/>
          <w:lang w:eastAsia="vi-VN"/>
        </w:rPr>
        <w:t xml:space="preserve"> </w:t>
      </w:r>
    </w:p>
    <w:p w14:paraId="6546730D" w14:textId="673531A6" w:rsidR="008A19A0" w:rsidRPr="008A19A0" w:rsidRDefault="008A19A0" w:rsidP="008A19A0">
      <w:pPr>
        <w:spacing w:before="60"/>
        <w:jc w:val="center"/>
        <w:rPr>
          <w:b/>
          <w:bCs/>
          <w:i/>
          <w:lang w:eastAsia="vi-VN"/>
        </w:rPr>
      </w:pPr>
      <w:r w:rsidRPr="008A19A0">
        <w:rPr>
          <w:b/>
          <w:bCs/>
          <w:i/>
          <w:lang w:eastAsia="vi-VN"/>
        </w:rPr>
        <w:t xml:space="preserve">on </w:t>
      </w:r>
      <w:r w:rsidR="0068107C">
        <w:rPr>
          <w:b/>
          <w:bCs/>
          <w:i/>
          <w:lang w:eastAsia="vi-VN"/>
        </w:rPr>
        <w:t>sanctioning of</w:t>
      </w:r>
      <w:r w:rsidRPr="008A19A0">
        <w:rPr>
          <w:b/>
          <w:bCs/>
          <w:i/>
          <w:lang w:eastAsia="vi-VN"/>
        </w:rPr>
        <w:t xml:space="preserve"> administrative violations</w:t>
      </w:r>
    </w:p>
    <w:p w14:paraId="5AB89EA6" w14:textId="500A46EB" w:rsidR="008A19A0" w:rsidRPr="008A19A0" w:rsidRDefault="008A19A0" w:rsidP="008A19A0">
      <w:pPr>
        <w:spacing w:before="60"/>
        <w:jc w:val="center"/>
        <w:rPr>
          <w:i/>
        </w:rPr>
      </w:pPr>
      <w:r w:rsidRPr="008A19A0">
        <w:rPr>
          <w:b/>
          <w:bCs/>
          <w:i/>
          <w:lang w:eastAsia="vi-VN"/>
        </w:rPr>
        <w:t xml:space="preserve"> </w:t>
      </w:r>
      <w:r w:rsidR="00E55F57">
        <w:rPr>
          <w:b/>
          <w:bCs/>
          <w:i/>
          <w:lang w:eastAsia="vi-VN"/>
        </w:rPr>
        <w:t>in the field of maritime</w:t>
      </w:r>
      <w:r w:rsidRPr="008A19A0">
        <w:rPr>
          <w:b/>
          <w:bCs/>
          <w:i/>
          <w:lang w:eastAsia="vi-VN"/>
        </w:rPr>
        <w:t xml:space="preserve"> without </w:t>
      </w:r>
      <w:r w:rsidR="00751251">
        <w:rPr>
          <w:b/>
          <w:bCs/>
          <w:i/>
          <w:lang w:eastAsia="vi-VN"/>
        </w:rPr>
        <w:t>written</w:t>
      </w:r>
      <w:r w:rsidRPr="008A19A0">
        <w:rPr>
          <w:b/>
          <w:bCs/>
          <w:i/>
          <w:lang w:eastAsia="vi-VN"/>
        </w:rPr>
        <w:t xml:space="preserve"> Minutes</w:t>
      </w:r>
    </w:p>
    <w:p w14:paraId="77AB39D7" w14:textId="77777777" w:rsidR="008A19A0" w:rsidRPr="008A19A0" w:rsidRDefault="008A19A0" w:rsidP="0098733E">
      <w:pPr>
        <w:jc w:val="center"/>
        <w:rPr>
          <w:rFonts w:ascii="Arial" w:hAnsi="Arial" w:cs="Arial"/>
          <w:b/>
          <w:bCs/>
          <w:sz w:val="20"/>
          <w:szCs w:val="20"/>
        </w:rPr>
      </w:pPr>
    </w:p>
    <w:p w14:paraId="7ED6F0C0" w14:textId="77777777" w:rsidR="00FB12BC" w:rsidRPr="00FB12BC" w:rsidRDefault="00FB12BC" w:rsidP="0098733E">
      <w:pPr>
        <w:jc w:val="center"/>
        <w:rPr>
          <w:rFonts w:ascii="Arial" w:hAnsi="Arial" w:cs="Arial"/>
          <w:sz w:val="20"/>
          <w:szCs w:val="20"/>
        </w:rPr>
      </w:pPr>
    </w:p>
    <w:p w14:paraId="16DEFB80" w14:textId="77777777" w:rsidR="003320FA" w:rsidRDefault="003320FA" w:rsidP="00FB12BC">
      <w:pPr>
        <w:spacing w:after="120"/>
        <w:rPr>
          <w:rFonts w:ascii="Arial" w:hAnsi="Arial" w:cs="Arial"/>
          <w:sz w:val="20"/>
          <w:szCs w:val="20"/>
        </w:rPr>
      </w:pPr>
      <w:r w:rsidRPr="0098733E">
        <w:rPr>
          <w:rFonts w:ascii="Arial" w:hAnsi="Arial" w:cs="Arial"/>
          <w:sz w:val="20"/>
          <w:szCs w:val="20"/>
          <w:lang w:val="vi-VN"/>
        </w:rPr>
        <w:t>Căn cứ Điều 56 Luật xử lý vi phạm hành chính;</w:t>
      </w:r>
    </w:p>
    <w:p w14:paraId="036319D2" w14:textId="77777777" w:rsidR="008A19A0" w:rsidRPr="008A19A0" w:rsidRDefault="008A19A0" w:rsidP="002178C7">
      <w:pPr>
        <w:spacing w:before="60"/>
        <w:jc w:val="both"/>
        <w:rPr>
          <w:i/>
        </w:rPr>
      </w:pPr>
      <w:r w:rsidRPr="008A19A0">
        <w:rPr>
          <w:i/>
          <w:lang w:eastAsia="vi-VN"/>
        </w:rPr>
        <w:t xml:space="preserve">Pursuant to </w:t>
      </w:r>
      <w:r w:rsidR="00DC073B">
        <w:rPr>
          <w:i/>
          <w:lang w:eastAsia="vi-VN"/>
        </w:rPr>
        <w:t xml:space="preserve">the </w:t>
      </w:r>
      <w:r w:rsidRPr="008A19A0">
        <w:rPr>
          <w:i/>
          <w:lang w:eastAsia="vi-VN"/>
        </w:rPr>
        <w:t>Article 56 of The Code on Handling of Administrative Violations;</w:t>
      </w:r>
    </w:p>
    <w:p w14:paraId="0BE2493C" w14:textId="77777777" w:rsidR="003320FA"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Căn cứ </w:t>
      </w:r>
      <w:r w:rsidRPr="0098733E">
        <w:rPr>
          <w:rFonts w:ascii="Arial" w:hAnsi="Arial" w:cs="Arial"/>
          <w:sz w:val="20"/>
          <w:szCs w:val="20"/>
          <w:vertAlign w:val="superscript"/>
        </w:rPr>
        <w:t>(3)</w:t>
      </w:r>
      <w:r w:rsidRPr="0098733E">
        <w:rPr>
          <w:rFonts w:ascii="Arial" w:hAnsi="Arial" w:cs="Arial"/>
          <w:sz w:val="20"/>
          <w:szCs w:val="20"/>
        </w:rPr>
        <w:t xml:space="preserve">..................................................................................................................... </w:t>
      </w:r>
      <w:r w:rsidR="00DC073B">
        <w:rPr>
          <w:rFonts w:ascii="Arial" w:hAnsi="Arial" w:cs="Arial"/>
          <w:sz w:val="20"/>
          <w:szCs w:val="20"/>
        </w:rPr>
        <w:t>……………</w:t>
      </w:r>
    </w:p>
    <w:p w14:paraId="03204244" w14:textId="354F8462" w:rsidR="008A19A0" w:rsidRPr="008A19A0" w:rsidRDefault="008A19A0" w:rsidP="002178C7">
      <w:pPr>
        <w:spacing w:before="60"/>
        <w:jc w:val="both"/>
        <w:outlineLvl w:val="0"/>
        <w:rPr>
          <w:i/>
        </w:rPr>
      </w:pPr>
      <w:r w:rsidRPr="008A19A0">
        <w:rPr>
          <w:i/>
        </w:rPr>
        <w:t>Pursuant to……</w:t>
      </w:r>
      <w:r w:rsidR="00DC073B">
        <w:rPr>
          <w:i/>
        </w:rPr>
        <w:t>……………………………………………………………………………………</w:t>
      </w:r>
      <w:r w:rsidRPr="008A19A0">
        <w:rPr>
          <w:i/>
        </w:rPr>
        <w:t>.;</w:t>
      </w:r>
    </w:p>
    <w:p w14:paraId="079AD86A" w14:textId="77777777" w:rsidR="003320FA" w:rsidRDefault="003320FA" w:rsidP="00FB12BC">
      <w:pPr>
        <w:spacing w:after="120"/>
        <w:rPr>
          <w:rFonts w:ascii="Arial" w:hAnsi="Arial" w:cs="Arial"/>
          <w:sz w:val="20"/>
          <w:szCs w:val="20"/>
        </w:rPr>
      </w:pPr>
      <w:r w:rsidRPr="0098733E">
        <w:rPr>
          <w:rFonts w:ascii="Arial" w:hAnsi="Arial" w:cs="Arial"/>
          <w:sz w:val="20"/>
          <w:szCs w:val="20"/>
          <w:lang w:val="vi-VN"/>
        </w:rPr>
        <w:t>Căn cứ Quyết định về việc giao quyền xử phạt vi phạm hành chính số..../QĐ-GQXP ngày</w:t>
      </w:r>
      <w:r w:rsidRPr="0098733E">
        <w:rPr>
          <w:rFonts w:ascii="Arial" w:hAnsi="Arial" w:cs="Arial"/>
          <w:sz w:val="20"/>
          <w:szCs w:val="20"/>
        </w:rPr>
        <w:t xml:space="preserve">….. </w:t>
      </w:r>
      <w:r w:rsidRPr="0098733E">
        <w:rPr>
          <w:rFonts w:ascii="Arial" w:hAnsi="Arial" w:cs="Arial"/>
          <w:sz w:val="20"/>
          <w:szCs w:val="20"/>
          <w:lang w:val="vi-VN"/>
        </w:rPr>
        <w:t>/</w:t>
      </w:r>
      <w:r w:rsidRPr="0098733E">
        <w:rPr>
          <w:rFonts w:ascii="Arial" w:hAnsi="Arial" w:cs="Arial"/>
          <w:sz w:val="20"/>
          <w:szCs w:val="20"/>
        </w:rPr>
        <w:t xml:space="preserve">….. </w:t>
      </w:r>
      <w:r w:rsidRPr="0098733E">
        <w:rPr>
          <w:rFonts w:ascii="Arial" w:hAnsi="Arial" w:cs="Arial"/>
          <w:sz w:val="20"/>
          <w:szCs w:val="20"/>
          <w:lang w:val="vi-VN"/>
        </w:rPr>
        <w:t>/</w:t>
      </w:r>
      <w:r w:rsidRPr="0098733E">
        <w:rPr>
          <w:rFonts w:ascii="Arial" w:hAnsi="Arial" w:cs="Arial"/>
          <w:sz w:val="20"/>
          <w:szCs w:val="20"/>
        </w:rPr>
        <w:t xml:space="preserve">…….. </w:t>
      </w:r>
      <w:r w:rsidRPr="0098733E">
        <w:rPr>
          <w:rFonts w:ascii="Arial" w:hAnsi="Arial" w:cs="Arial"/>
          <w:sz w:val="20"/>
          <w:szCs w:val="20"/>
          <w:lang w:val="vi-VN"/>
        </w:rPr>
        <w:t>(nếu c</w:t>
      </w:r>
      <w:r w:rsidRPr="0098733E">
        <w:rPr>
          <w:rFonts w:ascii="Arial" w:hAnsi="Arial" w:cs="Arial"/>
          <w:sz w:val="20"/>
          <w:szCs w:val="20"/>
        </w:rPr>
        <w:t>ó</w:t>
      </w:r>
      <w:r w:rsidRPr="0098733E">
        <w:rPr>
          <w:rFonts w:ascii="Arial" w:hAnsi="Arial" w:cs="Arial"/>
          <w:sz w:val="20"/>
          <w:szCs w:val="20"/>
          <w:lang w:val="vi-VN"/>
        </w:rPr>
        <w:t>),</w:t>
      </w:r>
    </w:p>
    <w:p w14:paraId="5A6D0658" w14:textId="6DD31827" w:rsidR="00346F97" w:rsidRPr="00346F97" w:rsidRDefault="00FA6F74" w:rsidP="002178C7">
      <w:pPr>
        <w:spacing w:before="60"/>
        <w:jc w:val="both"/>
        <w:rPr>
          <w:i/>
        </w:rPr>
      </w:pPr>
      <w:r>
        <w:rPr>
          <w:i/>
          <w:lang w:eastAsia="vi-VN"/>
        </w:rPr>
        <w:t>Pursuant to</w:t>
      </w:r>
      <w:r w:rsidR="00346F97" w:rsidRPr="00346F97">
        <w:rPr>
          <w:i/>
          <w:lang w:eastAsia="vi-VN"/>
        </w:rPr>
        <w:t xml:space="preserve"> </w:t>
      </w:r>
      <w:r w:rsidR="00DC073B">
        <w:rPr>
          <w:i/>
          <w:lang w:eastAsia="vi-VN"/>
        </w:rPr>
        <w:t xml:space="preserve">the </w:t>
      </w:r>
      <w:r w:rsidR="00346F97" w:rsidRPr="00346F97">
        <w:rPr>
          <w:i/>
          <w:lang w:eastAsia="vi-VN"/>
        </w:rPr>
        <w:t>Decision</w:t>
      </w:r>
      <w:r w:rsidR="00DC073B">
        <w:rPr>
          <w:i/>
          <w:lang w:eastAsia="vi-VN"/>
        </w:rPr>
        <w:t xml:space="preserve"> </w:t>
      </w:r>
      <w:r w:rsidR="004C36D7">
        <w:rPr>
          <w:i/>
          <w:lang w:val="vi-VN" w:eastAsia="vi-VN"/>
        </w:rPr>
        <w:t xml:space="preserve">on </w:t>
      </w:r>
      <w:r w:rsidR="009F5378">
        <w:rPr>
          <w:i/>
          <w:lang w:val="vi-VN" w:eastAsia="vi-VN"/>
        </w:rPr>
        <w:t>delegation of sanctioning</w:t>
      </w:r>
      <w:r w:rsidR="0068107C">
        <w:rPr>
          <w:i/>
          <w:lang w:eastAsia="vi-VN"/>
        </w:rPr>
        <w:t xml:space="preserve"> of</w:t>
      </w:r>
      <w:r w:rsidR="00DC073B">
        <w:rPr>
          <w:i/>
          <w:lang w:eastAsia="vi-VN"/>
        </w:rPr>
        <w:t xml:space="preserve"> administrative</w:t>
      </w:r>
      <w:r w:rsidR="00346F97" w:rsidRPr="00346F97">
        <w:rPr>
          <w:i/>
          <w:lang w:eastAsia="vi-VN"/>
        </w:rPr>
        <w:t xml:space="preserve"> </w:t>
      </w:r>
      <w:r w:rsidR="00DC073B">
        <w:rPr>
          <w:i/>
          <w:lang w:eastAsia="vi-VN"/>
        </w:rPr>
        <w:t>violation</w:t>
      </w:r>
      <w:r w:rsidR="00C6512C">
        <w:rPr>
          <w:i/>
          <w:lang w:val="vi-VN" w:eastAsia="vi-VN"/>
        </w:rPr>
        <w:t>s</w:t>
      </w:r>
      <w:r w:rsidR="00DC073B">
        <w:rPr>
          <w:i/>
          <w:lang w:eastAsia="vi-VN"/>
        </w:rPr>
        <w:t xml:space="preserve"> </w:t>
      </w:r>
      <w:r w:rsidR="00C6512C">
        <w:rPr>
          <w:i/>
          <w:lang w:val="vi-VN" w:eastAsia="vi-VN"/>
        </w:rPr>
        <w:t>No.</w:t>
      </w:r>
      <w:r w:rsidR="00346F97" w:rsidRPr="00346F97">
        <w:rPr>
          <w:i/>
          <w:lang w:eastAsia="vi-VN"/>
        </w:rPr>
        <w:t>…….</w:t>
      </w:r>
      <w:r w:rsidR="00FE5DCE" w:rsidRPr="00FE5DCE">
        <w:rPr>
          <w:rFonts w:ascii="Arial" w:hAnsi="Arial" w:cs="Arial"/>
          <w:sz w:val="20"/>
          <w:szCs w:val="20"/>
          <w:lang w:val="vi-VN"/>
        </w:rPr>
        <w:t xml:space="preserve"> </w:t>
      </w:r>
      <w:r w:rsidR="00FE5DCE" w:rsidRPr="0098733E">
        <w:rPr>
          <w:rFonts w:ascii="Arial" w:hAnsi="Arial" w:cs="Arial"/>
          <w:sz w:val="20"/>
          <w:szCs w:val="20"/>
          <w:lang w:val="vi-VN"/>
        </w:rPr>
        <w:t>QĐ-GQXP</w:t>
      </w:r>
      <w:r w:rsidR="00FE5DCE">
        <w:rPr>
          <w:i/>
          <w:lang w:eastAsia="vi-VN"/>
        </w:rPr>
        <w:t xml:space="preserve"> </w:t>
      </w:r>
      <w:r w:rsidR="006A21C3">
        <w:rPr>
          <w:i/>
          <w:lang w:eastAsia="vi-VN"/>
        </w:rPr>
        <w:t>d</w:t>
      </w:r>
      <w:r w:rsidR="00FE5DCE">
        <w:rPr>
          <w:i/>
          <w:lang w:eastAsia="vi-VN"/>
        </w:rPr>
        <w:t>ated</w:t>
      </w:r>
      <w:r w:rsidR="006A21C3">
        <w:rPr>
          <w:i/>
          <w:lang w:eastAsia="vi-VN"/>
        </w:rPr>
        <w:t xml:space="preserve"> </w:t>
      </w:r>
      <w:r w:rsidR="00294FE7">
        <w:rPr>
          <w:i/>
          <w:lang w:val="vi-VN" w:eastAsia="vi-VN"/>
        </w:rPr>
        <w:t>...../.../......./</w:t>
      </w:r>
      <w:r w:rsidR="00346F97" w:rsidRPr="00346F97">
        <w:rPr>
          <w:i/>
          <w:lang w:eastAsia="vi-VN"/>
        </w:rPr>
        <w:t>(if any)</w:t>
      </w:r>
    </w:p>
    <w:p w14:paraId="23993268" w14:textId="77777777" w:rsidR="00346F97" w:rsidRPr="00346F97" w:rsidRDefault="00346F97" w:rsidP="00FB12BC">
      <w:pPr>
        <w:spacing w:after="120"/>
        <w:rPr>
          <w:rFonts w:ascii="Arial" w:hAnsi="Arial" w:cs="Arial"/>
          <w:sz w:val="20"/>
          <w:szCs w:val="20"/>
        </w:rPr>
      </w:pPr>
    </w:p>
    <w:p w14:paraId="472F7F2C" w14:textId="77777777" w:rsidR="003320FA"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Tôi: </w:t>
      </w:r>
      <w:r w:rsidRPr="0098733E">
        <w:rPr>
          <w:rFonts w:ascii="Arial" w:hAnsi="Arial" w:cs="Arial"/>
          <w:sz w:val="20"/>
          <w:szCs w:val="20"/>
        </w:rPr>
        <w:t>…………………………………………</w:t>
      </w:r>
      <w:r w:rsidRPr="0098733E">
        <w:rPr>
          <w:rFonts w:ascii="Arial" w:hAnsi="Arial" w:cs="Arial"/>
          <w:sz w:val="20"/>
          <w:szCs w:val="20"/>
          <w:lang w:val="vi-VN"/>
        </w:rPr>
        <w:t xml:space="preserve">Chức vụ </w:t>
      </w:r>
      <w:r w:rsidRPr="0098733E">
        <w:rPr>
          <w:rFonts w:ascii="Arial" w:hAnsi="Arial" w:cs="Arial"/>
          <w:sz w:val="20"/>
          <w:szCs w:val="20"/>
          <w:vertAlign w:val="superscript"/>
        </w:rPr>
        <w:t>(4)</w:t>
      </w:r>
      <w:r w:rsidRPr="0098733E">
        <w:rPr>
          <w:rFonts w:ascii="Arial" w:hAnsi="Arial" w:cs="Arial"/>
          <w:sz w:val="20"/>
          <w:szCs w:val="20"/>
          <w:lang w:val="vi-VN"/>
        </w:rPr>
        <w:t xml:space="preserve">: </w:t>
      </w:r>
      <w:r w:rsidRPr="0098733E">
        <w:rPr>
          <w:rFonts w:ascii="Arial" w:hAnsi="Arial" w:cs="Arial"/>
          <w:sz w:val="20"/>
          <w:szCs w:val="20"/>
        </w:rPr>
        <w:t>......................................................</w:t>
      </w:r>
      <w:r w:rsidR="00DC073B">
        <w:rPr>
          <w:rFonts w:ascii="Arial" w:hAnsi="Arial" w:cs="Arial"/>
          <w:sz w:val="20"/>
          <w:szCs w:val="20"/>
        </w:rPr>
        <w:t>............</w:t>
      </w:r>
      <w:r w:rsidRPr="0098733E">
        <w:rPr>
          <w:rFonts w:ascii="Arial" w:hAnsi="Arial" w:cs="Arial"/>
          <w:sz w:val="20"/>
          <w:szCs w:val="20"/>
        </w:rPr>
        <w:t xml:space="preserve">. </w:t>
      </w:r>
      <w:r w:rsidRPr="0098733E">
        <w:rPr>
          <w:rFonts w:ascii="Arial" w:hAnsi="Arial" w:cs="Arial"/>
          <w:sz w:val="20"/>
          <w:szCs w:val="20"/>
          <w:lang w:val="vi-VN"/>
        </w:rPr>
        <w:t> </w:t>
      </w:r>
    </w:p>
    <w:p w14:paraId="042E8817" w14:textId="56527206" w:rsidR="00346F97" w:rsidRPr="00346F97" w:rsidRDefault="00346F97" w:rsidP="002178C7">
      <w:pPr>
        <w:spacing w:before="60"/>
        <w:jc w:val="both"/>
        <w:outlineLvl w:val="0"/>
        <w:rPr>
          <w:i/>
        </w:rPr>
      </w:pPr>
      <w:r w:rsidRPr="00346F97">
        <w:rPr>
          <w:i/>
        </w:rPr>
        <w:t>I am:…………………………………</w:t>
      </w:r>
      <w:r w:rsidR="00DC073B">
        <w:rPr>
          <w:i/>
        </w:rPr>
        <w:t>…</w:t>
      </w:r>
      <w:r w:rsidRPr="00346F97">
        <w:rPr>
          <w:i/>
        </w:rPr>
        <w:t>.Designation………………………………..</w:t>
      </w:r>
    </w:p>
    <w:p w14:paraId="08278A50" w14:textId="77777777" w:rsidR="00346F97" w:rsidRDefault="00346F97" w:rsidP="00FB12BC">
      <w:pPr>
        <w:spacing w:after="120"/>
        <w:rPr>
          <w:rFonts w:ascii="Arial" w:hAnsi="Arial" w:cs="Arial"/>
          <w:sz w:val="20"/>
          <w:szCs w:val="20"/>
        </w:rPr>
      </w:pPr>
    </w:p>
    <w:p w14:paraId="6FF1DC20" w14:textId="77777777" w:rsidR="00346F97" w:rsidRPr="00346F97" w:rsidRDefault="00346F97" w:rsidP="00FB12BC">
      <w:pPr>
        <w:spacing w:after="120"/>
        <w:rPr>
          <w:rFonts w:ascii="Arial" w:hAnsi="Arial" w:cs="Arial"/>
          <w:sz w:val="20"/>
          <w:szCs w:val="20"/>
        </w:rPr>
      </w:pPr>
    </w:p>
    <w:p w14:paraId="2C96B941" w14:textId="77777777" w:rsidR="003320FA" w:rsidRPr="002178C7" w:rsidRDefault="003320FA" w:rsidP="001C168A">
      <w:pPr>
        <w:spacing w:after="120"/>
        <w:jc w:val="center"/>
        <w:outlineLvl w:val="0"/>
        <w:rPr>
          <w:rFonts w:ascii="Arial" w:hAnsi="Arial" w:cs="Arial"/>
          <w:b/>
          <w:bCs/>
          <w:sz w:val="20"/>
          <w:szCs w:val="20"/>
          <w:lang w:val="vi-VN"/>
        </w:rPr>
      </w:pPr>
      <w:r w:rsidRPr="0098733E">
        <w:rPr>
          <w:rFonts w:ascii="Arial" w:hAnsi="Arial" w:cs="Arial"/>
          <w:b/>
          <w:bCs/>
          <w:sz w:val="20"/>
          <w:szCs w:val="20"/>
          <w:lang w:val="vi-VN"/>
        </w:rPr>
        <w:t>QUYẾT ĐỊNH:</w:t>
      </w:r>
    </w:p>
    <w:p w14:paraId="2D4DAF62" w14:textId="2DBF447D" w:rsidR="00346F97" w:rsidRPr="002178C7" w:rsidRDefault="00F0102E" w:rsidP="002178C7">
      <w:pPr>
        <w:spacing w:after="120"/>
        <w:jc w:val="center"/>
        <w:rPr>
          <w:rFonts w:ascii="Arial" w:hAnsi="Arial" w:cs="Arial"/>
          <w:b/>
          <w:bCs/>
          <w:i/>
          <w:sz w:val="20"/>
          <w:szCs w:val="20"/>
          <w:lang w:val="vi-VN"/>
        </w:rPr>
      </w:pPr>
      <w:r w:rsidRPr="002178C7">
        <w:rPr>
          <w:rFonts w:ascii="Arial" w:hAnsi="Arial" w:cs="Arial"/>
          <w:b/>
          <w:bCs/>
          <w:i/>
          <w:sz w:val="20"/>
          <w:szCs w:val="20"/>
          <w:lang w:val="vi-VN"/>
        </w:rPr>
        <w:t>HEREBY DECIDE</w:t>
      </w:r>
      <w:r w:rsidR="00346F97" w:rsidRPr="002178C7">
        <w:rPr>
          <w:rFonts w:ascii="Arial" w:hAnsi="Arial" w:cs="Arial"/>
          <w:b/>
          <w:bCs/>
          <w:i/>
          <w:sz w:val="20"/>
          <w:szCs w:val="20"/>
          <w:lang w:val="vi-VN"/>
        </w:rPr>
        <w:t>:</w:t>
      </w:r>
    </w:p>
    <w:p w14:paraId="184E01FE" w14:textId="77777777" w:rsidR="00346F97" w:rsidRPr="00346F97" w:rsidRDefault="00346F97" w:rsidP="00FB12BC">
      <w:pPr>
        <w:spacing w:after="120"/>
        <w:jc w:val="center"/>
        <w:rPr>
          <w:rFonts w:ascii="Arial" w:hAnsi="Arial" w:cs="Arial"/>
          <w:sz w:val="20"/>
          <w:szCs w:val="20"/>
        </w:rPr>
      </w:pPr>
    </w:p>
    <w:p w14:paraId="03AF3A61" w14:textId="77777777" w:rsidR="003320FA" w:rsidRDefault="003320FA" w:rsidP="00FB12BC">
      <w:pPr>
        <w:spacing w:after="120"/>
        <w:rPr>
          <w:rFonts w:ascii="Arial" w:hAnsi="Arial" w:cs="Arial"/>
          <w:sz w:val="20"/>
          <w:szCs w:val="20"/>
        </w:rPr>
      </w:pPr>
      <w:r w:rsidRPr="0098733E">
        <w:rPr>
          <w:rFonts w:ascii="Arial" w:hAnsi="Arial" w:cs="Arial"/>
          <w:b/>
          <w:bCs/>
          <w:sz w:val="20"/>
          <w:szCs w:val="20"/>
          <w:lang w:val="vi-VN"/>
        </w:rPr>
        <w:t>Điều 1.</w:t>
      </w:r>
      <w:r w:rsidRPr="0098733E">
        <w:rPr>
          <w:rFonts w:ascii="Arial" w:hAnsi="Arial" w:cs="Arial"/>
          <w:sz w:val="20"/>
          <w:szCs w:val="20"/>
          <w:lang w:val="vi-VN"/>
        </w:rPr>
        <w:t xml:space="preserve"> Xử phạt vi phạm hành chính theo thủ tục xử phạt không lập </w:t>
      </w:r>
      <w:r w:rsidRPr="0098733E">
        <w:rPr>
          <w:rFonts w:ascii="Arial" w:hAnsi="Arial" w:cs="Arial"/>
          <w:sz w:val="20"/>
          <w:szCs w:val="20"/>
        </w:rPr>
        <w:t>b</w:t>
      </w:r>
      <w:r w:rsidRPr="0098733E">
        <w:rPr>
          <w:rFonts w:ascii="Arial" w:hAnsi="Arial" w:cs="Arial"/>
          <w:sz w:val="20"/>
          <w:szCs w:val="20"/>
          <w:lang w:val="vi-VN"/>
        </w:rPr>
        <w:t>iên bản đối với (ông (bà)/tổ chức) có tên sau đây:</w:t>
      </w:r>
    </w:p>
    <w:p w14:paraId="745F4B31" w14:textId="0F0F4FA3" w:rsidR="00346F97" w:rsidRPr="00346F97" w:rsidRDefault="00346F97" w:rsidP="002178C7">
      <w:pPr>
        <w:spacing w:before="60"/>
        <w:jc w:val="both"/>
      </w:pPr>
      <w:r w:rsidRPr="00346F97">
        <w:rPr>
          <w:i/>
          <w:iCs/>
        </w:rPr>
        <w:t xml:space="preserve">Article 1. To </w:t>
      </w:r>
      <w:r w:rsidR="00521738">
        <w:rPr>
          <w:i/>
          <w:iCs/>
        </w:rPr>
        <w:t>sanction</w:t>
      </w:r>
      <w:r w:rsidR="0068107C">
        <w:rPr>
          <w:i/>
          <w:iCs/>
        </w:rPr>
        <w:t xml:space="preserve"> </w:t>
      </w:r>
      <w:r w:rsidR="009035DA">
        <w:rPr>
          <w:i/>
          <w:iCs/>
        </w:rPr>
        <w:t>(Mr./Ms.)</w:t>
      </w:r>
      <w:r w:rsidR="00521738">
        <w:rPr>
          <w:i/>
          <w:iCs/>
        </w:rPr>
        <w:t>/organization</w:t>
      </w:r>
      <w:r w:rsidR="00673F09">
        <w:rPr>
          <w:i/>
          <w:iCs/>
        </w:rPr>
        <w:t xml:space="preserve"> as the following name</w:t>
      </w:r>
      <w:r w:rsidRPr="00346F97">
        <w:rPr>
          <w:i/>
          <w:iCs/>
        </w:rPr>
        <w:t xml:space="preserve"> </w:t>
      </w:r>
      <w:r w:rsidR="00521738">
        <w:rPr>
          <w:i/>
          <w:iCs/>
        </w:rPr>
        <w:t xml:space="preserve">for </w:t>
      </w:r>
      <w:r w:rsidR="00946A1A">
        <w:rPr>
          <w:i/>
          <w:iCs/>
        </w:rPr>
        <w:t xml:space="preserve">administrative violations </w:t>
      </w:r>
      <w:r w:rsidRPr="00346F97">
        <w:rPr>
          <w:i/>
          <w:iCs/>
        </w:rPr>
        <w:t>without</w:t>
      </w:r>
      <w:r w:rsidR="00CC3A38">
        <w:rPr>
          <w:i/>
          <w:iCs/>
        </w:rPr>
        <w:t xml:space="preserve"> </w:t>
      </w:r>
      <w:r w:rsidR="00371414">
        <w:rPr>
          <w:i/>
          <w:iCs/>
        </w:rPr>
        <w:t>written</w:t>
      </w:r>
      <w:r w:rsidRPr="00346F97">
        <w:rPr>
          <w:i/>
          <w:iCs/>
        </w:rPr>
        <w:t xml:space="preserve"> </w:t>
      </w:r>
      <w:r w:rsidR="00521738">
        <w:rPr>
          <w:i/>
          <w:iCs/>
        </w:rPr>
        <w:t>m</w:t>
      </w:r>
      <w:r w:rsidRPr="00346F97">
        <w:rPr>
          <w:i/>
          <w:iCs/>
        </w:rPr>
        <w:t xml:space="preserve">inutes: </w:t>
      </w:r>
    </w:p>
    <w:p w14:paraId="68CBBAB8" w14:textId="77777777" w:rsidR="00C2021C" w:rsidRDefault="00C2021C" w:rsidP="001C168A">
      <w:pPr>
        <w:spacing w:after="120"/>
        <w:outlineLvl w:val="0"/>
        <w:rPr>
          <w:rFonts w:ascii="Arial" w:hAnsi="Arial" w:cs="Arial"/>
          <w:sz w:val="20"/>
          <w:szCs w:val="20"/>
          <w:lang w:val="vi-VN"/>
        </w:rPr>
      </w:pPr>
    </w:p>
    <w:p w14:paraId="206204C6" w14:textId="0D376DE8" w:rsidR="003320FA" w:rsidRDefault="003320FA" w:rsidP="001C168A">
      <w:pPr>
        <w:spacing w:after="120"/>
        <w:outlineLvl w:val="0"/>
        <w:rPr>
          <w:rFonts w:ascii="Arial" w:hAnsi="Arial" w:cs="Arial"/>
          <w:sz w:val="20"/>
          <w:szCs w:val="20"/>
        </w:rPr>
      </w:pPr>
      <w:r w:rsidRPr="0098733E">
        <w:rPr>
          <w:rFonts w:ascii="Arial" w:hAnsi="Arial" w:cs="Arial"/>
          <w:sz w:val="20"/>
          <w:szCs w:val="20"/>
          <w:lang w:val="vi-VN"/>
        </w:rPr>
        <w:t>1. Họ và tên):</w:t>
      </w:r>
      <w:r w:rsidRPr="0098733E">
        <w:rPr>
          <w:rFonts w:ascii="Arial" w:hAnsi="Arial" w:cs="Arial"/>
          <w:sz w:val="20"/>
          <w:szCs w:val="20"/>
        </w:rPr>
        <w:t>…………………………………</w:t>
      </w:r>
      <w:r w:rsidR="00DC073B">
        <w:rPr>
          <w:rFonts w:ascii="Arial" w:hAnsi="Arial" w:cs="Arial"/>
          <w:sz w:val="20"/>
          <w:szCs w:val="20"/>
        </w:rPr>
        <w:t>……………..</w:t>
      </w:r>
      <w:r w:rsidRPr="0098733E">
        <w:rPr>
          <w:rFonts w:ascii="Arial" w:hAnsi="Arial" w:cs="Arial"/>
          <w:sz w:val="20"/>
          <w:szCs w:val="20"/>
        </w:rPr>
        <w:t xml:space="preserve"> </w:t>
      </w:r>
      <w:r w:rsidRPr="0098733E">
        <w:rPr>
          <w:rFonts w:ascii="Arial" w:hAnsi="Arial" w:cs="Arial"/>
          <w:sz w:val="20"/>
          <w:szCs w:val="20"/>
          <w:lang w:val="vi-VN"/>
        </w:rPr>
        <w:t>Giới tính:</w:t>
      </w:r>
      <w:r w:rsidRPr="0098733E">
        <w:rPr>
          <w:rFonts w:ascii="Arial" w:hAnsi="Arial" w:cs="Arial"/>
          <w:sz w:val="20"/>
          <w:szCs w:val="20"/>
        </w:rPr>
        <w:t>..................................................</w:t>
      </w:r>
      <w:r w:rsidR="00C2021C">
        <w:rPr>
          <w:rFonts w:ascii="Arial" w:hAnsi="Arial" w:cs="Arial"/>
          <w:sz w:val="20"/>
          <w:szCs w:val="20"/>
        </w:rPr>
        <w:t>.............</w:t>
      </w:r>
      <w:r w:rsidRPr="0098733E">
        <w:rPr>
          <w:rFonts w:ascii="Arial" w:hAnsi="Arial" w:cs="Arial"/>
          <w:sz w:val="20"/>
          <w:szCs w:val="20"/>
        </w:rPr>
        <w:t xml:space="preserve"> </w:t>
      </w:r>
    </w:p>
    <w:p w14:paraId="1084F97A" w14:textId="0C8A65EA" w:rsidR="00C2021C" w:rsidRPr="00C2021C" w:rsidRDefault="00346F97" w:rsidP="00C2021C">
      <w:pPr>
        <w:spacing w:before="60"/>
        <w:jc w:val="both"/>
        <w:outlineLvl w:val="0"/>
        <w:rPr>
          <w:i/>
        </w:rPr>
      </w:pPr>
      <w:r w:rsidRPr="00346F97">
        <w:rPr>
          <w:i/>
        </w:rPr>
        <w:t>Full name:…………………………………………………..</w:t>
      </w:r>
      <w:r w:rsidR="0039439B">
        <w:rPr>
          <w:i/>
        </w:rPr>
        <w:t>Sex</w:t>
      </w:r>
      <w:r w:rsidRPr="00346F97">
        <w:rPr>
          <w:i/>
        </w:rPr>
        <w:t>:………………</w:t>
      </w:r>
      <w:r w:rsidR="00DC073B">
        <w:rPr>
          <w:i/>
        </w:rPr>
        <w:t>………</w:t>
      </w:r>
      <w:r w:rsidR="00C2021C">
        <w:rPr>
          <w:i/>
        </w:rPr>
        <w:t>……………………</w:t>
      </w:r>
    </w:p>
    <w:p w14:paraId="474E4019" w14:textId="624E8A50" w:rsidR="003320FA" w:rsidRPr="0098733E" w:rsidRDefault="003320FA" w:rsidP="00FB12BC">
      <w:pPr>
        <w:spacing w:after="120"/>
        <w:rPr>
          <w:rFonts w:ascii="Arial" w:hAnsi="Arial" w:cs="Arial"/>
          <w:sz w:val="20"/>
          <w:szCs w:val="20"/>
        </w:rPr>
      </w:pPr>
      <w:r w:rsidRPr="0098733E">
        <w:rPr>
          <w:rFonts w:ascii="Arial" w:hAnsi="Arial" w:cs="Arial"/>
          <w:sz w:val="20"/>
          <w:szCs w:val="20"/>
          <w:lang w:val="vi-VN"/>
        </w:rPr>
        <w:t xml:space="preserve">Ngày, tháng, năm sinh: </w:t>
      </w:r>
      <w:r w:rsidRPr="0098733E">
        <w:rPr>
          <w:rFonts w:ascii="Arial" w:hAnsi="Arial" w:cs="Arial"/>
          <w:sz w:val="20"/>
          <w:szCs w:val="20"/>
        </w:rPr>
        <w:t>……/…../………</w:t>
      </w:r>
      <w:r w:rsidR="00DC073B">
        <w:rPr>
          <w:rFonts w:ascii="Arial" w:hAnsi="Arial" w:cs="Arial"/>
          <w:sz w:val="20"/>
          <w:szCs w:val="20"/>
        </w:rPr>
        <w:t>…</w:t>
      </w:r>
      <w:r w:rsidR="00C2021C">
        <w:rPr>
          <w:rFonts w:ascii="Arial" w:hAnsi="Arial" w:cs="Arial"/>
          <w:sz w:val="20"/>
          <w:szCs w:val="20"/>
        </w:rPr>
        <w:t>……….</w:t>
      </w:r>
      <w:r w:rsidRPr="0098733E">
        <w:rPr>
          <w:rFonts w:ascii="Arial" w:hAnsi="Arial" w:cs="Arial"/>
          <w:sz w:val="20"/>
          <w:szCs w:val="20"/>
          <w:lang w:val="vi-VN"/>
        </w:rPr>
        <w:t>Quốc tịch:</w:t>
      </w:r>
      <w:r w:rsidRPr="0098733E">
        <w:rPr>
          <w:rFonts w:ascii="Arial" w:hAnsi="Arial" w:cs="Arial"/>
          <w:sz w:val="20"/>
          <w:szCs w:val="20"/>
        </w:rPr>
        <w:t xml:space="preserve">........................................... </w:t>
      </w:r>
      <w:r w:rsidR="00DC073B">
        <w:rPr>
          <w:rFonts w:ascii="Arial" w:hAnsi="Arial" w:cs="Arial"/>
          <w:sz w:val="20"/>
          <w:szCs w:val="20"/>
        </w:rPr>
        <w:t>……………</w:t>
      </w:r>
      <w:r w:rsidR="00C2021C">
        <w:rPr>
          <w:rFonts w:ascii="Arial" w:hAnsi="Arial" w:cs="Arial"/>
          <w:sz w:val="20"/>
          <w:szCs w:val="20"/>
        </w:rPr>
        <w:t>……</w:t>
      </w:r>
    </w:p>
    <w:p w14:paraId="1FFDD819" w14:textId="34746B85" w:rsidR="00346F97" w:rsidRPr="00346F97" w:rsidRDefault="00C2021C" w:rsidP="002178C7">
      <w:pPr>
        <w:spacing w:before="60"/>
        <w:jc w:val="both"/>
        <w:outlineLvl w:val="0"/>
        <w:rPr>
          <w:i/>
        </w:rPr>
      </w:pPr>
      <w:r>
        <w:rPr>
          <w:i/>
        </w:rPr>
        <w:t>Date of birth:…………   /</w:t>
      </w:r>
      <w:r w:rsidR="00346F97" w:rsidRPr="00346F97">
        <w:rPr>
          <w:i/>
        </w:rPr>
        <w:t>……</w:t>
      </w:r>
      <w:r>
        <w:rPr>
          <w:i/>
        </w:rPr>
        <w:t>/</w:t>
      </w:r>
      <w:r w:rsidR="00346F97" w:rsidRPr="00346F97">
        <w:rPr>
          <w:i/>
        </w:rPr>
        <w:t>………</w:t>
      </w:r>
      <w:r>
        <w:rPr>
          <w:i/>
        </w:rPr>
        <w:t>………..</w:t>
      </w:r>
      <w:r w:rsidR="00346F97" w:rsidRPr="00346F97">
        <w:rPr>
          <w:i/>
        </w:rPr>
        <w:t>Nationality:</w:t>
      </w:r>
      <w:r w:rsidRPr="00346F97">
        <w:rPr>
          <w:i/>
        </w:rPr>
        <w:t xml:space="preserve"> </w:t>
      </w:r>
      <w:r w:rsidR="00346F97" w:rsidRPr="00346F97">
        <w:rPr>
          <w:i/>
        </w:rPr>
        <w:t>……………………………</w:t>
      </w:r>
      <w:r w:rsidR="00DC073B">
        <w:rPr>
          <w:i/>
        </w:rPr>
        <w:t>………</w:t>
      </w:r>
      <w:r>
        <w:rPr>
          <w:i/>
        </w:rPr>
        <w:t>………</w:t>
      </w:r>
    </w:p>
    <w:p w14:paraId="685808D4"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Nghề nghiệp: </w:t>
      </w:r>
      <w:r w:rsidRPr="0098733E">
        <w:rPr>
          <w:rFonts w:ascii="Arial" w:hAnsi="Arial" w:cs="Arial"/>
          <w:sz w:val="20"/>
          <w:szCs w:val="20"/>
        </w:rPr>
        <w:t>.............................................................................................................</w:t>
      </w:r>
      <w:r w:rsidR="00DC073B">
        <w:rPr>
          <w:rFonts w:ascii="Arial" w:hAnsi="Arial" w:cs="Arial"/>
          <w:sz w:val="20"/>
          <w:szCs w:val="20"/>
        </w:rPr>
        <w:t>...........................</w:t>
      </w:r>
      <w:r w:rsidRPr="0098733E">
        <w:rPr>
          <w:rFonts w:ascii="Arial" w:hAnsi="Arial" w:cs="Arial"/>
          <w:sz w:val="20"/>
          <w:szCs w:val="20"/>
        </w:rPr>
        <w:t xml:space="preserve">. </w:t>
      </w:r>
      <w:r w:rsidRPr="0098733E">
        <w:rPr>
          <w:rFonts w:ascii="Arial" w:hAnsi="Arial" w:cs="Arial"/>
          <w:sz w:val="20"/>
          <w:szCs w:val="20"/>
          <w:lang w:val="vi-VN"/>
        </w:rPr>
        <w:t> </w:t>
      </w:r>
    </w:p>
    <w:p w14:paraId="14578D60" w14:textId="114C5FD3" w:rsidR="00346F97" w:rsidRPr="002178C7" w:rsidRDefault="00346F97" w:rsidP="002178C7">
      <w:pPr>
        <w:spacing w:before="60"/>
        <w:jc w:val="both"/>
        <w:rPr>
          <w:i/>
          <w:lang w:val="fr-FR"/>
        </w:rPr>
      </w:pPr>
      <w:r w:rsidRPr="002178C7">
        <w:rPr>
          <w:i/>
          <w:lang w:val="fr-FR"/>
        </w:rPr>
        <w:t>Occupation:……………………………………………………………………………………</w:t>
      </w:r>
      <w:r w:rsidR="00C2021C">
        <w:rPr>
          <w:i/>
          <w:lang w:val="fr-FR"/>
        </w:rPr>
        <w:t>………………</w:t>
      </w:r>
    </w:p>
    <w:p w14:paraId="7DD765FA" w14:textId="77777777" w:rsidR="003320FA" w:rsidRPr="002178C7" w:rsidRDefault="003320FA" w:rsidP="001C168A">
      <w:pPr>
        <w:spacing w:after="120"/>
        <w:outlineLvl w:val="0"/>
        <w:rPr>
          <w:rFonts w:ascii="Arial" w:hAnsi="Arial" w:cs="Arial"/>
          <w:sz w:val="20"/>
          <w:szCs w:val="20"/>
          <w:lang w:val="fr-FR"/>
        </w:rPr>
      </w:pPr>
      <w:r w:rsidRPr="0098733E">
        <w:rPr>
          <w:rFonts w:ascii="Arial" w:hAnsi="Arial" w:cs="Arial"/>
          <w:sz w:val="20"/>
          <w:szCs w:val="20"/>
          <w:lang w:val="vi-VN"/>
        </w:rPr>
        <w:t>N</w:t>
      </w:r>
      <w:r w:rsidRPr="002178C7">
        <w:rPr>
          <w:rFonts w:ascii="Arial" w:hAnsi="Arial" w:cs="Arial"/>
          <w:sz w:val="20"/>
          <w:szCs w:val="20"/>
          <w:lang w:val="fr-FR"/>
        </w:rPr>
        <w:t>ơ</w:t>
      </w:r>
      <w:r w:rsidRPr="0098733E">
        <w:rPr>
          <w:rFonts w:ascii="Arial" w:hAnsi="Arial" w:cs="Arial"/>
          <w:sz w:val="20"/>
          <w:szCs w:val="20"/>
          <w:lang w:val="vi-VN"/>
        </w:rPr>
        <w:t xml:space="preserve">i </w:t>
      </w:r>
      <w:r w:rsidRPr="002178C7">
        <w:rPr>
          <w:rFonts w:ascii="Arial" w:hAnsi="Arial" w:cs="Arial"/>
          <w:sz w:val="20"/>
          <w:szCs w:val="20"/>
          <w:lang w:val="fr-FR"/>
        </w:rPr>
        <w:t xml:space="preserve">ở </w:t>
      </w:r>
      <w:r w:rsidRPr="0098733E">
        <w:rPr>
          <w:rFonts w:ascii="Arial" w:hAnsi="Arial" w:cs="Arial"/>
          <w:sz w:val="20"/>
          <w:szCs w:val="20"/>
          <w:lang w:val="vi-VN"/>
        </w:rPr>
        <w:t xml:space="preserve">hiện tại: </w:t>
      </w:r>
      <w:r w:rsidRPr="002178C7">
        <w:rPr>
          <w:rFonts w:ascii="Arial" w:hAnsi="Arial" w:cs="Arial"/>
          <w:sz w:val="20"/>
          <w:szCs w:val="20"/>
          <w:lang w:val="fr-FR"/>
        </w:rPr>
        <w:t>.............................................................................................................</w:t>
      </w:r>
      <w:r w:rsidR="00DC073B" w:rsidRPr="002178C7">
        <w:rPr>
          <w:rFonts w:ascii="Arial" w:hAnsi="Arial" w:cs="Arial"/>
          <w:sz w:val="20"/>
          <w:szCs w:val="20"/>
          <w:lang w:val="fr-FR"/>
        </w:rPr>
        <w:t>...........................</w:t>
      </w:r>
      <w:r w:rsidRPr="002178C7">
        <w:rPr>
          <w:rFonts w:ascii="Arial" w:hAnsi="Arial" w:cs="Arial"/>
          <w:sz w:val="20"/>
          <w:szCs w:val="20"/>
          <w:lang w:val="fr-FR"/>
        </w:rPr>
        <w:t xml:space="preserve"> </w:t>
      </w:r>
      <w:r w:rsidRPr="0098733E">
        <w:rPr>
          <w:rFonts w:ascii="Arial" w:hAnsi="Arial" w:cs="Arial"/>
          <w:sz w:val="20"/>
          <w:szCs w:val="20"/>
          <w:lang w:val="vi-VN"/>
        </w:rPr>
        <w:t> </w:t>
      </w:r>
    </w:p>
    <w:p w14:paraId="34B4B03A" w14:textId="714D98EB" w:rsidR="00C2021C" w:rsidRDefault="00190D73" w:rsidP="002178C7">
      <w:pPr>
        <w:spacing w:before="60"/>
        <w:jc w:val="both"/>
        <w:rPr>
          <w:i/>
          <w:lang w:val="fr-FR"/>
        </w:rPr>
      </w:pPr>
      <w:r w:rsidRPr="002178C7">
        <w:rPr>
          <w:i/>
          <w:lang w:val="fr-FR"/>
        </w:rPr>
        <w:t xml:space="preserve">Current </w:t>
      </w:r>
      <w:r w:rsidR="00DB0AE6">
        <w:rPr>
          <w:i/>
          <w:lang w:val="fr-FR"/>
        </w:rPr>
        <w:t>a</w:t>
      </w:r>
      <w:r w:rsidR="00346F97" w:rsidRPr="002178C7">
        <w:rPr>
          <w:i/>
          <w:lang w:val="fr-FR"/>
        </w:rPr>
        <w:t>ddress:…………………………………………………………………………………………</w:t>
      </w:r>
    </w:p>
    <w:p w14:paraId="26AE3785" w14:textId="77777777" w:rsidR="003320FA" w:rsidRPr="002178C7" w:rsidRDefault="003320FA" w:rsidP="002178C7">
      <w:pPr>
        <w:spacing w:before="60"/>
        <w:jc w:val="both"/>
        <w:rPr>
          <w:rFonts w:ascii="Arial" w:hAnsi="Arial" w:cs="Arial"/>
          <w:sz w:val="20"/>
          <w:szCs w:val="20"/>
          <w:lang w:val="fr-FR"/>
        </w:rPr>
      </w:pPr>
      <w:r w:rsidRPr="0098733E">
        <w:rPr>
          <w:rFonts w:ascii="Arial" w:hAnsi="Arial" w:cs="Arial"/>
          <w:sz w:val="20"/>
          <w:szCs w:val="20"/>
          <w:lang w:val="vi-VN"/>
        </w:rPr>
        <w:t xml:space="preserve">Số </w:t>
      </w:r>
      <w:r w:rsidRPr="002178C7">
        <w:rPr>
          <w:rFonts w:ascii="Arial" w:hAnsi="Arial" w:cs="Arial"/>
          <w:sz w:val="20"/>
          <w:szCs w:val="20"/>
          <w:lang w:val="fr-FR"/>
        </w:rPr>
        <w:t>đ</w:t>
      </w:r>
      <w:r w:rsidRPr="0098733E">
        <w:rPr>
          <w:rFonts w:ascii="Arial" w:hAnsi="Arial" w:cs="Arial"/>
          <w:sz w:val="20"/>
          <w:szCs w:val="20"/>
          <w:lang w:val="vi-VN"/>
        </w:rPr>
        <w:t xml:space="preserve">ịnh danh cá nhân/GCNKNCM/CMND/Hộ chiếu: </w:t>
      </w:r>
      <w:r w:rsidRPr="002178C7">
        <w:rPr>
          <w:rFonts w:ascii="Arial" w:hAnsi="Arial" w:cs="Arial"/>
          <w:sz w:val="20"/>
          <w:szCs w:val="20"/>
          <w:lang w:val="fr-FR"/>
        </w:rPr>
        <w:t>……..</w:t>
      </w:r>
      <w:r w:rsidRPr="0098733E">
        <w:rPr>
          <w:rFonts w:ascii="Arial" w:hAnsi="Arial" w:cs="Arial"/>
          <w:sz w:val="20"/>
          <w:szCs w:val="20"/>
          <w:lang w:val="vi-VN"/>
        </w:rPr>
        <w:t>ngày cấp:</w:t>
      </w:r>
      <w:r w:rsidR="00190D73" w:rsidRPr="002178C7">
        <w:rPr>
          <w:rFonts w:ascii="Arial" w:hAnsi="Arial" w:cs="Arial"/>
          <w:sz w:val="20"/>
          <w:szCs w:val="20"/>
          <w:lang w:val="fr-FR"/>
        </w:rPr>
        <w:t>…..</w:t>
      </w:r>
      <w:r w:rsidRPr="0098733E">
        <w:rPr>
          <w:rFonts w:ascii="Arial" w:hAnsi="Arial" w:cs="Arial"/>
          <w:sz w:val="20"/>
          <w:szCs w:val="20"/>
          <w:lang w:val="vi-VN"/>
        </w:rPr>
        <w:t xml:space="preserve"> </w:t>
      </w:r>
      <w:r w:rsidRPr="002178C7">
        <w:rPr>
          <w:rFonts w:ascii="Arial" w:hAnsi="Arial" w:cs="Arial"/>
          <w:sz w:val="20"/>
          <w:szCs w:val="20"/>
          <w:lang w:val="fr-FR"/>
        </w:rPr>
        <w:t>…</w:t>
      </w:r>
      <w:r w:rsidRPr="0098733E">
        <w:rPr>
          <w:rFonts w:ascii="Arial" w:hAnsi="Arial" w:cs="Arial"/>
          <w:sz w:val="20"/>
          <w:szCs w:val="20"/>
          <w:lang w:val="vi-VN"/>
        </w:rPr>
        <w:t>/</w:t>
      </w:r>
      <w:r w:rsidR="00190D73" w:rsidRPr="002178C7">
        <w:rPr>
          <w:rFonts w:ascii="Arial" w:hAnsi="Arial" w:cs="Arial"/>
          <w:sz w:val="20"/>
          <w:szCs w:val="20"/>
          <w:lang w:val="fr-FR"/>
        </w:rPr>
        <w:t>….</w:t>
      </w:r>
      <w:r w:rsidRPr="002178C7">
        <w:rPr>
          <w:rFonts w:ascii="Arial" w:hAnsi="Arial" w:cs="Arial"/>
          <w:sz w:val="20"/>
          <w:szCs w:val="20"/>
          <w:lang w:val="fr-FR"/>
        </w:rPr>
        <w:t xml:space="preserve">….. </w:t>
      </w:r>
      <w:r w:rsidRPr="0098733E">
        <w:rPr>
          <w:rFonts w:ascii="Arial" w:hAnsi="Arial" w:cs="Arial"/>
          <w:sz w:val="20"/>
          <w:szCs w:val="20"/>
          <w:lang w:val="vi-VN"/>
        </w:rPr>
        <w:t>/</w:t>
      </w:r>
      <w:r w:rsidR="00190D73" w:rsidRPr="002178C7">
        <w:rPr>
          <w:rFonts w:ascii="Arial" w:hAnsi="Arial" w:cs="Arial"/>
          <w:sz w:val="20"/>
          <w:szCs w:val="20"/>
          <w:lang w:val="fr-FR"/>
        </w:rPr>
        <w:t>…</w:t>
      </w:r>
      <w:r w:rsidRPr="002178C7">
        <w:rPr>
          <w:rFonts w:ascii="Arial" w:hAnsi="Arial" w:cs="Arial"/>
          <w:sz w:val="20"/>
          <w:szCs w:val="20"/>
          <w:lang w:val="fr-FR"/>
        </w:rPr>
        <w:t>……</w:t>
      </w:r>
      <w:r w:rsidRPr="0098733E">
        <w:rPr>
          <w:rFonts w:ascii="Arial" w:hAnsi="Arial" w:cs="Arial"/>
          <w:sz w:val="20"/>
          <w:szCs w:val="20"/>
          <w:lang w:val="vi-VN"/>
        </w:rPr>
        <w:t>;</w:t>
      </w:r>
    </w:p>
    <w:p w14:paraId="0494B599" w14:textId="329A3DCE" w:rsidR="00346F97" w:rsidRPr="001A08EB" w:rsidRDefault="00346F97" w:rsidP="002178C7">
      <w:pPr>
        <w:pStyle w:val="NormalWeb"/>
        <w:spacing w:before="60" w:beforeAutospacing="0" w:after="0" w:afterAutospacing="0"/>
        <w:jc w:val="both"/>
      </w:pPr>
      <w:r w:rsidRPr="001A08EB">
        <w:rPr>
          <w:i/>
        </w:rPr>
        <w:lastRenderedPageBreak/>
        <w:t>Personal Identification Number /Certificate of competency/</w:t>
      </w:r>
      <w:r w:rsidRPr="001A08EB">
        <w:rPr>
          <w:b/>
          <w:i/>
        </w:rPr>
        <w:t xml:space="preserve"> </w:t>
      </w:r>
      <w:r w:rsidRPr="001A08EB">
        <w:rPr>
          <w:i/>
          <w:iCs/>
        </w:rPr>
        <w:t>ID Card No</w:t>
      </w:r>
      <w:r w:rsidR="00190D73">
        <w:rPr>
          <w:i/>
          <w:iCs/>
        </w:rPr>
        <w:t>.</w:t>
      </w:r>
      <w:r w:rsidR="00C2021C">
        <w:rPr>
          <w:i/>
          <w:iCs/>
        </w:rPr>
        <w:t>/</w:t>
      </w:r>
      <w:r w:rsidR="00190D73">
        <w:rPr>
          <w:i/>
          <w:iCs/>
        </w:rPr>
        <w:t>P</w:t>
      </w:r>
      <w:r w:rsidRPr="001A08EB">
        <w:rPr>
          <w:i/>
          <w:iCs/>
        </w:rPr>
        <w:t>assport No</w:t>
      </w:r>
      <w:r w:rsidR="00190D73">
        <w:rPr>
          <w:i/>
          <w:iCs/>
        </w:rPr>
        <w:t>:………………………….</w:t>
      </w:r>
      <w:r w:rsidRPr="001A08EB">
        <w:rPr>
          <w:i/>
          <w:iCs/>
        </w:rPr>
        <w:t xml:space="preserve"> Date of issue</w:t>
      </w:r>
      <w:r w:rsidR="00190D73">
        <w:rPr>
          <w:i/>
          <w:iCs/>
        </w:rPr>
        <w:t>:…………</w:t>
      </w:r>
      <w:r w:rsidR="00C2021C">
        <w:rPr>
          <w:i/>
          <w:iCs/>
        </w:rPr>
        <w:t>/</w:t>
      </w:r>
      <w:r w:rsidR="00190D73">
        <w:rPr>
          <w:i/>
          <w:iCs/>
        </w:rPr>
        <w:t>……</w:t>
      </w:r>
      <w:r w:rsidR="00C2021C">
        <w:rPr>
          <w:i/>
          <w:iCs/>
        </w:rPr>
        <w:t>/</w:t>
      </w:r>
      <w:r w:rsidR="00190D73">
        <w:rPr>
          <w:i/>
          <w:iCs/>
        </w:rPr>
        <w:t>……………</w:t>
      </w:r>
      <w:r w:rsidR="00C2021C">
        <w:rPr>
          <w:i/>
          <w:iCs/>
        </w:rPr>
        <w:t>……………</w:t>
      </w:r>
      <w:r w:rsidRPr="001A08EB">
        <w:rPr>
          <w:i/>
          <w:iCs/>
        </w:rPr>
        <w:t xml:space="preserve">                                </w:t>
      </w:r>
    </w:p>
    <w:p w14:paraId="58075E9C"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N</w:t>
      </w:r>
      <w:r w:rsidRPr="0098733E">
        <w:rPr>
          <w:rFonts w:ascii="Arial" w:hAnsi="Arial" w:cs="Arial"/>
          <w:sz w:val="20"/>
          <w:szCs w:val="20"/>
        </w:rPr>
        <w:t xml:space="preserve">ơi </w:t>
      </w:r>
      <w:r w:rsidRPr="0098733E">
        <w:rPr>
          <w:rFonts w:ascii="Arial" w:hAnsi="Arial" w:cs="Arial"/>
          <w:sz w:val="20"/>
          <w:szCs w:val="20"/>
          <w:lang w:val="vi-VN"/>
        </w:rPr>
        <w:t xml:space="preserve">cấp: </w:t>
      </w:r>
      <w:r w:rsidRPr="0098733E">
        <w:rPr>
          <w:rFonts w:ascii="Arial" w:hAnsi="Arial" w:cs="Arial"/>
          <w:sz w:val="20"/>
          <w:szCs w:val="20"/>
        </w:rPr>
        <w:t>.....................................................................................................................</w:t>
      </w:r>
      <w:r w:rsidR="00190D73">
        <w:rPr>
          <w:rFonts w:ascii="Arial" w:hAnsi="Arial" w:cs="Arial"/>
          <w:sz w:val="20"/>
          <w:szCs w:val="20"/>
        </w:rPr>
        <w:t>...............................</w:t>
      </w:r>
      <w:r w:rsidRPr="0098733E">
        <w:rPr>
          <w:rFonts w:ascii="Arial" w:hAnsi="Arial" w:cs="Arial"/>
          <w:sz w:val="20"/>
          <w:szCs w:val="20"/>
        </w:rPr>
        <w:t xml:space="preserve"> </w:t>
      </w:r>
      <w:r w:rsidRPr="0098733E">
        <w:rPr>
          <w:rFonts w:ascii="Arial" w:hAnsi="Arial" w:cs="Arial"/>
          <w:sz w:val="20"/>
          <w:szCs w:val="20"/>
          <w:lang w:val="vi-VN"/>
        </w:rPr>
        <w:t> </w:t>
      </w:r>
    </w:p>
    <w:p w14:paraId="2DC57112" w14:textId="77777777" w:rsidR="00346F97" w:rsidRPr="00346F97" w:rsidRDefault="00346F97" w:rsidP="002178C7">
      <w:pPr>
        <w:spacing w:before="60"/>
        <w:jc w:val="both"/>
        <w:outlineLvl w:val="0"/>
      </w:pPr>
      <w:r w:rsidRPr="00346F97">
        <w:rPr>
          <w:i/>
          <w:iCs/>
        </w:rPr>
        <w:t>Place of issue:……………………………………………………………………………………</w:t>
      </w:r>
      <w:r w:rsidR="00190D73">
        <w:rPr>
          <w:i/>
          <w:iCs/>
        </w:rPr>
        <w:t>…………</w:t>
      </w:r>
      <w:r w:rsidRPr="00346F97">
        <w:rPr>
          <w:i/>
          <w:iCs/>
        </w:rPr>
        <w:t>.</w:t>
      </w:r>
    </w:p>
    <w:p w14:paraId="0A8F96AF" w14:textId="6241E44C" w:rsidR="003320FA" w:rsidRPr="002178C7" w:rsidRDefault="003320FA" w:rsidP="001C168A">
      <w:pPr>
        <w:spacing w:after="120"/>
        <w:outlineLvl w:val="0"/>
        <w:rPr>
          <w:rFonts w:ascii="Arial" w:hAnsi="Arial" w:cs="Arial"/>
          <w:sz w:val="20"/>
          <w:szCs w:val="20"/>
          <w:lang w:val="vi-VN"/>
        </w:rPr>
      </w:pPr>
      <w:r w:rsidRPr="0098733E">
        <w:rPr>
          <w:rFonts w:ascii="Arial" w:hAnsi="Arial" w:cs="Arial"/>
          <w:sz w:val="20"/>
          <w:szCs w:val="20"/>
          <w:lang w:val="vi-VN"/>
        </w:rPr>
        <w:t xml:space="preserve">Tên tổ chức vi phạm: </w:t>
      </w:r>
      <w:r w:rsidRPr="002178C7">
        <w:rPr>
          <w:rFonts w:ascii="Arial" w:hAnsi="Arial" w:cs="Arial"/>
          <w:sz w:val="20"/>
          <w:szCs w:val="20"/>
          <w:lang w:val="vi-VN"/>
        </w:rPr>
        <w:t>.............................................................................................</w:t>
      </w:r>
      <w:r w:rsidR="00595B2F" w:rsidRPr="002178C7">
        <w:rPr>
          <w:rFonts w:ascii="Arial" w:hAnsi="Arial" w:cs="Arial"/>
          <w:sz w:val="20"/>
          <w:szCs w:val="20"/>
          <w:lang w:val="vi-VN"/>
        </w:rPr>
        <w:t>............................</w:t>
      </w:r>
      <w:r w:rsidRPr="002178C7">
        <w:rPr>
          <w:rFonts w:ascii="Arial" w:hAnsi="Arial" w:cs="Arial"/>
          <w:sz w:val="20"/>
          <w:szCs w:val="20"/>
          <w:lang w:val="vi-VN"/>
        </w:rPr>
        <w:t xml:space="preserve"> </w:t>
      </w:r>
      <w:r w:rsidRPr="0098733E">
        <w:rPr>
          <w:rFonts w:ascii="Arial" w:hAnsi="Arial" w:cs="Arial"/>
          <w:sz w:val="20"/>
          <w:szCs w:val="20"/>
          <w:lang w:val="vi-VN"/>
        </w:rPr>
        <w:t> </w:t>
      </w:r>
    </w:p>
    <w:p w14:paraId="41947491" w14:textId="73DEF0E0" w:rsidR="00346F97" w:rsidRPr="00346F97" w:rsidRDefault="00595B2F" w:rsidP="002178C7">
      <w:pPr>
        <w:spacing w:before="60"/>
        <w:rPr>
          <w:i/>
        </w:rPr>
      </w:pPr>
      <w:r>
        <w:rPr>
          <w:i/>
        </w:rPr>
        <w:t xml:space="preserve">Name of the violating </w:t>
      </w:r>
      <w:r w:rsidR="00923192">
        <w:rPr>
          <w:i/>
        </w:rPr>
        <w:t>o</w:t>
      </w:r>
      <w:r w:rsidR="00346F97" w:rsidRPr="00346F97">
        <w:rPr>
          <w:i/>
        </w:rPr>
        <w:t>rganization:……………………………………</w:t>
      </w:r>
      <w:r w:rsidR="00C2021C">
        <w:rPr>
          <w:i/>
        </w:rPr>
        <w:t>………………………………..</w:t>
      </w:r>
    </w:p>
    <w:p w14:paraId="7748B2F8"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lang w:val="vi-VN"/>
        </w:rPr>
        <w:t xml:space="preserve">Địa chỉ trụ sở chính: </w:t>
      </w:r>
      <w:r w:rsidRPr="0098733E">
        <w:rPr>
          <w:rFonts w:ascii="Arial" w:hAnsi="Arial" w:cs="Arial"/>
          <w:sz w:val="20"/>
          <w:szCs w:val="20"/>
        </w:rPr>
        <w:t xml:space="preserve">..................................................................................................... </w:t>
      </w:r>
      <w:r w:rsidRPr="0098733E">
        <w:rPr>
          <w:rFonts w:ascii="Arial" w:hAnsi="Arial" w:cs="Arial"/>
          <w:sz w:val="20"/>
          <w:szCs w:val="20"/>
          <w:lang w:val="vi-VN"/>
        </w:rPr>
        <w:t> </w:t>
      </w:r>
    </w:p>
    <w:p w14:paraId="3B06BB32" w14:textId="77777777" w:rsidR="00346F97" w:rsidRPr="00346F97" w:rsidRDefault="00346F97" w:rsidP="002178C7">
      <w:pPr>
        <w:spacing w:before="60"/>
        <w:jc w:val="both"/>
        <w:rPr>
          <w:i/>
        </w:rPr>
      </w:pPr>
      <w:r w:rsidRPr="00346F97">
        <w:rPr>
          <w:i/>
        </w:rPr>
        <w:t>Headquarter</w:t>
      </w:r>
      <w:r w:rsidR="00595B2F">
        <w:rPr>
          <w:i/>
        </w:rPr>
        <w:t>’</w:t>
      </w:r>
      <w:r w:rsidRPr="00346F97">
        <w:rPr>
          <w:i/>
        </w:rPr>
        <w:t>s</w:t>
      </w:r>
      <w:r w:rsidR="00595B2F">
        <w:rPr>
          <w:i/>
        </w:rPr>
        <w:t xml:space="preserve"> address</w:t>
      </w:r>
      <w:r w:rsidRPr="00346F97">
        <w:rPr>
          <w:i/>
        </w:rPr>
        <w:t>:…………………………………………………………………………………….</w:t>
      </w:r>
    </w:p>
    <w:p w14:paraId="0C48449C"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Mã số doanh nghiệp:</w:t>
      </w:r>
      <w:r w:rsidRPr="0098733E">
        <w:rPr>
          <w:rFonts w:ascii="Arial" w:hAnsi="Arial" w:cs="Arial"/>
          <w:sz w:val="20"/>
          <w:szCs w:val="20"/>
        </w:rPr>
        <w:t xml:space="preserve">.................................................................................................... </w:t>
      </w:r>
      <w:r w:rsidR="00595B2F">
        <w:rPr>
          <w:rFonts w:ascii="Arial" w:hAnsi="Arial" w:cs="Arial"/>
          <w:sz w:val="20"/>
          <w:szCs w:val="20"/>
        </w:rPr>
        <w:t>…………………….</w:t>
      </w:r>
    </w:p>
    <w:p w14:paraId="4B7CC72C" w14:textId="77777777" w:rsidR="00346F97" w:rsidRPr="001A08EB" w:rsidRDefault="00346F97" w:rsidP="002178C7">
      <w:pPr>
        <w:pStyle w:val="NormalWeb"/>
        <w:spacing w:before="60" w:beforeAutospacing="0" w:after="0" w:afterAutospacing="0"/>
        <w:jc w:val="both"/>
        <w:outlineLvl w:val="0"/>
        <w:rPr>
          <w:i/>
          <w:iCs/>
        </w:rPr>
      </w:pPr>
      <w:r w:rsidRPr="001A08EB">
        <w:rPr>
          <w:i/>
          <w:iCs/>
        </w:rPr>
        <w:t>Business Code: ……………</w:t>
      </w:r>
      <w:r w:rsidR="00595B2F">
        <w:rPr>
          <w:i/>
          <w:iCs/>
        </w:rPr>
        <w:t>………………………………………………………………………………..</w:t>
      </w:r>
    </w:p>
    <w:p w14:paraId="0CF1CD29"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lang w:val="vi-VN"/>
        </w:rPr>
        <w:t xml:space="preserve">Số GCN đăng ký đầu tư/doanh nghiệp hoặc GP thành lập/đăng ký hoạt động: </w:t>
      </w:r>
      <w:r w:rsidRPr="0098733E">
        <w:rPr>
          <w:rFonts w:ascii="Arial" w:hAnsi="Arial" w:cs="Arial"/>
          <w:sz w:val="20"/>
          <w:szCs w:val="20"/>
        </w:rPr>
        <w:t xml:space="preserve">.............. </w:t>
      </w:r>
      <w:r w:rsidR="00595B2F">
        <w:rPr>
          <w:rFonts w:ascii="Arial" w:hAnsi="Arial" w:cs="Arial"/>
          <w:sz w:val="20"/>
          <w:szCs w:val="20"/>
        </w:rPr>
        <w:t>…………………</w:t>
      </w:r>
      <w:r w:rsidRPr="0098733E">
        <w:rPr>
          <w:rFonts w:ascii="Arial" w:hAnsi="Arial" w:cs="Arial"/>
          <w:sz w:val="20"/>
          <w:szCs w:val="20"/>
          <w:lang w:val="vi-VN"/>
        </w:rPr>
        <w:t> </w:t>
      </w:r>
    </w:p>
    <w:p w14:paraId="33586022" w14:textId="060799EE" w:rsidR="00346F97" w:rsidRPr="001A08EB" w:rsidRDefault="00346F97" w:rsidP="002178C7">
      <w:pPr>
        <w:pStyle w:val="NormalWeb"/>
        <w:spacing w:before="60" w:beforeAutospacing="0" w:after="0" w:afterAutospacing="0"/>
        <w:jc w:val="both"/>
        <w:rPr>
          <w:i/>
          <w:iCs/>
        </w:rPr>
      </w:pPr>
      <w:r w:rsidRPr="001A08EB">
        <w:rPr>
          <w:i/>
          <w:iCs/>
        </w:rPr>
        <w:t>Number of</w:t>
      </w:r>
      <w:r w:rsidR="00595B2F">
        <w:rPr>
          <w:i/>
          <w:iCs/>
        </w:rPr>
        <w:t xml:space="preserve"> the</w:t>
      </w:r>
      <w:r w:rsidRPr="001A08EB">
        <w:rPr>
          <w:i/>
          <w:iCs/>
        </w:rPr>
        <w:t xml:space="preserve"> investment</w:t>
      </w:r>
      <w:r w:rsidR="00595B2F">
        <w:rPr>
          <w:i/>
          <w:iCs/>
        </w:rPr>
        <w:t xml:space="preserve"> registration</w:t>
      </w:r>
      <w:r w:rsidRPr="001A08EB">
        <w:rPr>
          <w:i/>
          <w:iCs/>
        </w:rPr>
        <w:t>/business registration certificate or license for establishment / registration of operation</w:t>
      </w:r>
      <w:r w:rsidR="00595B2F">
        <w:rPr>
          <w:i/>
          <w:iCs/>
        </w:rPr>
        <w:t>:……………………………………………………………….</w:t>
      </w:r>
    </w:p>
    <w:p w14:paraId="606CC1B4" w14:textId="6CA8F3C2"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Ngày cấp: </w:t>
      </w:r>
      <w:r w:rsidRPr="0098733E">
        <w:rPr>
          <w:rFonts w:ascii="Arial" w:hAnsi="Arial" w:cs="Arial"/>
          <w:sz w:val="20"/>
          <w:szCs w:val="20"/>
        </w:rPr>
        <w:t>…</w:t>
      </w:r>
      <w:r w:rsidR="00595B2F">
        <w:rPr>
          <w:rFonts w:ascii="Arial" w:hAnsi="Arial" w:cs="Arial"/>
          <w:sz w:val="20"/>
          <w:szCs w:val="20"/>
        </w:rPr>
        <w:t>…….</w:t>
      </w:r>
      <w:r w:rsidRPr="0098733E">
        <w:rPr>
          <w:rFonts w:ascii="Arial" w:hAnsi="Arial" w:cs="Arial"/>
          <w:sz w:val="20"/>
          <w:szCs w:val="20"/>
          <w:lang w:val="vi-VN"/>
        </w:rPr>
        <w:t>/</w:t>
      </w:r>
      <w:r w:rsidR="00595B2F">
        <w:rPr>
          <w:rFonts w:ascii="Arial" w:hAnsi="Arial" w:cs="Arial"/>
          <w:sz w:val="20"/>
          <w:szCs w:val="20"/>
        </w:rPr>
        <w:t>…..</w:t>
      </w:r>
      <w:r w:rsidRPr="0098733E">
        <w:rPr>
          <w:rFonts w:ascii="Arial" w:hAnsi="Arial" w:cs="Arial"/>
          <w:sz w:val="20"/>
          <w:szCs w:val="20"/>
        </w:rPr>
        <w:t xml:space="preserve">….. </w:t>
      </w:r>
      <w:r w:rsidRPr="0098733E">
        <w:rPr>
          <w:rFonts w:ascii="Arial" w:hAnsi="Arial" w:cs="Arial"/>
          <w:sz w:val="20"/>
          <w:szCs w:val="20"/>
          <w:lang w:val="vi-VN"/>
        </w:rPr>
        <w:t>/</w:t>
      </w:r>
      <w:r w:rsidR="00595B2F">
        <w:rPr>
          <w:rFonts w:ascii="Arial" w:hAnsi="Arial" w:cs="Arial"/>
          <w:sz w:val="20"/>
          <w:szCs w:val="20"/>
        </w:rPr>
        <w:t>…</w:t>
      </w:r>
      <w:r w:rsidRPr="0098733E">
        <w:rPr>
          <w:rFonts w:ascii="Arial" w:hAnsi="Arial" w:cs="Arial"/>
          <w:sz w:val="20"/>
          <w:szCs w:val="20"/>
        </w:rPr>
        <w:t>………</w:t>
      </w:r>
      <w:r w:rsidRPr="0098733E">
        <w:rPr>
          <w:rFonts w:ascii="Arial" w:hAnsi="Arial" w:cs="Arial"/>
          <w:sz w:val="20"/>
          <w:szCs w:val="20"/>
          <w:lang w:val="vi-VN"/>
        </w:rPr>
        <w:t>; n</w:t>
      </w:r>
      <w:r w:rsidRPr="0098733E">
        <w:rPr>
          <w:rFonts w:ascii="Arial" w:hAnsi="Arial" w:cs="Arial"/>
          <w:sz w:val="20"/>
          <w:szCs w:val="20"/>
        </w:rPr>
        <w:t>ơ</w:t>
      </w:r>
      <w:r w:rsidRPr="0098733E">
        <w:rPr>
          <w:rFonts w:ascii="Arial" w:hAnsi="Arial" w:cs="Arial"/>
          <w:sz w:val="20"/>
          <w:szCs w:val="20"/>
          <w:lang w:val="vi-VN"/>
        </w:rPr>
        <w:t xml:space="preserve">i cấp: </w:t>
      </w:r>
      <w:r w:rsidRPr="0098733E">
        <w:rPr>
          <w:rFonts w:ascii="Arial" w:hAnsi="Arial" w:cs="Arial"/>
          <w:sz w:val="20"/>
          <w:szCs w:val="20"/>
        </w:rPr>
        <w:t>............................................................................</w:t>
      </w:r>
      <w:r w:rsidR="00595B2F">
        <w:rPr>
          <w:rFonts w:ascii="Arial" w:hAnsi="Arial" w:cs="Arial"/>
          <w:sz w:val="20"/>
          <w:szCs w:val="20"/>
        </w:rPr>
        <w:t>...........</w:t>
      </w:r>
      <w:r w:rsidRPr="0098733E">
        <w:rPr>
          <w:rFonts w:ascii="Arial" w:hAnsi="Arial" w:cs="Arial"/>
          <w:sz w:val="20"/>
          <w:szCs w:val="20"/>
        </w:rPr>
        <w:t xml:space="preserve"> </w:t>
      </w:r>
      <w:r w:rsidRPr="0098733E">
        <w:rPr>
          <w:rFonts w:ascii="Arial" w:hAnsi="Arial" w:cs="Arial"/>
          <w:sz w:val="20"/>
          <w:szCs w:val="20"/>
          <w:lang w:val="vi-VN"/>
        </w:rPr>
        <w:t> </w:t>
      </w:r>
    </w:p>
    <w:p w14:paraId="47500FED" w14:textId="40B6F98B" w:rsidR="00346F97" w:rsidRPr="001A08EB" w:rsidRDefault="00346F97" w:rsidP="002178C7">
      <w:pPr>
        <w:pStyle w:val="NormalWeb"/>
        <w:spacing w:before="60" w:beforeAutospacing="0" w:after="0" w:afterAutospacing="0"/>
        <w:jc w:val="both"/>
        <w:rPr>
          <w:i/>
          <w:iCs/>
        </w:rPr>
      </w:pPr>
      <w:r w:rsidRPr="001A08EB">
        <w:rPr>
          <w:i/>
          <w:iCs/>
        </w:rPr>
        <w:t>Date of issue</w:t>
      </w:r>
      <w:r w:rsidR="00595B2F">
        <w:rPr>
          <w:i/>
          <w:iCs/>
        </w:rPr>
        <w:t>:       /     …./……….</w:t>
      </w:r>
      <w:r w:rsidR="00F162A1">
        <w:rPr>
          <w:i/>
          <w:iCs/>
        </w:rPr>
        <w:t xml:space="preserve">; </w:t>
      </w:r>
      <w:r w:rsidRPr="001A08EB">
        <w:rPr>
          <w:i/>
          <w:iCs/>
        </w:rPr>
        <w:t>Place of issue</w:t>
      </w:r>
      <w:r w:rsidR="00595B2F">
        <w:rPr>
          <w:i/>
          <w:iCs/>
        </w:rPr>
        <w:t>:………………………………………………..</w:t>
      </w:r>
    </w:p>
    <w:p w14:paraId="657FC266" w14:textId="0666886B" w:rsidR="003320FA" w:rsidRPr="0098733E" w:rsidRDefault="003320FA" w:rsidP="00FB12BC">
      <w:pPr>
        <w:spacing w:after="120"/>
        <w:rPr>
          <w:rFonts w:ascii="Arial" w:hAnsi="Arial" w:cs="Arial"/>
          <w:sz w:val="20"/>
          <w:szCs w:val="20"/>
        </w:rPr>
      </w:pPr>
      <w:r w:rsidRPr="0098733E">
        <w:rPr>
          <w:rFonts w:ascii="Arial" w:hAnsi="Arial" w:cs="Arial"/>
          <w:sz w:val="20"/>
          <w:szCs w:val="20"/>
          <w:lang w:val="vi-VN"/>
        </w:rPr>
        <w:t>Ngườ</w:t>
      </w:r>
      <w:r w:rsidRPr="0098733E">
        <w:rPr>
          <w:rFonts w:ascii="Arial" w:hAnsi="Arial" w:cs="Arial"/>
          <w:sz w:val="20"/>
          <w:szCs w:val="20"/>
        </w:rPr>
        <w:t xml:space="preserve">i </w:t>
      </w:r>
      <w:r w:rsidRPr="0098733E">
        <w:rPr>
          <w:rFonts w:ascii="Arial" w:hAnsi="Arial" w:cs="Arial"/>
          <w:sz w:val="20"/>
          <w:szCs w:val="20"/>
          <w:lang w:val="vi-VN"/>
        </w:rPr>
        <w:t xml:space="preserve">đại diện theo pháp luật </w:t>
      </w:r>
      <w:r w:rsidRPr="0098733E">
        <w:rPr>
          <w:rFonts w:ascii="Arial" w:hAnsi="Arial" w:cs="Arial"/>
          <w:sz w:val="20"/>
          <w:szCs w:val="20"/>
          <w:vertAlign w:val="superscript"/>
        </w:rPr>
        <w:t>(5)</w:t>
      </w:r>
      <w:r w:rsidRPr="0098733E">
        <w:rPr>
          <w:rFonts w:ascii="Arial" w:hAnsi="Arial" w:cs="Arial"/>
          <w:sz w:val="20"/>
          <w:szCs w:val="20"/>
        </w:rPr>
        <w:t xml:space="preserve"> …………</w:t>
      </w:r>
      <w:r w:rsidR="00F162A1">
        <w:rPr>
          <w:rFonts w:ascii="Arial" w:hAnsi="Arial" w:cs="Arial"/>
          <w:sz w:val="20"/>
          <w:szCs w:val="20"/>
        </w:rPr>
        <w:t>……………</w:t>
      </w:r>
      <w:r w:rsidRPr="0098733E">
        <w:rPr>
          <w:rFonts w:ascii="Arial" w:hAnsi="Arial" w:cs="Arial"/>
          <w:sz w:val="20"/>
          <w:szCs w:val="20"/>
          <w:lang w:val="vi-VN"/>
        </w:rPr>
        <w:t xml:space="preserve">Giới tính: </w:t>
      </w:r>
      <w:r w:rsidRPr="0098733E">
        <w:rPr>
          <w:rFonts w:ascii="Arial" w:hAnsi="Arial" w:cs="Arial"/>
          <w:sz w:val="20"/>
          <w:szCs w:val="20"/>
        </w:rPr>
        <w:t xml:space="preserve">...................................................... </w:t>
      </w:r>
      <w:r w:rsidRPr="0098733E">
        <w:rPr>
          <w:rFonts w:ascii="Arial" w:hAnsi="Arial" w:cs="Arial"/>
          <w:sz w:val="20"/>
          <w:szCs w:val="20"/>
          <w:lang w:val="vi-VN"/>
        </w:rPr>
        <w:t> </w:t>
      </w:r>
    </w:p>
    <w:p w14:paraId="7151B1F2" w14:textId="135FCC64" w:rsidR="00346F97" w:rsidRPr="00346F97" w:rsidRDefault="00CC3A38" w:rsidP="002178C7">
      <w:pPr>
        <w:spacing w:before="60"/>
        <w:outlineLvl w:val="0"/>
        <w:rPr>
          <w:i/>
        </w:rPr>
      </w:pPr>
      <w:r>
        <w:rPr>
          <w:i/>
        </w:rPr>
        <w:t xml:space="preserve">Legal </w:t>
      </w:r>
      <w:r w:rsidR="00D31C8E">
        <w:rPr>
          <w:i/>
        </w:rPr>
        <w:t>r</w:t>
      </w:r>
      <w:r w:rsidR="00D31C8E" w:rsidRPr="00346F97">
        <w:rPr>
          <w:i/>
        </w:rPr>
        <w:t xml:space="preserve">epresentative </w:t>
      </w:r>
      <w:r w:rsidR="00346F97" w:rsidRPr="00346F97">
        <w:rPr>
          <w:i/>
        </w:rPr>
        <w:t>…………………………………</w:t>
      </w:r>
      <w:r w:rsidR="0039439B">
        <w:rPr>
          <w:i/>
        </w:rPr>
        <w:t>Sex</w:t>
      </w:r>
      <w:r w:rsidR="00346F97" w:rsidRPr="00346F97">
        <w:rPr>
          <w:i/>
        </w:rPr>
        <w:t>:………………</w:t>
      </w:r>
      <w:r w:rsidR="00F162A1">
        <w:rPr>
          <w:i/>
        </w:rPr>
        <w:t>………………………………..</w:t>
      </w:r>
    </w:p>
    <w:p w14:paraId="66248A85"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Chức danh </w:t>
      </w:r>
      <w:r w:rsidRPr="0098733E">
        <w:rPr>
          <w:rFonts w:ascii="Arial" w:hAnsi="Arial" w:cs="Arial"/>
          <w:sz w:val="20"/>
          <w:szCs w:val="20"/>
          <w:vertAlign w:val="superscript"/>
        </w:rPr>
        <w:t>(6)</w:t>
      </w:r>
      <w:r w:rsidRPr="0098733E">
        <w:rPr>
          <w:rFonts w:ascii="Arial" w:hAnsi="Arial" w:cs="Arial"/>
          <w:sz w:val="20"/>
          <w:szCs w:val="20"/>
        </w:rPr>
        <w:t xml:space="preserve">:.............................................................................................................. </w:t>
      </w:r>
      <w:r w:rsidR="00595B2F">
        <w:rPr>
          <w:rFonts w:ascii="Arial" w:hAnsi="Arial" w:cs="Arial"/>
          <w:sz w:val="20"/>
          <w:szCs w:val="20"/>
        </w:rPr>
        <w:t>……………………..</w:t>
      </w:r>
    </w:p>
    <w:p w14:paraId="22E30907" w14:textId="77777777" w:rsidR="00346F97" w:rsidRPr="00346F97" w:rsidRDefault="00346F97" w:rsidP="002178C7">
      <w:pPr>
        <w:spacing w:before="60"/>
        <w:jc w:val="both"/>
        <w:outlineLvl w:val="0"/>
        <w:rPr>
          <w:i/>
        </w:rPr>
      </w:pPr>
      <w:r w:rsidRPr="00346F97">
        <w:rPr>
          <w:i/>
        </w:rPr>
        <w:t>Designation:………………………………………………………………………………………</w:t>
      </w:r>
      <w:r w:rsidR="00595B2F">
        <w:rPr>
          <w:i/>
        </w:rPr>
        <w:t>………….</w:t>
      </w:r>
      <w:r w:rsidRPr="00346F97">
        <w:rPr>
          <w:i/>
        </w:rPr>
        <w:t xml:space="preserve"> </w:t>
      </w:r>
    </w:p>
    <w:p w14:paraId="7ADE1CEB"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2. Đã thực hiện hành vi vi phạm hành chính</w:t>
      </w:r>
      <w:r w:rsidRPr="0098733E">
        <w:rPr>
          <w:rFonts w:ascii="Arial" w:hAnsi="Arial" w:cs="Arial"/>
          <w:sz w:val="20"/>
          <w:szCs w:val="20"/>
          <w:vertAlign w:val="superscript"/>
          <w:lang w:val="vi-VN"/>
        </w:rPr>
        <w:t>(7)</w:t>
      </w:r>
      <w:r w:rsidRPr="0098733E">
        <w:rPr>
          <w:rFonts w:ascii="Arial" w:hAnsi="Arial" w:cs="Arial"/>
          <w:sz w:val="20"/>
          <w:szCs w:val="20"/>
          <w:lang w:val="vi-VN"/>
        </w:rPr>
        <w:t>:</w:t>
      </w:r>
      <w:r w:rsidR="00595B2F">
        <w:rPr>
          <w:rFonts w:ascii="Arial" w:hAnsi="Arial" w:cs="Arial"/>
          <w:sz w:val="20"/>
          <w:szCs w:val="20"/>
        </w:rPr>
        <w:t>……………………………………………………………………</w:t>
      </w:r>
      <w:r w:rsidRPr="0098733E">
        <w:rPr>
          <w:rFonts w:ascii="Arial" w:hAnsi="Arial" w:cs="Arial"/>
          <w:sz w:val="20"/>
          <w:szCs w:val="20"/>
          <w:lang w:val="vi-VN"/>
        </w:rPr>
        <w:t xml:space="preserve"> </w:t>
      </w:r>
    </w:p>
    <w:p w14:paraId="3608593C" w14:textId="5D30DF95" w:rsidR="00346F97" w:rsidRPr="00346F97" w:rsidRDefault="00F162A1" w:rsidP="002178C7">
      <w:pPr>
        <w:spacing w:before="60"/>
        <w:jc w:val="both"/>
        <w:outlineLvl w:val="0"/>
        <w:rPr>
          <w:i/>
        </w:rPr>
      </w:pPr>
      <w:r>
        <w:rPr>
          <w:i/>
        </w:rPr>
        <w:t>Has committed</w:t>
      </w:r>
      <w:r w:rsidR="00346F97" w:rsidRPr="00346F97">
        <w:rPr>
          <w:i/>
        </w:rPr>
        <w:t xml:space="preserve"> </w:t>
      </w:r>
      <w:r w:rsidR="00946A1A">
        <w:rPr>
          <w:i/>
        </w:rPr>
        <w:t xml:space="preserve">administrative violation </w:t>
      </w:r>
      <w:r w:rsidR="00346F97" w:rsidRPr="00346F97">
        <w:rPr>
          <w:i/>
        </w:rPr>
        <w:t>act</w:t>
      </w:r>
      <w:r w:rsidR="00595B2F">
        <w:rPr>
          <w:i/>
        </w:rPr>
        <w:t>:…………………………………</w:t>
      </w:r>
      <w:r>
        <w:rPr>
          <w:i/>
        </w:rPr>
        <w:t xml:space="preserve"> </w:t>
      </w:r>
      <w:r w:rsidR="00595B2F">
        <w:rPr>
          <w:i/>
        </w:rPr>
        <w:t>………</w:t>
      </w:r>
      <w:r>
        <w:rPr>
          <w:i/>
        </w:rPr>
        <w:t>…………………</w:t>
      </w:r>
    </w:p>
    <w:p w14:paraId="795421FE"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3. Quy định tại </w:t>
      </w:r>
      <w:r w:rsidRPr="0098733E">
        <w:rPr>
          <w:rFonts w:ascii="Arial" w:hAnsi="Arial" w:cs="Arial"/>
          <w:sz w:val="20"/>
          <w:szCs w:val="20"/>
          <w:vertAlign w:val="superscript"/>
        </w:rPr>
        <w:t>(8)</w:t>
      </w:r>
      <w:r w:rsidRPr="0098733E">
        <w:rPr>
          <w:rFonts w:ascii="Arial" w:hAnsi="Arial" w:cs="Arial"/>
          <w:sz w:val="20"/>
          <w:szCs w:val="20"/>
        </w:rPr>
        <w:t>:.........................................................................................................</w:t>
      </w:r>
      <w:r w:rsidR="00595B2F">
        <w:rPr>
          <w:rFonts w:ascii="Arial" w:hAnsi="Arial" w:cs="Arial"/>
          <w:sz w:val="20"/>
          <w:szCs w:val="20"/>
        </w:rPr>
        <w:t>...............................</w:t>
      </w:r>
      <w:r w:rsidRPr="0098733E">
        <w:rPr>
          <w:rFonts w:ascii="Arial" w:hAnsi="Arial" w:cs="Arial"/>
          <w:sz w:val="20"/>
          <w:szCs w:val="20"/>
        </w:rPr>
        <w:t xml:space="preserve"> </w:t>
      </w:r>
    </w:p>
    <w:p w14:paraId="2BA90D41" w14:textId="36FE4D5E" w:rsidR="00346F97" w:rsidRPr="00346F97" w:rsidRDefault="00F208B2" w:rsidP="002178C7">
      <w:pPr>
        <w:spacing w:before="60"/>
        <w:jc w:val="both"/>
        <w:rPr>
          <w:i/>
        </w:rPr>
      </w:pPr>
      <w:r>
        <w:rPr>
          <w:i/>
        </w:rPr>
        <w:t>As provided for in</w:t>
      </w:r>
      <w:r w:rsidR="00346F97" w:rsidRPr="00346F97">
        <w:rPr>
          <w:i/>
        </w:rPr>
        <w:t>:</w:t>
      </w:r>
      <w:r w:rsidR="00595B2F">
        <w:rPr>
          <w:i/>
        </w:rPr>
        <w:t>……………………………………………………………………………………</w:t>
      </w:r>
      <w:r w:rsidR="00F162A1">
        <w:rPr>
          <w:i/>
        </w:rPr>
        <w:t>……..</w:t>
      </w:r>
    </w:p>
    <w:p w14:paraId="0F6E3362"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4. Địa điểm x</w:t>
      </w:r>
      <w:r w:rsidRPr="0098733E">
        <w:rPr>
          <w:rFonts w:ascii="Arial" w:hAnsi="Arial" w:cs="Arial"/>
          <w:sz w:val="20"/>
          <w:szCs w:val="20"/>
        </w:rPr>
        <w:t>ả</w:t>
      </w:r>
      <w:r w:rsidRPr="0098733E">
        <w:rPr>
          <w:rFonts w:ascii="Arial" w:hAnsi="Arial" w:cs="Arial"/>
          <w:sz w:val="20"/>
          <w:szCs w:val="20"/>
          <w:lang w:val="vi-VN"/>
        </w:rPr>
        <w:t xml:space="preserve">y ra vi phạm: </w:t>
      </w:r>
      <w:r w:rsidRPr="0098733E">
        <w:rPr>
          <w:rFonts w:ascii="Arial" w:hAnsi="Arial" w:cs="Arial"/>
          <w:sz w:val="20"/>
          <w:szCs w:val="20"/>
        </w:rPr>
        <w:t>..........................................................................................</w:t>
      </w:r>
      <w:r w:rsidR="00595B2F">
        <w:rPr>
          <w:rFonts w:ascii="Arial" w:hAnsi="Arial" w:cs="Arial"/>
          <w:sz w:val="20"/>
          <w:szCs w:val="20"/>
        </w:rPr>
        <w:t>..............................</w:t>
      </w:r>
      <w:r w:rsidRPr="0098733E">
        <w:rPr>
          <w:rFonts w:ascii="Arial" w:hAnsi="Arial" w:cs="Arial"/>
          <w:sz w:val="20"/>
          <w:szCs w:val="20"/>
        </w:rPr>
        <w:t xml:space="preserve"> </w:t>
      </w:r>
      <w:r w:rsidRPr="0098733E">
        <w:rPr>
          <w:rFonts w:ascii="Arial" w:hAnsi="Arial" w:cs="Arial"/>
          <w:sz w:val="20"/>
          <w:szCs w:val="20"/>
          <w:lang w:val="vi-VN"/>
        </w:rPr>
        <w:t> </w:t>
      </w:r>
    </w:p>
    <w:p w14:paraId="11B5F5FE" w14:textId="5DC8AD4A" w:rsidR="00346F97" w:rsidRPr="00346F97" w:rsidRDefault="00346F97" w:rsidP="002178C7">
      <w:pPr>
        <w:spacing w:before="60"/>
        <w:jc w:val="both"/>
        <w:outlineLvl w:val="0"/>
        <w:rPr>
          <w:i/>
        </w:rPr>
      </w:pPr>
      <w:r w:rsidRPr="00346F97">
        <w:rPr>
          <w:i/>
        </w:rPr>
        <w:t>The pl</w:t>
      </w:r>
      <w:r w:rsidR="00C354B4">
        <w:rPr>
          <w:i/>
        </w:rPr>
        <w:t>a</w:t>
      </w:r>
      <w:r w:rsidRPr="00346F97">
        <w:rPr>
          <w:i/>
        </w:rPr>
        <w:t xml:space="preserve">ce </w:t>
      </w:r>
      <w:r w:rsidR="00595B2F">
        <w:rPr>
          <w:i/>
        </w:rPr>
        <w:t xml:space="preserve">where the </w:t>
      </w:r>
      <w:r w:rsidR="00E71BC2">
        <w:rPr>
          <w:i/>
        </w:rPr>
        <w:t>violation</w:t>
      </w:r>
      <w:r w:rsidR="00595B2F">
        <w:rPr>
          <w:i/>
        </w:rPr>
        <w:t xml:space="preserve"> occured</w:t>
      </w:r>
      <w:r w:rsidRPr="00346F97">
        <w:rPr>
          <w:i/>
        </w:rPr>
        <w:t>:</w:t>
      </w:r>
      <w:r w:rsidR="00595B2F">
        <w:rPr>
          <w:i/>
        </w:rPr>
        <w:t>……………………………………………………………</w:t>
      </w:r>
      <w:r w:rsidR="00F162A1">
        <w:rPr>
          <w:i/>
        </w:rPr>
        <w:t>………</w:t>
      </w:r>
      <w:r w:rsidRPr="00346F97">
        <w:rPr>
          <w:i/>
        </w:rPr>
        <w:t xml:space="preserve"> </w:t>
      </w:r>
    </w:p>
    <w:p w14:paraId="0CAADE61"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5. Các tình tiết liên quan đến việc giải quyết vi phạm (nếu có)</w:t>
      </w:r>
      <w:r w:rsidRPr="0098733E">
        <w:rPr>
          <w:rFonts w:ascii="Arial" w:hAnsi="Arial" w:cs="Arial"/>
          <w:sz w:val="20"/>
          <w:szCs w:val="20"/>
        </w:rPr>
        <w:t>:........................................</w:t>
      </w:r>
      <w:r w:rsidR="00595B2F">
        <w:rPr>
          <w:rFonts w:ascii="Arial" w:hAnsi="Arial" w:cs="Arial"/>
          <w:sz w:val="20"/>
          <w:szCs w:val="20"/>
        </w:rPr>
        <w:t>............................</w:t>
      </w:r>
      <w:r w:rsidRPr="0098733E">
        <w:rPr>
          <w:rFonts w:ascii="Arial" w:hAnsi="Arial" w:cs="Arial"/>
          <w:sz w:val="20"/>
          <w:szCs w:val="20"/>
        </w:rPr>
        <w:t xml:space="preserve"> </w:t>
      </w:r>
    </w:p>
    <w:p w14:paraId="1221DF32" w14:textId="76ACEA03" w:rsidR="00346F97" w:rsidRPr="00346F97" w:rsidRDefault="00346F97" w:rsidP="002178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i/>
          <w:color w:val="212121"/>
          <w:lang w:val="x-none" w:eastAsia="x-none"/>
        </w:rPr>
      </w:pPr>
      <w:r w:rsidRPr="00346F97">
        <w:rPr>
          <w:i/>
          <w:color w:val="212121"/>
          <w:lang w:val="en" w:eastAsia="x-none"/>
        </w:rPr>
        <w:t xml:space="preserve">The </w:t>
      </w:r>
      <w:r w:rsidR="00D12952">
        <w:rPr>
          <w:i/>
          <w:color w:val="212121"/>
          <w:lang w:val="en" w:eastAsia="x-none"/>
        </w:rPr>
        <w:t>details</w:t>
      </w:r>
      <w:r w:rsidR="00DB0AE6" w:rsidRPr="00346F97">
        <w:rPr>
          <w:i/>
          <w:color w:val="212121"/>
          <w:lang w:val="en" w:eastAsia="x-none"/>
        </w:rPr>
        <w:t xml:space="preserve"> </w:t>
      </w:r>
      <w:r w:rsidRPr="00346F97">
        <w:rPr>
          <w:i/>
          <w:color w:val="212121"/>
          <w:lang w:val="en" w:eastAsia="x-none"/>
        </w:rPr>
        <w:t>related to the settlement of violations (if any</w:t>
      </w:r>
      <w:r w:rsidR="00E71BC2">
        <w:rPr>
          <w:i/>
          <w:color w:val="212121"/>
          <w:lang w:val="en" w:eastAsia="x-none"/>
        </w:rPr>
        <w:t>)</w:t>
      </w:r>
      <w:r w:rsidR="00595B2F">
        <w:rPr>
          <w:i/>
          <w:color w:val="212121"/>
          <w:lang w:val="en" w:eastAsia="x-none"/>
        </w:rPr>
        <w:t>:…………………………………………</w:t>
      </w:r>
      <w:r w:rsidR="00F162A1">
        <w:rPr>
          <w:i/>
          <w:color w:val="212121"/>
          <w:lang w:val="en" w:eastAsia="x-none"/>
        </w:rPr>
        <w:t>…..</w:t>
      </w:r>
    </w:p>
    <w:p w14:paraId="387C3E3B" w14:textId="77777777" w:rsidR="00346F97" w:rsidRPr="00346F97" w:rsidRDefault="00346F97" w:rsidP="002178C7">
      <w:pPr>
        <w:spacing w:before="60"/>
        <w:jc w:val="both"/>
      </w:pPr>
      <w:r w:rsidRPr="00346F97">
        <w:t>...........................................................................................................................................</w:t>
      </w:r>
      <w:r w:rsidR="00595B2F">
        <w:t>...............</w:t>
      </w:r>
      <w:r w:rsidRPr="00346F97">
        <w:t xml:space="preserve"> </w:t>
      </w:r>
    </w:p>
    <w:p w14:paraId="116C38B3" w14:textId="77777777" w:rsidR="003320FA" w:rsidRPr="0098733E" w:rsidRDefault="003320FA" w:rsidP="00FB12BC">
      <w:pPr>
        <w:spacing w:after="120"/>
        <w:rPr>
          <w:rFonts w:ascii="Arial" w:hAnsi="Arial" w:cs="Arial"/>
          <w:sz w:val="20"/>
          <w:szCs w:val="20"/>
        </w:rPr>
      </w:pPr>
      <w:r w:rsidRPr="0098733E">
        <w:rPr>
          <w:rFonts w:ascii="Arial" w:hAnsi="Arial" w:cs="Arial"/>
          <w:b/>
          <w:bCs/>
          <w:sz w:val="20"/>
          <w:szCs w:val="20"/>
          <w:lang w:val="vi-VN"/>
        </w:rPr>
        <w:t>Điều 2.</w:t>
      </w:r>
      <w:r w:rsidRPr="0098733E">
        <w:rPr>
          <w:rFonts w:ascii="Arial" w:hAnsi="Arial" w:cs="Arial"/>
          <w:sz w:val="20"/>
          <w:szCs w:val="20"/>
          <w:lang w:val="vi-VN"/>
        </w:rPr>
        <w:t xml:space="preserve"> Các hình thức xử phạt và biện pháp khắc phục hậu qu</w:t>
      </w:r>
      <w:r w:rsidRPr="0098733E">
        <w:rPr>
          <w:rFonts w:ascii="Arial" w:hAnsi="Arial" w:cs="Arial"/>
          <w:sz w:val="20"/>
          <w:szCs w:val="20"/>
        </w:rPr>
        <w:t xml:space="preserve">ả </w:t>
      </w:r>
      <w:r w:rsidRPr="0098733E">
        <w:rPr>
          <w:rFonts w:ascii="Arial" w:hAnsi="Arial" w:cs="Arial"/>
          <w:sz w:val="20"/>
          <w:szCs w:val="20"/>
          <w:lang w:val="vi-VN"/>
        </w:rPr>
        <w:t>được áp dụng:</w:t>
      </w:r>
    </w:p>
    <w:p w14:paraId="368533AB" w14:textId="5AFFCB14" w:rsidR="00F162A1" w:rsidRDefault="00C20FF6" w:rsidP="002178C7">
      <w:pPr>
        <w:spacing w:before="60"/>
        <w:jc w:val="both"/>
        <w:rPr>
          <w:i/>
          <w:lang w:eastAsia="vi-VN"/>
        </w:rPr>
      </w:pPr>
      <w:r w:rsidRPr="00C20FF6">
        <w:rPr>
          <w:i/>
          <w:lang w:eastAsia="vi-VN"/>
        </w:rPr>
        <w:t>Article 2. Form</w:t>
      </w:r>
      <w:r w:rsidR="008D69A9">
        <w:rPr>
          <w:i/>
          <w:lang w:eastAsia="vi-VN"/>
        </w:rPr>
        <w:t>s</w:t>
      </w:r>
      <w:r w:rsidR="00595B2F">
        <w:rPr>
          <w:i/>
          <w:lang w:eastAsia="vi-VN"/>
        </w:rPr>
        <w:t xml:space="preserve"> of sa</w:t>
      </w:r>
      <w:r w:rsidR="000F440F">
        <w:rPr>
          <w:i/>
          <w:lang w:eastAsia="vi-VN"/>
        </w:rPr>
        <w:t>n</w:t>
      </w:r>
      <w:r w:rsidR="00595B2F">
        <w:rPr>
          <w:i/>
          <w:lang w:eastAsia="vi-VN"/>
        </w:rPr>
        <w:t>ction</w:t>
      </w:r>
      <w:r w:rsidRPr="00C20FF6">
        <w:rPr>
          <w:i/>
          <w:lang w:eastAsia="vi-VN"/>
        </w:rPr>
        <w:t xml:space="preserve"> and </w:t>
      </w:r>
      <w:r w:rsidR="00E71BC2">
        <w:rPr>
          <w:i/>
          <w:lang w:eastAsia="vi-VN"/>
        </w:rPr>
        <w:t>remedial m</w:t>
      </w:r>
      <w:r w:rsidR="00E71BC2" w:rsidRPr="00C20FF6">
        <w:rPr>
          <w:i/>
          <w:lang w:eastAsia="vi-VN"/>
        </w:rPr>
        <w:t xml:space="preserve">easures </w:t>
      </w:r>
      <w:r w:rsidR="00E71BC2">
        <w:rPr>
          <w:i/>
          <w:lang w:eastAsia="vi-VN"/>
        </w:rPr>
        <w:t>shall be applied</w:t>
      </w:r>
      <w:r w:rsidRPr="00C20FF6">
        <w:rPr>
          <w:i/>
          <w:lang w:eastAsia="vi-VN"/>
        </w:rPr>
        <w:t xml:space="preserve"> </w:t>
      </w:r>
    </w:p>
    <w:p w14:paraId="330E7CC2" w14:textId="77777777" w:rsidR="003320FA" w:rsidRPr="0098733E" w:rsidRDefault="003320FA" w:rsidP="002178C7">
      <w:pPr>
        <w:spacing w:before="60"/>
        <w:jc w:val="both"/>
        <w:rPr>
          <w:rFonts w:ascii="Arial" w:hAnsi="Arial" w:cs="Arial"/>
          <w:sz w:val="20"/>
          <w:szCs w:val="20"/>
        </w:rPr>
      </w:pPr>
      <w:r w:rsidRPr="0098733E">
        <w:rPr>
          <w:rFonts w:ascii="Arial" w:hAnsi="Arial" w:cs="Arial"/>
          <w:sz w:val="20"/>
          <w:szCs w:val="20"/>
          <w:lang w:val="vi-VN"/>
        </w:rPr>
        <w:t>1. Hình thức xử phạt ch</w:t>
      </w:r>
      <w:r w:rsidRPr="0098733E">
        <w:rPr>
          <w:rFonts w:ascii="Arial" w:hAnsi="Arial" w:cs="Arial"/>
          <w:sz w:val="20"/>
          <w:szCs w:val="20"/>
        </w:rPr>
        <w:t>í</w:t>
      </w:r>
      <w:r w:rsidRPr="0098733E">
        <w:rPr>
          <w:rFonts w:ascii="Arial" w:hAnsi="Arial" w:cs="Arial"/>
          <w:sz w:val="20"/>
          <w:szCs w:val="20"/>
          <w:lang w:val="vi-VN"/>
        </w:rPr>
        <w:t xml:space="preserve">nh </w:t>
      </w:r>
      <w:r w:rsidRPr="0098733E">
        <w:rPr>
          <w:rFonts w:ascii="Arial" w:hAnsi="Arial" w:cs="Arial"/>
          <w:sz w:val="20"/>
          <w:szCs w:val="20"/>
          <w:vertAlign w:val="superscript"/>
        </w:rPr>
        <w:t>(9)</w:t>
      </w:r>
      <w:r w:rsidRPr="0098733E">
        <w:rPr>
          <w:rFonts w:ascii="Arial" w:hAnsi="Arial" w:cs="Arial"/>
          <w:sz w:val="20"/>
          <w:szCs w:val="20"/>
          <w:lang w:val="vi-VN"/>
        </w:rPr>
        <w:t xml:space="preserve">: </w:t>
      </w:r>
      <w:r w:rsidRPr="0098733E">
        <w:rPr>
          <w:rFonts w:ascii="Arial" w:hAnsi="Arial" w:cs="Arial"/>
          <w:sz w:val="20"/>
          <w:szCs w:val="20"/>
        </w:rPr>
        <w:t>......................................................................................</w:t>
      </w:r>
      <w:r w:rsidR="00595B2F">
        <w:rPr>
          <w:rFonts w:ascii="Arial" w:hAnsi="Arial" w:cs="Arial"/>
          <w:sz w:val="20"/>
          <w:szCs w:val="20"/>
        </w:rPr>
        <w:t>.............................</w:t>
      </w:r>
      <w:r w:rsidRPr="0098733E">
        <w:rPr>
          <w:rFonts w:ascii="Arial" w:hAnsi="Arial" w:cs="Arial"/>
          <w:sz w:val="20"/>
          <w:szCs w:val="20"/>
        </w:rPr>
        <w:t xml:space="preserve"> </w:t>
      </w:r>
      <w:r w:rsidRPr="0098733E">
        <w:rPr>
          <w:rFonts w:ascii="Arial" w:hAnsi="Arial" w:cs="Arial"/>
          <w:sz w:val="20"/>
          <w:szCs w:val="20"/>
          <w:lang w:val="vi-VN"/>
        </w:rPr>
        <w:t> </w:t>
      </w:r>
    </w:p>
    <w:p w14:paraId="4DD4F3D2" w14:textId="62B65CCA" w:rsidR="00C20FF6" w:rsidRPr="00C20FF6" w:rsidRDefault="008869B7" w:rsidP="002178C7">
      <w:pPr>
        <w:spacing w:before="60"/>
        <w:jc w:val="both"/>
        <w:outlineLvl w:val="0"/>
        <w:rPr>
          <w:i/>
        </w:rPr>
      </w:pPr>
      <w:r>
        <w:rPr>
          <w:i/>
        </w:rPr>
        <w:t>The m</w:t>
      </w:r>
      <w:r w:rsidR="00D31C8E" w:rsidRPr="00C20FF6">
        <w:rPr>
          <w:i/>
        </w:rPr>
        <w:t xml:space="preserve">ain </w:t>
      </w:r>
      <w:r w:rsidR="00C20FF6" w:rsidRPr="00C20FF6">
        <w:rPr>
          <w:i/>
        </w:rPr>
        <w:t>form</w:t>
      </w:r>
      <w:r w:rsidR="00C519DC">
        <w:rPr>
          <w:i/>
        </w:rPr>
        <w:t>s</w:t>
      </w:r>
      <w:r w:rsidR="00C20FF6" w:rsidRPr="00C20FF6">
        <w:rPr>
          <w:i/>
        </w:rPr>
        <w:t xml:space="preserve"> of</w:t>
      </w:r>
      <w:r w:rsidR="00595B2F">
        <w:rPr>
          <w:i/>
        </w:rPr>
        <w:t xml:space="preserve"> sa</w:t>
      </w:r>
      <w:r w:rsidR="000F440F">
        <w:rPr>
          <w:i/>
        </w:rPr>
        <w:t>n</w:t>
      </w:r>
      <w:r w:rsidR="00595B2F">
        <w:rPr>
          <w:i/>
        </w:rPr>
        <w:t>ction</w:t>
      </w:r>
      <w:r w:rsidR="00C20FF6" w:rsidRPr="00C20FF6">
        <w:rPr>
          <w:i/>
        </w:rPr>
        <w:t>:</w:t>
      </w:r>
      <w:r w:rsidR="00595B2F">
        <w:rPr>
          <w:i/>
        </w:rPr>
        <w:t>……………………………………………………………………………..</w:t>
      </w:r>
    </w:p>
    <w:p w14:paraId="7D9A94DB" w14:textId="24BD6B43" w:rsidR="003320FA" w:rsidRDefault="003320FA" w:rsidP="00FB12BC">
      <w:pPr>
        <w:spacing w:after="120"/>
        <w:rPr>
          <w:rFonts w:ascii="Arial" w:hAnsi="Arial" w:cs="Arial"/>
          <w:sz w:val="20"/>
          <w:szCs w:val="20"/>
        </w:rPr>
      </w:pPr>
      <w:r w:rsidRPr="0098733E">
        <w:rPr>
          <w:rFonts w:ascii="Arial" w:hAnsi="Arial" w:cs="Arial"/>
          <w:sz w:val="20"/>
          <w:szCs w:val="20"/>
          <w:lang w:val="vi-VN"/>
        </w:rPr>
        <w:t xml:space="preserve">Mức phạt </w:t>
      </w:r>
      <w:r w:rsidRPr="0098733E">
        <w:rPr>
          <w:rFonts w:ascii="Arial" w:hAnsi="Arial" w:cs="Arial"/>
          <w:sz w:val="20"/>
          <w:szCs w:val="20"/>
          <w:vertAlign w:val="superscript"/>
        </w:rPr>
        <w:t>(10)</w:t>
      </w:r>
      <w:r w:rsidRPr="0098733E">
        <w:rPr>
          <w:rFonts w:ascii="Arial" w:hAnsi="Arial" w:cs="Arial"/>
          <w:sz w:val="20"/>
          <w:szCs w:val="20"/>
        </w:rPr>
        <w:t>:................................................................................</w:t>
      </w:r>
      <w:r w:rsidR="005B7215">
        <w:rPr>
          <w:rFonts w:ascii="Arial" w:hAnsi="Arial" w:cs="Arial"/>
          <w:sz w:val="20"/>
          <w:szCs w:val="20"/>
        </w:rPr>
        <w:t>.............................................................</w:t>
      </w:r>
    </w:p>
    <w:p w14:paraId="3064C3EF" w14:textId="11C8AF1A" w:rsidR="005B7215" w:rsidRPr="0098733E" w:rsidRDefault="005B7215" w:rsidP="00FB12BC">
      <w:pPr>
        <w:spacing w:after="120"/>
        <w:rPr>
          <w:rFonts w:ascii="Arial" w:hAnsi="Arial" w:cs="Arial"/>
          <w:sz w:val="20"/>
          <w:szCs w:val="20"/>
        </w:rPr>
      </w:pPr>
      <w:r w:rsidRPr="0098733E">
        <w:rPr>
          <w:rFonts w:ascii="Arial" w:hAnsi="Arial" w:cs="Arial"/>
          <w:sz w:val="20"/>
          <w:szCs w:val="20"/>
          <w:lang w:val="vi-VN"/>
        </w:rPr>
        <w:t>(Bằng chữ</w:t>
      </w:r>
      <w:r>
        <w:rPr>
          <w:rFonts w:ascii="Arial" w:hAnsi="Arial" w:cs="Arial"/>
          <w:sz w:val="20"/>
          <w:szCs w:val="20"/>
        </w:rPr>
        <w:t>/ In words:</w:t>
      </w:r>
      <w:r w:rsidRPr="0098733E">
        <w:rPr>
          <w:rFonts w:ascii="Arial" w:hAnsi="Arial" w:cs="Arial"/>
          <w:sz w:val="20"/>
          <w:szCs w:val="20"/>
        </w:rPr>
        <w:t>................................................................................................................</w:t>
      </w:r>
      <w:r>
        <w:rPr>
          <w:rFonts w:ascii="Arial" w:hAnsi="Arial" w:cs="Arial"/>
          <w:sz w:val="20"/>
          <w:szCs w:val="20"/>
        </w:rPr>
        <w:t>..............</w:t>
      </w:r>
      <w:r w:rsidRPr="0098733E">
        <w:rPr>
          <w:rFonts w:ascii="Arial" w:hAnsi="Arial" w:cs="Arial"/>
          <w:sz w:val="20"/>
          <w:szCs w:val="20"/>
        </w:rPr>
        <w:t xml:space="preserve"> </w:t>
      </w:r>
      <w:r w:rsidRPr="0098733E">
        <w:rPr>
          <w:rFonts w:ascii="Arial" w:hAnsi="Arial" w:cs="Arial"/>
          <w:sz w:val="20"/>
          <w:szCs w:val="20"/>
          <w:lang w:val="vi-VN"/>
        </w:rPr>
        <w:t>)</w:t>
      </w:r>
    </w:p>
    <w:p w14:paraId="2E4D8008" w14:textId="669FF42F" w:rsidR="00C20FF6" w:rsidRPr="00C20FF6" w:rsidRDefault="008869B7" w:rsidP="001C168A">
      <w:pPr>
        <w:spacing w:before="60"/>
        <w:jc w:val="both"/>
        <w:outlineLvl w:val="0"/>
        <w:rPr>
          <w:i/>
          <w:lang w:eastAsia="vi-VN"/>
        </w:rPr>
      </w:pPr>
      <w:r>
        <w:rPr>
          <w:i/>
          <w:lang w:eastAsia="vi-VN"/>
        </w:rPr>
        <w:t>The f</w:t>
      </w:r>
      <w:r w:rsidR="00884B7A">
        <w:rPr>
          <w:i/>
          <w:lang w:eastAsia="vi-VN"/>
        </w:rPr>
        <w:t>ine level</w:t>
      </w:r>
      <w:r w:rsidR="00C20FF6" w:rsidRPr="00C20FF6">
        <w:rPr>
          <w:i/>
          <w:lang w:eastAsia="vi-VN"/>
        </w:rPr>
        <w:t>:………………………………………………………………………</w:t>
      </w:r>
      <w:r w:rsidR="000F440F">
        <w:rPr>
          <w:i/>
          <w:lang w:eastAsia="vi-VN"/>
        </w:rPr>
        <w:t>…………</w:t>
      </w:r>
      <w:r w:rsidR="005B7215">
        <w:rPr>
          <w:i/>
          <w:lang w:eastAsia="vi-VN"/>
        </w:rPr>
        <w:t>…………….</w:t>
      </w:r>
    </w:p>
    <w:p w14:paraId="6E359117" w14:textId="7C9F6C33" w:rsidR="003320FA" w:rsidRPr="005B7215" w:rsidRDefault="005B7215" w:rsidP="00C20FF6">
      <w:pPr>
        <w:spacing w:after="120"/>
        <w:rPr>
          <w:rFonts w:ascii="Arial" w:hAnsi="Arial" w:cs="Arial"/>
          <w:i/>
          <w:sz w:val="20"/>
          <w:szCs w:val="20"/>
        </w:rPr>
      </w:pPr>
      <w:r w:rsidRPr="005B7215">
        <w:rPr>
          <w:rFonts w:ascii="Arial" w:hAnsi="Arial" w:cs="Arial"/>
          <w:i/>
          <w:sz w:val="20"/>
          <w:szCs w:val="20"/>
          <w:lang w:val="vi-VN"/>
        </w:rPr>
        <w:t>(</w:t>
      </w:r>
      <w:r w:rsidRPr="005B7215">
        <w:rPr>
          <w:rFonts w:ascii="Arial" w:hAnsi="Arial" w:cs="Arial"/>
          <w:i/>
          <w:sz w:val="20"/>
          <w:szCs w:val="20"/>
        </w:rPr>
        <w:t xml:space="preserve">In words:.................................................................................................................................................. </w:t>
      </w:r>
      <w:r w:rsidRPr="005B7215">
        <w:rPr>
          <w:rFonts w:ascii="Arial" w:hAnsi="Arial" w:cs="Arial"/>
          <w:i/>
          <w:sz w:val="20"/>
          <w:szCs w:val="20"/>
          <w:lang w:val="vi-VN"/>
        </w:rPr>
        <w:t>)</w:t>
      </w:r>
    </w:p>
    <w:p w14:paraId="180C058F"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lang w:val="vi-VN"/>
        </w:rPr>
        <w:t>2. Hình thức xử phạt bổ sung (nếu có) )</w:t>
      </w:r>
      <w:r w:rsidRPr="0098733E">
        <w:rPr>
          <w:rFonts w:ascii="Arial" w:hAnsi="Arial" w:cs="Arial"/>
          <w:sz w:val="20"/>
          <w:szCs w:val="20"/>
          <w:vertAlign w:val="superscript"/>
          <w:lang w:val="vi-VN"/>
        </w:rPr>
        <w:t>(11)</w:t>
      </w:r>
      <w:r w:rsidRPr="0098733E">
        <w:rPr>
          <w:rFonts w:ascii="Arial" w:hAnsi="Arial" w:cs="Arial"/>
          <w:sz w:val="20"/>
          <w:szCs w:val="20"/>
          <w:lang w:val="vi-VN"/>
        </w:rPr>
        <w:t xml:space="preserve">: </w:t>
      </w:r>
      <w:r w:rsidRPr="0098733E">
        <w:rPr>
          <w:rFonts w:ascii="Arial" w:hAnsi="Arial" w:cs="Arial"/>
          <w:sz w:val="20"/>
          <w:szCs w:val="20"/>
        </w:rPr>
        <w:t>...................................................................</w:t>
      </w:r>
      <w:r w:rsidR="000F440F">
        <w:rPr>
          <w:rFonts w:ascii="Arial" w:hAnsi="Arial" w:cs="Arial"/>
          <w:sz w:val="20"/>
          <w:szCs w:val="20"/>
        </w:rPr>
        <w:t>...........................</w:t>
      </w:r>
      <w:r w:rsidRPr="0098733E">
        <w:rPr>
          <w:rFonts w:ascii="Arial" w:hAnsi="Arial" w:cs="Arial"/>
          <w:sz w:val="20"/>
          <w:szCs w:val="20"/>
        </w:rPr>
        <w:t xml:space="preserve"> </w:t>
      </w:r>
      <w:r w:rsidRPr="0098733E">
        <w:rPr>
          <w:rFonts w:ascii="Arial" w:hAnsi="Arial" w:cs="Arial"/>
          <w:sz w:val="20"/>
          <w:szCs w:val="20"/>
          <w:lang w:val="vi-VN"/>
        </w:rPr>
        <w:t> </w:t>
      </w:r>
    </w:p>
    <w:p w14:paraId="203E0F80" w14:textId="13B796F4" w:rsidR="00C20FF6" w:rsidRPr="00C20FF6" w:rsidRDefault="008869B7" w:rsidP="002178C7">
      <w:pPr>
        <w:spacing w:before="60"/>
        <w:jc w:val="both"/>
        <w:rPr>
          <w:i/>
          <w:lang w:eastAsia="vi-VN"/>
        </w:rPr>
      </w:pPr>
      <w:r>
        <w:rPr>
          <w:i/>
          <w:lang w:eastAsia="vi-VN"/>
        </w:rPr>
        <w:t>The a</w:t>
      </w:r>
      <w:r w:rsidR="00C20FF6" w:rsidRPr="00C20FF6">
        <w:rPr>
          <w:i/>
          <w:lang w:eastAsia="vi-VN"/>
        </w:rPr>
        <w:t>dd</w:t>
      </w:r>
      <w:r w:rsidR="000F440F">
        <w:rPr>
          <w:i/>
          <w:lang w:eastAsia="vi-VN"/>
        </w:rPr>
        <w:t>ional</w:t>
      </w:r>
      <w:r w:rsidR="00C20FF6" w:rsidRPr="00C20FF6">
        <w:rPr>
          <w:i/>
          <w:lang w:eastAsia="vi-VN"/>
        </w:rPr>
        <w:t xml:space="preserve"> form</w:t>
      </w:r>
      <w:r w:rsidR="00C519DC">
        <w:rPr>
          <w:i/>
          <w:lang w:eastAsia="vi-VN"/>
        </w:rPr>
        <w:t>s</w:t>
      </w:r>
      <w:r w:rsidR="00C20FF6" w:rsidRPr="00C20FF6">
        <w:rPr>
          <w:i/>
          <w:lang w:eastAsia="vi-VN"/>
        </w:rPr>
        <w:t xml:space="preserve"> of</w:t>
      </w:r>
      <w:r w:rsidR="00D31C8E">
        <w:rPr>
          <w:i/>
          <w:lang w:eastAsia="vi-VN"/>
        </w:rPr>
        <w:t xml:space="preserve"> sanction</w:t>
      </w:r>
      <w:r w:rsidR="00C20FF6" w:rsidRPr="00C20FF6">
        <w:rPr>
          <w:i/>
          <w:lang w:eastAsia="vi-VN"/>
        </w:rPr>
        <w:t>(if any):………………………………………………………….</w:t>
      </w:r>
    </w:p>
    <w:p w14:paraId="07E55F18"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lang w:val="vi-VN"/>
        </w:rPr>
        <w:t>3. Biện pháp khắc phục hậu qu</w:t>
      </w:r>
      <w:r w:rsidRPr="0098733E">
        <w:rPr>
          <w:rFonts w:ascii="Arial" w:hAnsi="Arial" w:cs="Arial"/>
          <w:sz w:val="20"/>
          <w:szCs w:val="20"/>
        </w:rPr>
        <w:t xml:space="preserve">ả </w:t>
      </w:r>
      <w:r w:rsidRPr="0098733E">
        <w:rPr>
          <w:rFonts w:ascii="Arial" w:hAnsi="Arial" w:cs="Arial"/>
          <w:sz w:val="20"/>
          <w:szCs w:val="20"/>
          <w:lang w:val="vi-VN"/>
        </w:rPr>
        <w:t xml:space="preserve">(nếu </w:t>
      </w:r>
      <w:r w:rsidRPr="0098733E">
        <w:rPr>
          <w:rFonts w:ascii="Arial" w:hAnsi="Arial" w:cs="Arial"/>
          <w:sz w:val="20"/>
          <w:szCs w:val="20"/>
        </w:rPr>
        <w:t>có</w:t>
      </w:r>
      <w:r w:rsidRPr="0098733E">
        <w:rPr>
          <w:rFonts w:ascii="Arial" w:hAnsi="Arial" w:cs="Arial"/>
          <w:sz w:val="20"/>
          <w:szCs w:val="20"/>
          <w:lang w:val="vi-VN"/>
        </w:rPr>
        <w:t>)</w:t>
      </w:r>
      <w:r w:rsidRPr="0098733E">
        <w:rPr>
          <w:rFonts w:ascii="Arial" w:hAnsi="Arial" w:cs="Arial"/>
          <w:sz w:val="20"/>
          <w:szCs w:val="20"/>
          <w:vertAlign w:val="superscript"/>
          <w:lang w:val="vi-VN"/>
        </w:rPr>
        <w:t>(12)</w:t>
      </w:r>
      <w:r w:rsidRPr="0098733E">
        <w:rPr>
          <w:rFonts w:ascii="Arial" w:hAnsi="Arial" w:cs="Arial"/>
          <w:sz w:val="20"/>
          <w:szCs w:val="20"/>
          <w:lang w:val="vi-VN"/>
        </w:rPr>
        <w:t xml:space="preserve">: </w:t>
      </w:r>
      <w:r w:rsidRPr="0098733E">
        <w:rPr>
          <w:rFonts w:ascii="Arial" w:hAnsi="Arial" w:cs="Arial"/>
          <w:sz w:val="20"/>
          <w:szCs w:val="20"/>
        </w:rPr>
        <w:t>.................................................................</w:t>
      </w:r>
      <w:r w:rsidR="000F440F">
        <w:rPr>
          <w:rFonts w:ascii="Arial" w:hAnsi="Arial" w:cs="Arial"/>
          <w:sz w:val="20"/>
          <w:szCs w:val="20"/>
        </w:rPr>
        <w:t>............................</w:t>
      </w:r>
      <w:r w:rsidRPr="0098733E">
        <w:rPr>
          <w:rFonts w:ascii="Arial" w:hAnsi="Arial" w:cs="Arial"/>
          <w:sz w:val="20"/>
          <w:szCs w:val="20"/>
        </w:rPr>
        <w:t xml:space="preserve"> </w:t>
      </w:r>
      <w:r w:rsidRPr="0098733E">
        <w:rPr>
          <w:rFonts w:ascii="Arial" w:hAnsi="Arial" w:cs="Arial"/>
          <w:sz w:val="20"/>
          <w:szCs w:val="20"/>
          <w:lang w:val="vi-VN"/>
        </w:rPr>
        <w:t> </w:t>
      </w:r>
    </w:p>
    <w:p w14:paraId="057DDB09" w14:textId="3D5BCEC4" w:rsidR="00C20FF6" w:rsidRPr="00C20FF6" w:rsidRDefault="002E14EA" w:rsidP="002178C7">
      <w:pPr>
        <w:spacing w:before="60"/>
        <w:jc w:val="both"/>
        <w:outlineLvl w:val="0"/>
        <w:rPr>
          <w:i/>
        </w:rPr>
      </w:pPr>
      <w:r>
        <w:rPr>
          <w:i/>
        </w:rPr>
        <w:t>The r</w:t>
      </w:r>
      <w:r w:rsidR="00D31C8E">
        <w:rPr>
          <w:i/>
        </w:rPr>
        <w:t>emedial measures</w:t>
      </w:r>
      <w:r w:rsidR="00C20FF6" w:rsidRPr="00C20FF6">
        <w:rPr>
          <w:i/>
        </w:rPr>
        <w:t xml:space="preserve"> (if any)</w:t>
      </w:r>
      <w:r w:rsidR="000F440F">
        <w:rPr>
          <w:i/>
        </w:rPr>
        <w:t>:……………………………………………</w:t>
      </w:r>
      <w:r w:rsidR="00F162A1">
        <w:rPr>
          <w:i/>
        </w:rPr>
        <w:t>……………………………..</w:t>
      </w:r>
    </w:p>
    <w:p w14:paraId="4848AE67" w14:textId="77777777" w:rsidR="003320FA" w:rsidRPr="0098733E" w:rsidRDefault="003320FA" w:rsidP="00FB12BC">
      <w:pPr>
        <w:spacing w:after="120"/>
        <w:rPr>
          <w:rFonts w:ascii="Arial" w:hAnsi="Arial" w:cs="Arial"/>
          <w:sz w:val="20"/>
          <w:szCs w:val="20"/>
        </w:rPr>
      </w:pPr>
      <w:r w:rsidRPr="0098733E">
        <w:rPr>
          <w:rFonts w:ascii="Arial" w:hAnsi="Arial" w:cs="Arial"/>
          <w:b/>
          <w:bCs/>
          <w:sz w:val="20"/>
          <w:szCs w:val="20"/>
          <w:lang w:val="vi-VN"/>
        </w:rPr>
        <w:t>Điều 3.</w:t>
      </w:r>
      <w:r w:rsidRPr="0098733E">
        <w:rPr>
          <w:rFonts w:ascii="Arial" w:hAnsi="Arial" w:cs="Arial"/>
          <w:sz w:val="20"/>
          <w:szCs w:val="20"/>
          <w:lang w:val="vi-VN"/>
        </w:rPr>
        <w:t xml:space="preserve"> Quyết định này có hiệu lực thi hành kể từ ngày ký.</w:t>
      </w:r>
    </w:p>
    <w:p w14:paraId="27577FDC" w14:textId="06180AED" w:rsidR="00C20FF6" w:rsidRPr="00C20FF6" w:rsidRDefault="00C20FF6" w:rsidP="002178C7">
      <w:pPr>
        <w:spacing w:before="60"/>
        <w:jc w:val="both"/>
        <w:rPr>
          <w:i/>
        </w:rPr>
      </w:pPr>
      <w:r w:rsidRPr="00C20FF6">
        <w:rPr>
          <w:i/>
          <w:lang w:eastAsia="vi-VN"/>
        </w:rPr>
        <w:t xml:space="preserve">Article 3. </w:t>
      </w:r>
      <w:r w:rsidR="005B5EAF">
        <w:rPr>
          <w:i/>
          <w:lang w:eastAsia="vi-VN"/>
        </w:rPr>
        <w:t>This Decision shall come into effect from the date of signature</w:t>
      </w:r>
      <w:r w:rsidRPr="00C20FF6">
        <w:rPr>
          <w:i/>
          <w:lang w:eastAsia="vi-VN"/>
        </w:rPr>
        <w:t>.</w:t>
      </w:r>
    </w:p>
    <w:p w14:paraId="62D0D79D" w14:textId="77777777" w:rsidR="003320FA" w:rsidRPr="0098733E" w:rsidRDefault="003320FA" w:rsidP="00FB12BC">
      <w:pPr>
        <w:spacing w:after="120"/>
        <w:rPr>
          <w:rFonts w:ascii="Arial" w:hAnsi="Arial" w:cs="Arial"/>
          <w:sz w:val="20"/>
          <w:szCs w:val="20"/>
        </w:rPr>
      </w:pPr>
      <w:r w:rsidRPr="0098733E">
        <w:rPr>
          <w:rFonts w:ascii="Arial" w:hAnsi="Arial" w:cs="Arial"/>
          <w:b/>
          <w:bCs/>
          <w:sz w:val="20"/>
          <w:szCs w:val="20"/>
          <w:lang w:val="vi-VN"/>
        </w:rPr>
        <w:t>Điều 4.</w:t>
      </w:r>
      <w:r w:rsidRPr="0098733E">
        <w:rPr>
          <w:rFonts w:ascii="Arial" w:hAnsi="Arial" w:cs="Arial"/>
          <w:sz w:val="20"/>
          <w:szCs w:val="20"/>
          <w:lang w:val="vi-VN"/>
        </w:rPr>
        <w:t xml:space="preserve"> Quyết định này được:</w:t>
      </w:r>
    </w:p>
    <w:p w14:paraId="00EC80D3" w14:textId="6367D1C7" w:rsidR="00C20FF6" w:rsidRPr="00C20FF6" w:rsidRDefault="00C20FF6" w:rsidP="002178C7">
      <w:pPr>
        <w:spacing w:before="60"/>
        <w:jc w:val="both"/>
        <w:rPr>
          <w:i/>
        </w:rPr>
      </w:pPr>
      <w:r w:rsidRPr="00C20FF6">
        <w:rPr>
          <w:i/>
          <w:lang w:eastAsia="vi-VN"/>
        </w:rPr>
        <w:t>Article 4. This Decision</w:t>
      </w:r>
      <w:r w:rsidR="000F440F">
        <w:rPr>
          <w:i/>
          <w:lang w:eastAsia="vi-VN"/>
        </w:rPr>
        <w:t xml:space="preserve"> </w:t>
      </w:r>
      <w:r w:rsidR="00C81CFE">
        <w:rPr>
          <w:i/>
          <w:lang w:eastAsia="vi-VN"/>
        </w:rPr>
        <w:t>shall be</w:t>
      </w:r>
      <w:r w:rsidRPr="00C20FF6">
        <w:rPr>
          <w:i/>
          <w:lang w:eastAsia="vi-VN"/>
        </w:rPr>
        <w:t>:</w:t>
      </w:r>
    </w:p>
    <w:p w14:paraId="0C16C984"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1. Giao cho ông (bà) </w:t>
      </w:r>
      <w:r w:rsidRPr="0098733E">
        <w:rPr>
          <w:rFonts w:ascii="Arial" w:hAnsi="Arial" w:cs="Arial"/>
          <w:sz w:val="20"/>
          <w:szCs w:val="20"/>
          <w:vertAlign w:val="superscript"/>
        </w:rPr>
        <w:t>(13)</w:t>
      </w:r>
      <w:r w:rsidRPr="0098733E">
        <w:rPr>
          <w:rFonts w:ascii="Arial" w:hAnsi="Arial" w:cs="Arial"/>
          <w:sz w:val="20"/>
          <w:szCs w:val="20"/>
        </w:rPr>
        <w:t>…………</w:t>
      </w:r>
      <w:r w:rsidRPr="0098733E">
        <w:rPr>
          <w:rFonts w:ascii="Arial" w:hAnsi="Arial" w:cs="Arial"/>
          <w:sz w:val="20"/>
          <w:szCs w:val="20"/>
          <w:lang w:val="vi-VN"/>
        </w:rPr>
        <w:t xml:space="preserve"> là cá nhân vi phạm/đại diện cho tổ chức vi phạm có tên tại Điều 1 Quyết định n</w:t>
      </w:r>
      <w:r w:rsidRPr="0098733E">
        <w:rPr>
          <w:rFonts w:ascii="Arial" w:hAnsi="Arial" w:cs="Arial"/>
          <w:sz w:val="20"/>
          <w:szCs w:val="20"/>
        </w:rPr>
        <w:t>à</w:t>
      </w:r>
      <w:r w:rsidRPr="0098733E">
        <w:rPr>
          <w:rFonts w:ascii="Arial" w:hAnsi="Arial" w:cs="Arial"/>
          <w:sz w:val="20"/>
          <w:szCs w:val="20"/>
          <w:lang w:val="vi-VN"/>
        </w:rPr>
        <w:t xml:space="preserve">y để chấp </w:t>
      </w:r>
      <w:r w:rsidRPr="0098733E">
        <w:rPr>
          <w:rFonts w:ascii="Arial" w:hAnsi="Arial" w:cs="Arial"/>
          <w:sz w:val="20"/>
          <w:szCs w:val="20"/>
        </w:rPr>
        <w:t>h</w:t>
      </w:r>
      <w:r w:rsidRPr="0098733E">
        <w:rPr>
          <w:rFonts w:ascii="Arial" w:hAnsi="Arial" w:cs="Arial"/>
          <w:sz w:val="20"/>
          <w:szCs w:val="20"/>
          <w:lang w:val="vi-VN"/>
        </w:rPr>
        <w:t>ành.</w:t>
      </w:r>
    </w:p>
    <w:p w14:paraId="613D7C88" w14:textId="6EAFA789" w:rsidR="00C20FF6" w:rsidRPr="00C20FF6" w:rsidRDefault="00C20FF6" w:rsidP="002178C7">
      <w:pPr>
        <w:spacing w:before="60"/>
        <w:jc w:val="both"/>
        <w:rPr>
          <w:i/>
        </w:rPr>
      </w:pPr>
      <w:r w:rsidRPr="00C20FF6">
        <w:rPr>
          <w:i/>
        </w:rPr>
        <w:lastRenderedPageBreak/>
        <w:t>Delivered to Mr</w:t>
      </w:r>
      <w:r w:rsidR="00845040">
        <w:rPr>
          <w:i/>
        </w:rPr>
        <w:t xml:space="preserve">. </w:t>
      </w:r>
      <w:r w:rsidRPr="00C20FF6">
        <w:rPr>
          <w:i/>
        </w:rPr>
        <w:t>(Ms</w:t>
      </w:r>
      <w:r w:rsidR="00845040">
        <w:rPr>
          <w:i/>
        </w:rPr>
        <w:t>.</w:t>
      </w:r>
      <w:r w:rsidRPr="00C20FF6">
        <w:rPr>
          <w:i/>
        </w:rPr>
        <w:t>)…………………………</w:t>
      </w:r>
      <w:r w:rsidR="00D31C8E">
        <w:rPr>
          <w:i/>
        </w:rPr>
        <w:t xml:space="preserve">who </w:t>
      </w:r>
      <w:r w:rsidRPr="00C20FF6">
        <w:rPr>
          <w:i/>
        </w:rPr>
        <w:t xml:space="preserve">is </w:t>
      </w:r>
      <w:r w:rsidR="000F440F">
        <w:rPr>
          <w:i/>
        </w:rPr>
        <w:t xml:space="preserve">the </w:t>
      </w:r>
      <w:r w:rsidR="00442F68">
        <w:rPr>
          <w:i/>
        </w:rPr>
        <w:t xml:space="preserve">violating </w:t>
      </w:r>
      <w:r w:rsidR="00464A9D">
        <w:rPr>
          <w:i/>
        </w:rPr>
        <w:t>individual</w:t>
      </w:r>
      <w:r w:rsidR="00764FDB">
        <w:rPr>
          <w:i/>
        </w:rPr>
        <w:t>/</w:t>
      </w:r>
      <w:r w:rsidRPr="00C20FF6">
        <w:rPr>
          <w:i/>
        </w:rPr>
        <w:t xml:space="preserve"> </w:t>
      </w:r>
      <w:r w:rsidR="000F440F">
        <w:rPr>
          <w:i/>
        </w:rPr>
        <w:t xml:space="preserve">the </w:t>
      </w:r>
      <w:r w:rsidRPr="00C20FF6">
        <w:rPr>
          <w:i/>
        </w:rPr>
        <w:t>representative of violating organization named in</w:t>
      </w:r>
      <w:r w:rsidR="000F440F">
        <w:rPr>
          <w:i/>
        </w:rPr>
        <w:t xml:space="preserve"> the</w:t>
      </w:r>
      <w:r w:rsidRPr="00C20FF6">
        <w:rPr>
          <w:i/>
        </w:rPr>
        <w:t xml:space="preserve"> Article 1 </w:t>
      </w:r>
      <w:r w:rsidR="000F440F">
        <w:rPr>
          <w:i/>
        </w:rPr>
        <w:t xml:space="preserve"> for</w:t>
      </w:r>
      <w:r w:rsidRPr="00C20FF6">
        <w:rPr>
          <w:i/>
        </w:rPr>
        <w:t xml:space="preserve"> </w:t>
      </w:r>
      <w:r w:rsidR="00C47E5F">
        <w:rPr>
          <w:i/>
        </w:rPr>
        <w:t>execution</w:t>
      </w:r>
      <w:r w:rsidR="000F440F">
        <w:rPr>
          <w:i/>
        </w:rPr>
        <w:t>.</w:t>
      </w:r>
    </w:p>
    <w:p w14:paraId="0EDF5FDD"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a) Trong trường hợp bị x</w:t>
      </w:r>
      <w:r w:rsidRPr="0098733E">
        <w:rPr>
          <w:rFonts w:ascii="Arial" w:hAnsi="Arial" w:cs="Arial"/>
          <w:sz w:val="20"/>
          <w:szCs w:val="20"/>
        </w:rPr>
        <w:t xml:space="preserve">ử </w:t>
      </w:r>
      <w:r w:rsidRPr="0098733E">
        <w:rPr>
          <w:rFonts w:ascii="Arial" w:hAnsi="Arial" w:cs="Arial"/>
          <w:sz w:val="20"/>
          <w:szCs w:val="20"/>
          <w:lang w:val="vi-VN"/>
        </w:rPr>
        <w:t>phạt tiền, ông (bà)/tổ chức c</w:t>
      </w:r>
      <w:r w:rsidRPr="0098733E">
        <w:rPr>
          <w:rFonts w:ascii="Arial" w:hAnsi="Arial" w:cs="Arial"/>
          <w:sz w:val="20"/>
          <w:szCs w:val="20"/>
        </w:rPr>
        <w:t>ó</w:t>
      </w:r>
      <w:r w:rsidRPr="0098733E">
        <w:rPr>
          <w:rFonts w:ascii="Arial" w:hAnsi="Arial" w:cs="Arial"/>
          <w:sz w:val="20"/>
          <w:szCs w:val="20"/>
          <w:lang w:val="vi-VN"/>
        </w:rPr>
        <w:t xml:space="preserve"> tê</w:t>
      </w:r>
      <w:r w:rsidRPr="0098733E">
        <w:rPr>
          <w:rFonts w:ascii="Arial" w:hAnsi="Arial" w:cs="Arial"/>
          <w:sz w:val="20"/>
          <w:szCs w:val="20"/>
        </w:rPr>
        <w:t xml:space="preserve">n </w:t>
      </w:r>
      <w:r w:rsidRPr="0098733E">
        <w:rPr>
          <w:rFonts w:ascii="Arial" w:hAnsi="Arial" w:cs="Arial"/>
          <w:sz w:val="20"/>
          <w:szCs w:val="20"/>
          <w:lang w:val="vi-VN"/>
        </w:rPr>
        <w:t>tại Điều 1 nộp tiền phạt tại chỗ cho người đã ra q</w:t>
      </w:r>
      <w:r w:rsidRPr="0098733E">
        <w:rPr>
          <w:rFonts w:ascii="Arial" w:hAnsi="Arial" w:cs="Arial"/>
          <w:sz w:val="20"/>
          <w:szCs w:val="20"/>
        </w:rPr>
        <w:t>u</w:t>
      </w:r>
      <w:r w:rsidRPr="0098733E">
        <w:rPr>
          <w:rFonts w:ascii="Arial" w:hAnsi="Arial" w:cs="Arial"/>
          <w:sz w:val="20"/>
          <w:szCs w:val="20"/>
          <w:lang w:val="vi-VN"/>
        </w:rPr>
        <w:t>y</w:t>
      </w:r>
      <w:r w:rsidRPr="0098733E">
        <w:rPr>
          <w:rFonts w:ascii="Arial" w:hAnsi="Arial" w:cs="Arial"/>
          <w:sz w:val="20"/>
          <w:szCs w:val="20"/>
        </w:rPr>
        <w:t>ế</w:t>
      </w:r>
      <w:r w:rsidRPr="0098733E">
        <w:rPr>
          <w:rFonts w:ascii="Arial" w:hAnsi="Arial" w:cs="Arial"/>
          <w:sz w:val="20"/>
          <w:szCs w:val="20"/>
          <w:lang w:val="vi-VN"/>
        </w:rPr>
        <w:t>t định xử phạt.</w:t>
      </w:r>
    </w:p>
    <w:p w14:paraId="2A6D530A" w14:textId="2950A1BC" w:rsidR="00C20FF6" w:rsidRPr="00C20FF6" w:rsidRDefault="00C20FF6" w:rsidP="002178C7">
      <w:pPr>
        <w:spacing w:before="60"/>
        <w:jc w:val="both"/>
        <w:rPr>
          <w:i/>
        </w:rPr>
      </w:pPr>
      <w:r w:rsidRPr="00C20FF6">
        <w:rPr>
          <w:i/>
        </w:rPr>
        <w:t xml:space="preserve">In case of </w:t>
      </w:r>
      <w:r w:rsidR="000F440F">
        <w:rPr>
          <w:i/>
        </w:rPr>
        <w:t>cash sanction</w:t>
      </w:r>
      <w:r w:rsidRPr="00C20FF6">
        <w:rPr>
          <w:i/>
        </w:rPr>
        <w:t>, Mr</w:t>
      </w:r>
      <w:r w:rsidR="00845040">
        <w:rPr>
          <w:i/>
        </w:rPr>
        <w:t>.</w:t>
      </w:r>
      <w:r w:rsidRPr="00C20FF6">
        <w:rPr>
          <w:i/>
        </w:rPr>
        <w:t>/</w:t>
      </w:r>
      <w:r w:rsidR="00845040" w:rsidRPr="00C20FF6">
        <w:rPr>
          <w:i/>
        </w:rPr>
        <w:t>Ms</w:t>
      </w:r>
      <w:r w:rsidR="00845040">
        <w:rPr>
          <w:i/>
        </w:rPr>
        <w:t>.</w:t>
      </w:r>
      <w:r w:rsidRPr="00C20FF6">
        <w:rPr>
          <w:i/>
        </w:rPr>
        <w:t>/</w:t>
      </w:r>
      <w:r w:rsidR="0091065F">
        <w:rPr>
          <w:i/>
        </w:rPr>
        <w:t>o</w:t>
      </w:r>
      <w:r w:rsidRPr="00C20FF6">
        <w:rPr>
          <w:i/>
        </w:rPr>
        <w:t>rganization named in</w:t>
      </w:r>
      <w:r w:rsidR="008114EB">
        <w:rPr>
          <w:i/>
        </w:rPr>
        <w:t xml:space="preserve"> the</w:t>
      </w:r>
      <w:r w:rsidRPr="00C20FF6">
        <w:rPr>
          <w:i/>
        </w:rPr>
        <w:t xml:space="preserve"> Article 1 pay the fine </w:t>
      </w:r>
      <w:r w:rsidR="00640892">
        <w:rPr>
          <w:i/>
        </w:rPr>
        <w:t>on the spot</w:t>
      </w:r>
      <w:r w:rsidRPr="00C20FF6">
        <w:rPr>
          <w:i/>
        </w:rPr>
        <w:t xml:space="preserve"> to</w:t>
      </w:r>
      <w:r w:rsidR="008114EB">
        <w:rPr>
          <w:i/>
        </w:rPr>
        <w:t xml:space="preserve"> the</w:t>
      </w:r>
      <w:r w:rsidRPr="00C20FF6">
        <w:rPr>
          <w:i/>
        </w:rPr>
        <w:t xml:space="preserve"> person </w:t>
      </w:r>
      <w:r w:rsidR="00F66950">
        <w:rPr>
          <w:i/>
        </w:rPr>
        <w:t>who issues</w:t>
      </w:r>
      <w:r w:rsidRPr="00C20FF6">
        <w:rPr>
          <w:i/>
        </w:rPr>
        <w:t xml:space="preserve"> th</w:t>
      </w:r>
      <w:r w:rsidR="008114EB">
        <w:rPr>
          <w:i/>
        </w:rPr>
        <w:t>e</w:t>
      </w:r>
      <w:r w:rsidRPr="00C20FF6">
        <w:rPr>
          <w:i/>
        </w:rPr>
        <w:t xml:space="preserve"> </w:t>
      </w:r>
      <w:r w:rsidR="00F66950">
        <w:rPr>
          <w:i/>
        </w:rPr>
        <w:t>s</w:t>
      </w:r>
      <w:r w:rsidR="008114EB">
        <w:rPr>
          <w:i/>
        </w:rPr>
        <w:t>anction</w:t>
      </w:r>
      <w:r w:rsidR="00F66950">
        <w:rPr>
          <w:i/>
        </w:rPr>
        <w:t>ing</w:t>
      </w:r>
      <w:r w:rsidR="008114EB">
        <w:rPr>
          <w:i/>
        </w:rPr>
        <w:t xml:space="preserve"> </w:t>
      </w:r>
      <w:r w:rsidR="00F66950">
        <w:rPr>
          <w:i/>
        </w:rPr>
        <w:t>d</w:t>
      </w:r>
      <w:r w:rsidRPr="00C20FF6">
        <w:rPr>
          <w:i/>
        </w:rPr>
        <w:t>ecision.</w:t>
      </w:r>
    </w:p>
    <w:p w14:paraId="3F17717D" w14:textId="77777777" w:rsidR="003320FA" w:rsidRPr="00796841" w:rsidRDefault="003320FA" w:rsidP="00FB12BC">
      <w:pPr>
        <w:spacing w:after="120"/>
        <w:rPr>
          <w:rFonts w:ascii="Arial" w:hAnsi="Arial" w:cs="Arial"/>
          <w:sz w:val="20"/>
          <w:szCs w:val="20"/>
        </w:rPr>
      </w:pPr>
      <w:r w:rsidRPr="0098733E">
        <w:rPr>
          <w:rFonts w:ascii="Arial" w:hAnsi="Arial" w:cs="Arial"/>
          <w:sz w:val="20"/>
          <w:szCs w:val="20"/>
          <w:lang w:val="vi-VN"/>
        </w:rPr>
        <w:t>Trường hợp không nộp tiền phạt tại chỗ thì ông (bà)/tổ chức c</w:t>
      </w:r>
      <w:r w:rsidRPr="0098733E">
        <w:rPr>
          <w:rFonts w:ascii="Arial" w:hAnsi="Arial" w:cs="Arial"/>
          <w:sz w:val="20"/>
          <w:szCs w:val="20"/>
        </w:rPr>
        <w:t xml:space="preserve">ó </w:t>
      </w:r>
      <w:r w:rsidRPr="0098733E">
        <w:rPr>
          <w:rFonts w:ascii="Arial" w:hAnsi="Arial" w:cs="Arial"/>
          <w:sz w:val="20"/>
          <w:szCs w:val="20"/>
          <w:lang w:val="vi-VN"/>
        </w:rPr>
        <w:t xml:space="preserve">tên tại Điều 1 phải nộp tiền phạt tại </w:t>
      </w:r>
      <w:r w:rsidRPr="0098733E">
        <w:rPr>
          <w:rFonts w:ascii="Arial" w:hAnsi="Arial" w:cs="Arial"/>
          <w:sz w:val="20"/>
          <w:szCs w:val="20"/>
          <w:vertAlign w:val="superscript"/>
          <w:lang w:val="vi-VN"/>
        </w:rPr>
        <w:t>(14)</w:t>
      </w:r>
      <w:r w:rsidRPr="0098733E">
        <w:rPr>
          <w:rFonts w:ascii="Arial" w:hAnsi="Arial" w:cs="Arial"/>
          <w:sz w:val="20"/>
          <w:szCs w:val="20"/>
        </w:rPr>
        <w:t xml:space="preserve">…………………….. </w:t>
      </w:r>
      <w:r w:rsidRPr="0098733E">
        <w:rPr>
          <w:rFonts w:ascii="Arial" w:hAnsi="Arial" w:cs="Arial"/>
          <w:sz w:val="20"/>
          <w:szCs w:val="20"/>
          <w:lang w:val="vi-VN"/>
        </w:rPr>
        <w:t xml:space="preserve">hoặc nộp tiền phạt vào tài khoản số </w:t>
      </w:r>
      <w:r w:rsidRPr="0098733E">
        <w:rPr>
          <w:rFonts w:ascii="Arial" w:hAnsi="Arial" w:cs="Arial"/>
          <w:sz w:val="20"/>
          <w:szCs w:val="20"/>
          <w:vertAlign w:val="superscript"/>
        </w:rPr>
        <w:t>(15)</w:t>
      </w:r>
      <w:r w:rsidRPr="0098733E">
        <w:rPr>
          <w:rFonts w:ascii="Arial" w:hAnsi="Arial" w:cs="Arial"/>
          <w:sz w:val="20"/>
          <w:szCs w:val="20"/>
        </w:rPr>
        <w:t xml:space="preserve">…………….. </w:t>
      </w:r>
      <w:r w:rsidRPr="0098733E">
        <w:rPr>
          <w:rFonts w:ascii="Arial" w:hAnsi="Arial" w:cs="Arial"/>
          <w:sz w:val="20"/>
          <w:szCs w:val="20"/>
          <w:lang w:val="vi-VN"/>
        </w:rPr>
        <w:t xml:space="preserve">của </w:t>
      </w:r>
      <w:r w:rsidRPr="0098733E">
        <w:rPr>
          <w:rFonts w:ascii="Arial" w:hAnsi="Arial" w:cs="Arial"/>
          <w:sz w:val="20"/>
          <w:szCs w:val="20"/>
          <w:vertAlign w:val="superscript"/>
        </w:rPr>
        <w:t>(16)</w:t>
      </w:r>
      <w:r w:rsidRPr="0098733E">
        <w:rPr>
          <w:rFonts w:ascii="Arial" w:hAnsi="Arial" w:cs="Arial"/>
          <w:sz w:val="20"/>
          <w:szCs w:val="20"/>
        </w:rPr>
        <w:t xml:space="preserve"> …………….</w:t>
      </w:r>
      <w:r w:rsidRPr="0098733E">
        <w:rPr>
          <w:rFonts w:ascii="Arial" w:hAnsi="Arial" w:cs="Arial"/>
          <w:sz w:val="20"/>
          <w:szCs w:val="20"/>
          <w:lang w:val="vi-VN"/>
        </w:rPr>
        <w:t>trong thời hạn 10 ngày, kể từ ngày nhận được Quyết định này.</w:t>
      </w:r>
      <w:r w:rsidR="00796841">
        <w:rPr>
          <w:rFonts w:ascii="Arial" w:hAnsi="Arial" w:cs="Arial"/>
          <w:sz w:val="20"/>
          <w:szCs w:val="20"/>
        </w:rPr>
        <w:t xml:space="preserve"> </w:t>
      </w:r>
    </w:p>
    <w:p w14:paraId="01698D80" w14:textId="4273EBE2" w:rsidR="00C20FF6" w:rsidRPr="00C20FF6" w:rsidRDefault="00C20FF6" w:rsidP="002178C7">
      <w:pPr>
        <w:spacing w:before="60"/>
        <w:jc w:val="both"/>
        <w:rPr>
          <w:i/>
        </w:rPr>
      </w:pPr>
      <w:r w:rsidRPr="00C20FF6">
        <w:rPr>
          <w:i/>
          <w:iCs/>
        </w:rPr>
        <w:t xml:space="preserve">In case </w:t>
      </w:r>
      <w:r w:rsidR="0044163D">
        <w:rPr>
          <w:i/>
          <w:iCs/>
        </w:rPr>
        <w:t>of</w:t>
      </w:r>
      <w:r w:rsidR="0044163D" w:rsidRPr="00C20FF6">
        <w:rPr>
          <w:i/>
          <w:iCs/>
        </w:rPr>
        <w:t xml:space="preserve"> </w:t>
      </w:r>
      <w:r w:rsidR="0062440D">
        <w:rPr>
          <w:i/>
          <w:iCs/>
        </w:rPr>
        <w:t>i</w:t>
      </w:r>
      <w:r w:rsidR="0044163D" w:rsidRPr="00C20FF6">
        <w:rPr>
          <w:i/>
          <w:iCs/>
        </w:rPr>
        <w:t>nabl</w:t>
      </w:r>
      <w:r w:rsidR="0044163D">
        <w:rPr>
          <w:i/>
          <w:iCs/>
        </w:rPr>
        <w:t>ility</w:t>
      </w:r>
      <w:r w:rsidR="0044163D" w:rsidRPr="00C20FF6">
        <w:rPr>
          <w:i/>
          <w:iCs/>
        </w:rPr>
        <w:t xml:space="preserve"> </w:t>
      </w:r>
      <w:r w:rsidRPr="00C20FF6">
        <w:rPr>
          <w:i/>
          <w:iCs/>
        </w:rPr>
        <w:t xml:space="preserve">to pay the fine </w:t>
      </w:r>
      <w:r w:rsidR="00640892">
        <w:rPr>
          <w:i/>
          <w:iCs/>
        </w:rPr>
        <w:t>on the spot</w:t>
      </w:r>
      <w:r w:rsidRPr="00C20FF6">
        <w:rPr>
          <w:i/>
          <w:iCs/>
        </w:rPr>
        <w:t>,</w:t>
      </w:r>
      <w:r w:rsidR="0044163D" w:rsidRPr="00C20FF6" w:rsidDel="0044163D">
        <w:rPr>
          <w:i/>
          <w:iCs/>
        </w:rPr>
        <w:t xml:space="preserve"> </w:t>
      </w:r>
      <w:r w:rsidRPr="00C20FF6">
        <w:rPr>
          <w:i/>
          <w:iCs/>
        </w:rPr>
        <w:t>Mr</w:t>
      </w:r>
      <w:r w:rsidR="00845040">
        <w:rPr>
          <w:i/>
          <w:iCs/>
        </w:rPr>
        <w:t>.</w:t>
      </w:r>
      <w:r w:rsidR="0062440D">
        <w:rPr>
          <w:i/>
          <w:iCs/>
        </w:rPr>
        <w:t>(</w:t>
      </w:r>
      <w:r w:rsidRPr="00C20FF6">
        <w:rPr>
          <w:i/>
          <w:iCs/>
        </w:rPr>
        <w:t>Ms</w:t>
      </w:r>
      <w:r w:rsidR="0062440D">
        <w:rPr>
          <w:i/>
          <w:iCs/>
        </w:rPr>
        <w:t>.)/o</w:t>
      </w:r>
      <w:r w:rsidRPr="00C20FF6">
        <w:rPr>
          <w:i/>
          <w:iCs/>
        </w:rPr>
        <w:t>rganization</w:t>
      </w:r>
      <w:r w:rsidR="00AA4EF0">
        <w:rPr>
          <w:i/>
          <w:iCs/>
        </w:rPr>
        <w:t xml:space="preserve"> na</w:t>
      </w:r>
      <w:r w:rsidR="00B02D7C">
        <w:rPr>
          <w:i/>
          <w:iCs/>
        </w:rPr>
        <w:t>m</w:t>
      </w:r>
      <w:r w:rsidR="00AA4EF0">
        <w:rPr>
          <w:i/>
          <w:iCs/>
        </w:rPr>
        <w:t>e</w:t>
      </w:r>
      <w:r w:rsidR="00B02D7C">
        <w:rPr>
          <w:i/>
          <w:iCs/>
        </w:rPr>
        <w:t>d in the Article 1</w:t>
      </w:r>
      <w:r w:rsidRPr="00C20FF6">
        <w:rPr>
          <w:i/>
          <w:iCs/>
        </w:rPr>
        <w:t xml:space="preserve"> shall have to </w:t>
      </w:r>
      <w:r w:rsidR="0044163D">
        <w:rPr>
          <w:i/>
          <w:iCs/>
        </w:rPr>
        <w:t>pay</w:t>
      </w:r>
      <w:r w:rsidR="0044163D" w:rsidRPr="00C20FF6">
        <w:rPr>
          <w:i/>
          <w:iCs/>
        </w:rPr>
        <w:t xml:space="preserve"> </w:t>
      </w:r>
      <w:r w:rsidRPr="00C20FF6">
        <w:rPr>
          <w:i/>
          <w:iCs/>
        </w:rPr>
        <w:t xml:space="preserve">the fine amount into the </w:t>
      </w:r>
      <w:r w:rsidR="0044163D">
        <w:rPr>
          <w:i/>
          <w:iCs/>
        </w:rPr>
        <w:t xml:space="preserve">bank </w:t>
      </w:r>
      <w:r w:rsidRPr="00C20FF6">
        <w:rPr>
          <w:i/>
          <w:iCs/>
        </w:rPr>
        <w:t>account number ……</w:t>
      </w:r>
      <w:r w:rsidR="00B02D7C">
        <w:rPr>
          <w:i/>
          <w:iCs/>
        </w:rPr>
        <w:t>…………..</w:t>
      </w:r>
      <w:r w:rsidRPr="00C20FF6">
        <w:rPr>
          <w:i/>
          <w:iCs/>
        </w:rPr>
        <w:t xml:space="preserve"> of the or </w:t>
      </w:r>
      <w:r w:rsidR="00B02D7C">
        <w:rPr>
          <w:i/>
          <w:iCs/>
        </w:rPr>
        <w:t>pay</w:t>
      </w:r>
      <w:r w:rsidRPr="00C20FF6">
        <w:rPr>
          <w:i/>
          <w:iCs/>
        </w:rPr>
        <w:t xml:space="preserve"> at the </w:t>
      </w:r>
      <w:r w:rsidR="00B02D7C">
        <w:rPr>
          <w:i/>
          <w:iCs/>
        </w:rPr>
        <w:t>……………</w:t>
      </w:r>
      <w:r w:rsidR="0044163D" w:rsidRPr="00C20FF6">
        <w:rPr>
          <w:i/>
          <w:iCs/>
        </w:rPr>
        <w:t xml:space="preserve"> within 10 (ten) days from the date </w:t>
      </w:r>
      <w:r w:rsidR="0044163D">
        <w:rPr>
          <w:i/>
          <w:iCs/>
        </w:rPr>
        <w:t>on which this</w:t>
      </w:r>
      <w:r w:rsidR="0044163D" w:rsidRPr="00C20FF6">
        <w:rPr>
          <w:i/>
          <w:iCs/>
        </w:rPr>
        <w:t xml:space="preserve"> decision is </w:t>
      </w:r>
      <w:r w:rsidR="0044163D">
        <w:rPr>
          <w:i/>
          <w:iCs/>
        </w:rPr>
        <w:t>received</w:t>
      </w:r>
      <w:r w:rsidR="000C3EFB">
        <w:rPr>
          <w:i/>
          <w:iCs/>
        </w:rPr>
        <w:t xml:space="preserve"> by him/her</w:t>
      </w:r>
      <w:r w:rsidR="0044163D">
        <w:rPr>
          <w:i/>
          <w:iCs/>
        </w:rPr>
        <w:t xml:space="preserve">. </w:t>
      </w:r>
    </w:p>
    <w:p w14:paraId="496606BF" w14:textId="77777777" w:rsidR="003320FA" w:rsidRPr="002178C7" w:rsidRDefault="003320FA" w:rsidP="001C168A">
      <w:pPr>
        <w:spacing w:after="120"/>
        <w:outlineLvl w:val="0"/>
        <w:rPr>
          <w:rFonts w:ascii="Arial" w:hAnsi="Arial" w:cs="Arial"/>
          <w:sz w:val="20"/>
          <w:szCs w:val="20"/>
          <w:lang w:val="vi-VN"/>
        </w:rPr>
      </w:pPr>
      <w:r w:rsidRPr="0098733E">
        <w:rPr>
          <w:rFonts w:ascii="Arial" w:hAnsi="Arial" w:cs="Arial"/>
          <w:sz w:val="20"/>
          <w:szCs w:val="20"/>
          <w:lang w:val="vi-VN"/>
        </w:rPr>
        <w:t xml:space="preserve">b) Thời hạn thực hiện </w:t>
      </w:r>
      <w:r w:rsidRPr="0098733E">
        <w:rPr>
          <w:rFonts w:ascii="Arial" w:hAnsi="Arial" w:cs="Arial"/>
          <w:sz w:val="20"/>
          <w:szCs w:val="20"/>
        </w:rPr>
        <w:t>hì</w:t>
      </w:r>
      <w:r w:rsidRPr="0098733E">
        <w:rPr>
          <w:rFonts w:ascii="Arial" w:hAnsi="Arial" w:cs="Arial"/>
          <w:sz w:val="20"/>
          <w:szCs w:val="20"/>
          <w:lang w:val="vi-VN"/>
        </w:rPr>
        <w:t>nh thức xử phạt bổ sung là.... ngày; thời hạn thực hiện các biện pháp khắc phục hậu qu</w:t>
      </w:r>
      <w:r w:rsidRPr="002178C7">
        <w:rPr>
          <w:rFonts w:ascii="Arial" w:hAnsi="Arial" w:cs="Arial"/>
          <w:sz w:val="20"/>
          <w:szCs w:val="20"/>
          <w:lang w:val="vi-VN"/>
        </w:rPr>
        <w:t xml:space="preserve">ả </w:t>
      </w:r>
      <w:r w:rsidRPr="0098733E">
        <w:rPr>
          <w:rFonts w:ascii="Arial" w:hAnsi="Arial" w:cs="Arial"/>
          <w:sz w:val="20"/>
          <w:szCs w:val="20"/>
          <w:lang w:val="vi-VN"/>
        </w:rPr>
        <w:t>là ngày, kể từ ngày nhận được Quyết định này.</w:t>
      </w:r>
    </w:p>
    <w:p w14:paraId="6A1D9D69" w14:textId="457CCAAC" w:rsidR="00C20FF6" w:rsidRPr="00C20FF6" w:rsidRDefault="005F62E7" w:rsidP="002178C7">
      <w:pPr>
        <w:spacing w:before="60"/>
        <w:jc w:val="both"/>
        <w:rPr>
          <w:i/>
          <w:lang w:eastAsia="vi-VN"/>
        </w:rPr>
      </w:pPr>
      <w:r>
        <w:rPr>
          <w:i/>
          <w:lang w:eastAsia="vi-VN"/>
        </w:rPr>
        <w:t>Time limits</w:t>
      </w:r>
      <w:r w:rsidRPr="00C20FF6">
        <w:rPr>
          <w:i/>
          <w:lang w:eastAsia="vi-VN"/>
        </w:rPr>
        <w:t xml:space="preserve"> </w:t>
      </w:r>
      <w:r w:rsidR="00C20FF6" w:rsidRPr="00C20FF6">
        <w:rPr>
          <w:i/>
          <w:lang w:eastAsia="vi-VN"/>
        </w:rPr>
        <w:t xml:space="preserve">to </w:t>
      </w:r>
      <w:r w:rsidR="00AC6A6A">
        <w:rPr>
          <w:i/>
          <w:lang w:eastAsia="vi-VN"/>
        </w:rPr>
        <w:t>for the application of</w:t>
      </w:r>
      <w:r w:rsidR="00AC6A6A" w:rsidRPr="00C20FF6">
        <w:rPr>
          <w:i/>
          <w:lang w:eastAsia="vi-VN"/>
        </w:rPr>
        <w:t xml:space="preserve"> </w:t>
      </w:r>
      <w:r w:rsidR="00D16378">
        <w:rPr>
          <w:i/>
          <w:lang w:eastAsia="vi-VN"/>
        </w:rPr>
        <w:t xml:space="preserve">the </w:t>
      </w:r>
      <w:r w:rsidR="008D6627">
        <w:rPr>
          <w:i/>
          <w:lang w:eastAsia="vi-VN"/>
        </w:rPr>
        <w:t>a</w:t>
      </w:r>
      <w:r w:rsidR="00C20FF6" w:rsidRPr="00C20FF6">
        <w:rPr>
          <w:i/>
          <w:lang w:eastAsia="vi-VN"/>
        </w:rPr>
        <w:t>dd</w:t>
      </w:r>
      <w:r w:rsidR="00B02D7C">
        <w:rPr>
          <w:i/>
          <w:lang w:eastAsia="vi-VN"/>
        </w:rPr>
        <w:t>ional</w:t>
      </w:r>
      <w:r w:rsidR="00C20FF6" w:rsidRPr="00C20FF6">
        <w:rPr>
          <w:i/>
          <w:lang w:eastAsia="vi-VN"/>
        </w:rPr>
        <w:t xml:space="preserve"> form of</w:t>
      </w:r>
      <w:r w:rsidR="00B02D7C">
        <w:rPr>
          <w:i/>
          <w:lang w:eastAsia="vi-VN"/>
        </w:rPr>
        <w:t xml:space="preserve"> sanction</w:t>
      </w:r>
      <w:r w:rsidR="00C20FF6" w:rsidRPr="00C20FF6">
        <w:rPr>
          <w:i/>
          <w:lang w:eastAsia="vi-VN"/>
        </w:rPr>
        <w:t>:</w:t>
      </w:r>
      <w:r w:rsidR="00D16378">
        <w:rPr>
          <w:i/>
          <w:lang w:eastAsia="vi-VN"/>
        </w:rPr>
        <w:t>………..</w:t>
      </w:r>
      <w:r w:rsidR="00C20FF6" w:rsidRPr="00C20FF6">
        <w:rPr>
          <w:i/>
          <w:lang w:eastAsia="vi-VN"/>
        </w:rPr>
        <w:t xml:space="preserve"> days; </w:t>
      </w:r>
      <w:r w:rsidR="00AC6A6A">
        <w:rPr>
          <w:i/>
          <w:lang w:eastAsia="vi-VN"/>
        </w:rPr>
        <w:t>t</w:t>
      </w:r>
      <w:r>
        <w:rPr>
          <w:i/>
          <w:lang w:eastAsia="vi-VN"/>
        </w:rPr>
        <w:t>ime limits</w:t>
      </w:r>
      <w:r w:rsidRPr="00C20FF6">
        <w:rPr>
          <w:i/>
          <w:lang w:eastAsia="vi-VN"/>
        </w:rPr>
        <w:t xml:space="preserve"> </w:t>
      </w:r>
      <w:r w:rsidR="00AC6A6A">
        <w:rPr>
          <w:i/>
          <w:lang w:eastAsia="vi-VN"/>
        </w:rPr>
        <w:t xml:space="preserve">for </w:t>
      </w:r>
      <w:r w:rsidR="00D16378">
        <w:rPr>
          <w:i/>
          <w:lang w:eastAsia="vi-VN"/>
        </w:rPr>
        <w:t>performing</w:t>
      </w:r>
      <w:r w:rsidR="00AC6A6A">
        <w:rPr>
          <w:i/>
          <w:lang w:eastAsia="vi-VN"/>
        </w:rPr>
        <w:t xml:space="preserve"> </w:t>
      </w:r>
      <w:r>
        <w:rPr>
          <w:i/>
          <w:lang w:eastAsia="vi-VN"/>
        </w:rPr>
        <w:t>remedial m</w:t>
      </w:r>
      <w:r w:rsidRPr="00C20FF6">
        <w:rPr>
          <w:i/>
          <w:lang w:eastAsia="vi-VN"/>
        </w:rPr>
        <w:t>easures</w:t>
      </w:r>
      <w:r w:rsidR="00C20FF6" w:rsidRPr="00C20FF6">
        <w:rPr>
          <w:i/>
          <w:lang w:eastAsia="vi-VN"/>
        </w:rPr>
        <w:t>:</w:t>
      </w:r>
      <w:r w:rsidR="00D16378">
        <w:rPr>
          <w:i/>
          <w:lang w:eastAsia="vi-VN"/>
        </w:rPr>
        <w:t>…………</w:t>
      </w:r>
      <w:r w:rsidR="00C20FF6" w:rsidRPr="00C20FF6">
        <w:rPr>
          <w:i/>
          <w:lang w:eastAsia="vi-VN"/>
        </w:rPr>
        <w:t xml:space="preserve">days, from the date </w:t>
      </w:r>
      <w:r w:rsidR="00AC6A6A">
        <w:rPr>
          <w:i/>
          <w:lang w:eastAsia="vi-VN"/>
        </w:rPr>
        <w:t xml:space="preserve">of the receipt of this </w:t>
      </w:r>
      <w:r w:rsidR="00C20FF6" w:rsidRPr="00C20FF6">
        <w:rPr>
          <w:i/>
          <w:lang w:eastAsia="vi-VN"/>
        </w:rPr>
        <w:t>Decision</w:t>
      </w:r>
      <w:r w:rsidR="00AC6A6A">
        <w:rPr>
          <w:i/>
          <w:lang w:eastAsia="vi-VN"/>
        </w:rPr>
        <w:t>.</w:t>
      </w:r>
      <w:r w:rsidR="00C20FF6" w:rsidRPr="00C20FF6">
        <w:rPr>
          <w:i/>
          <w:lang w:eastAsia="vi-VN"/>
        </w:rPr>
        <w:t xml:space="preserve"> .</w:t>
      </w:r>
    </w:p>
    <w:p w14:paraId="0D2CAA27" w14:textId="77777777" w:rsidR="003320FA" w:rsidRDefault="003320FA" w:rsidP="00FB12BC">
      <w:pPr>
        <w:spacing w:after="120"/>
        <w:rPr>
          <w:rFonts w:ascii="Arial" w:hAnsi="Arial" w:cs="Arial"/>
          <w:sz w:val="20"/>
          <w:szCs w:val="20"/>
        </w:rPr>
      </w:pPr>
      <w:r w:rsidRPr="0098733E">
        <w:rPr>
          <w:rFonts w:ascii="Arial" w:hAnsi="Arial" w:cs="Arial"/>
          <w:sz w:val="20"/>
          <w:szCs w:val="20"/>
          <w:lang w:val="vi-VN"/>
        </w:rPr>
        <w:t xml:space="preserve">Nếu quá thời hạn trên mà ông (bà)/tổ chức </w:t>
      </w:r>
      <w:r w:rsidRPr="0098733E">
        <w:rPr>
          <w:rFonts w:ascii="Arial" w:hAnsi="Arial" w:cs="Arial"/>
          <w:sz w:val="20"/>
          <w:szCs w:val="20"/>
          <w:vertAlign w:val="superscript"/>
        </w:rPr>
        <w:t>(17)</w:t>
      </w:r>
      <w:r w:rsidRPr="0098733E">
        <w:rPr>
          <w:rFonts w:ascii="Arial" w:hAnsi="Arial" w:cs="Arial"/>
          <w:sz w:val="20"/>
          <w:szCs w:val="20"/>
        </w:rPr>
        <w:t xml:space="preserve"> ………………………</w:t>
      </w:r>
      <w:r w:rsidRPr="0098733E">
        <w:rPr>
          <w:rFonts w:ascii="Arial" w:hAnsi="Arial" w:cs="Arial"/>
          <w:sz w:val="20"/>
          <w:szCs w:val="20"/>
          <w:lang w:val="vi-VN"/>
        </w:rPr>
        <w:t>không tự nguyện chấp hành th</w:t>
      </w:r>
      <w:r w:rsidRPr="0098733E">
        <w:rPr>
          <w:rFonts w:ascii="Arial" w:hAnsi="Arial" w:cs="Arial"/>
          <w:sz w:val="20"/>
          <w:szCs w:val="20"/>
        </w:rPr>
        <w:t xml:space="preserve">ì </w:t>
      </w:r>
      <w:r w:rsidRPr="0098733E">
        <w:rPr>
          <w:rFonts w:ascii="Arial" w:hAnsi="Arial" w:cs="Arial"/>
          <w:sz w:val="20"/>
          <w:szCs w:val="20"/>
          <w:lang w:val="vi-VN"/>
        </w:rPr>
        <w:t>sẽ bị cưỡng chế thi hành.</w:t>
      </w:r>
    </w:p>
    <w:p w14:paraId="583D0E71" w14:textId="6FEB364A" w:rsidR="00C20FF6" w:rsidRPr="001A08EB" w:rsidRDefault="00967853" w:rsidP="002178C7">
      <w:pPr>
        <w:spacing w:after="120"/>
      </w:pPr>
      <w:r>
        <w:rPr>
          <w:i/>
          <w:iCs/>
        </w:rPr>
        <w:t>Beyond the specified time limits , if</w:t>
      </w:r>
      <w:r w:rsidRPr="00486005">
        <w:rPr>
          <w:i/>
          <w:iCs/>
        </w:rPr>
        <w:t xml:space="preserve"> </w:t>
      </w:r>
      <w:r>
        <w:rPr>
          <w:i/>
          <w:iCs/>
        </w:rPr>
        <w:t xml:space="preserve">Mr. (Ms.)/ </w:t>
      </w:r>
      <w:r w:rsidRPr="0055653B">
        <w:rPr>
          <w:i/>
          <w:iCs/>
        </w:rPr>
        <w:t>organization</w:t>
      </w:r>
      <w:r>
        <w:rPr>
          <w:i/>
          <w:iCs/>
        </w:rPr>
        <w:t>………hasn’t executed</w:t>
      </w:r>
      <w:r w:rsidRPr="0055653B">
        <w:rPr>
          <w:i/>
          <w:iCs/>
        </w:rPr>
        <w:t xml:space="preserve"> voluntarily</w:t>
      </w:r>
      <w:r>
        <w:rPr>
          <w:i/>
          <w:iCs/>
        </w:rPr>
        <w:t>,</w:t>
      </w:r>
      <w:r w:rsidR="00D16378">
        <w:rPr>
          <w:i/>
          <w:iCs/>
        </w:rPr>
        <w:t xml:space="preserve"> </w:t>
      </w:r>
      <w:r>
        <w:rPr>
          <w:i/>
          <w:iCs/>
        </w:rPr>
        <w:t xml:space="preserve">he/she </w:t>
      </w:r>
      <w:r w:rsidRPr="0055653B">
        <w:rPr>
          <w:i/>
          <w:iCs/>
        </w:rPr>
        <w:t xml:space="preserve">shall be </w:t>
      </w:r>
      <w:r>
        <w:rPr>
          <w:i/>
          <w:iCs/>
        </w:rPr>
        <w:t>subject to the execution enforcement according to</w:t>
      </w:r>
      <w:r w:rsidRPr="0055653B">
        <w:rPr>
          <w:i/>
          <w:iCs/>
        </w:rPr>
        <w:t xml:space="preserve"> the </w:t>
      </w:r>
      <w:r>
        <w:rPr>
          <w:i/>
          <w:iCs/>
        </w:rPr>
        <w:t>stipulations of law.</w:t>
      </w:r>
      <w:r w:rsidRPr="001A08EB" w:rsidDel="00967853">
        <w:rPr>
          <w:i/>
          <w:iCs/>
        </w:rPr>
        <w:t xml:space="preserve"> </w:t>
      </w:r>
    </w:p>
    <w:p w14:paraId="395FE4BC"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c) Ông (bà)/Tổ chức có tên tại Điều 1 bị tạm giữ </w:t>
      </w:r>
      <w:r w:rsidRPr="0098733E">
        <w:rPr>
          <w:rFonts w:ascii="Arial" w:hAnsi="Arial" w:cs="Arial"/>
          <w:sz w:val="20"/>
          <w:szCs w:val="20"/>
          <w:vertAlign w:val="superscript"/>
        </w:rPr>
        <w:t>(18)</w:t>
      </w:r>
      <w:r w:rsidRPr="0098733E">
        <w:rPr>
          <w:rFonts w:ascii="Arial" w:hAnsi="Arial" w:cs="Arial"/>
          <w:sz w:val="20"/>
          <w:szCs w:val="20"/>
        </w:rPr>
        <w:t xml:space="preserve"> ……………</w:t>
      </w:r>
      <w:r w:rsidRPr="0098733E">
        <w:rPr>
          <w:rFonts w:ascii="Arial" w:hAnsi="Arial" w:cs="Arial"/>
          <w:sz w:val="20"/>
          <w:szCs w:val="20"/>
          <w:lang w:val="vi-VN"/>
        </w:rPr>
        <w:t>để bảo đ</w:t>
      </w:r>
      <w:r w:rsidRPr="0098733E">
        <w:rPr>
          <w:rFonts w:ascii="Arial" w:hAnsi="Arial" w:cs="Arial"/>
          <w:sz w:val="20"/>
          <w:szCs w:val="20"/>
        </w:rPr>
        <w:t>ả</w:t>
      </w:r>
      <w:r w:rsidRPr="0098733E">
        <w:rPr>
          <w:rFonts w:ascii="Arial" w:hAnsi="Arial" w:cs="Arial"/>
          <w:sz w:val="20"/>
          <w:szCs w:val="20"/>
          <w:lang w:val="vi-VN"/>
        </w:rPr>
        <w:t>m thi hành quyết đ</w:t>
      </w:r>
      <w:r w:rsidRPr="0098733E">
        <w:rPr>
          <w:rFonts w:ascii="Arial" w:hAnsi="Arial" w:cs="Arial"/>
          <w:sz w:val="20"/>
          <w:szCs w:val="20"/>
        </w:rPr>
        <w:t>ị</w:t>
      </w:r>
      <w:r w:rsidRPr="0098733E">
        <w:rPr>
          <w:rFonts w:ascii="Arial" w:hAnsi="Arial" w:cs="Arial"/>
          <w:sz w:val="20"/>
          <w:szCs w:val="20"/>
          <w:lang w:val="vi-VN"/>
        </w:rPr>
        <w:t>nh x</w:t>
      </w:r>
      <w:r w:rsidRPr="0098733E">
        <w:rPr>
          <w:rFonts w:ascii="Arial" w:hAnsi="Arial" w:cs="Arial"/>
          <w:sz w:val="20"/>
          <w:szCs w:val="20"/>
        </w:rPr>
        <w:t xml:space="preserve">ử </w:t>
      </w:r>
      <w:r w:rsidRPr="0098733E">
        <w:rPr>
          <w:rFonts w:ascii="Arial" w:hAnsi="Arial" w:cs="Arial"/>
          <w:sz w:val="20"/>
          <w:szCs w:val="20"/>
          <w:lang w:val="vi-VN"/>
        </w:rPr>
        <w:t>phạt.</w:t>
      </w:r>
    </w:p>
    <w:p w14:paraId="2ED6D86A" w14:textId="30D2E9F0" w:rsidR="00C20FF6" w:rsidRPr="001A08EB" w:rsidRDefault="00C20FF6" w:rsidP="002178C7">
      <w:pPr>
        <w:pStyle w:val="NormalWeb"/>
        <w:spacing w:before="60" w:beforeAutospacing="0" w:after="0" w:afterAutospacing="0"/>
        <w:jc w:val="both"/>
      </w:pPr>
      <w:r w:rsidRPr="001A08EB">
        <w:rPr>
          <w:i/>
          <w:iCs/>
        </w:rPr>
        <w:t>Mr</w:t>
      </w:r>
      <w:r w:rsidR="00B25114">
        <w:rPr>
          <w:i/>
          <w:iCs/>
        </w:rPr>
        <w:t>/</w:t>
      </w:r>
      <w:r w:rsidR="00845040" w:rsidRPr="001A08EB">
        <w:rPr>
          <w:i/>
          <w:iCs/>
        </w:rPr>
        <w:t>Ms</w:t>
      </w:r>
      <w:r w:rsidR="00B25114">
        <w:rPr>
          <w:i/>
          <w:iCs/>
        </w:rPr>
        <w:t>/</w:t>
      </w:r>
      <w:r w:rsidRPr="001A08EB">
        <w:rPr>
          <w:i/>
          <w:iCs/>
        </w:rPr>
        <w:t>Organization</w:t>
      </w:r>
      <w:r w:rsidR="00535ECF">
        <w:rPr>
          <w:i/>
          <w:iCs/>
        </w:rPr>
        <w:t xml:space="preserve"> named in the Article 1 </w:t>
      </w:r>
      <w:r w:rsidR="00673361">
        <w:rPr>
          <w:i/>
          <w:iCs/>
        </w:rPr>
        <w:t>shall be temporarily seizure</w:t>
      </w:r>
      <w:r w:rsidR="0020089B">
        <w:rPr>
          <w:i/>
          <w:iCs/>
        </w:rPr>
        <w:t>d f</w:t>
      </w:r>
      <w:r w:rsidR="00C519DC">
        <w:rPr>
          <w:i/>
          <w:iCs/>
        </w:rPr>
        <w:t>or</w:t>
      </w:r>
      <w:r w:rsidR="00B25114">
        <w:rPr>
          <w:i/>
          <w:iCs/>
        </w:rPr>
        <w:t>:…………</w:t>
      </w:r>
      <w:r w:rsidR="00535ECF">
        <w:rPr>
          <w:i/>
          <w:iCs/>
        </w:rPr>
        <w:t>……..</w:t>
      </w:r>
      <w:r w:rsidR="00B25114">
        <w:rPr>
          <w:i/>
          <w:iCs/>
        </w:rPr>
        <w:t>…….</w:t>
      </w:r>
      <w:r w:rsidR="00673361">
        <w:rPr>
          <w:i/>
          <w:iCs/>
        </w:rPr>
        <w:t xml:space="preserve">in order </w:t>
      </w:r>
      <w:r w:rsidR="00B25114">
        <w:rPr>
          <w:i/>
          <w:iCs/>
        </w:rPr>
        <w:t xml:space="preserve">to </w:t>
      </w:r>
      <w:r w:rsidR="00673361">
        <w:rPr>
          <w:i/>
          <w:iCs/>
        </w:rPr>
        <w:t>ens</w:t>
      </w:r>
      <w:r w:rsidR="00B25114">
        <w:rPr>
          <w:i/>
          <w:iCs/>
        </w:rPr>
        <w:t xml:space="preserve">ure the </w:t>
      </w:r>
      <w:r w:rsidR="00673361">
        <w:rPr>
          <w:i/>
          <w:iCs/>
        </w:rPr>
        <w:t>execution</w:t>
      </w:r>
      <w:r w:rsidR="00535ECF">
        <w:rPr>
          <w:i/>
          <w:iCs/>
        </w:rPr>
        <w:t xml:space="preserve"> of the sanction</w:t>
      </w:r>
      <w:r w:rsidR="0028520B">
        <w:rPr>
          <w:i/>
          <w:iCs/>
        </w:rPr>
        <w:t>ing</w:t>
      </w:r>
      <w:r w:rsidR="00535ECF">
        <w:rPr>
          <w:i/>
          <w:iCs/>
        </w:rPr>
        <w:t xml:space="preserve"> d</w:t>
      </w:r>
      <w:r w:rsidR="00B25114">
        <w:rPr>
          <w:i/>
          <w:iCs/>
        </w:rPr>
        <w:t>ecision</w:t>
      </w:r>
      <w:r w:rsidR="00451CE2">
        <w:rPr>
          <w:i/>
          <w:iCs/>
        </w:rPr>
        <w:t>.</w:t>
      </w:r>
      <w:r w:rsidRPr="001A08EB">
        <w:rPr>
          <w:i/>
          <w:iCs/>
        </w:rPr>
        <w:t xml:space="preserve"> </w:t>
      </w:r>
    </w:p>
    <w:p w14:paraId="0339255D" w14:textId="77777777" w:rsidR="003320FA"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d) Ông (bà)/Tổ chức </w:t>
      </w:r>
      <w:r w:rsidRPr="0098733E">
        <w:rPr>
          <w:rFonts w:ascii="Arial" w:hAnsi="Arial" w:cs="Arial"/>
          <w:sz w:val="20"/>
          <w:szCs w:val="20"/>
          <w:vertAlign w:val="superscript"/>
          <w:lang w:val="vi-VN"/>
        </w:rPr>
        <w:t>(17)</w:t>
      </w:r>
      <w:r w:rsidRPr="0098733E">
        <w:rPr>
          <w:rFonts w:ascii="Arial" w:hAnsi="Arial" w:cs="Arial"/>
          <w:sz w:val="20"/>
          <w:szCs w:val="20"/>
        </w:rPr>
        <w:t>…………</w:t>
      </w:r>
      <w:r w:rsidRPr="0098733E">
        <w:rPr>
          <w:rFonts w:ascii="Arial" w:hAnsi="Arial" w:cs="Arial"/>
          <w:sz w:val="20"/>
          <w:szCs w:val="20"/>
          <w:lang w:val="vi-VN"/>
        </w:rPr>
        <w:t xml:space="preserve"> c</w:t>
      </w:r>
      <w:r w:rsidRPr="0098733E">
        <w:rPr>
          <w:rFonts w:ascii="Arial" w:hAnsi="Arial" w:cs="Arial"/>
          <w:sz w:val="20"/>
          <w:szCs w:val="20"/>
        </w:rPr>
        <w:t xml:space="preserve">ó </w:t>
      </w:r>
      <w:r w:rsidRPr="0098733E">
        <w:rPr>
          <w:rFonts w:ascii="Arial" w:hAnsi="Arial" w:cs="Arial"/>
          <w:sz w:val="20"/>
          <w:szCs w:val="20"/>
          <w:lang w:val="vi-VN"/>
        </w:rPr>
        <w:t>quyền khiếu nại hoặc khởi kiện hành chính đối với Qu</w:t>
      </w:r>
      <w:r w:rsidRPr="0098733E">
        <w:rPr>
          <w:rFonts w:ascii="Arial" w:hAnsi="Arial" w:cs="Arial"/>
          <w:sz w:val="20"/>
          <w:szCs w:val="20"/>
        </w:rPr>
        <w:t>yế</w:t>
      </w:r>
      <w:r w:rsidRPr="0098733E">
        <w:rPr>
          <w:rFonts w:ascii="Arial" w:hAnsi="Arial" w:cs="Arial"/>
          <w:sz w:val="20"/>
          <w:szCs w:val="20"/>
          <w:lang w:val="vi-VN"/>
        </w:rPr>
        <w:t>t đ</w:t>
      </w:r>
      <w:r w:rsidRPr="0098733E">
        <w:rPr>
          <w:rFonts w:ascii="Arial" w:hAnsi="Arial" w:cs="Arial"/>
          <w:sz w:val="20"/>
          <w:szCs w:val="20"/>
        </w:rPr>
        <w:t>ị</w:t>
      </w:r>
      <w:r w:rsidRPr="0098733E">
        <w:rPr>
          <w:rFonts w:ascii="Arial" w:hAnsi="Arial" w:cs="Arial"/>
          <w:sz w:val="20"/>
          <w:szCs w:val="20"/>
          <w:lang w:val="vi-VN"/>
        </w:rPr>
        <w:t>nh này theo quy định của pháp luật.</w:t>
      </w:r>
    </w:p>
    <w:p w14:paraId="425B25DF" w14:textId="25460DD0" w:rsidR="00B25114" w:rsidRPr="00B25114" w:rsidRDefault="00B25114" w:rsidP="002178C7">
      <w:pPr>
        <w:spacing w:after="120"/>
        <w:jc w:val="both"/>
        <w:rPr>
          <w:rFonts w:ascii="Arial" w:hAnsi="Arial" w:cs="Arial"/>
          <w:sz w:val="20"/>
          <w:szCs w:val="20"/>
        </w:rPr>
      </w:pPr>
      <w:r w:rsidRPr="001A08EB">
        <w:rPr>
          <w:i/>
          <w:iCs/>
        </w:rPr>
        <w:t>Mr</w:t>
      </w:r>
      <w:r w:rsidR="008D6627">
        <w:rPr>
          <w:i/>
          <w:iCs/>
        </w:rPr>
        <w:t>.</w:t>
      </w:r>
      <w:r>
        <w:rPr>
          <w:i/>
          <w:iCs/>
        </w:rPr>
        <w:t>/</w:t>
      </w:r>
      <w:r w:rsidRPr="001A08EB">
        <w:rPr>
          <w:i/>
          <w:iCs/>
        </w:rPr>
        <w:t>Ms</w:t>
      </w:r>
      <w:r w:rsidR="008D6627">
        <w:rPr>
          <w:i/>
          <w:iCs/>
        </w:rPr>
        <w:t>.</w:t>
      </w:r>
      <w:r>
        <w:rPr>
          <w:i/>
          <w:iCs/>
        </w:rPr>
        <w:t>/</w:t>
      </w:r>
      <w:r w:rsidRPr="001A08EB">
        <w:rPr>
          <w:i/>
          <w:iCs/>
        </w:rPr>
        <w:t>Organization</w:t>
      </w:r>
      <w:r>
        <w:rPr>
          <w:i/>
          <w:iCs/>
        </w:rPr>
        <w:t>:……………………………….</w:t>
      </w:r>
      <w:r w:rsidRPr="00B25114">
        <w:rPr>
          <w:i/>
          <w:iCs/>
        </w:rPr>
        <w:t xml:space="preserve"> </w:t>
      </w:r>
      <w:r w:rsidR="000956DC">
        <w:rPr>
          <w:i/>
          <w:iCs/>
        </w:rPr>
        <w:t>reserves</w:t>
      </w:r>
      <w:r w:rsidR="00C519DC">
        <w:rPr>
          <w:i/>
          <w:iCs/>
        </w:rPr>
        <w:t xml:space="preserve"> the right to</w:t>
      </w:r>
      <w:r w:rsidR="000956DC">
        <w:rPr>
          <w:i/>
          <w:iCs/>
        </w:rPr>
        <w:t xml:space="preserve"> appeal, claim </w:t>
      </w:r>
      <w:r w:rsidRPr="001A08EB">
        <w:rPr>
          <w:i/>
          <w:iCs/>
        </w:rPr>
        <w:t xml:space="preserve">against this </w:t>
      </w:r>
      <w:r>
        <w:rPr>
          <w:i/>
          <w:iCs/>
        </w:rPr>
        <w:t>D</w:t>
      </w:r>
      <w:r w:rsidRPr="001A08EB">
        <w:rPr>
          <w:i/>
          <w:iCs/>
        </w:rPr>
        <w:t xml:space="preserve">ecision in accordance with the </w:t>
      </w:r>
      <w:r w:rsidR="006E4450">
        <w:rPr>
          <w:i/>
          <w:iCs/>
        </w:rPr>
        <w:t xml:space="preserve">stipulations of </w:t>
      </w:r>
      <w:r w:rsidRPr="001A08EB">
        <w:rPr>
          <w:i/>
          <w:iCs/>
        </w:rPr>
        <w:t>law.</w:t>
      </w:r>
    </w:p>
    <w:p w14:paraId="3DC8A19F"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2. Gửi cho </w:t>
      </w:r>
      <w:r w:rsidRPr="0098733E">
        <w:rPr>
          <w:rFonts w:ascii="Arial" w:hAnsi="Arial" w:cs="Arial"/>
          <w:sz w:val="20"/>
          <w:szCs w:val="20"/>
          <w:vertAlign w:val="superscript"/>
          <w:lang w:val="vi-VN"/>
        </w:rPr>
        <w:t>(16)</w:t>
      </w:r>
      <w:r w:rsidRPr="0098733E">
        <w:rPr>
          <w:rFonts w:ascii="Arial" w:hAnsi="Arial" w:cs="Arial"/>
          <w:sz w:val="20"/>
          <w:szCs w:val="20"/>
        </w:rPr>
        <w:t>…………………</w:t>
      </w:r>
      <w:r w:rsidR="00B25114">
        <w:rPr>
          <w:rFonts w:ascii="Arial" w:hAnsi="Arial" w:cs="Arial"/>
          <w:sz w:val="20"/>
          <w:szCs w:val="20"/>
        </w:rPr>
        <w:t>…………………………..</w:t>
      </w:r>
      <w:r w:rsidRPr="0098733E">
        <w:rPr>
          <w:rFonts w:ascii="Arial" w:hAnsi="Arial" w:cs="Arial"/>
          <w:sz w:val="20"/>
          <w:szCs w:val="20"/>
          <w:lang w:val="vi-VN"/>
        </w:rPr>
        <w:t>để thu tiền phạt.</w:t>
      </w:r>
    </w:p>
    <w:p w14:paraId="54ED37CA" w14:textId="2F4E308E" w:rsidR="00C20FF6" w:rsidRPr="00C20FF6" w:rsidRDefault="00C20FF6" w:rsidP="002178C7">
      <w:pPr>
        <w:spacing w:before="60"/>
        <w:jc w:val="both"/>
        <w:outlineLvl w:val="0"/>
        <w:rPr>
          <w:i/>
        </w:rPr>
      </w:pPr>
      <w:r w:rsidRPr="00C20FF6">
        <w:rPr>
          <w:i/>
        </w:rPr>
        <w:t>Delivered to……………………</w:t>
      </w:r>
      <w:r w:rsidR="00B25114">
        <w:rPr>
          <w:i/>
        </w:rPr>
        <w:t>……………………</w:t>
      </w:r>
      <w:r w:rsidR="0046058A">
        <w:rPr>
          <w:i/>
        </w:rPr>
        <w:t xml:space="preserve">for </w:t>
      </w:r>
      <w:r w:rsidRPr="00C20FF6">
        <w:rPr>
          <w:i/>
        </w:rPr>
        <w:t>fine</w:t>
      </w:r>
      <w:r w:rsidR="0046058A">
        <w:rPr>
          <w:i/>
        </w:rPr>
        <w:t xml:space="preserve"> collection</w:t>
      </w:r>
    </w:p>
    <w:p w14:paraId="2B8210DB" w14:textId="65A98AD4"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3. Gửi cho </w:t>
      </w:r>
      <w:r w:rsidRPr="0098733E">
        <w:rPr>
          <w:rFonts w:ascii="Arial" w:hAnsi="Arial" w:cs="Arial"/>
          <w:sz w:val="20"/>
          <w:szCs w:val="20"/>
          <w:vertAlign w:val="superscript"/>
        </w:rPr>
        <w:t>(19)</w:t>
      </w:r>
      <w:r w:rsidRPr="0098733E">
        <w:rPr>
          <w:rFonts w:ascii="Arial" w:hAnsi="Arial" w:cs="Arial"/>
          <w:sz w:val="20"/>
          <w:szCs w:val="20"/>
        </w:rPr>
        <w:t xml:space="preserve"> …………………</w:t>
      </w:r>
      <w:r w:rsidR="00B25114">
        <w:rPr>
          <w:rFonts w:ascii="Arial" w:hAnsi="Arial" w:cs="Arial"/>
          <w:sz w:val="20"/>
          <w:szCs w:val="20"/>
        </w:rPr>
        <w:t>………………………...</w:t>
      </w:r>
      <w:r w:rsidRPr="0098733E">
        <w:rPr>
          <w:rFonts w:ascii="Arial" w:hAnsi="Arial" w:cs="Arial"/>
          <w:sz w:val="20"/>
          <w:szCs w:val="20"/>
          <w:lang w:val="vi-VN"/>
        </w:rPr>
        <w:t>để tổ chức thực hiện.</w:t>
      </w:r>
    </w:p>
    <w:p w14:paraId="37CD7E8C" w14:textId="343FDFA7" w:rsidR="00751223" w:rsidRPr="00751223" w:rsidRDefault="00751223" w:rsidP="002178C7">
      <w:pPr>
        <w:spacing w:before="60"/>
        <w:jc w:val="both"/>
        <w:outlineLvl w:val="0"/>
        <w:rPr>
          <w:i/>
        </w:rPr>
      </w:pPr>
      <w:r w:rsidRPr="00751223">
        <w:rPr>
          <w:i/>
        </w:rPr>
        <w:t>Delivered to……………………</w:t>
      </w:r>
      <w:r w:rsidR="00B25114">
        <w:rPr>
          <w:i/>
        </w:rPr>
        <w:t>……………………</w:t>
      </w:r>
      <w:r w:rsidRPr="00751223">
        <w:rPr>
          <w:i/>
        </w:rPr>
        <w:t>.</w:t>
      </w:r>
      <w:r w:rsidR="00B25114">
        <w:rPr>
          <w:i/>
        </w:rPr>
        <w:t>for</w:t>
      </w:r>
      <w:r w:rsidRPr="00751223">
        <w:rPr>
          <w:i/>
        </w:rPr>
        <w:t xml:space="preserve"> </w:t>
      </w:r>
      <w:r w:rsidR="00DE3A38">
        <w:rPr>
          <w:i/>
        </w:rPr>
        <w:t xml:space="preserve">organizing the </w:t>
      </w:r>
      <w:r w:rsidRPr="00751223">
        <w:rPr>
          <w:i/>
        </w:rPr>
        <w:t>implement</w:t>
      </w:r>
      <w:r w:rsidR="00B25114">
        <w:rPr>
          <w:i/>
        </w:rPr>
        <w:t>ation.</w:t>
      </w:r>
    </w:p>
    <w:p w14:paraId="617C844B" w14:textId="77777777" w:rsidR="003320FA" w:rsidRPr="0098733E" w:rsidRDefault="003320FA" w:rsidP="001C168A">
      <w:pPr>
        <w:spacing w:after="120"/>
        <w:outlineLvl w:val="0"/>
        <w:rPr>
          <w:rFonts w:ascii="Arial" w:hAnsi="Arial" w:cs="Arial"/>
          <w:sz w:val="20"/>
          <w:szCs w:val="20"/>
        </w:rPr>
      </w:pPr>
      <w:r w:rsidRPr="0098733E">
        <w:rPr>
          <w:rFonts w:ascii="Arial" w:hAnsi="Arial" w:cs="Arial"/>
          <w:sz w:val="20"/>
          <w:szCs w:val="20"/>
          <w:lang w:val="vi-VN"/>
        </w:rPr>
        <w:t xml:space="preserve">4. Gửi cho </w:t>
      </w:r>
      <w:r w:rsidRPr="0098733E">
        <w:rPr>
          <w:rFonts w:ascii="Arial" w:hAnsi="Arial" w:cs="Arial"/>
          <w:sz w:val="20"/>
          <w:szCs w:val="20"/>
          <w:vertAlign w:val="superscript"/>
          <w:lang w:val="vi-VN"/>
        </w:rPr>
        <w:t>(20)</w:t>
      </w:r>
      <w:r w:rsidRPr="0098733E">
        <w:rPr>
          <w:rFonts w:ascii="Arial" w:hAnsi="Arial" w:cs="Arial"/>
          <w:sz w:val="20"/>
          <w:szCs w:val="20"/>
          <w:lang w:val="vi-VN"/>
        </w:rPr>
        <w:t xml:space="preserve"> </w:t>
      </w:r>
      <w:r w:rsidRPr="0098733E">
        <w:rPr>
          <w:rFonts w:ascii="Arial" w:hAnsi="Arial" w:cs="Arial"/>
          <w:sz w:val="20"/>
          <w:szCs w:val="20"/>
        </w:rPr>
        <w:t>……………………</w:t>
      </w:r>
      <w:r w:rsidR="00B25114">
        <w:rPr>
          <w:rFonts w:ascii="Arial" w:hAnsi="Arial" w:cs="Arial"/>
          <w:sz w:val="20"/>
          <w:szCs w:val="20"/>
        </w:rPr>
        <w:t>………………………</w:t>
      </w:r>
      <w:r w:rsidRPr="0098733E">
        <w:rPr>
          <w:rFonts w:ascii="Arial" w:hAnsi="Arial" w:cs="Arial"/>
          <w:sz w:val="20"/>
          <w:szCs w:val="20"/>
          <w:lang w:val="vi-VN"/>
        </w:rPr>
        <w:t>để bi</w:t>
      </w:r>
      <w:r w:rsidRPr="0098733E">
        <w:rPr>
          <w:rFonts w:ascii="Arial" w:hAnsi="Arial" w:cs="Arial"/>
          <w:sz w:val="20"/>
          <w:szCs w:val="20"/>
        </w:rPr>
        <w:t>ết</w:t>
      </w:r>
      <w:r w:rsidRPr="0098733E">
        <w:rPr>
          <w:rFonts w:ascii="Arial" w:hAnsi="Arial" w:cs="Arial"/>
          <w:sz w:val="20"/>
          <w:szCs w:val="20"/>
          <w:lang w:val="vi-VN"/>
        </w:rPr>
        <w:t>.</w:t>
      </w:r>
    </w:p>
    <w:p w14:paraId="00EC1D5F" w14:textId="22B5A8E3" w:rsidR="00751223" w:rsidRPr="00751223" w:rsidRDefault="00751223" w:rsidP="002178C7">
      <w:pPr>
        <w:spacing w:before="60"/>
        <w:jc w:val="both"/>
        <w:outlineLvl w:val="0"/>
        <w:rPr>
          <w:i/>
        </w:rPr>
      </w:pPr>
      <w:r w:rsidRPr="00751223">
        <w:rPr>
          <w:i/>
        </w:rPr>
        <w:t>Delivered to……………………</w:t>
      </w:r>
      <w:r w:rsidR="00B25114">
        <w:rPr>
          <w:i/>
        </w:rPr>
        <w:t>……………………for information</w:t>
      </w:r>
    </w:p>
    <w:p w14:paraId="7D2F7D1B" w14:textId="77777777" w:rsidR="003320FA" w:rsidRPr="0098733E" w:rsidRDefault="003320FA" w:rsidP="00FB12BC">
      <w:pPr>
        <w:spacing w:after="120"/>
        <w:rPr>
          <w:rFonts w:ascii="Arial" w:hAnsi="Arial" w:cs="Arial"/>
          <w:sz w:val="20"/>
          <w:szCs w:val="20"/>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320FA" w:rsidRPr="0098733E" w14:paraId="640C17A4" w14:textId="77777777" w:rsidTr="00D90E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DF6C79"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lang w:val="vi-VN"/>
              </w:rPr>
              <w:t> </w:t>
            </w:r>
          </w:p>
          <w:p w14:paraId="1351201F" w14:textId="62D64D1D" w:rsidR="003320FA" w:rsidRPr="00AA4EF0" w:rsidRDefault="00ED5A14" w:rsidP="006405B9">
            <w:pPr>
              <w:spacing w:after="120"/>
              <w:rPr>
                <w:rFonts w:ascii="Arial" w:hAnsi="Arial" w:cs="Arial"/>
                <w:sz w:val="20"/>
                <w:szCs w:val="20"/>
              </w:rPr>
            </w:pPr>
            <w:r>
              <w:rPr>
                <w:rFonts w:ascii="Arial" w:hAnsi="Arial" w:cs="Arial"/>
                <w:b/>
                <w:bCs/>
                <w:i/>
                <w:iCs/>
                <w:sz w:val="20"/>
                <w:szCs w:val="20"/>
                <w:lang w:val="vi-VN"/>
              </w:rPr>
              <w:t>Nơi nhận/Recipients</w:t>
            </w:r>
            <w:r w:rsidR="003320FA" w:rsidRPr="0098733E">
              <w:rPr>
                <w:rFonts w:ascii="Arial" w:hAnsi="Arial" w:cs="Arial"/>
                <w:b/>
                <w:bCs/>
                <w:i/>
                <w:iCs/>
                <w:sz w:val="20"/>
                <w:szCs w:val="20"/>
                <w:lang w:val="vi-VN"/>
              </w:rPr>
              <w:t>:</w:t>
            </w:r>
            <w:r w:rsidR="003320FA" w:rsidRPr="0098733E">
              <w:rPr>
                <w:rFonts w:ascii="Arial" w:hAnsi="Arial" w:cs="Arial"/>
                <w:b/>
                <w:bCs/>
                <w:i/>
                <w:iCs/>
                <w:sz w:val="20"/>
                <w:szCs w:val="20"/>
                <w:lang w:val="vi-VN"/>
              </w:rPr>
              <w:br/>
            </w:r>
            <w:r w:rsidR="003320FA" w:rsidRPr="0098733E">
              <w:rPr>
                <w:rFonts w:ascii="Arial" w:hAnsi="Arial" w:cs="Arial"/>
                <w:sz w:val="20"/>
                <w:szCs w:val="20"/>
                <w:lang w:val="vi-VN"/>
              </w:rPr>
              <w:t>- Như Điều 4</w:t>
            </w:r>
            <w:r w:rsidR="00AA4EF0">
              <w:rPr>
                <w:rFonts w:ascii="Arial" w:hAnsi="Arial" w:cs="Arial"/>
                <w:sz w:val="20"/>
                <w:szCs w:val="20"/>
              </w:rPr>
              <w:t xml:space="preserve">/ </w:t>
            </w:r>
            <w:r w:rsidR="00673361">
              <w:rPr>
                <w:rFonts w:ascii="Arial" w:hAnsi="Arial" w:cs="Arial"/>
                <w:sz w:val="20"/>
                <w:szCs w:val="20"/>
              </w:rPr>
              <w:t>As mentioned</w:t>
            </w:r>
            <w:r w:rsidR="00AA4EF0">
              <w:rPr>
                <w:rFonts w:ascii="Arial" w:hAnsi="Arial" w:cs="Arial"/>
                <w:sz w:val="20"/>
                <w:szCs w:val="20"/>
              </w:rPr>
              <w:t xml:space="preserve"> in the Article 4</w:t>
            </w:r>
            <w:r w:rsidR="003320FA" w:rsidRPr="0098733E">
              <w:rPr>
                <w:rFonts w:ascii="Arial" w:hAnsi="Arial" w:cs="Arial"/>
                <w:sz w:val="20"/>
                <w:szCs w:val="20"/>
                <w:lang w:val="vi-VN"/>
              </w:rPr>
              <w:t>;</w:t>
            </w:r>
            <w:r w:rsidR="003320FA" w:rsidRPr="0098733E">
              <w:rPr>
                <w:rFonts w:ascii="Arial" w:hAnsi="Arial" w:cs="Arial"/>
                <w:sz w:val="20"/>
                <w:szCs w:val="20"/>
              </w:rPr>
              <w:br/>
            </w:r>
            <w:r w:rsidR="003320FA" w:rsidRPr="0098733E">
              <w:rPr>
                <w:rFonts w:ascii="Arial" w:hAnsi="Arial" w:cs="Arial"/>
                <w:sz w:val="20"/>
                <w:szCs w:val="20"/>
                <w:lang w:val="vi-VN"/>
              </w:rPr>
              <w:t>- Lưu: Hồ sơ</w:t>
            </w:r>
            <w:r w:rsidR="00AA4EF0">
              <w:rPr>
                <w:rFonts w:ascii="Arial" w:hAnsi="Arial" w:cs="Arial"/>
                <w:sz w:val="20"/>
                <w:szCs w:val="20"/>
              </w:rPr>
              <w:t>/Filed</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A4A07A6" w14:textId="77777777" w:rsidR="003320FA" w:rsidRDefault="003320FA" w:rsidP="00FB12BC">
            <w:pPr>
              <w:spacing w:after="120"/>
              <w:jc w:val="center"/>
              <w:rPr>
                <w:rFonts w:ascii="Arial" w:hAnsi="Arial" w:cs="Arial"/>
                <w:i/>
                <w:iCs/>
                <w:sz w:val="20"/>
                <w:szCs w:val="20"/>
              </w:rPr>
            </w:pPr>
            <w:r w:rsidRPr="0098733E">
              <w:rPr>
                <w:rFonts w:ascii="Arial" w:hAnsi="Arial" w:cs="Arial"/>
                <w:b/>
                <w:bCs/>
                <w:sz w:val="20"/>
                <w:szCs w:val="20"/>
                <w:lang w:val="vi-VN"/>
              </w:rPr>
              <w:t>NGƯỜI RA QUYẾT Đ|NH</w:t>
            </w:r>
            <w:r w:rsidRPr="0098733E">
              <w:rPr>
                <w:rFonts w:ascii="Arial" w:hAnsi="Arial" w:cs="Arial"/>
                <w:b/>
                <w:bCs/>
                <w:sz w:val="20"/>
                <w:szCs w:val="20"/>
              </w:rPr>
              <w:br/>
            </w:r>
            <w:r w:rsidRPr="0098733E">
              <w:rPr>
                <w:rFonts w:ascii="Arial" w:hAnsi="Arial" w:cs="Arial"/>
                <w:i/>
                <w:iCs/>
                <w:sz w:val="20"/>
                <w:szCs w:val="20"/>
                <w:lang w:val="vi-VN"/>
              </w:rPr>
              <w:t>(Ký tên, ghi rõ chức vụ, họ và tên)</w:t>
            </w:r>
          </w:p>
          <w:p w14:paraId="75144298" w14:textId="2F700CA9" w:rsidR="00751223" w:rsidRPr="00B92CB6" w:rsidRDefault="00B92CB6" w:rsidP="00751223">
            <w:pPr>
              <w:spacing w:before="60"/>
              <w:jc w:val="center"/>
              <w:rPr>
                <w:b/>
                <w:i/>
                <w:iCs/>
                <w:lang w:eastAsia="vi-VN"/>
              </w:rPr>
            </w:pPr>
            <w:r w:rsidRPr="00B92CB6">
              <w:rPr>
                <w:b/>
                <w:i/>
                <w:iCs/>
                <w:lang w:eastAsia="vi-VN"/>
              </w:rPr>
              <w:t>THE DECISION MADE BY</w:t>
            </w:r>
          </w:p>
          <w:p w14:paraId="254BB283" w14:textId="525933C4" w:rsidR="00751223" w:rsidRPr="00751223" w:rsidRDefault="00751223" w:rsidP="00B25114">
            <w:pPr>
              <w:spacing w:after="120"/>
              <w:jc w:val="center"/>
              <w:rPr>
                <w:rFonts w:ascii="Arial" w:hAnsi="Arial" w:cs="Arial"/>
                <w:sz w:val="20"/>
                <w:szCs w:val="20"/>
              </w:rPr>
            </w:pPr>
            <w:r w:rsidRPr="00751223">
              <w:rPr>
                <w:i/>
                <w:iCs/>
                <w:lang w:eastAsia="vi-VN"/>
              </w:rPr>
              <w:t xml:space="preserve">(Sign, </w:t>
            </w:r>
            <w:r w:rsidR="00B25114">
              <w:rPr>
                <w:i/>
                <w:iCs/>
                <w:lang w:eastAsia="vi-VN"/>
              </w:rPr>
              <w:t>desi</w:t>
            </w:r>
            <w:r w:rsidR="00C354B4">
              <w:rPr>
                <w:i/>
                <w:iCs/>
                <w:lang w:eastAsia="vi-VN"/>
              </w:rPr>
              <w:t>g</w:t>
            </w:r>
            <w:r w:rsidR="00B25114">
              <w:rPr>
                <w:i/>
                <w:iCs/>
                <w:lang w:eastAsia="vi-VN"/>
              </w:rPr>
              <w:t>nation,</w:t>
            </w:r>
            <w:r w:rsidRPr="00751223">
              <w:rPr>
                <w:i/>
                <w:iCs/>
                <w:lang w:eastAsia="vi-VN"/>
              </w:rPr>
              <w:t xml:space="preserve"> full name)</w:t>
            </w:r>
          </w:p>
        </w:tc>
      </w:tr>
    </w:tbl>
    <w:p w14:paraId="3EF3D66E"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____________________</w:t>
      </w:r>
    </w:p>
    <w:p w14:paraId="2B760A5C" w14:textId="77777777" w:rsidR="003320FA" w:rsidRDefault="003320FA" w:rsidP="00C14DFB">
      <w:pPr>
        <w:spacing w:after="120"/>
        <w:jc w:val="both"/>
        <w:rPr>
          <w:rFonts w:ascii="Arial" w:hAnsi="Arial" w:cs="Arial"/>
          <w:sz w:val="20"/>
          <w:szCs w:val="20"/>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xử phạt vi phạm hành chính theo thủ tục không lập biên bản quy định tại Điều 56 Luật xử lý vi phạm hành chính.</w:t>
      </w:r>
    </w:p>
    <w:p w14:paraId="6A784170" w14:textId="4ED925E6" w:rsidR="00AA4EF0" w:rsidRPr="00BD4491" w:rsidRDefault="00AA4EF0" w:rsidP="00C14DFB">
      <w:pPr>
        <w:spacing w:after="120"/>
        <w:jc w:val="both"/>
        <w:rPr>
          <w:rFonts w:ascii="Arial" w:hAnsi="Arial" w:cs="Arial"/>
          <w:i/>
          <w:sz w:val="20"/>
          <w:szCs w:val="20"/>
        </w:rPr>
      </w:pPr>
      <w:r w:rsidRPr="00BD4491">
        <w:rPr>
          <w:rFonts w:ascii="Arial" w:hAnsi="Arial" w:cs="Arial"/>
          <w:i/>
          <w:sz w:val="20"/>
          <w:szCs w:val="20"/>
        </w:rPr>
        <w:t>This Form</w:t>
      </w:r>
      <w:r w:rsidR="007D1658" w:rsidRPr="00BD4491">
        <w:rPr>
          <w:rFonts w:ascii="Arial" w:hAnsi="Arial" w:cs="Arial"/>
          <w:i/>
          <w:sz w:val="20"/>
          <w:szCs w:val="20"/>
        </w:rPr>
        <w:t xml:space="preserve"> </w:t>
      </w:r>
      <w:r w:rsidR="002C1603" w:rsidRPr="00BD4491">
        <w:rPr>
          <w:rFonts w:ascii="Arial" w:hAnsi="Arial" w:cs="Arial"/>
          <w:i/>
          <w:sz w:val="20"/>
          <w:szCs w:val="20"/>
        </w:rPr>
        <w:t>is</w:t>
      </w:r>
      <w:r w:rsidR="007D1658" w:rsidRPr="00BD4491">
        <w:rPr>
          <w:rFonts w:ascii="Arial" w:hAnsi="Arial" w:cs="Arial"/>
          <w:i/>
          <w:sz w:val="20"/>
          <w:szCs w:val="20"/>
        </w:rPr>
        <w:t xml:space="preserve"> used for </w:t>
      </w:r>
      <w:r w:rsidR="0068107C" w:rsidRPr="00BD4491">
        <w:rPr>
          <w:rFonts w:ascii="Arial" w:hAnsi="Arial" w:cs="Arial"/>
          <w:i/>
          <w:sz w:val="20"/>
          <w:szCs w:val="20"/>
        </w:rPr>
        <w:t>sanctioning of</w:t>
      </w:r>
      <w:r w:rsidR="007D1658" w:rsidRPr="00BD4491">
        <w:rPr>
          <w:rFonts w:ascii="Arial" w:hAnsi="Arial" w:cs="Arial"/>
          <w:i/>
          <w:sz w:val="20"/>
          <w:szCs w:val="20"/>
        </w:rPr>
        <w:t xml:space="preserve"> </w:t>
      </w:r>
      <w:r w:rsidR="00946A1A" w:rsidRPr="00BD4491">
        <w:rPr>
          <w:rFonts w:ascii="Arial" w:hAnsi="Arial" w:cs="Arial"/>
          <w:i/>
          <w:sz w:val="20"/>
          <w:szCs w:val="20"/>
        </w:rPr>
        <w:t xml:space="preserve">administrative violations </w:t>
      </w:r>
      <w:r w:rsidR="007D1658" w:rsidRPr="00BD4491">
        <w:rPr>
          <w:rFonts w:ascii="Arial" w:hAnsi="Arial" w:cs="Arial"/>
          <w:i/>
          <w:sz w:val="20"/>
          <w:szCs w:val="20"/>
        </w:rPr>
        <w:t xml:space="preserve">in the </w:t>
      </w:r>
      <w:r w:rsidR="002C1603" w:rsidRPr="00BD4491">
        <w:rPr>
          <w:rFonts w:ascii="Arial" w:hAnsi="Arial" w:cs="Arial"/>
          <w:i/>
          <w:sz w:val="20"/>
          <w:szCs w:val="20"/>
        </w:rPr>
        <w:t xml:space="preserve">field of </w:t>
      </w:r>
      <w:r w:rsidR="007D1658" w:rsidRPr="00BD4491">
        <w:rPr>
          <w:rFonts w:ascii="Arial" w:hAnsi="Arial" w:cs="Arial"/>
          <w:i/>
          <w:sz w:val="20"/>
          <w:szCs w:val="20"/>
        </w:rPr>
        <w:t xml:space="preserve">maritime without </w:t>
      </w:r>
      <w:r w:rsidR="002C1603" w:rsidRPr="00BD4491">
        <w:rPr>
          <w:rFonts w:ascii="Arial" w:hAnsi="Arial" w:cs="Arial"/>
          <w:i/>
          <w:sz w:val="20"/>
          <w:szCs w:val="20"/>
        </w:rPr>
        <w:t>written</w:t>
      </w:r>
      <w:r w:rsidR="007D1658" w:rsidRPr="00BD4491">
        <w:rPr>
          <w:rFonts w:ascii="Arial" w:hAnsi="Arial" w:cs="Arial"/>
          <w:i/>
          <w:sz w:val="20"/>
          <w:szCs w:val="20"/>
        </w:rPr>
        <w:t xml:space="preserve"> minutes as stipulated in the Article 56 of The Code on Handling of Administrative Violations</w:t>
      </w:r>
      <w:r w:rsidR="00A86F4B" w:rsidRPr="00BD4491">
        <w:rPr>
          <w:rFonts w:ascii="Arial" w:hAnsi="Arial" w:cs="Arial"/>
          <w:i/>
          <w:sz w:val="20"/>
          <w:szCs w:val="20"/>
        </w:rPr>
        <w:t>.</w:t>
      </w:r>
    </w:p>
    <w:p w14:paraId="2273539C" w14:textId="77777777" w:rsidR="003320FA" w:rsidRPr="002178C7" w:rsidRDefault="003320FA" w:rsidP="00C14DFB">
      <w:pPr>
        <w:spacing w:after="120"/>
        <w:jc w:val="both"/>
        <w:rPr>
          <w:rFonts w:ascii="Arial" w:hAnsi="Arial" w:cs="Arial"/>
          <w:sz w:val="20"/>
          <w:szCs w:val="20"/>
          <w:lang w:val="vi-VN"/>
        </w:rPr>
      </w:pPr>
      <w:r w:rsidRPr="0098733E">
        <w:rPr>
          <w:rFonts w:ascii="Arial" w:hAnsi="Arial" w:cs="Arial"/>
          <w:sz w:val="20"/>
          <w:szCs w:val="20"/>
          <w:vertAlign w:val="superscript"/>
          <w:lang w:val="vi-VN"/>
        </w:rPr>
        <w:t>(1)</w:t>
      </w:r>
      <w:r w:rsidRPr="0098733E">
        <w:rPr>
          <w:rFonts w:ascii="Arial" w:hAnsi="Arial" w:cs="Arial"/>
          <w:sz w:val="20"/>
          <w:szCs w:val="20"/>
          <w:lang w:val="vi-VN"/>
        </w:rPr>
        <w:t xml:space="preserve"> Ghi tên cơ quan của người c</w:t>
      </w:r>
      <w:r w:rsidRPr="0098733E">
        <w:rPr>
          <w:rFonts w:ascii="Arial" w:hAnsi="Arial" w:cs="Arial"/>
          <w:sz w:val="20"/>
          <w:szCs w:val="20"/>
        </w:rPr>
        <w:t xml:space="preserve">ó </w:t>
      </w:r>
      <w:r w:rsidRPr="0098733E">
        <w:rPr>
          <w:rFonts w:ascii="Arial" w:hAnsi="Arial" w:cs="Arial"/>
          <w:sz w:val="20"/>
          <w:szCs w:val="20"/>
          <w:lang w:val="vi-VN"/>
        </w:rPr>
        <w:t>thẩm quyền xử phạt vi phạm hành chính. Trư</w:t>
      </w:r>
      <w:r w:rsidRPr="002178C7">
        <w:rPr>
          <w:rFonts w:ascii="Arial" w:hAnsi="Arial" w:cs="Arial"/>
          <w:sz w:val="20"/>
          <w:szCs w:val="20"/>
          <w:lang w:val="vi-VN"/>
        </w:rPr>
        <w:t>ờn</w:t>
      </w:r>
      <w:r w:rsidRPr="0098733E">
        <w:rPr>
          <w:rFonts w:ascii="Arial" w:hAnsi="Arial" w:cs="Arial"/>
          <w:sz w:val="20"/>
          <w:szCs w:val="20"/>
          <w:lang w:val="vi-VN"/>
        </w:rPr>
        <w:t xml:space="preserve">g hợp người ra quyết </w:t>
      </w:r>
      <w:r w:rsidRPr="002178C7">
        <w:rPr>
          <w:rFonts w:ascii="Arial" w:hAnsi="Arial" w:cs="Arial"/>
          <w:sz w:val="20"/>
          <w:szCs w:val="20"/>
          <w:lang w:val="vi-VN"/>
        </w:rPr>
        <w:t>đ</w:t>
      </w:r>
      <w:r w:rsidRPr="0098733E">
        <w:rPr>
          <w:rFonts w:ascii="Arial" w:hAnsi="Arial" w:cs="Arial"/>
          <w:sz w:val="20"/>
          <w:szCs w:val="20"/>
          <w:lang w:val="vi-VN"/>
        </w:rPr>
        <w:t>ịnh là Chủ tịch Ủy ban nhân dân, th</w:t>
      </w:r>
      <w:r w:rsidRPr="002178C7">
        <w:rPr>
          <w:rFonts w:ascii="Arial" w:hAnsi="Arial" w:cs="Arial"/>
          <w:sz w:val="20"/>
          <w:szCs w:val="20"/>
          <w:lang w:val="vi-VN"/>
        </w:rPr>
        <w:t xml:space="preserve">ì </w:t>
      </w:r>
      <w:r w:rsidRPr="0098733E">
        <w:rPr>
          <w:rFonts w:ascii="Arial" w:hAnsi="Arial" w:cs="Arial"/>
          <w:sz w:val="20"/>
          <w:szCs w:val="20"/>
          <w:lang w:val="vi-VN"/>
        </w:rPr>
        <w:t>ghi tên cơ quan theo hướng dẫn v</w:t>
      </w:r>
      <w:r w:rsidRPr="002178C7">
        <w:rPr>
          <w:rFonts w:ascii="Arial" w:hAnsi="Arial" w:cs="Arial"/>
          <w:sz w:val="20"/>
          <w:szCs w:val="20"/>
          <w:lang w:val="vi-VN"/>
        </w:rPr>
        <w:t xml:space="preserve">ề </w:t>
      </w:r>
      <w:r w:rsidRPr="0098733E">
        <w:rPr>
          <w:rFonts w:ascii="Arial" w:hAnsi="Arial" w:cs="Arial"/>
          <w:sz w:val="20"/>
          <w:szCs w:val="20"/>
          <w:lang w:val="vi-VN"/>
        </w:rPr>
        <w:t>thể thức của Bộ Nội Vụ.</w:t>
      </w:r>
    </w:p>
    <w:p w14:paraId="3D5B4D0E" w14:textId="56F57395" w:rsidR="007D1658" w:rsidRPr="00BD4491" w:rsidRDefault="007D1658" w:rsidP="00C14DFB">
      <w:pPr>
        <w:spacing w:after="120"/>
        <w:jc w:val="both"/>
        <w:rPr>
          <w:rFonts w:ascii="Arial" w:hAnsi="Arial" w:cs="Arial"/>
          <w:i/>
          <w:sz w:val="20"/>
          <w:szCs w:val="20"/>
        </w:rPr>
      </w:pPr>
      <w:r w:rsidRPr="00BD4491">
        <w:rPr>
          <w:rFonts w:ascii="Arial" w:hAnsi="Arial" w:cs="Arial"/>
          <w:i/>
          <w:sz w:val="20"/>
          <w:szCs w:val="20"/>
        </w:rPr>
        <w:t xml:space="preserve">Name </w:t>
      </w:r>
      <w:r w:rsidR="0069711D" w:rsidRPr="00BD4491">
        <w:rPr>
          <w:rFonts w:ascii="Arial" w:hAnsi="Arial" w:cs="Arial"/>
          <w:i/>
          <w:sz w:val="20"/>
          <w:szCs w:val="20"/>
        </w:rPr>
        <w:t>of t</w:t>
      </w:r>
      <w:r w:rsidRPr="00BD4491">
        <w:rPr>
          <w:rFonts w:ascii="Arial" w:hAnsi="Arial" w:cs="Arial"/>
          <w:i/>
          <w:sz w:val="20"/>
          <w:szCs w:val="20"/>
        </w:rPr>
        <w:t>he authority of the person who has right to carry out sanction of administrative violation</w:t>
      </w:r>
      <w:r w:rsidR="00AD35A1" w:rsidRPr="00BD4491">
        <w:rPr>
          <w:rFonts w:ascii="Arial" w:hAnsi="Arial" w:cs="Arial"/>
          <w:i/>
          <w:sz w:val="20"/>
          <w:szCs w:val="20"/>
        </w:rPr>
        <w:t xml:space="preserve">. In case the person who issued sanction decision is the Chairperson of People’s Committee, the name of authority </w:t>
      </w:r>
      <w:r w:rsidR="00A86F4B" w:rsidRPr="00BD4491">
        <w:rPr>
          <w:rFonts w:ascii="Arial" w:hAnsi="Arial" w:cs="Arial"/>
          <w:i/>
          <w:sz w:val="20"/>
          <w:szCs w:val="20"/>
        </w:rPr>
        <w:t>shall be</w:t>
      </w:r>
      <w:r w:rsidR="00AD35A1" w:rsidRPr="00BD4491">
        <w:rPr>
          <w:rFonts w:ascii="Arial" w:hAnsi="Arial" w:cs="Arial"/>
          <w:i/>
          <w:sz w:val="20"/>
          <w:szCs w:val="20"/>
        </w:rPr>
        <w:t xml:space="preserve"> written in accordance with the guidance </w:t>
      </w:r>
      <w:r w:rsidR="0080247E" w:rsidRPr="00BD4491">
        <w:rPr>
          <w:rFonts w:ascii="Arial" w:hAnsi="Arial" w:cs="Arial"/>
          <w:i/>
          <w:sz w:val="20"/>
          <w:szCs w:val="20"/>
        </w:rPr>
        <w:t xml:space="preserve">on format </w:t>
      </w:r>
      <w:r w:rsidR="00AD35A1" w:rsidRPr="00BD4491">
        <w:rPr>
          <w:rFonts w:ascii="Arial" w:hAnsi="Arial" w:cs="Arial"/>
          <w:i/>
          <w:sz w:val="20"/>
          <w:szCs w:val="20"/>
        </w:rPr>
        <w:t xml:space="preserve">of the Ministry of Home Affairs. </w:t>
      </w:r>
    </w:p>
    <w:p w14:paraId="72A7F391" w14:textId="77161403"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lastRenderedPageBreak/>
        <w:t>(2)</w:t>
      </w:r>
      <w:r w:rsidRPr="0098733E">
        <w:rPr>
          <w:rFonts w:ascii="Arial" w:hAnsi="Arial" w:cs="Arial"/>
          <w:sz w:val="20"/>
          <w:szCs w:val="20"/>
        </w:rPr>
        <w:t xml:space="preserve"> </w:t>
      </w:r>
      <w:r w:rsidR="0058450C">
        <w:rPr>
          <w:rFonts w:ascii="Arial" w:hAnsi="Arial" w:cs="Arial"/>
          <w:sz w:val="20"/>
          <w:szCs w:val="20"/>
          <w:lang w:val="vi-VN"/>
        </w:rPr>
        <w:t>Ghi địa danh theo hướng dẫn về thể thức của Bộ Nội vụ.</w:t>
      </w:r>
    </w:p>
    <w:p w14:paraId="3037E794" w14:textId="250ABEC9" w:rsidR="00AD35A1" w:rsidRPr="00451CE2" w:rsidRDefault="00AD35A1" w:rsidP="001C168A">
      <w:pPr>
        <w:spacing w:after="120"/>
        <w:jc w:val="both"/>
        <w:outlineLvl w:val="0"/>
        <w:rPr>
          <w:rFonts w:ascii="Arial" w:hAnsi="Arial" w:cs="Arial"/>
          <w:i/>
          <w:sz w:val="20"/>
          <w:szCs w:val="20"/>
        </w:rPr>
      </w:pPr>
      <w:r w:rsidRPr="00451CE2">
        <w:rPr>
          <w:rFonts w:ascii="Arial" w:hAnsi="Arial" w:cs="Arial"/>
          <w:i/>
          <w:sz w:val="20"/>
          <w:szCs w:val="20"/>
        </w:rPr>
        <w:t xml:space="preserve">Name </w:t>
      </w:r>
      <w:r w:rsidR="0069711D" w:rsidRPr="00451CE2">
        <w:rPr>
          <w:rFonts w:ascii="Arial" w:hAnsi="Arial" w:cs="Arial"/>
          <w:i/>
          <w:sz w:val="20"/>
          <w:szCs w:val="20"/>
        </w:rPr>
        <w:t xml:space="preserve">of </w:t>
      </w:r>
      <w:r w:rsidRPr="00451CE2">
        <w:rPr>
          <w:rFonts w:ascii="Arial" w:hAnsi="Arial" w:cs="Arial"/>
          <w:i/>
          <w:sz w:val="20"/>
          <w:szCs w:val="20"/>
        </w:rPr>
        <w:t xml:space="preserve">the place </w:t>
      </w:r>
      <w:r w:rsidR="00D32C94" w:rsidRPr="00451CE2">
        <w:rPr>
          <w:rFonts w:ascii="Arial" w:hAnsi="Arial" w:cs="Arial"/>
          <w:i/>
          <w:sz w:val="20"/>
          <w:szCs w:val="20"/>
        </w:rPr>
        <w:t>according to</w:t>
      </w:r>
      <w:r w:rsidRPr="00451CE2">
        <w:rPr>
          <w:rFonts w:ascii="Arial" w:hAnsi="Arial" w:cs="Arial"/>
          <w:i/>
          <w:sz w:val="20"/>
          <w:szCs w:val="20"/>
        </w:rPr>
        <w:t xml:space="preserve"> the guidance </w:t>
      </w:r>
      <w:r w:rsidR="00D32C94" w:rsidRPr="00451CE2">
        <w:rPr>
          <w:rFonts w:ascii="Arial" w:hAnsi="Arial" w:cs="Arial"/>
          <w:i/>
          <w:sz w:val="20"/>
          <w:szCs w:val="20"/>
        </w:rPr>
        <w:t xml:space="preserve">on format </w:t>
      </w:r>
      <w:r w:rsidRPr="00451CE2">
        <w:rPr>
          <w:rFonts w:ascii="Arial" w:hAnsi="Arial" w:cs="Arial"/>
          <w:i/>
          <w:sz w:val="20"/>
          <w:szCs w:val="20"/>
        </w:rPr>
        <w:t>of the Ministry of Home Affairs.</w:t>
      </w:r>
    </w:p>
    <w:p w14:paraId="6BBBF3CD"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t>(3)</w:t>
      </w:r>
      <w:r w:rsidRPr="0098733E">
        <w:rPr>
          <w:rFonts w:ascii="Arial" w:hAnsi="Arial" w:cs="Arial"/>
          <w:sz w:val="20"/>
          <w:szCs w:val="20"/>
        </w:rPr>
        <w:t xml:space="preserve"> </w:t>
      </w:r>
      <w:r w:rsidRPr="0098733E">
        <w:rPr>
          <w:rFonts w:ascii="Arial" w:hAnsi="Arial" w:cs="Arial"/>
          <w:sz w:val="20"/>
          <w:szCs w:val="20"/>
          <w:lang w:val="vi-VN"/>
        </w:rPr>
        <w:t>Ghi đầy đủ tên loại văn bản; s</w:t>
      </w:r>
      <w:r w:rsidRPr="0098733E">
        <w:rPr>
          <w:rFonts w:ascii="Arial" w:hAnsi="Arial" w:cs="Arial"/>
          <w:sz w:val="20"/>
          <w:szCs w:val="20"/>
        </w:rPr>
        <w:t>ố</w:t>
      </w:r>
      <w:r w:rsidRPr="0098733E">
        <w:rPr>
          <w:rFonts w:ascii="Arial" w:hAnsi="Arial" w:cs="Arial"/>
          <w:sz w:val="20"/>
          <w:szCs w:val="20"/>
          <w:lang w:val="vi-VN"/>
        </w:rPr>
        <w:t>, ký hiệu văn bản; ngày tháng năm ban hành v</w:t>
      </w:r>
      <w:r w:rsidRPr="0098733E">
        <w:rPr>
          <w:rFonts w:ascii="Arial" w:hAnsi="Arial" w:cs="Arial"/>
          <w:sz w:val="20"/>
          <w:szCs w:val="20"/>
        </w:rPr>
        <w:t>ă</w:t>
      </w:r>
      <w:r w:rsidRPr="0098733E">
        <w:rPr>
          <w:rFonts w:ascii="Arial" w:hAnsi="Arial" w:cs="Arial"/>
          <w:sz w:val="20"/>
          <w:szCs w:val="20"/>
          <w:lang w:val="vi-VN"/>
        </w:rPr>
        <w:t>n bản; tên cơ quan ban hành và tên gọi văn bản (tên của nghị định quy định xử phạt vi phạm hành chính trong lĩnh Vực cụ thể).</w:t>
      </w:r>
    </w:p>
    <w:p w14:paraId="2484F3EA" w14:textId="2815A82D" w:rsidR="00AD35A1" w:rsidRPr="00451CE2" w:rsidRDefault="005D57F4" w:rsidP="00C14DFB">
      <w:pPr>
        <w:spacing w:after="120"/>
        <w:jc w:val="both"/>
        <w:rPr>
          <w:rFonts w:ascii="Arial" w:hAnsi="Arial" w:cs="Arial"/>
          <w:i/>
          <w:sz w:val="20"/>
          <w:szCs w:val="20"/>
        </w:rPr>
      </w:pPr>
      <w:r w:rsidRPr="00451CE2">
        <w:rPr>
          <w:rFonts w:ascii="Arial" w:hAnsi="Arial" w:cs="Arial"/>
          <w:i/>
          <w:sz w:val="20"/>
          <w:szCs w:val="20"/>
        </w:rPr>
        <w:t>Write the full name and t</w:t>
      </w:r>
      <w:r w:rsidR="00AD35A1" w:rsidRPr="00451CE2">
        <w:rPr>
          <w:rFonts w:ascii="Arial" w:hAnsi="Arial" w:cs="Arial"/>
          <w:i/>
          <w:sz w:val="20"/>
          <w:szCs w:val="20"/>
        </w:rPr>
        <w:t>ype of document; the number</w:t>
      </w:r>
      <w:r w:rsidR="0069711D" w:rsidRPr="00451CE2">
        <w:rPr>
          <w:rFonts w:ascii="Arial" w:hAnsi="Arial" w:cs="Arial"/>
          <w:i/>
          <w:sz w:val="20"/>
          <w:szCs w:val="20"/>
        </w:rPr>
        <w:t>,</w:t>
      </w:r>
      <w:r w:rsidR="00AD35A1" w:rsidRPr="00451CE2">
        <w:rPr>
          <w:rFonts w:ascii="Arial" w:hAnsi="Arial" w:cs="Arial"/>
          <w:i/>
          <w:sz w:val="20"/>
          <w:szCs w:val="20"/>
        </w:rPr>
        <w:t xml:space="preserve"> the sign of document; date, month, year of issuance; name of authority to issue and name of document (name of the </w:t>
      </w:r>
      <w:r w:rsidRPr="00451CE2">
        <w:rPr>
          <w:rFonts w:ascii="Arial" w:hAnsi="Arial" w:cs="Arial"/>
          <w:i/>
          <w:sz w:val="20"/>
          <w:szCs w:val="20"/>
        </w:rPr>
        <w:t>d</w:t>
      </w:r>
      <w:r w:rsidR="00AD35A1" w:rsidRPr="00451CE2">
        <w:rPr>
          <w:rFonts w:ascii="Arial" w:hAnsi="Arial" w:cs="Arial"/>
          <w:i/>
          <w:sz w:val="20"/>
          <w:szCs w:val="20"/>
        </w:rPr>
        <w:t xml:space="preserve">ecree </w:t>
      </w:r>
      <w:r w:rsidRPr="00451CE2">
        <w:rPr>
          <w:rFonts w:ascii="Arial" w:hAnsi="Arial" w:cs="Arial"/>
          <w:i/>
          <w:sz w:val="20"/>
          <w:szCs w:val="20"/>
        </w:rPr>
        <w:t>on</w:t>
      </w:r>
      <w:r w:rsidR="0058450C" w:rsidRPr="00451CE2">
        <w:rPr>
          <w:rFonts w:ascii="Arial" w:hAnsi="Arial" w:cs="Arial"/>
          <w:i/>
          <w:sz w:val="20"/>
          <w:szCs w:val="20"/>
        </w:rPr>
        <w:t xml:space="preserve"> </w:t>
      </w:r>
      <w:r w:rsidR="00AD35A1" w:rsidRPr="00451CE2">
        <w:rPr>
          <w:rFonts w:ascii="Arial" w:hAnsi="Arial" w:cs="Arial"/>
          <w:i/>
          <w:sz w:val="20"/>
          <w:szCs w:val="20"/>
        </w:rPr>
        <w:t>sanction</w:t>
      </w:r>
      <w:r w:rsidRPr="00451CE2">
        <w:rPr>
          <w:rFonts w:ascii="Arial" w:hAnsi="Arial" w:cs="Arial"/>
          <w:i/>
          <w:sz w:val="20"/>
          <w:szCs w:val="20"/>
        </w:rPr>
        <w:t xml:space="preserve">ing of </w:t>
      </w:r>
      <w:r w:rsidR="00AD35A1" w:rsidRPr="00451CE2">
        <w:rPr>
          <w:rFonts w:ascii="Arial" w:hAnsi="Arial" w:cs="Arial"/>
          <w:i/>
          <w:sz w:val="20"/>
          <w:szCs w:val="20"/>
        </w:rPr>
        <w:t xml:space="preserve"> of </w:t>
      </w:r>
      <w:r w:rsidR="00946A1A" w:rsidRPr="00451CE2">
        <w:rPr>
          <w:rFonts w:ascii="Arial" w:hAnsi="Arial" w:cs="Arial"/>
          <w:i/>
          <w:sz w:val="20"/>
          <w:szCs w:val="20"/>
        </w:rPr>
        <w:t xml:space="preserve">administrative violations </w:t>
      </w:r>
      <w:r w:rsidR="00AD35A1" w:rsidRPr="00451CE2">
        <w:rPr>
          <w:rFonts w:ascii="Arial" w:hAnsi="Arial" w:cs="Arial"/>
          <w:i/>
          <w:sz w:val="20"/>
          <w:szCs w:val="20"/>
        </w:rPr>
        <w:t xml:space="preserve">in a specific </w:t>
      </w:r>
      <w:r w:rsidRPr="00451CE2">
        <w:rPr>
          <w:rFonts w:ascii="Arial" w:hAnsi="Arial" w:cs="Arial"/>
          <w:i/>
          <w:sz w:val="20"/>
          <w:szCs w:val="20"/>
        </w:rPr>
        <w:t>field</w:t>
      </w:r>
      <w:r w:rsidR="00AD35A1" w:rsidRPr="00451CE2">
        <w:rPr>
          <w:rFonts w:ascii="Arial" w:hAnsi="Arial" w:cs="Arial"/>
          <w:i/>
          <w:sz w:val="20"/>
          <w:szCs w:val="20"/>
        </w:rPr>
        <w:t>).</w:t>
      </w:r>
    </w:p>
    <w:p w14:paraId="1B8E15FA" w14:textId="61E1830A"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t>(4)</w:t>
      </w:r>
      <w:r w:rsidRPr="0098733E">
        <w:rPr>
          <w:rFonts w:ascii="Arial" w:hAnsi="Arial" w:cs="Arial"/>
          <w:sz w:val="20"/>
          <w:szCs w:val="20"/>
        </w:rPr>
        <w:t xml:space="preserve"> </w:t>
      </w:r>
      <w:r w:rsidR="00632F2D" w:rsidRPr="0098733E">
        <w:rPr>
          <w:rFonts w:ascii="Arial" w:hAnsi="Arial" w:cs="Arial"/>
          <w:sz w:val="20"/>
          <w:szCs w:val="20"/>
          <w:lang w:val="vi-VN"/>
        </w:rPr>
        <w:t>Ghi chức danh và cơ quan của người ra quyết định</w:t>
      </w:r>
      <w:r w:rsidRPr="0098733E">
        <w:rPr>
          <w:rFonts w:ascii="Arial" w:hAnsi="Arial" w:cs="Arial"/>
          <w:sz w:val="20"/>
          <w:szCs w:val="20"/>
          <w:lang w:val="vi-VN"/>
        </w:rPr>
        <w:t xml:space="preserve"> xử phạt vi phạm hành chính.</w:t>
      </w:r>
    </w:p>
    <w:p w14:paraId="34EDD39D" w14:textId="3A1CD6D6" w:rsidR="00AD35A1" w:rsidRPr="00451CE2" w:rsidRDefault="00D03D99" w:rsidP="00C14DFB">
      <w:pPr>
        <w:spacing w:after="120"/>
        <w:jc w:val="both"/>
        <w:rPr>
          <w:rFonts w:ascii="Arial" w:hAnsi="Arial" w:cs="Arial"/>
          <w:i/>
          <w:sz w:val="20"/>
          <w:szCs w:val="20"/>
        </w:rPr>
      </w:pPr>
      <w:r w:rsidRPr="00451CE2">
        <w:rPr>
          <w:rFonts w:ascii="Arial" w:hAnsi="Arial" w:cs="Arial"/>
          <w:i/>
          <w:sz w:val="20"/>
          <w:szCs w:val="20"/>
        </w:rPr>
        <w:t>D</w:t>
      </w:r>
      <w:r w:rsidR="00AD35A1" w:rsidRPr="00451CE2">
        <w:rPr>
          <w:rFonts w:ascii="Arial" w:hAnsi="Arial" w:cs="Arial"/>
          <w:i/>
          <w:sz w:val="20"/>
          <w:szCs w:val="20"/>
        </w:rPr>
        <w:t>esignation and authority of the person who issue</w:t>
      </w:r>
      <w:r w:rsidR="00923192" w:rsidRPr="00451CE2">
        <w:rPr>
          <w:rFonts w:ascii="Arial" w:hAnsi="Arial" w:cs="Arial"/>
          <w:i/>
          <w:sz w:val="20"/>
          <w:szCs w:val="20"/>
        </w:rPr>
        <w:t>s</w:t>
      </w:r>
      <w:r w:rsidR="00AD35A1" w:rsidRPr="00451CE2">
        <w:rPr>
          <w:rFonts w:ascii="Arial" w:hAnsi="Arial" w:cs="Arial"/>
          <w:i/>
          <w:sz w:val="20"/>
          <w:szCs w:val="20"/>
        </w:rPr>
        <w:t xml:space="preserve"> </w:t>
      </w:r>
      <w:r w:rsidR="00065939" w:rsidRPr="00451CE2">
        <w:rPr>
          <w:rFonts w:ascii="Arial" w:hAnsi="Arial" w:cs="Arial"/>
          <w:i/>
          <w:sz w:val="20"/>
          <w:szCs w:val="20"/>
        </w:rPr>
        <w:t xml:space="preserve">the </w:t>
      </w:r>
      <w:r w:rsidR="00AD35A1" w:rsidRPr="00451CE2">
        <w:rPr>
          <w:rFonts w:ascii="Arial" w:hAnsi="Arial" w:cs="Arial"/>
          <w:i/>
          <w:sz w:val="20"/>
          <w:szCs w:val="20"/>
        </w:rPr>
        <w:t>decision on sanction</w:t>
      </w:r>
      <w:r w:rsidR="00065939" w:rsidRPr="00451CE2">
        <w:rPr>
          <w:rFonts w:ascii="Arial" w:hAnsi="Arial" w:cs="Arial"/>
          <w:i/>
          <w:sz w:val="20"/>
          <w:szCs w:val="20"/>
        </w:rPr>
        <w:t>ing</w:t>
      </w:r>
      <w:r w:rsidR="00AD35A1" w:rsidRPr="00451CE2">
        <w:rPr>
          <w:rFonts w:ascii="Arial" w:hAnsi="Arial" w:cs="Arial"/>
          <w:i/>
          <w:sz w:val="20"/>
          <w:szCs w:val="20"/>
        </w:rPr>
        <w:t xml:space="preserve"> of administrative violation</w:t>
      </w:r>
      <w:r w:rsidR="00923192" w:rsidRPr="00451CE2">
        <w:rPr>
          <w:rFonts w:ascii="Arial" w:hAnsi="Arial" w:cs="Arial"/>
          <w:i/>
          <w:sz w:val="20"/>
          <w:szCs w:val="20"/>
        </w:rPr>
        <w:t>s</w:t>
      </w:r>
      <w:r w:rsidR="00AD35A1" w:rsidRPr="00451CE2">
        <w:rPr>
          <w:rFonts w:ascii="Arial" w:hAnsi="Arial" w:cs="Arial"/>
          <w:i/>
          <w:sz w:val="20"/>
          <w:szCs w:val="20"/>
        </w:rPr>
        <w:t>.</w:t>
      </w:r>
    </w:p>
    <w:p w14:paraId="22DC05EE"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lang w:val="vi-VN"/>
        </w:rPr>
        <w:t>(5)</w:t>
      </w:r>
      <w:r w:rsidRPr="0098733E">
        <w:rPr>
          <w:rFonts w:ascii="Arial" w:hAnsi="Arial" w:cs="Arial"/>
          <w:sz w:val="20"/>
          <w:szCs w:val="20"/>
          <w:lang w:val="vi-VN"/>
        </w:rPr>
        <w:t xml:space="preserve"> Ghi họ và tên của ng</w:t>
      </w:r>
      <w:r w:rsidRPr="0098733E">
        <w:rPr>
          <w:rFonts w:ascii="Arial" w:hAnsi="Arial" w:cs="Arial"/>
          <w:sz w:val="20"/>
          <w:szCs w:val="20"/>
        </w:rPr>
        <w:t>ư</w:t>
      </w:r>
      <w:r w:rsidRPr="0098733E">
        <w:rPr>
          <w:rFonts w:ascii="Arial" w:hAnsi="Arial" w:cs="Arial"/>
          <w:sz w:val="20"/>
          <w:szCs w:val="20"/>
          <w:lang w:val="vi-VN"/>
        </w:rPr>
        <w:t>ời đại diện theo pháp luật n</w:t>
      </w:r>
      <w:r w:rsidRPr="0098733E">
        <w:rPr>
          <w:rFonts w:ascii="Arial" w:hAnsi="Arial" w:cs="Arial"/>
          <w:sz w:val="20"/>
          <w:szCs w:val="20"/>
        </w:rPr>
        <w:t>ếu</w:t>
      </w:r>
      <w:r w:rsidRPr="0098733E">
        <w:rPr>
          <w:rFonts w:ascii="Arial" w:hAnsi="Arial" w:cs="Arial"/>
          <w:sz w:val="20"/>
          <w:szCs w:val="20"/>
          <w:lang w:val="vi-VN"/>
        </w:rPr>
        <w:t xml:space="preserve"> là công t</w:t>
      </w:r>
      <w:r w:rsidRPr="0098733E">
        <w:rPr>
          <w:rFonts w:ascii="Arial" w:hAnsi="Arial" w:cs="Arial"/>
          <w:sz w:val="20"/>
          <w:szCs w:val="20"/>
        </w:rPr>
        <w:t xml:space="preserve">y </w:t>
      </w:r>
      <w:r w:rsidRPr="0098733E">
        <w:rPr>
          <w:rFonts w:ascii="Arial" w:hAnsi="Arial" w:cs="Arial"/>
          <w:sz w:val="20"/>
          <w:szCs w:val="20"/>
          <w:lang w:val="vi-VN"/>
        </w:rPr>
        <w:t>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6DDC3168" w14:textId="0BEAC0C0" w:rsidR="00CC3A38" w:rsidRPr="00451CE2" w:rsidRDefault="0069711D" w:rsidP="00C14DFB">
      <w:pPr>
        <w:spacing w:after="120"/>
        <w:jc w:val="both"/>
        <w:rPr>
          <w:rFonts w:ascii="Arial" w:hAnsi="Arial" w:cs="Arial"/>
          <w:i/>
          <w:sz w:val="20"/>
          <w:szCs w:val="20"/>
        </w:rPr>
      </w:pPr>
      <w:r w:rsidRPr="00451CE2">
        <w:rPr>
          <w:rFonts w:ascii="Arial" w:hAnsi="Arial" w:cs="Arial"/>
          <w:i/>
          <w:sz w:val="20"/>
          <w:szCs w:val="20"/>
        </w:rPr>
        <w:t>F</w:t>
      </w:r>
      <w:r w:rsidR="00CC3A38" w:rsidRPr="00451CE2">
        <w:rPr>
          <w:rFonts w:ascii="Arial" w:hAnsi="Arial" w:cs="Arial"/>
          <w:i/>
          <w:sz w:val="20"/>
          <w:szCs w:val="20"/>
        </w:rPr>
        <w:t xml:space="preserve">ull name of legal representative </w:t>
      </w:r>
      <w:r w:rsidR="007F338C" w:rsidRPr="00451CE2">
        <w:rPr>
          <w:rFonts w:ascii="Arial" w:hAnsi="Arial" w:cs="Arial"/>
          <w:i/>
          <w:sz w:val="20"/>
          <w:szCs w:val="20"/>
        </w:rPr>
        <w:t>if it is a one member limited liability company, limited liability company with two or more members, joint stock company; Write the full name of the owner of the business if it is a private enterprise; Full name of the head of the organization is not an enterprise</w:t>
      </w:r>
      <w:r w:rsidR="00451CE2">
        <w:rPr>
          <w:rFonts w:ascii="Arial" w:hAnsi="Arial" w:cs="Arial"/>
          <w:i/>
          <w:sz w:val="20"/>
          <w:szCs w:val="20"/>
        </w:rPr>
        <w:t>.</w:t>
      </w:r>
    </w:p>
    <w:p w14:paraId="33605A98"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t>(6)</w:t>
      </w:r>
      <w:r w:rsidRPr="0098733E">
        <w:rPr>
          <w:rFonts w:ascii="Arial" w:hAnsi="Arial" w:cs="Arial"/>
          <w:sz w:val="20"/>
          <w:szCs w:val="20"/>
        </w:rPr>
        <w:t xml:space="preserve"> </w:t>
      </w:r>
      <w:r w:rsidRPr="0098733E">
        <w:rPr>
          <w:rFonts w:ascii="Arial" w:hAnsi="Arial" w:cs="Arial"/>
          <w:sz w:val="20"/>
          <w:szCs w:val="20"/>
          <w:lang w:val="vi-VN"/>
        </w:rPr>
        <w:t xml:space="preserve">Ghi chức danh của người đại diện theo pháp luật nếu là công ty TNHH một thành viên, công ty TNHH hai thành viên </w:t>
      </w:r>
      <w:r w:rsidRPr="0098733E">
        <w:rPr>
          <w:rFonts w:ascii="Arial" w:hAnsi="Arial" w:cs="Arial"/>
          <w:sz w:val="20"/>
          <w:szCs w:val="20"/>
        </w:rPr>
        <w:t>tr</w:t>
      </w:r>
      <w:r w:rsidRPr="0098733E">
        <w:rPr>
          <w:rFonts w:ascii="Arial" w:hAnsi="Arial" w:cs="Arial"/>
          <w:sz w:val="20"/>
          <w:szCs w:val="20"/>
          <w:lang w:val="vi-VN"/>
        </w:rPr>
        <w:t>ở lên, công ty cổ phần; ghi chức danh chủ doanh nghiệp nếu là doanh nghiệp t</w:t>
      </w:r>
      <w:r w:rsidRPr="0098733E">
        <w:rPr>
          <w:rFonts w:ascii="Arial" w:hAnsi="Arial" w:cs="Arial"/>
          <w:sz w:val="20"/>
          <w:szCs w:val="20"/>
        </w:rPr>
        <w:t>ư</w:t>
      </w:r>
      <w:r w:rsidRPr="0098733E">
        <w:rPr>
          <w:rFonts w:ascii="Arial" w:hAnsi="Arial" w:cs="Arial"/>
          <w:sz w:val="20"/>
          <w:szCs w:val="20"/>
          <w:lang w:val="vi-VN"/>
        </w:rPr>
        <w:t xml:space="preserve"> nh</w:t>
      </w:r>
      <w:r w:rsidRPr="0098733E">
        <w:rPr>
          <w:rFonts w:ascii="Arial" w:hAnsi="Arial" w:cs="Arial"/>
          <w:sz w:val="20"/>
          <w:szCs w:val="20"/>
        </w:rPr>
        <w:t>â</w:t>
      </w:r>
      <w:r w:rsidRPr="0098733E">
        <w:rPr>
          <w:rFonts w:ascii="Arial" w:hAnsi="Arial" w:cs="Arial"/>
          <w:sz w:val="20"/>
          <w:szCs w:val="20"/>
          <w:lang w:val="vi-VN"/>
        </w:rPr>
        <w:t>n; ghi chức danh của người đứng đầu tổ chức không phải là doanh nghiệp.</w:t>
      </w:r>
    </w:p>
    <w:p w14:paraId="12803DC8" w14:textId="2C9ADBCE" w:rsidR="00CC3A38" w:rsidRPr="00451CE2" w:rsidRDefault="00E6169D" w:rsidP="00C14DFB">
      <w:pPr>
        <w:spacing w:after="120"/>
        <w:jc w:val="both"/>
        <w:rPr>
          <w:rFonts w:ascii="Arial" w:hAnsi="Arial" w:cs="Arial"/>
          <w:i/>
          <w:sz w:val="20"/>
          <w:szCs w:val="20"/>
        </w:rPr>
      </w:pPr>
      <w:r w:rsidRPr="00451CE2">
        <w:rPr>
          <w:rFonts w:ascii="Arial" w:hAnsi="Arial" w:cs="Arial"/>
          <w:i/>
          <w:sz w:val="20"/>
          <w:szCs w:val="20"/>
        </w:rPr>
        <w:t>D</w:t>
      </w:r>
      <w:r w:rsidR="00CC3A38" w:rsidRPr="00451CE2">
        <w:rPr>
          <w:rFonts w:ascii="Arial" w:hAnsi="Arial" w:cs="Arial"/>
          <w:i/>
          <w:sz w:val="20"/>
          <w:szCs w:val="20"/>
        </w:rPr>
        <w:t xml:space="preserve">esignation of the legal representative </w:t>
      </w:r>
      <w:r w:rsidR="007F338C" w:rsidRPr="00451CE2">
        <w:rPr>
          <w:rFonts w:ascii="Arial" w:hAnsi="Arial" w:cs="Arial"/>
          <w:i/>
          <w:sz w:val="20"/>
          <w:szCs w:val="20"/>
        </w:rPr>
        <w:t>if it is a one member limited liability company, limited liability company with two or more members, joint stock company; Write the full name of the owner of the business if it is a private enterprise; Full name of the head of the organization is not an enterprise</w:t>
      </w:r>
      <w:r w:rsidR="00CC3A38" w:rsidRPr="00451CE2">
        <w:rPr>
          <w:rFonts w:ascii="Arial" w:hAnsi="Arial" w:cs="Arial"/>
          <w:i/>
          <w:sz w:val="20"/>
          <w:szCs w:val="20"/>
        </w:rPr>
        <w:t>.</w:t>
      </w:r>
    </w:p>
    <w:p w14:paraId="5CCEDCD9"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lang w:val="vi-VN"/>
        </w:rPr>
        <w:t>(7)</w:t>
      </w:r>
      <w:r w:rsidRPr="0098733E">
        <w:rPr>
          <w:rFonts w:ascii="Arial" w:hAnsi="Arial" w:cs="Arial"/>
          <w:sz w:val="20"/>
          <w:szCs w:val="20"/>
          <w:lang w:val="vi-VN"/>
        </w:rPr>
        <w:t xml:space="preserve"> Ghi tóm t</w:t>
      </w:r>
      <w:r w:rsidRPr="0098733E">
        <w:rPr>
          <w:rFonts w:ascii="Arial" w:hAnsi="Arial" w:cs="Arial"/>
          <w:sz w:val="20"/>
          <w:szCs w:val="20"/>
        </w:rPr>
        <w:t>ắ</w:t>
      </w:r>
      <w:r w:rsidRPr="0098733E">
        <w:rPr>
          <w:rFonts w:ascii="Arial" w:hAnsi="Arial" w:cs="Arial"/>
          <w:sz w:val="20"/>
          <w:szCs w:val="20"/>
          <w:lang w:val="vi-VN"/>
        </w:rPr>
        <w:t>t mô tả hành vi vi phạm.</w:t>
      </w:r>
    </w:p>
    <w:p w14:paraId="06FB5DB5" w14:textId="32676E82" w:rsidR="0023266A" w:rsidRPr="00AA3FB2" w:rsidRDefault="00D03D99" w:rsidP="00AA3FB2">
      <w:pPr>
        <w:spacing w:after="120"/>
        <w:jc w:val="both"/>
        <w:rPr>
          <w:rFonts w:ascii="Arial" w:hAnsi="Arial" w:cs="Arial"/>
          <w:i/>
          <w:sz w:val="20"/>
          <w:szCs w:val="20"/>
        </w:rPr>
      </w:pPr>
      <w:r w:rsidRPr="00AA3FB2">
        <w:rPr>
          <w:rFonts w:ascii="Arial" w:hAnsi="Arial" w:cs="Arial"/>
          <w:i/>
          <w:sz w:val="20"/>
          <w:szCs w:val="20"/>
        </w:rPr>
        <w:t>Summarize</w:t>
      </w:r>
      <w:r w:rsidR="0023266A" w:rsidRPr="00AA3FB2">
        <w:rPr>
          <w:rFonts w:ascii="Arial" w:hAnsi="Arial" w:cs="Arial"/>
          <w:i/>
          <w:sz w:val="20"/>
          <w:szCs w:val="20"/>
        </w:rPr>
        <w:t xml:space="preserve"> the act of violation</w:t>
      </w:r>
      <w:r w:rsidR="00923192" w:rsidRPr="00AA3FB2">
        <w:rPr>
          <w:rFonts w:ascii="Arial" w:hAnsi="Arial" w:cs="Arial"/>
          <w:i/>
          <w:sz w:val="20"/>
          <w:szCs w:val="20"/>
        </w:rPr>
        <w:t>.</w:t>
      </w:r>
    </w:p>
    <w:p w14:paraId="7446994E"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lang w:val="vi-VN"/>
        </w:rPr>
        <w:t>(8)</w:t>
      </w:r>
      <w:r w:rsidRPr="0098733E">
        <w:rPr>
          <w:rFonts w:ascii="Arial" w:hAnsi="Arial" w:cs="Arial"/>
          <w:sz w:val="20"/>
          <w:szCs w:val="20"/>
          <w:lang w:val="vi-VN"/>
        </w:rPr>
        <w:t xml:space="preserve"> Ghi điểm, khoản, điều của nghị định quy định xử phạt vi phạm hành chính t</w:t>
      </w:r>
      <w:r w:rsidRPr="0098733E">
        <w:rPr>
          <w:rFonts w:ascii="Arial" w:hAnsi="Arial" w:cs="Arial"/>
          <w:sz w:val="20"/>
          <w:szCs w:val="20"/>
        </w:rPr>
        <w:t>r</w:t>
      </w:r>
      <w:r w:rsidRPr="0098733E">
        <w:rPr>
          <w:rFonts w:ascii="Arial" w:hAnsi="Arial" w:cs="Arial"/>
          <w:sz w:val="20"/>
          <w:szCs w:val="20"/>
          <w:lang w:val="vi-VN"/>
        </w:rPr>
        <w:t>ong lĩ</w:t>
      </w:r>
      <w:r w:rsidRPr="0098733E">
        <w:rPr>
          <w:rFonts w:ascii="Arial" w:hAnsi="Arial" w:cs="Arial"/>
          <w:sz w:val="20"/>
          <w:szCs w:val="20"/>
        </w:rPr>
        <w:t>n</w:t>
      </w:r>
      <w:r w:rsidRPr="0098733E">
        <w:rPr>
          <w:rFonts w:ascii="Arial" w:hAnsi="Arial" w:cs="Arial"/>
          <w:sz w:val="20"/>
          <w:szCs w:val="20"/>
          <w:lang w:val="vi-VN"/>
        </w:rPr>
        <w:t>h vực cụ th</w:t>
      </w:r>
      <w:r w:rsidRPr="0098733E">
        <w:rPr>
          <w:rFonts w:ascii="Arial" w:hAnsi="Arial" w:cs="Arial"/>
          <w:sz w:val="20"/>
          <w:szCs w:val="20"/>
        </w:rPr>
        <w:t>ể</w:t>
      </w:r>
      <w:r w:rsidRPr="0098733E">
        <w:rPr>
          <w:rFonts w:ascii="Arial" w:hAnsi="Arial" w:cs="Arial"/>
          <w:sz w:val="20"/>
          <w:szCs w:val="20"/>
          <w:lang w:val="vi-VN"/>
        </w:rPr>
        <w:t>.</w:t>
      </w:r>
    </w:p>
    <w:p w14:paraId="53743A26" w14:textId="24DB9CED" w:rsidR="0023266A" w:rsidRPr="00AA3FB2" w:rsidRDefault="00A41B09" w:rsidP="00AA3FB2">
      <w:pPr>
        <w:spacing w:after="120"/>
        <w:jc w:val="both"/>
        <w:rPr>
          <w:rFonts w:ascii="Arial" w:hAnsi="Arial" w:cs="Arial"/>
          <w:i/>
          <w:sz w:val="20"/>
          <w:szCs w:val="20"/>
        </w:rPr>
      </w:pPr>
      <w:r w:rsidRPr="00AA3FB2">
        <w:rPr>
          <w:rFonts w:ascii="Arial" w:hAnsi="Arial" w:cs="Arial"/>
          <w:i/>
          <w:sz w:val="20"/>
          <w:szCs w:val="20"/>
        </w:rPr>
        <w:t>P</w:t>
      </w:r>
      <w:r w:rsidR="00923192" w:rsidRPr="00AA3FB2">
        <w:rPr>
          <w:rFonts w:ascii="Arial" w:hAnsi="Arial" w:cs="Arial"/>
          <w:i/>
          <w:sz w:val="20"/>
          <w:szCs w:val="20"/>
        </w:rPr>
        <w:t>aragraph</w:t>
      </w:r>
      <w:r w:rsidR="0023266A" w:rsidRPr="00AA3FB2">
        <w:rPr>
          <w:rFonts w:ascii="Arial" w:hAnsi="Arial" w:cs="Arial"/>
          <w:i/>
          <w:sz w:val="20"/>
          <w:szCs w:val="20"/>
        </w:rPr>
        <w:t xml:space="preserve">, </w:t>
      </w:r>
      <w:r w:rsidR="00E33499" w:rsidRPr="00AA3FB2">
        <w:rPr>
          <w:rFonts w:ascii="Arial" w:hAnsi="Arial" w:cs="Arial"/>
          <w:i/>
          <w:sz w:val="20"/>
          <w:szCs w:val="20"/>
        </w:rPr>
        <w:t>clause</w:t>
      </w:r>
      <w:r w:rsidR="0023266A" w:rsidRPr="00AA3FB2">
        <w:rPr>
          <w:rFonts w:ascii="Arial" w:hAnsi="Arial" w:cs="Arial"/>
          <w:i/>
          <w:sz w:val="20"/>
          <w:szCs w:val="20"/>
        </w:rPr>
        <w:t>, article of decree on sanction</w:t>
      </w:r>
      <w:r w:rsidR="00923192" w:rsidRPr="00AA3FB2">
        <w:rPr>
          <w:rFonts w:ascii="Arial" w:hAnsi="Arial" w:cs="Arial"/>
          <w:i/>
          <w:sz w:val="20"/>
          <w:szCs w:val="20"/>
        </w:rPr>
        <w:t>ing</w:t>
      </w:r>
      <w:r w:rsidR="0023266A" w:rsidRPr="00AA3FB2">
        <w:rPr>
          <w:rFonts w:ascii="Arial" w:hAnsi="Arial" w:cs="Arial"/>
          <w:i/>
          <w:sz w:val="20"/>
          <w:szCs w:val="20"/>
        </w:rPr>
        <w:t xml:space="preserve"> of </w:t>
      </w:r>
      <w:r w:rsidR="00946A1A" w:rsidRPr="00AA3FB2">
        <w:rPr>
          <w:rFonts w:ascii="Arial" w:hAnsi="Arial" w:cs="Arial"/>
          <w:i/>
          <w:sz w:val="20"/>
          <w:szCs w:val="20"/>
        </w:rPr>
        <w:t xml:space="preserve">administrative violations </w:t>
      </w:r>
      <w:r w:rsidR="0023266A" w:rsidRPr="00AA3FB2">
        <w:rPr>
          <w:rFonts w:ascii="Arial" w:hAnsi="Arial" w:cs="Arial"/>
          <w:i/>
          <w:sz w:val="20"/>
          <w:szCs w:val="20"/>
        </w:rPr>
        <w:t xml:space="preserve">in </w:t>
      </w:r>
      <w:r w:rsidR="00A46422" w:rsidRPr="00AA3FB2">
        <w:rPr>
          <w:rFonts w:ascii="Arial" w:hAnsi="Arial" w:cs="Arial"/>
          <w:i/>
          <w:sz w:val="20"/>
          <w:szCs w:val="20"/>
        </w:rPr>
        <w:t>a specific field</w:t>
      </w:r>
      <w:r w:rsidR="0023266A" w:rsidRPr="00AA3FB2">
        <w:rPr>
          <w:rFonts w:ascii="Arial" w:hAnsi="Arial" w:cs="Arial"/>
          <w:i/>
          <w:sz w:val="20"/>
          <w:szCs w:val="20"/>
        </w:rPr>
        <w:t>.</w:t>
      </w:r>
    </w:p>
    <w:p w14:paraId="2CE7A48A"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t>(9)</w:t>
      </w:r>
      <w:r w:rsidRPr="0098733E">
        <w:rPr>
          <w:rFonts w:ascii="Arial" w:hAnsi="Arial" w:cs="Arial"/>
          <w:sz w:val="20"/>
          <w:szCs w:val="20"/>
          <w:lang w:val="vi-VN"/>
        </w:rPr>
        <w:t xml:space="preserve"> Ghi r</w:t>
      </w:r>
      <w:r w:rsidRPr="0098733E">
        <w:rPr>
          <w:rFonts w:ascii="Arial" w:hAnsi="Arial" w:cs="Arial"/>
          <w:sz w:val="20"/>
          <w:szCs w:val="20"/>
        </w:rPr>
        <w:t xml:space="preserve">õ </w:t>
      </w:r>
      <w:r w:rsidRPr="0098733E">
        <w:rPr>
          <w:rFonts w:ascii="Arial" w:hAnsi="Arial" w:cs="Arial"/>
          <w:sz w:val="20"/>
          <w:szCs w:val="20"/>
          <w:lang w:val="vi-VN"/>
        </w:rPr>
        <w:t>một t</w:t>
      </w:r>
      <w:r w:rsidRPr="0098733E">
        <w:rPr>
          <w:rFonts w:ascii="Arial" w:hAnsi="Arial" w:cs="Arial"/>
          <w:sz w:val="20"/>
          <w:szCs w:val="20"/>
        </w:rPr>
        <w:t>r</w:t>
      </w:r>
      <w:r w:rsidRPr="0098733E">
        <w:rPr>
          <w:rFonts w:ascii="Arial" w:hAnsi="Arial" w:cs="Arial"/>
          <w:sz w:val="20"/>
          <w:szCs w:val="20"/>
          <w:lang w:val="vi-VN"/>
        </w:rPr>
        <w:t>ong các hình th</w:t>
      </w:r>
      <w:r w:rsidRPr="0098733E">
        <w:rPr>
          <w:rFonts w:ascii="Arial" w:hAnsi="Arial" w:cs="Arial"/>
          <w:sz w:val="20"/>
          <w:szCs w:val="20"/>
        </w:rPr>
        <w:t>ứ</w:t>
      </w:r>
      <w:r w:rsidRPr="0098733E">
        <w:rPr>
          <w:rFonts w:ascii="Arial" w:hAnsi="Arial" w:cs="Arial"/>
          <w:sz w:val="20"/>
          <w:szCs w:val="20"/>
          <w:lang w:val="vi-VN"/>
        </w:rPr>
        <w:t>c xử phạt quy định tại khoản 1 Điều 56 Luật x</w:t>
      </w:r>
      <w:r w:rsidRPr="0098733E">
        <w:rPr>
          <w:rFonts w:ascii="Arial" w:hAnsi="Arial" w:cs="Arial"/>
          <w:sz w:val="20"/>
          <w:szCs w:val="20"/>
        </w:rPr>
        <w:t xml:space="preserve">ử </w:t>
      </w:r>
      <w:r w:rsidRPr="0098733E">
        <w:rPr>
          <w:rFonts w:ascii="Arial" w:hAnsi="Arial" w:cs="Arial"/>
          <w:sz w:val="20"/>
          <w:szCs w:val="20"/>
          <w:lang w:val="vi-VN"/>
        </w:rPr>
        <w:t>lý vi phạm hành chính (cảnh cáo hoặc phạt tiền)</w:t>
      </w:r>
    </w:p>
    <w:p w14:paraId="4DA008B7" w14:textId="3C165232" w:rsidR="0023266A" w:rsidRPr="00AA3FB2" w:rsidRDefault="00EA7A04" w:rsidP="00C14DFB">
      <w:pPr>
        <w:spacing w:after="120"/>
        <w:jc w:val="both"/>
        <w:rPr>
          <w:rFonts w:ascii="Arial" w:hAnsi="Arial" w:cs="Arial"/>
          <w:i/>
          <w:sz w:val="20"/>
          <w:szCs w:val="20"/>
        </w:rPr>
      </w:pPr>
      <w:r w:rsidRPr="00AA3FB2">
        <w:rPr>
          <w:rFonts w:ascii="Arial" w:hAnsi="Arial" w:cs="Arial"/>
          <w:i/>
          <w:sz w:val="20"/>
          <w:szCs w:val="20"/>
        </w:rPr>
        <w:t>Specify</w:t>
      </w:r>
      <w:r w:rsidR="0023266A" w:rsidRPr="00AA3FB2">
        <w:rPr>
          <w:rFonts w:ascii="Arial" w:hAnsi="Arial" w:cs="Arial"/>
          <w:i/>
          <w:sz w:val="20"/>
          <w:szCs w:val="20"/>
        </w:rPr>
        <w:t xml:space="preserve"> one of the </w:t>
      </w:r>
      <w:r w:rsidRPr="00AA3FB2">
        <w:rPr>
          <w:rFonts w:ascii="Arial" w:hAnsi="Arial" w:cs="Arial"/>
          <w:i/>
          <w:sz w:val="20"/>
          <w:szCs w:val="20"/>
        </w:rPr>
        <w:t xml:space="preserve">sanctioning </w:t>
      </w:r>
      <w:r w:rsidR="0023266A" w:rsidRPr="00AA3FB2">
        <w:rPr>
          <w:rFonts w:ascii="Arial" w:hAnsi="Arial" w:cs="Arial"/>
          <w:i/>
          <w:sz w:val="20"/>
          <w:szCs w:val="20"/>
        </w:rPr>
        <w:t xml:space="preserve">forms </w:t>
      </w:r>
      <w:r w:rsidRPr="00AA3FB2">
        <w:rPr>
          <w:rFonts w:ascii="Arial" w:hAnsi="Arial" w:cs="Arial"/>
          <w:i/>
          <w:sz w:val="20"/>
          <w:szCs w:val="20"/>
        </w:rPr>
        <w:t>specified</w:t>
      </w:r>
      <w:r w:rsidR="0023266A" w:rsidRPr="00AA3FB2">
        <w:rPr>
          <w:rFonts w:ascii="Arial" w:hAnsi="Arial" w:cs="Arial"/>
          <w:i/>
          <w:sz w:val="20"/>
          <w:szCs w:val="20"/>
        </w:rPr>
        <w:t xml:space="preserve"> in </w:t>
      </w:r>
      <w:r w:rsidRPr="00AA3FB2">
        <w:rPr>
          <w:rFonts w:ascii="Arial" w:hAnsi="Arial" w:cs="Arial"/>
          <w:i/>
          <w:sz w:val="20"/>
          <w:szCs w:val="20"/>
        </w:rPr>
        <w:t>C</w:t>
      </w:r>
      <w:r w:rsidR="00E33499" w:rsidRPr="00AA3FB2">
        <w:rPr>
          <w:rFonts w:ascii="Arial" w:hAnsi="Arial" w:cs="Arial"/>
          <w:i/>
          <w:sz w:val="20"/>
          <w:szCs w:val="20"/>
        </w:rPr>
        <w:t>lause</w:t>
      </w:r>
      <w:r w:rsidR="0023266A" w:rsidRPr="00AA3FB2">
        <w:rPr>
          <w:rFonts w:ascii="Arial" w:hAnsi="Arial" w:cs="Arial"/>
          <w:i/>
          <w:sz w:val="20"/>
          <w:szCs w:val="20"/>
        </w:rPr>
        <w:t xml:space="preserve"> 1 Article 56</w:t>
      </w:r>
      <w:r w:rsidRPr="00AA3FB2">
        <w:rPr>
          <w:rFonts w:ascii="Arial" w:hAnsi="Arial" w:cs="Arial"/>
          <w:i/>
          <w:sz w:val="20"/>
          <w:szCs w:val="20"/>
        </w:rPr>
        <w:t xml:space="preserve"> of</w:t>
      </w:r>
      <w:r w:rsidR="0023266A" w:rsidRPr="00AA3FB2">
        <w:rPr>
          <w:rFonts w:ascii="Arial" w:hAnsi="Arial" w:cs="Arial"/>
          <w:i/>
          <w:sz w:val="20"/>
          <w:szCs w:val="20"/>
        </w:rPr>
        <w:t xml:space="preserve"> The Code on Handling of Administrative Violations (warning or fine)</w:t>
      </w:r>
    </w:p>
    <w:p w14:paraId="0F7B325E"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t>(10)</w:t>
      </w:r>
      <w:r w:rsidRPr="0098733E">
        <w:rPr>
          <w:rFonts w:ascii="Arial" w:hAnsi="Arial" w:cs="Arial"/>
          <w:sz w:val="20"/>
          <w:szCs w:val="20"/>
          <w:lang w:val="vi-VN"/>
        </w:rPr>
        <w:t xml:space="preserve"> Tr</w:t>
      </w:r>
      <w:r w:rsidRPr="0098733E">
        <w:rPr>
          <w:rFonts w:ascii="Arial" w:hAnsi="Arial" w:cs="Arial"/>
          <w:sz w:val="20"/>
          <w:szCs w:val="20"/>
        </w:rPr>
        <w:t>ườ</w:t>
      </w:r>
      <w:r w:rsidRPr="0098733E">
        <w:rPr>
          <w:rFonts w:ascii="Arial" w:hAnsi="Arial" w:cs="Arial"/>
          <w:sz w:val="20"/>
          <w:szCs w:val="20"/>
          <w:lang w:val="vi-VN"/>
        </w:rPr>
        <w:t>ng hợp phạt tiền, thì ghi rõ mức tiền phạt bằng s</w:t>
      </w:r>
      <w:r w:rsidRPr="0098733E">
        <w:rPr>
          <w:rFonts w:ascii="Arial" w:hAnsi="Arial" w:cs="Arial"/>
          <w:sz w:val="20"/>
          <w:szCs w:val="20"/>
        </w:rPr>
        <w:t xml:space="preserve">ố </w:t>
      </w:r>
      <w:r w:rsidRPr="0098733E">
        <w:rPr>
          <w:rFonts w:ascii="Arial" w:hAnsi="Arial" w:cs="Arial"/>
          <w:sz w:val="20"/>
          <w:szCs w:val="20"/>
          <w:lang w:val="vi-VN"/>
        </w:rPr>
        <w:t>và bằng chữ.</w:t>
      </w:r>
    </w:p>
    <w:p w14:paraId="04480A7B" w14:textId="4B6D8F20" w:rsidR="0023266A" w:rsidRPr="00AA3FB2" w:rsidRDefault="0023266A" w:rsidP="00AA3FB2">
      <w:pPr>
        <w:spacing w:after="120"/>
        <w:jc w:val="both"/>
        <w:rPr>
          <w:rFonts w:ascii="Arial" w:hAnsi="Arial" w:cs="Arial"/>
          <w:i/>
          <w:sz w:val="20"/>
          <w:szCs w:val="20"/>
        </w:rPr>
      </w:pPr>
      <w:r w:rsidRPr="00AA3FB2">
        <w:rPr>
          <w:rFonts w:ascii="Arial" w:hAnsi="Arial" w:cs="Arial"/>
          <w:i/>
          <w:sz w:val="20"/>
          <w:szCs w:val="20"/>
        </w:rPr>
        <w:t xml:space="preserve">In case of fine, the </w:t>
      </w:r>
      <w:r w:rsidR="00F959C2" w:rsidRPr="00AA3FB2">
        <w:rPr>
          <w:rFonts w:ascii="Arial" w:hAnsi="Arial" w:cs="Arial"/>
          <w:i/>
          <w:sz w:val="20"/>
          <w:szCs w:val="20"/>
        </w:rPr>
        <w:t>fine level</w:t>
      </w:r>
      <w:r w:rsidRPr="00AA3FB2">
        <w:rPr>
          <w:rFonts w:ascii="Arial" w:hAnsi="Arial" w:cs="Arial"/>
          <w:i/>
          <w:sz w:val="20"/>
          <w:szCs w:val="20"/>
        </w:rPr>
        <w:t xml:space="preserve"> </w:t>
      </w:r>
      <w:r w:rsidR="00EA7A04" w:rsidRPr="00AA3FB2">
        <w:rPr>
          <w:rFonts w:ascii="Arial" w:hAnsi="Arial" w:cs="Arial"/>
          <w:i/>
          <w:sz w:val="20"/>
          <w:szCs w:val="20"/>
        </w:rPr>
        <w:t xml:space="preserve">shall be indicated </w:t>
      </w:r>
      <w:r w:rsidRPr="00AA3FB2">
        <w:rPr>
          <w:rFonts w:ascii="Arial" w:hAnsi="Arial" w:cs="Arial"/>
          <w:i/>
          <w:sz w:val="20"/>
          <w:szCs w:val="20"/>
        </w:rPr>
        <w:t>in number and in words</w:t>
      </w:r>
      <w:r w:rsidR="00F959C2" w:rsidRPr="00AA3FB2">
        <w:rPr>
          <w:rFonts w:ascii="Arial" w:hAnsi="Arial" w:cs="Arial"/>
          <w:i/>
          <w:sz w:val="20"/>
          <w:szCs w:val="20"/>
        </w:rPr>
        <w:t>.</w:t>
      </w:r>
    </w:p>
    <w:p w14:paraId="5AC6CB5A" w14:textId="451890D2"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t>(11)</w:t>
      </w:r>
      <w:r w:rsidRPr="0098733E">
        <w:rPr>
          <w:rFonts w:ascii="Arial" w:hAnsi="Arial" w:cs="Arial"/>
          <w:sz w:val="20"/>
          <w:szCs w:val="20"/>
        </w:rPr>
        <w:t xml:space="preserve"> </w:t>
      </w:r>
      <w:r w:rsidRPr="0098733E">
        <w:rPr>
          <w:rFonts w:ascii="Arial" w:hAnsi="Arial" w:cs="Arial"/>
          <w:sz w:val="20"/>
          <w:szCs w:val="20"/>
          <w:lang w:val="vi-VN"/>
        </w:rPr>
        <w:t>Ghi chi tiết h</w:t>
      </w:r>
      <w:r w:rsidRPr="0098733E">
        <w:rPr>
          <w:rFonts w:ascii="Arial" w:hAnsi="Arial" w:cs="Arial"/>
          <w:sz w:val="20"/>
          <w:szCs w:val="20"/>
        </w:rPr>
        <w:t>ì</w:t>
      </w:r>
      <w:r w:rsidRPr="0098733E">
        <w:rPr>
          <w:rFonts w:ascii="Arial" w:hAnsi="Arial" w:cs="Arial"/>
          <w:sz w:val="20"/>
          <w:szCs w:val="20"/>
          <w:lang w:val="vi-VN"/>
        </w:rPr>
        <w:t>nh thức xử phạt bổ sung (trường hợp tước quyền sử dụng giấy phép, chứng ch</w:t>
      </w:r>
      <w:r w:rsidRPr="0098733E">
        <w:rPr>
          <w:rFonts w:ascii="Arial" w:hAnsi="Arial" w:cs="Arial"/>
          <w:sz w:val="20"/>
          <w:szCs w:val="20"/>
        </w:rPr>
        <w:t xml:space="preserve">ỉ </w:t>
      </w:r>
      <w:r w:rsidRPr="0098733E">
        <w:rPr>
          <w:rFonts w:ascii="Arial" w:hAnsi="Arial" w:cs="Arial"/>
          <w:sz w:val="20"/>
          <w:szCs w:val="20"/>
          <w:lang w:val="vi-VN"/>
        </w:rPr>
        <w:t>hành nghề hoặc đình ch</w:t>
      </w:r>
      <w:r w:rsidRPr="0098733E">
        <w:rPr>
          <w:rFonts w:ascii="Arial" w:hAnsi="Arial" w:cs="Arial"/>
          <w:sz w:val="20"/>
          <w:szCs w:val="20"/>
        </w:rPr>
        <w:t xml:space="preserve">ỉ </w:t>
      </w:r>
      <w:r w:rsidRPr="0098733E">
        <w:rPr>
          <w:rFonts w:ascii="Arial" w:hAnsi="Arial" w:cs="Arial"/>
          <w:sz w:val="20"/>
          <w:szCs w:val="20"/>
          <w:lang w:val="vi-VN"/>
        </w:rPr>
        <w:t>hoạt động có thời hạn, thì ghi rõ thời hạn, thời điểm t</w:t>
      </w:r>
      <w:r w:rsidR="00E33499">
        <w:rPr>
          <w:rFonts w:ascii="Arial" w:hAnsi="Arial" w:cs="Arial"/>
          <w:sz w:val="20"/>
          <w:szCs w:val="20"/>
        </w:rPr>
        <w:t>r</w:t>
      </w:r>
      <w:r w:rsidRPr="0098733E">
        <w:rPr>
          <w:rFonts w:ascii="Arial" w:hAnsi="Arial" w:cs="Arial"/>
          <w:sz w:val="20"/>
          <w:szCs w:val="20"/>
          <w:lang w:val="vi-VN"/>
        </w:rPr>
        <w:t>ước hoặc đ</w:t>
      </w:r>
      <w:r w:rsidRPr="0098733E">
        <w:rPr>
          <w:rFonts w:ascii="Arial" w:hAnsi="Arial" w:cs="Arial"/>
          <w:sz w:val="20"/>
          <w:szCs w:val="20"/>
        </w:rPr>
        <w:t>ì</w:t>
      </w:r>
      <w:r w:rsidRPr="0098733E">
        <w:rPr>
          <w:rFonts w:ascii="Arial" w:hAnsi="Arial" w:cs="Arial"/>
          <w:sz w:val="20"/>
          <w:szCs w:val="20"/>
          <w:lang w:val="vi-VN"/>
        </w:rPr>
        <w:t>nh ch</w:t>
      </w:r>
      <w:r w:rsidRPr="0098733E">
        <w:rPr>
          <w:rFonts w:ascii="Arial" w:hAnsi="Arial" w:cs="Arial"/>
          <w:sz w:val="20"/>
          <w:szCs w:val="20"/>
        </w:rPr>
        <w:t>ỉ</w:t>
      </w:r>
      <w:r w:rsidRPr="0098733E">
        <w:rPr>
          <w:rFonts w:ascii="Arial" w:hAnsi="Arial" w:cs="Arial"/>
          <w:sz w:val="20"/>
          <w:szCs w:val="20"/>
          <w:lang w:val="vi-VN"/>
        </w:rPr>
        <w:t>; trườ</w:t>
      </w:r>
      <w:r w:rsidRPr="0098733E">
        <w:rPr>
          <w:rFonts w:ascii="Arial" w:hAnsi="Arial" w:cs="Arial"/>
          <w:sz w:val="20"/>
          <w:szCs w:val="20"/>
        </w:rPr>
        <w:t>n</w:t>
      </w:r>
      <w:r w:rsidRPr="0098733E">
        <w:rPr>
          <w:rFonts w:ascii="Arial" w:hAnsi="Arial" w:cs="Arial"/>
          <w:sz w:val="20"/>
          <w:szCs w:val="20"/>
          <w:lang w:val="vi-VN"/>
        </w:rPr>
        <w:t>g hợp tịch thu tang vật, phương tiện vi phạm hành chính, thì ghi rõ tên tang vật, phương tiện vi phạm hành chính bị tịch thu, đơn vị tính, số lượng, chủng loại, tình trạng, chất lượng hoặc s</w:t>
      </w:r>
      <w:r w:rsidRPr="0098733E">
        <w:rPr>
          <w:rFonts w:ascii="Arial" w:hAnsi="Arial" w:cs="Arial"/>
          <w:sz w:val="20"/>
          <w:szCs w:val="20"/>
        </w:rPr>
        <w:t xml:space="preserve">ố </w:t>
      </w:r>
      <w:r w:rsidRPr="0098733E">
        <w:rPr>
          <w:rFonts w:ascii="Arial" w:hAnsi="Arial" w:cs="Arial"/>
          <w:sz w:val="20"/>
          <w:szCs w:val="20"/>
          <w:lang w:val="vi-VN"/>
        </w:rPr>
        <w:t>tiền (ghi cả bằng số và bằng chữ) tương đương giá trị tang vật, phương tiện vi phạm bị tạm giữ do bị chi</w:t>
      </w:r>
      <w:r w:rsidRPr="0098733E">
        <w:rPr>
          <w:rFonts w:ascii="Arial" w:hAnsi="Arial" w:cs="Arial"/>
          <w:sz w:val="20"/>
          <w:szCs w:val="20"/>
        </w:rPr>
        <w:t>ế</w:t>
      </w:r>
      <w:r w:rsidRPr="0098733E">
        <w:rPr>
          <w:rFonts w:ascii="Arial" w:hAnsi="Arial" w:cs="Arial"/>
          <w:sz w:val="20"/>
          <w:szCs w:val="20"/>
          <w:lang w:val="vi-VN"/>
        </w:rPr>
        <w:t xml:space="preserve">m đoạt, sử dụng trái phép để </w:t>
      </w:r>
      <w:r w:rsidRPr="0098733E">
        <w:rPr>
          <w:rFonts w:ascii="Arial" w:hAnsi="Arial" w:cs="Arial"/>
          <w:sz w:val="20"/>
          <w:szCs w:val="20"/>
        </w:rPr>
        <w:t xml:space="preserve">vi </w:t>
      </w:r>
      <w:r w:rsidRPr="0098733E">
        <w:rPr>
          <w:rFonts w:ascii="Arial" w:hAnsi="Arial" w:cs="Arial"/>
          <w:sz w:val="20"/>
          <w:szCs w:val="20"/>
          <w:lang w:val="vi-VN"/>
        </w:rPr>
        <w:t>phạm hành chính thuộc trường hợp bị tịch thu, nếu có biên bản kèm theo th</w:t>
      </w:r>
      <w:r w:rsidRPr="0098733E">
        <w:rPr>
          <w:rFonts w:ascii="Arial" w:hAnsi="Arial" w:cs="Arial"/>
          <w:sz w:val="20"/>
          <w:szCs w:val="20"/>
        </w:rPr>
        <w:t xml:space="preserve">ì </w:t>
      </w:r>
      <w:r w:rsidRPr="0098733E">
        <w:rPr>
          <w:rFonts w:ascii="Arial" w:hAnsi="Arial" w:cs="Arial"/>
          <w:sz w:val="20"/>
          <w:szCs w:val="20"/>
          <w:lang w:val="vi-VN"/>
        </w:rPr>
        <w:t>phải ghi rõ).</w:t>
      </w:r>
    </w:p>
    <w:p w14:paraId="328FB9CE" w14:textId="505957FF" w:rsidR="00D07793" w:rsidRPr="002178C7" w:rsidRDefault="00D07793" w:rsidP="00C14DFB">
      <w:pPr>
        <w:spacing w:after="120"/>
        <w:jc w:val="both"/>
        <w:rPr>
          <w:rFonts w:ascii="Arial" w:hAnsi="Arial" w:cs="Arial"/>
          <w:i/>
          <w:sz w:val="20"/>
          <w:szCs w:val="20"/>
        </w:rPr>
      </w:pPr>
      <w:r w:rsidRPr="00AA3FB2">
        <w:rPr>
          <w:rFonts w:ascii="Arial" w:hAnsi="Arial" w:cs="Arial"/>
          <w:i/>
          <w:sz w:val="20"/>
          <w:szCs w:val="20"/>
        </w:rPr>
        <w:t>Detail</w:t>
      </w:r>
      <w:r w:rsidR="0023266A" w:rsidRPr="00AA3FB2">
        <w:rPr>
          <w:rFonts w:ascii="Arial" w:hAnsi="Arial" w:cs="Arial"/>
          <w:i/>
          <w:sz w:val="20"/>
          <w:szCs w:val="20"/>
        </w:rPr>
        <w:t xml:space="preserve"> the additional </w:t>
      </w:r>
      <w:r w:rsidRPr="00AA3FB2">
        <w:rPr>
          <w:rFonts w:ascii="Arial" w:hAnsi="Arial" w:cs="Arial"/>
          <w:i/>
          <w:sz w:val="20"/>
          <w:szCs w:val="20"/>
        </w:rPr>
        <w:t xml:space="preserve">sanctioning </w:t>
      </w:r>
      <w:r w:rsidR="0023266A" w:rsidRPr="00AA3FB2">
        <w:rPr>
          <w:rFonts w:ascii="Arial" w:hAnsi="Arial" w:cs="Arial"/>
          <w:i/>
          <w:sz w:val="20"/>
          <w:szCs w:val="20"/>
        </w:rPr>
        <w:t xml:space="preserve">form </w:t>
      </w:r>
      <w:r w:rsidR="00AA31A7" w:rsidRPr="00AA3FB2">
        <w:rPr>
          <w:rFonts w:ascii="Arial" w:hAnsi="Arial" w:cs="Arial"/>
          <w:i/>
          <w:sz w:val="20"/>
          <w:szCs w:val="20"/>
        </w:rPr>
        <w:t>(</w:t>
      </w:r>
      <w:r w:rsidR="00F063CF" w:rsidRPr="00AA3FB2">
        <w:rPr>
          <w:rFonts w:ascii="Arial" w:hAnsi="Arial" w:cs="Arial"/>
          <w:i/>
          <w:sz w:val="20"/>
          <w:szCs w:val="20"/>
        </w:rPr>
        <w:t xml:space="preserve">in case </w:t>
      </w:r>
      <w:r w:rsidR="00E33499" w:rsidRPr="00AA3FB2">
        <w:rPr>
          <w:rFonts w:ascii="Arial" w:hAnsi="Arial" w:cs="Arial"/>
          <w:i/>
          <w:sz w:val="20"/>
          <w:szCs w:val="20"/>
        </w:rPr>
        <w:t xml:space="preserve">of </w:t>
      </w:r>
      <w:r w:rsidRPr="00AA3FB2">
        <w:rPr>
          <w:rFonts w:ascii="Arial" w:hAnsi="Arial" w:cs="Arial"/>
          <w:i/>
          <w:sz w:val="20"/>
          <w:szCs w:val="20"/>
        </w:rPr>
        <w:t xml:space="preserve">deprivation of the right to use </w:t>
      </w:r>
      <w:r w:rsidR="00F063CF" w:rsidRPr="00AA3FB2">
        <w:rPr>
          <w:rFonts w:ascii="Arial" w:hAnsi="Arial" w:cs="Arial"/>
          <w:i/>
          <w:sz w:val="20"/>
          <w:szCs w:val="20"/>
        </w:rPr>
        <w:t>license</w:t>
      </w:r>
      <w:r w:rsidRPr="00AA3FB2">
        <w:rPr>
          <w:rFonts w:ascii="Arial" w:hAnsi="Arial" w:cs="Arial"/>
          <w:i/>
          <w:sz w:val="20"/>
          <w:szCs w:val="20"/>
        </w:rPr>
        <w:t>,</w:t>
      </w:r>
      <w:r w:rsidR="00F063CF" w:rsidRPr="00AA3FB2">
        <w:rPr>
          <w:rFonts w:ascii="Arial" w:hAnsi="Arial" w:cs="Arial"/>
          <w:i/>
          <w:sz w:val="20"/>
          <w:szCs w:val="20"/>
        </w:rPr>
        <w:t xml:space="preserve"> practi</w:t>
      </w:r>
      <w:r w:rsidR="003E0731" w:rsidRPr="00AA3FB2">
        <w:rPr>
          <w:rFonts w:ascii="Arial" w:hAnsi="Arial" w:cs="Arial"/>
          <w:i/>
          <w:sz w:val="20"/>
          <w:szCs w:val="20"/>
        </w:rPr>
        <w:t>s</w:t>
      </w:r>
      <w:r w:rsidR="00F063CF" w:rsidRPr="00AA3FB2">
        <w:rPr>
          <w:rFonts w:ascii="Arial" w:hAnsi="Arial" w:cs="Arial"/>
          <w:i/>
          <w:sz w:val="20"/>
          <w:szCs w:val="20"/>
        </w:rPr>
        <w:t xml:space="preserve">ing certificate or </w:t>
      </w:r>
      <w:r w:rsidR="00E33499" w:rsidRPr="00AA3FB2">
        <w:rPr>
          <w:rFonts w:ascii="Arial" w:hAnsi="Arial" w:cs="Arial"/>
          <w:i/>
          <w:sz w:val="20"/>
          <w:szCs w:val="20"/>
        </w:rPr>
        <w:t>suspension of operation</w:t>
      </w:r>
      <w:r w:rsidRPr="00AA3FB2">
        <w:rPr>
          <w:rFonts w:ascii="Arial" w:hAnsi="Arial" w:cs="Arial"/>
          <w:i/>
          <w:sz w:val="20"/>
          <w:szCs w:val="20"/>
        </w:rPr>
        <w:t xml:space="preserve"> for definite terms</w:t>
      </w:r>
      <w:r w:rsidR="00E33499" w:rsidRPr="00AA3FB2">
        <w:rPr>
          <w:rFonts w:ascii="Arial" w:hAnsi="Arial" w:cs="Arial"/>
          <w:i/>
          <w:sz w:val="20"/>
          <w:szCs w:val="20"/>
        </w:rPr>
        <w:t xml:space="preserve">, </w:t>
      </w:r>
      <w:r w:rsidRPr="00AA3FB2">
        <w:rPr>
          <w:rFonts w:ascii="Arial" w:hAnsi="Arial" w:cs="Arial"/>
          <w:i/>
          <w:sz w:val="20"/>
          <w:szCs w:val="20"/>
        </w:rPr>
        <w:t>the time for deprivation or</w:t>
      </w:r>
      <w:r w:rsidR="00E33499" w:rsidRPr="00AA3FB2">
        <w:rPr>
          <w:rFonts w:ascii="Arial" w:hAnsi="Arial" w:cs="Arial"/>
          <w:i/>
          <w:sz w:val="20"/>
          <w:szCs w:val="20"/>
        </w:rPr>
        <w:t xml:space="preserve"> suspension</w:t>
      </w:r>
      <w:r w:rsidRPr="00AA3FB2">
        <w:rPr>
          <w:rFonts w:ascii="Arial" w:hAnsi="Arial" w:cs="Arial"/>
          <w:i/>
          <w:sz w:val="20"/>
          <w:szCs w:val="20"/>
        </w:rPr>
        <w:t xml:space="preserve"> shall be cleary stated</w:t>
      </w:r>
      <w:r w:rsidR="00E33499" w:rsidRPr="00AA3FB2">
        <w:rPr>
          <w:rFonts w:ascii="Arial" w:hAnsi="Arial" w:cs="Arial"/>
          <w:i/>
          <w:sz w:val="20"/>
          <w:szCs w:val="20"/>
        </w:rPr>
        <w:t xml:space="preserve">; </w:t>
      </w:r>
      <w:r w:rsidRPr="00AA3FB2">
        <w:rPr>
          <w:rFonts w:ascii="Arial" w:hAnsi="Arial" w:cs="Arial"/>
          <w:i/>
          <w:sz w:val="20"/>
          <w:szCs w:val="20"/>
        </w:rPr>
        <w:t>I</w:t>
      </w:r>
      <w:r w:rsidR="00E33499" w:rsidRPr="00AA3FB2">
        <w:rPr>
          <w:rFonts w:ascii="Arial" w:hAnsi="Arial" w:cs="Arial"/>
          <w:i/>
          <w:sz w:val="20"/>
          <w:szCs w:val="20"/>
        </w:rPr>
        <w:t xml:space="preserve">n case of the confiscation of </w:t>
      </w:r>
      <w:r w:rsidR="00D81998" w:rsidRPr="00AA3FB2">
        <w:rPr>
          <w:rFonts w:ascii="Arial" w:hAnsi="Arial" w:cs="Arial"/>
          <w:i/>
          <w:sz w:val="20"/>
          <w:szCs w:val="20"/>
        </w:rPr>
        <w:t>exhibit</w:t>
      </w:r>
      <w:r w:rsidR="00E33499" w:rsidRPr="00AA3FB2">
        <w:rPr>
          <w:rFonts w:ascii="Arial" w:hAnsi="Arial" w:cs="Arial"/>
          <w:i/>
          <w:sz w:val="20"/>
          <w:szCs w:val="20"/>
        </w:rPr>
        <w:t xml:space="preserve">, </w:t>
      </w:r>
      <w:r w:rsidR="00C326FC" w:rsidRPr="00AA3FB2">
        <w:rPr>
          <w:rFonts w:ascii="Arial" w:hAnsi="Arial" w:cs="Arial"/>
          <w:i/>
          <w:sz w:val="20"/>
          <w:szCs w:val="20"/>
        </w:rPr>
        <w:t>vehicle involved in administrative violations</w:t>
      </w:r>
      <w:r w:rsidR="00E33499" w:rsidRPr="00AA3FB2">
        <w:rPr>
          <w:rFonts w:ascii="Arial" w:hAnsi="Arial" w:cs="Arial"/>
          <w:i/>
          <w:sz w:val="20"/>
          <w:szCs w:val="20"/>
        </w:rPr>
        <w:t xml:space="preserve">, </w:t>
      </w:r>
      <w:r w:rsidRPr="00AA3FB2">
        <w:rPr>
          <w:rFonts w:ascii="Arial" w:hAnsi="Arial" w:cs="Arial"/>
          <w:i/>
          <w:sz w:val="20"/>
          <w:szCs w:val="20"/>
        </w:rPr>
        <w:t xml:space="preserve">the name of exhibit, vehicle involved in administrative violations of confisication shall be </w:t>
      </w:r>
      <w:r w:rsidR="00E33499" w:rsidRPr="00AA3FB2">
        <w:rPr>
          <w:rFonts w:ascii="Arial" w:hAnsi="Arial" w:cs="Arial"/>
          <w:i/>
          <w:sz w:val="20"/>
          <w:szCs w:val="20"/>
        </w:rPr>
        <w:t xml:space="preserve">clearly </w:t>
      </w:r>
      <w:r w:rsidRPr="00AA3FB2">
        <w:rPr>
          <w:rFonts w:ascii="Arial" w:hAnsi="Arial" w:cs="Arial"/>
          <w:i/>
          <w:sz w:val="20"/>
          <w:szCs w:val="20"/>
        </w:rPr>
        <w:t xml:space="preserve">inscribed, the unit of calculation, the quantity, category, condition, quality or money amount (in both numbers and words) equivalent to the value of the exhibit vehicle used in the violation, which have been appropriated or illegally used for administrative violations in the case of confiscation, if have the </w:t>
      </w:r>
      <w:r w:rsidRPr="00AA3FB2">
        <w:rPr>
          <w:rFonts w:ascii="Arial" w:hAnsi="Arial" w:cs="Arial"/>
          <w:sz w:val="20"/>
          <w:szCs w:val="20"/>
        </w:rPr>
        <w:t>attached</w:t>
      </w:r>
      <w:r w:rsidRPr="00AA3FB2">
        <w:rPr>
          <w:rFonts w:ascii="Arial" w:hAnsi="Arial" w:cs="Arial"/>
          <w:i/>
          <w:sz w:val="20"/>
          <w:szCs w:val="20"/>
        </w:rPr>
        <w:t xml:space="preserve"> minutes, it must specify)</w:t>
      </w:r>
    </w:p>
    <w:p w14:paraId="5CB58B91" w14:textId="23C8516F" w:rsidR="003320FA" w:rsidRDefault="004C0A70" w:rsidP="00C14DFB">
      <w:pPr>
        <w:spacing w:after="120"/>
        <w:jc w:val="both"/>
        <w:rPr>
          <w:rFonts w:ascii="Arial" w:hAnsi="Arial" w:cs="Arial"/>
          <w:sz w:val="20"/>
          <w:szCs w:val="20"/>
        </w:rPr>
      </w:pPr>
      <w:r w:rsidDel="004C0A70">
        <w:rPr>
          <w:rFonts w:ascii="Arial" w:hAnsi="Arial" w:cs="Arial"/>
          <w:sz w:val="20"/>
          <w:szCs w:val="20"/>
        </w:rPr>
        <w:t xml:space="preserve"> </w:t>
      </w:r>
      <w:r w:rsidR="003320FA" w:rsidRPr="0098733E">
        <w:rPr>
          <w:rFonts w:ascii="Arial" w:hAnsi="Arial" w:cs="Arial"/>
          <w:sz w:val="20"/>
          <w:szCs w:val="20"/>
          <w:vertAlign w:val="superscript"/>
          <w:lang w:val="vi-VN"/>
        </w:rPr>
        <w:t>(12)</w:t>
      </w:r>
      <w:r w:rsidR="003320FA" w:rsidRPr="0098733E">
        <w:rPr>
          <w:rFonts w:ascii="Arial" w:hAnsi="Arial" w:cs="Arial"/>
          <w:sz w:val="20"/>
          <w:szCs w:val="20"/>
          <w:lang w:val="vi-VN"/>
        </w:rPr>
        <w:t xml:space="preserve"> Ghi cụ thể các biện pháp khắc phục hậu quả mà cá nhân/tổ chức vi phạm phải thực hiện.</w:t>
      </w:r>
    </w:p>
    <w:p w14:paraId="3BB82BDE" w14:textId="3D364177" w:rsidR="00AA31A7" w:rsidRPr="00AA31A7" w:rsidRDefault="004C0A70" w:rsidP="00C14DFB">
      <w:pPr>
        <w:spacing w:after="120"/>
        <w:jc w:val="both"/>
        <w:rPr>
          <w:rFonts w:ascii="Arial" w:hAnsi="Arial" w:cs="Arial"/>
          <w:sz w:val="20"/>
          <w:szCs w:val="20"/>
        </w:rPr>
      </w:pPr>
      <w:r w:rsidRPr="00AA3FB2">
        <w:rPr>
          <w:rFonts w:ascii="Arial" w:hAnsi="Arial" w:cs="Arial"/>
          <w:i/>
          <w:sz w:val="20"/>
          <w:szCs w:val="20"/>
        </w:rPr>
        <w:t>Specify the</w:t>
      </w:r>
      <w:r w:rsidR="00AA31A7" w:rsidRPr="00AA3FB2">
        <w:rPr>
          <w:rFonts w:ascii="Arial" w:hAnsi="Arial" w:cs="Arial"/>
          <w:i/>
          <w:sz w:val="20"/>
          <w:szCs w:val="20"/>
        </w:rPr>
        <w:t xml:space="preserve"> </w:t>
      </w:r>
      <w:r w:rsidR="00F959C2" w:rsidRPr="00AA3FB2">
        <w:rPr>
          <w:rFonts w:ascii="Arial" w:hAnsi="Arial" w:cs="Arial"/>
          <w:i/>
          <w:sz w:val="20"/>
          <w:szCs w:val="20"/>
        </w:rPr>
        <w:t xml:space="preserve">remedial </w:t>
      </w:r>
      <w:r w:rsidR="00AA31A7" w:rsidRPr="00AA3FB2">
        <w:rPr>
          <w:rFonts w:ascii="Arial" w:hAnsi="Arial" w:cs="Arial"/>
          <w:i/>
          <w:sz w:val="20"/>
          <w:szCs w:val="20"/>
        </w:rPr>
        <w:t xml:space="preserve">measure </w:t>
      </w:r>
      <w:r w:rsidRPr="00AA3FB2">
        <w:rPr>
          <w:rFonts w:ascii="Arial" w:hAnsi="Arial" w:cs="Arial"/>
          <w:i/>
          <w:sz w:val="20"/>
          <w:szCs w:val="20"/>
        </w:rPr>
        <w:t xml:space="preserve">that </w:t>
      </w:r>
      <w:r w:rsidR="00AA31A7" w:rsidRPr="00AA3FB2">
        <w:rPr>
          <w:rFonts w:ascii="Arial" w:hAnsi="Arial" w:cs="Arial"/>
          <w:i/>
          <w:sz w:val="20"/>
          <w:szCs w:val="20"/>
        </w:rPr>
        <w:t xml:space="preserve">the </w:t>
      </w:r>
      <w:r w:rsidR="00764FDB" w:rsidRPr="00AA3FB2">
        <w:rPr>
          <w:rFonts w:ascii="Arial" w:hAnsi="Arial" w:cs="Arial"/>
          <w:i/>
          <w:sz w:val="20"/>
          <w:szCs w:val="20"/>
        </w:rPr>
        <w:t>violat</w:t>
      </w:r>
      <w:r w:rsidRPr="00AA3FB2">
        <w:rPr>
          <w:rFonts w:ascii="Arial" w:hAnsi="Arial" w:cs="Arial"/>
          <w:i/>
          <w:sz w:val="20"/>
          <w:szCs w:val="20"/>
        </w:rPr>
        <w:t>ing individual</w:t>
      </w:r>
      <w:r w:rsidR="00AA31A7" w:rsidRPr="00AA3FB2">
        <w:rPr>
          <w:rFonts w:ascii="Arial" w:hAnsi="Arial" w:cs="Arial"/>
          <w:i/>
          <w:sz w:val="20"/>
          <w:szCs w:val="20"/>
        </w:rPr>
        <w:t>/</w:t>
      </w:r>
      <w:r w:rsidR="00F959C2" w:rsidRPr="00AA3FB2">
        <w:rPr>
          <w:rFonts w:ascii="Arial" w:hAnsi="Arial" w:cs="Arial"/>
          <w:i/>
          <w:sz w:val="20"/>
          <w:szCs w:val="20"/>
        </w:rPr>
        <w:t xml:space="preserve">the violating </w:t>
      </w:r>
      <w:r w:rsidR="00AA31A7" w:rsidRPr="00AA3FB2">
        <w:rPr>
          <w:rFonts w:ascii="Arial" w:hAnsi="Arial" w:cs="Arial"/>
          <w:i/>
          <w:sz w:val="20"/>
          <w:szCs w:val="20"/>
        </w:rPr>
        <w:t>organization</w:t>
      </w:r>
      <w:r w:rsidRPr="00AA3FB2">
        <w:rPr>
          <w:rFonts w:ascii="Arial" w:hAnsi="Arial" w:cs="Arial"/>
          <w:i/>
          <w:sz w:val="20"/>
          <w:szCs w:val="20"/>
        </w:rPr>
        <w:t xml:space="preserve"> shall have to perform</w:t>
      </w:r>
      <w:r w:rsidR="00AA31A7" w:rsidRPr="00AA3FB2">
        <w:rPr>
          <w:rFonts w:ascii="Arial" w:hAnsi="Arial" w:cs="Arial"/>
          <w:i/>
          <w:sz w:val="20"/>
          <w:szCs w:val="20"/>
        </w:rPr>
        <w:t>.</w:t>
      </w:r>
    </w:p>
    <w:p w14:paraId="2377B699"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t>(13)</w:t>
      </w:r>
      <w:r w:rsidRPr="0098733E">
        <w:rPr>
          <w:rFonts w:ascii="Arial" w:hAnsi="Arial" w:cs="Arial"/>
          <w:sz w:val="20"/>
          <w:szCs w:val="20"/>
        </w:rPr>
        <w:t xml:space="preserve"> </w:t>
      </w:r>
      <w:r w:rsidRPr="0098733E">
        <w:rPr>
          <w:rFonts w:ascii="Arial" w:hAnsi="Arial" w:cs="Arial"/>
          <w:sz w:val="20"/>
          <w:szCs w:val="20"/>
          <w:lang w:val="vi-VN"/>
        </w:rPr>
        <w:t>Ghi họ và tên của cá nhân vi phạm/người đại diện tổ chức vi phạm.</w:t>
      </w:r>
    </w:p>
    <w:p w14:paraId="42A4C1FB" w14:textId="6C3F5922" w:rsidR="00AA31A7" w:rsidRPr="00AA3FB2" w:rsidRDefault="0069711D" w:rsidP="00AA3FB2">
      <w:pPr>
        <w:spacing w:after="120"/>
        <w:jc w:val="both"/>
        <w:rPr>
          <w:rFonts w:ascii="Arial" w:hAnsi="Arial" w:cs="Arial"/>
          <w:i/>
          <w:sz w:val="20"/>
          <w:szCs w:val="20"/>
        </w:rPr>
      </w:pPr>
      <w:r w:rsidRPr="00AA3FB2">
        <w:rPr>
          <w:rFonts w:ascii="Arial" w:hAnsi="Arial" w:cs="Arial"/>
          <w:i/>
          <w:sz w:val="20"/>
          <w:szCs w:val="20"/>
        </w:rPr>
        <w:t>F</w:t>
      </w:r>
      <w:r w:rsidR="00AA31A7" w:rsidRPr="00AA3FB2">
        <w:rPr>
          <w:rFonts w:ascii="Arial" w:hAnsi="Arial" w:cs="Arial"/>
          <w:i/>
          <w:sz w:val="20"/>
          <w:szCs w:val="20"/>
        </w:rPr>
        <w:t xml:space="preserve">ull name of the </w:t>
      </w:r>
      <w:r w:rsidR="00764FDB" w:rsidRPr="00AA3FB2">
        <w:rPr>
          <w:rFonts w:ascii="Arial" w:hAnsi="Arial" w:cs="Arial"/>
          <w:i/>
          <w:sz w:val="20"/>
          <w:szCs w:val="20"/>
        </w:rPr>
        <w:t>violat</w:t>
      </w:r>
      <w:r w:rsidR="006D47F9" w:rsidRPr="00AA3FB2">
        <w:rPr>
          <w:rFonts w:ascii="Arial" w:hAnsi="Arial" w:cs="Arial"/>
          <w:i/>
          <w:sz w:val="20"/>
          <w:szCs w:val="20"/>
        </w:rPr>
        <w:t>ing individual</w:t>
      </w:r>
      <w:r w:rsidR="00AA31A7" w:rsidRPr="00AA3FB2">
        <w:rPr>
          <w:rFonts w:ascii="Arial" w:hAnsi="Arial" w:cs="Arial"/>
          <w:i/>
          <w:sz w:val="20"/>
          <w:szCs w:val="20"/>
        </w:rPr>
        <w:t xml:space="preserve">/representative of </w:t>
      </w:r>
      <w:r w:rsidR="00A8517C" w:rsidRPr="00AA3FB2">
        <w:rPr>
          <w:rFonts w:ascii="Arial" w:hAnsi="Arial" w:cs="Arial"/>
          <w:i/>
          <w:sz w:val="20"/>
          <w:szCs w:val="20"/>
        </w:rPr>
        <w:t xml:space="preserve">the violating </w:t>
      </w:r>
      <w:r w:rsidR="00AA31A7" w:rsidRPr="00AA3FB2">
        <w:rPr>
          <w:rFonts w:ascii="Arial" w:hAnsi="Arial" w:cs="Arial"/>
          <w:i/>
          <w:sz w:val="20"/>
          <w:szCs w:val="20"/>
        </w:rPr>
        <w:t>organization.</w:t>
      </w:r>
    </w:p>
    <w:p w14:paraId="45B28F14"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t>(14)</w:t>
      </w:r>
      <w:r w:rsidRPr="0098733E">
        <w:rPr>
          <w:rFonts w:ascii="Arial" w:hAnsi="Arial" w:cs="Arial"/>
          <w:sz w:val="20"/>
          <w:szCs w:val="20"/>
        </w:rPr>
        <w:t xml:space="preserve"> </w:t>
      </w:r>
      <w:r w:rsidRPr="0098733E">
        <w:rPr>
          <w:rFonts w:ascii="Arial" w:hAnsi="Arial" w:cs="Arial"/>
          <w:sz w:val="20"/>
          <w:szCs w:val="20"/>
          <w:lang w:val="vi-VN"/>
        </w:rPr>
        <w:t>Ghi đầy đủ t</w:t>
      </w:r>
      <w:r w:rsidRPr="0098733E">
        <w:rPr>
          <w:rFonts w:ascii="Arial" w:hAnsi="Arial" w:cs="Arial"/>
          <w:sz w:val="20"/>
          <w:szCs w:val="20"/>
        </w:rPr>
        <w:t>ê</w:t>
      </w:r>
      <w:r w:rsidRPr="0098733E">
        <w:rPr>
          <w:rFonts w:ascii="Arial" w:hAnsi="Arial" w:cs="Arial"/>
          <w:sz w:val="20"/>
          <w:szCs w:val="20"/>
          <w:lang w:val="vi-VN"/>
        </w:rPr>
        <w:t>n, địa ch</w:t>
      </w:r>
      <w:r w:rsidRPr="0098733E">
        <w:rPr>
          <w:rFonts w:ascii="Arial" w:hAnsi="Arial" w:cs="Arial"/>
          <w:sz w:val="20"/>
          <w:szCs w:val="20"/>
        </w:rPr>
        <w:t xml:space="preserve">ỉ </w:t>
      </w:r>
      <w:r w:rsidRPr="0098733E">
        <w:rPr>
          <w:rFonts w:ascii="Arial" w:hAnsi="Arial" w:cs="Arial"/>
          <w:sz w:val="20"/>
          <w:szCs w:val="20"/>
          <w:lang w:val="vi-VN"/>
        </w:rPr>
        <w:t>Kho bạc nhà nước hoặc tên, địa chỉ Ngân hàng thương mại được Kho bạc nhà nước ủy nhiệm thu t</w:t>
      </w:r>
      <w:r w:rsidRPr="0098733E">
        <w:rPr>
          <w:rFonts w:ascii="Arial" w:hAnsi="Arial" w:cs="Arial"/>
          <w:sz w:val="20"/>
          <w:szCs w:val="20"/>
        </w:rPr>
        <w:t>iề</w:t>
      </w:r>
      <w:r w:rsidRPr="0098733E">
        <w:rPr>
          <w:rFonts w:ascii="Arial" w:hAnsi="Arial" w:cs="Arial"/>
          <w:sz w:val="20"/>
          <w:szCs w:val="20"/>
          <w:lang w:val="vi-VN"/>
        </w:rPr>
        <w:t>n phạt</w:t>
      </w:r>
    </w:p>
    <w:p w14:paraId="6E27C462" w14:textId="554B568D" w:rsidR="00AA31A7" w:rsidRPr="00AA3FB2" w:rsidRDefault="00A41B09" w:rsidP="00C14DFB">
      <w:pPr>
        <w:spacing w:after="120"/>
        <w:jc w:val="both"/>
        <w:rPr>
          <w:rFonts w:ascii="Arial" w:hAnsi="Arial" w:cs="Arial"/>
          <w:i/>
          <w:sz w:val="20"/>
          <w:szCs w:val="20"/>
        </w:rPr>
      </w:pPr>
      <w:r w:rsidRPr="00AA3FB2">
        <w:rPr>
          <w:rFonts w:ascii="Arial" w:hAnsi="Arial" w:cs="Arial"/>
          <w:i/>
          <w:sz w:val="20"/>
          <w:szCs w:val="20"/>
        </w:rPr>
        <w:lastRenderedPageBreak/>
        <w:t>F</w:t>
      </w:r>
      <w:r w:rsidR="00AA31A7" w:rsidRPr="00AA3FB2">
        <w:rPr>
          <w:rFonts w:ascii="Arial" w:hAnsi="Arial" w:cs="Arial"/>
          <w:i/>
          <w:sz w:val="20"/>
          <w:szCs w:val="20"/>
        </w:rPr>
        <w:t>ull name, address of the state treasure or the name, address of the commercial bank which is delegated by the state treasure to collect fine.</w:t>
      </w:r>
    </w:p>
    <w:p w14:paraId="06A5E6CE"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lang w:val="vi-VN"/>
        </w:rPr>
        <w:t>(15)</w:t>
      </w:r>
      <w:r w:rsidRPr="0098733E">
        <w:rPr>
          <w:rFonts w:ascii="Arial" w:hAnsi="Arial" w:cs="Arial"/>
          <w:sz w:val="20"/>
          <w:szCs w:val="20"/>
          <w:lang w:val="vi-VN"/>
        </w:rPr>
        <w:t xml:space="preserve"> G</w:t>
      </w:r>
      <w:r w:rsidRPr="0098733E">
        <w:rPr>
          <w:rFonts w:ascii="Arial" w:hAnsi="Arial" w:cs="Arial"/>
          <w:sz w:val="20"/>
          <w:szCs w:val="20"/>
        </w:rPr>
        <w:t>h</w:t>
      </w:r>
      <w:r w:rsidRPr="0098733E">
        <w:rPr>
          <w:rFonts w:ascii="Arial" w:hAnsi="Arial" w:cs="Arial"/>
          <w:sz w:val="20"/>
          <w:szCs w:val="20"/>
          <w:lang w:val="vi-VN"/>
        </w:rPr>
        <w:t>i số tài khoản mà cá nhân/t</w:t>
      </w:r>
      <w:r w:rsidRPr="0098733E">
        <w:rPr>
          <w:rFonts w:ascii="Arial" w:hAnsi="Arial" w:cs="Arial"/>
          <w:sz w:val="20"/>
          <w:szCs w:val="20"/>
        </w:rPr>
        <w:t xml:space="preserve">ổ </w:t>
      </w:r>
      <w:r w:rsidRPr="0098733E">
        <w:rPr>
          <w:rFonts w:ascii="Arial" w:hAnsi="Arial" w:cs="Arial"/>
          <w:sz w:val="20"/>
          <w:szCs w:val="20"/>
          <w:lang w:val="vi-VN"/>
        </w:rPr>
        <w:t>chức vi phạm phải nộp tiền, phạt trực tiếp hoặc chuyển khoản.</w:t>
      </w:r>
    </w:p>
    <w:p w14:paraId="25942269" w14:textId="6DC3211F" w:rsidR="00AA31A7" w:rsidRPr="00AA3FB2" w:rsidRDefault="00A41B09" w:rsidP="00C14DFB">
      <w:pPr>
        <w:spacing w:after="120"/>
        <w:jc w:val="both"/>
        <w:rPr>
          <w:rFonts w:ascii="Arial" w:hAnsi="Arial" w:cs="Arial"/>
          <w:i/>
          <w:sz w:val="20"/>
          <w:szCs w:val="20"/>
        </w:rPr>
      </w:pPr>
      <w:r w:rsidRPr="00AA3FB2">
        <w:rPr>
          <w:rFonts w:ascii="Arial" w:hAnsi="Arial" w:cs="Arial"/>
          <w:i/>
          <w:sz w:val="20"/>
          <w:szCs w:val="20"/>
        </w:rPr>
        <w:t>A</w:t>
      </w:r>
      <w:r w:rsidR="00AA31A7" w:rsidRPr="00AA3FB2">
        <w:rPr>
          <w:rFonts w:ascii="Arial" w:hAnsi="Arial" w:cs="Arial"/>
          <w:i/>
          <w:sz w:val="20"/>
          <w:szCs w:val="20"/>
        </w:rPr>
        <w:t xml:space="preserve">ccount number to which the </w:t>
      </w:r>
      <w:r w:rsidR="00442F68" w:rsidRPr="00AA3FB2">
        <w:rPr>
          <w:rFonts w:ascii="Arial" w:hAnsi="Arial" w:cs="Arial"/>
          <w:i/>
          <w:sz w:val="20"/>
          <w:szCs w:val="20"/>
        </w:rPr>
        <w:t xml:space="preserve">violating </w:t>
      </w:r>
      <w:r w:rsidR="00464A9D" w:rsidRPr="00AA3FB2">
        <w:rPr>
          <w:rFonts w:ascii="Arial" w:hAnsi="Arial" w:cs="Arial"/>
          <w:i/>
          <w:sz w:val="20"/>
          <w:szCs w:val="20"/>
        </w:rPr>
        <w:t>individual</w:t>
      </w:r>
      <w:r w:rsidR="00AA31A7" w:rsidRPr="00AA3FB2">
        <w:rPr>
          <w:rFonts w:ascii="Arial" w:hAnsi="Arial" w:cs="Arial"/>
          <w:i/>
          <w:sz w:val="20"/>
          <w:szCs w:val="20"/>
        </w:rPr>
        <w:t>/</w:t>
      </w:r>
      <w:r w:rsidR="00A14097" w:rsidRPr="00AA3FB2">
        <w:rPr>
          <w:rFonts w:ascii="Arial" w:hAnsi="Arial" w:cs="Arial"/>
          <w:i/>
          <w:sz w:val="20"/>
          <w:szCs w:val="20"/>
        </w:rPr>
        <w:t xml:space="preserve">the violating </w:t>
      </w:r>
      <w:r w:rsidR="00AA31A7" w:rsidRPr="00AA3FB2">
        <w:rPr>
          <w:rFonts w:ascii="Arial" w:hAnsi="Arial" w:cs="Arial"/>
          <w:i/>
          <w:sz w:val="20"/>
          <w:szCs w:val="20"/>
        </w:rPr>
        <w:t xml:space="preserve">organization has to deposit, pay </w:t>
      </w:r>
      <w:r w:rsidR="00640892" w:rsidRPr="00AA3FB2">
        <w:rPr>
          <w:rFonts w:ascii="Arial" w:hAnsi="Arial" w:cs="Arial"/>
          <w:i/>
          <w:sz w:val="20"/>
          <w:szCs w:val="20"/>
        </w:rPr>
        <w:t>on the spot</w:t>
      </w:r>
      <w:r w:rsidR="00AA31A7" w:rsidRPr="00AA3FB2">
        <w:rPr>
          <w:rFonts w:ascii="Arial" w:hAnsi="Arial" w:cs="Arial"/>
          <w:i/>
          <w:sz w:val="20"/>
          <w:szCs w:val="20"/>
        </w:rPr>
        <w:t xml:space="preserve"> or bank transfer</w:t>
      </w:r>
    </w:p>
    <w:p w14:paraId="3EF8EB1D"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t>(16)</w:t>
      </w:r>
      <w:r w:rsidRPr="0098733E">
        <w:rPr>
          <w:rFonts w:ascii="Arial" w:hAnsi="Arial" w:cs="Arial"/>
          <w:sz w:val="20"/>
          <w:szCs w:val="20"/>
        </w:rPr>
        <w:t xml:space="preserve"> </w:t>
      </w:r>
      <w:r w:rsidRPr="0098733E">
        <w:rPr>
          <w:rFonts w:ascii="Arial" w:hAnsi="Arial" w:cs="Arial"/>
          <w:sz w:val="20"/>
          <w:szCs w:val="20"/>
          <w:lang w:val="vi-VN"/>
        </w:rPr>
        <w:t>Ghi tên của Kho bạc nhà nước</w:t>
      </w:r>
      <w:r w:rsidRPr="0098733E">
        <w:rPr>
          <w:rFonts w:ascii="Arial" w:hAnsi="Arial" w:cs="Arial"/>
          <w:sz w:val="20"/>
          <w:szCs w:val="20"/>
        </w:rPr>
        <w:t>.</w:t>
      </w:r>
    </w:p>
    <w:p w14:paraId="6E60909F" w14:textId="71DA9B58" w:rsidR="00AA31A7" w:rsidRPr="00AA3FB2" w:rsidRDefault="00A41B09" w:rsidP="00AA3FB2">
      <w:pPr>
        <w:spacing w:after="120"/>
        <w:jc w:val="both"/>
        <w:rPr>
          <w:rFonts w:ascii="Arial" w:hAnsi="Arial" w:cs="Arial"/>
          <w:i/>
          <w:sz w:val="20"/>
          <w:szCs w:val="20"/>
        </w:rPr>
      </w:pPr>
      <w:r w:rsidRPr="00AA3FB2">
        <w:rPr>
          <w:rFonts w:ascii="Arial" w:hAnsi="Arial" w:cs="Arial"/>
          <w:i/>
          <w:sz w:val="20"/>
          <w:szCs w:val="20"/>
        </w:rPr>
        <w:t>N</w:t>
      </w:r>
      <w:r w:rsidR="00AA31A7" w:rsidRPr="00AA3FB2">
        <w:rPr>
          <w:rFonts w:ascii="Arial" w:hAnsi="Arial" w:cs="Arial"/>
          <w:i/>
          <w:sz w:val="20"/>
          <w:szCs w:val="20"/>
        </w:rPr>
        <w:t>ame of the State Treasure.</w:t>
      </w:r>
    </w:p>
    <w:p w14:paraId="099922D8"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lang w:val="vi-VN"/>
        </w:rPr>
        <w:t>(17)</w:t>
      </w:r>
      <w:r w:rsidRPr="0098733E">
        <w:rPr>
          <w:rFonts w:ascii="Arial" w:hAnsi="Arial" w:cs="Arial"/>
          <w:sz w:val="20"/>
          <w:szCs w:val="20"/>
          <w:lang w:val="vi-VN"/>
        </w:rPr>
        <w:t xml:space="preserve"> Ghi họ và tên của cá nhân/tên của tổ chức vi phạm.</w:t>
      </w:r>
    </w:p>
    <w:p w14:paraId="52DA6E57" w14:textId="4217ABC5" w:rsidR="00AA31A7" w:rsidRPr="00AA3FB2" w:rsidRDefault="00A41B09" w:rsidP="001C168A">
      <w:pPr>
        <w:spacing w:after="120"/>
        <w:jc w:val="both"/>
        <w:outlineLvl w:val="0"/>
        <w:rPr>
          <w:rFonts w:ascii="Arial" w:hAnsi="Arial" w:cs="Arial"/>
          <w:i/>
          <w:sz w:val="20"/>
          <w:szCs w:val="20"/>
        </w:rPr>
      </w:pPr>
      <w:r w:rsidRPr="00AA3FB2">
        <w:rPr>
          <w:rFonts w:ascii="Arial" w:hAnsi="Arial" w:cs="Arial"/>
          <w:i/>
          <w:sz w:val="20"/>
          <w:szCs w:val="20"/>
        </w:rPr>
        <w:t>F</w:t>
      </w:r>
      <w:r w:rsidR="00AA31A7" w:rsidRPr="00AA3FB2">
        <w:rPr>
          <w:rFonts w:ascii="Arial" w:hAnsi="Arial" w:cs="Arial"/>
          <w:i/>
          <w:sz w:val="20"/>
          <w:szCs w:val="20"/>
        </w:rPr>
        <w:t xml:space="preserve">ull name of the </w:t>
      </w:r>
      <w:r w:rsidR="00442F68" w:rsidRPr="00AA3FB2">
        <w:rPr>
          <w:rFonts w:ascii="Arial" w:hAnsi="Arial" w:cs="Arial"/>
          <w:i/>
          <w:sz w:val="20"/>
          <w:szCs w:val="20"/>
        </w:rPr>
        <w:t xml:space="preserve">violating </w:t>
      </w:r>
      <w:r w:rsidR="00464A9D" w:rsidRPr="00AA3FB2">
        <w:rPr>
          <w:rFonts w:ascii="Arial" w:hAnsi="Arial" w:cs="Arial"/>
          <w:i/>
          <w:sz w:val="20"/>
          <w:szCs w:val="20"/>
        </w:rPr>
        <w:t>individual</w:t>
      </w:r>
      <w:r w:rsidR="00AA31A7" w:rsidRPr="00AA3FB2">
        <w:rPr>
          <w:rFonts w:ascii="Arial" w:hAnsi="Arial" w:cs="Arial"/>
          <w:i/>
          <w:sz w:val="20"/>
          <w:szCs w:val="20"/>
        </w:rPr>
        <w:t>/</w:t>
      </w:r>
      <w:r w:rsidR="0039041F" w:rsidRPr="00AA3FB2">
        <w:rPr>
          <w:rFonts w:ascii="Arial" w:hAnsi="Arial" w:cs="Arial"/>
          <w:i/>
          <w:sz w:val="20"/>
          <w:szCs w:val="20"/>
        </w:rPr>
        <w:t xml:space="preserve">the violating </w:t>
      </w:r>
      <w:r w:rsidR="00AA31A7" w:rsidRPr="00AA3FB2">
        <w:rPr>
          <w:rFonts w:ascii="Arial" w:hAnsi="Arial" w:cs="Arial"/>
          <w:i/>
          <w:sz w:val="20"/>
          <w:szCs w:val="20"/>
        </w:rPr>
        <w:t>organization.</w:t>
      </w:r>
    </w:p>
    <w:p w14:paraId="20C7F073"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lang w:val="vi-VN"/>
        </w:rPr>
        <w:t>(18)</w:t>
      </w:r>
      <w:r w:rsidRPr="0098733E">
        <w:rPr>
          <w:rFonts w:ascii="Arial" w:hAnsi="Arial" w:cs="Arial"/>
          <w:sz w:val="20"/>
          <w:szCs w:val="20"/>
          <w:lang w:val="vi-VN"/>
        </w:rPr>
        <w:t xml:space="preserve"> Trong trường hợp quyết định, xử phạt chỉ áp dụng h</w:t>
      </w:r>
      <w:r w:rsidRPr="0098733E">
        <w:rPr>
          <w:rFonts w:ascii="Arial" w:hAnsi="Arial" w:cs="Arial"/>
          <w:sz w:val="20"/>
          <w:szCs w:val="20"/>
        </w:rPr>
        <w:t>ì</w:t>
      </w:r>
      <w:r w:rsidRPr="0098733E">
        <w:rPr>
          <w:rFonts w:ascii="Arial" w:hAnsi="Arial" w:cs="Arial"/>
          <w:sz w:val="20"/>
          <w:szCs w:val="20"/>
          <w:lang w:val="vi-VN"/>
        </w:rPr>
        <w:t>nh thức phạt tiền mà cá nhân/tổ chức vi phạm không có tiền nộp phạt tại chỗ, th</w:t>
      </w:r>
      <w:r w:rsidRPr="0098733E">
        <w:rPr>
          <w:rFonts w:ascii="Arial" w:hAnsi="Arial" w:cs="Arial"/>
          <w:sz w:val="20"/>
          <w:szCs w:val="20"/>
        </w:rPr>
        <w:t xml:space="preserve">ì </w:t>
      </w:r>
      <w:r w:rsidRPr="0098733E">
        <w:rPr>
          <w:rFonts w:ascii="Arial" w:hAnsi="Arial" w:cs="Arial"/>
          <w:sz w:val="20"/>
          <w:szCs w:val="20"/>
          <w:lang w:val="vi-VN"/>
        </w:rPr>
        <w:t>ghi rõ một trong c</w:t>
      </w:r>
      <w:r w:rsidRPr="0098733E">
        <w:rPr>
          <w:rFonts w:ascii="Arial" w:hAnsi="Arial" w:cs="Arial"/>
          <w:sz w:val="20"/>
          <w:szCs w:val="20"/>
        </w:rPr>
        <w:t>á</w:t>
      </w:r>
      <w:r w:rsidRPr="0098733E">
        <w:rPr>
          <w:rFonts w:ascii="Arial" w:hAnsi="Arial" w:cs="Arial"/>
          <w:sz w:val="20"/>
          <w:szCs w:val="20"/>
          <w:lang w:val="vi-VN"/>
        </w:rPr>
        <w:t>c loại giấy tờ được tạm giữ quy định tại khoản 6 Điều 125 Luật xử lý vi phạm hành chính.</w:t>
      </w:r>
    </w:p>
    <w:p w14:paraId="31603462" w14:textId="323C1E0E" w:rsidR="00AA31A7" w:rsidRPr="00AA3FB2" w:rsidRDefault="00640892" w:rsidP="00AA3FB2">
      <w:pPr>
        <w:spacing w:after="120"/>
        <w:jc w:val="both"/>
        <w:outlineLvl w:val="0"/>
        <w:rPr>
          <w:rFonts w:ascii="Arial" w:hAnsi="Arial" w:cs="Arial"/>
          <w:i/>
          <w:sz w:val="20"/>
          <w:szCs w:val="20"/>
        </w:rPr>
      </w:pPr>
      <w:r w:rsidRPr="00AA3FB2">
        <w:rPr>
          <w:rFonts w:ascii="Arial" w:hAnsi="Arial" w:cs="Arial"/>
          <w:i/>
          <w:sz w:val="20"/>
          <w:szCs w:val="20"/>
        </w:rPr>
        <w:t>In case where the sanctioning decision only apply the form of fine and the violating individuals /violating organizations fail to pay fines on the spot, one of the temporarily seized papers prescribed in Paragraph 6, Article 125 of the Law on Handling of Administrative Violations.</w:t>
      </w:r>
    </w:p>
    <w:p w14:paraId="52C66DD0"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t>(19)</w:t>
      </w:r>
      <w:r w:rsidRPr="0098733E">
        <w:rPr>
          <w:rFonts w:ascii="Arial" w:hAnsi="Arial" w:cs="Arial"/>
          <w:sz w:val="20"/>
          <w:szCs w:val="20"/>
        </w:rPr>
        <w:t xml:space="preserve"> </w:t>
      </w:r>
      <w:r w:rsidRPr="0098733E">
        <w:rPr>
          <w:rFonts w:ascii="Arial" w:hAnsi="Arial" w:cs="Arial"/>
          <w:sz w:val="20"/>
          <w:szCs w:val="20"/>
          <w:lang w:val="vi-VN"/>
        </w:rPr>
        <w:t>Ghi họ và tên của cá nhân/tên của tổ chức có trách nh</w:t>
      </w:r>
      <w:r w:rsidRPr="0098733E">
        <w:rPr>
          <w:rFonts w:ascii="Arial" w:hAnsi="Arial" w:cs="Arial"/>
          <w:sz w:val="20"/>
          <w:szCs w:val="20"/>
        </w:rPr>
        <w:t>i</w:t>
      </w:r>
      <w:r w:rsidRPr="0098733E">
        <w:rPr>
          <w:rFonts w:ascii="Arial" w:hAnsi="Arial" w:cs="Arial"/>
          <w:sz w:val="20"/>
          <w:szCs w:val="20"/>
          <w:lang w:val="vi-VN"/>
        </w:rPr>
        <w:t>ệm chủ trì tổ chức thi hành Quyết định.</w:t>
      </w:r>
    </w:p>
    <w:p w14:paraId="216FB914" w14:textId="4434DBF0" w:rsidR="00C404C6" w:rsidRPr="00AA3FB2" w:rsidRDefault="00F948A7" w:rsidP="00AA3FB2">
      <w:pPr>
        <w:spacing w:after="120"/>
        <w:jc w:val="both"/>
        <w:outlineLvl w:val="0"/>
        <w:rPr>
          <w:rFonts w:ascii="Arial" w:hAnsi="Arial" w:cs="Arial"/>
          <w:i/>
          <w:sz w:val="20"/>
          <w:szCs w:val="20"/>
        </w:rPr>
      </w:pPr>
      <w:r w:rsidRPr="00AA3FB2">
        <w:rPr>
          <w:rFonts w:ascii="Arial" w:hAnsi="Arial" w:cs="Arial"/>
          <w:i/>
          <w:sz w:val="20"/>
          <w:szCs w:val="20"/>
        </w:rPr>
        <w:t>F</w:t>
      </w:r>
      <w:r w:rsidR="00C404C6" w:rsidRPr="00AA3FB2">
        <w:rPr>
          <w:rFonts w:ascii="Arial" w:hAnsi="Arial" w:cs="Arial"/>
          <w:i/>
          <w:sz w:val="20"/>
          <w:szCs w:val="20"/>
        </w:rPr>
        <w:t xml:space="preserve">ull name of the individual/organization who </w:t>
      </w:r>
      <w:r w:rsidR="00442F68" w:rsidRPr="00AA3FB2">
        <w:rPr>
          <w:rFonts w:ascii="Arial" w:hAnsi="Arial" w:cs="Arial"/>
          <w:i/>
          <w:sz w:val="20"/>
          <w:szCs w:val="20"/>
        </w:rPr>
        <w:t>are</w:t>
      </w:r>
      <w:r w:rsidR="00C404C6" w:rsidRPr="00AA3FB2">
        <w:rPr>
          <w:rFonts w:ascii="Arial" w:hAnsi="Arial" w:cs="Arial"/>
          <w:i/>
          <w:sz w:val="20"/>
          <w:szCs w:val="20"/>
        </w:rPr>
        <w:t xml:space="preserve"> responsib</w:t>
      </w:r>
      <w:r w:rsidR="00442F68" w:rsidRPr="00AA3FB2">
        <w:rPr>
          <w:rFonts w:ascii="Arial" w:hAnsi="Arial" w:cs="Arial"/>
          <w:i/>
          <w:sz w:val="20"/>
          <w:szCs w:val="20"/>
        </w:rPr>
        <w:t>le</w:t>
      </w:r>
      <w:r w:rsidR="00C404C6" w:rsidRPr="00AA3FB2">
        <w:rPr>
          <w:rFonts w:ascii="Arial" w:hAnsi="Arial" w:cs="Arial"/>
          <w:i/>
          <w:sz w:val="20"/>
          <w:szCs w:val="20"/>
        </w:rPr>
        <w:t xml:space="preserve"> </w:t>
      </w:r>
      <w:r w:rsidR="00442F68" w:rsidRPr="00AA3FB2">
        <w:rPr>
          <w:rFonts w:ascii="Arial" w:hAnsi="Arial" w:cs="Arial"/>
          <w:i/>
          <w:sz w:val="20"/>
          <w:szCs w:val="20"/>
        </w:rPr>
        <w:t xml:space="preserve">for organizing </w:t>
      </w:r>
      <w:r w:rsidR="00C404C6" w:rsidRPr="00AA3FB2">
        <w:rPr>
          <w:rFonts w:ascii="Arial" w:hAnsi="Arial" w:cs="Arial"/>
          <w:i/>
          <w:sz w:val="20"/>
          <w:szCs w:val="20"/>
        </w:rPr>
        <w:t xml:space="preserve">the implementation of </w:t>
      </w:r>
      <w:r w:rsidRPr="00AA3FB2">
        <w:rPr>
          <w:rFonts w:ascii="Arial" w:hAnsi="Arial" w:cs="Arial"/>
          <w:i/>
          <w:sz w:val="20"/>
          <w:szCs w:val="20"/>
        </w:rPr>
        <w:t xml:space="preserve">the </w:t>
      </w:r>
      <w:r w:rsidR="00C404C6" w:rsidRPr="00AA3FB2">
        <w:rPr>
          <w:rFonts w:ascii="Arial" w:hAnsi="Arial" w:cs="Arial"/>
          <w:i/>
          <w:sz w:val="20"/>
          <w:szCs w:val="20"/>
        </w:rPr>
        <w:t>Decision.</w:t>
      </w:r>
    </w:p>
    <w:p w14:paraId="561BF90C" w14:textId="77777777" w:rsidR="003320FA" w:rsidRDefault="003320FA" w:rsidP="00C14DFB">
      <w:pPr>
        <w:spacing w:after="120"/>
        <w:jc w:val="both"/>
        <w:rPr>
          <w:rFonts w:ascii="Arial" w:hAnsi="Arial" w:cs="Arial"/>
          <w:sz w:val="20"/>
          <w:szCs w:val="20"/>
        </w:rPr>
      </w:pPr>
      <w:r w:rsidRPr="0098733E">
        <w:rPr>
          <w:rFonts w:ascii="Arial" w:hAnsi="Arial" w:cs="Arial"/>
          <w:sz w:val="20"/>
          <w:szCs w:val="20"/>
          <w:vertAlign w:val="superscript"/>
        </w:rPr>
        <w:t>(20)</w:t>
      </w:r>
      <w:r w:rsidRPr="0098733E">
        <w:rPr>
          <w:rFonts w:ascii="Arial" w:hAnsi="Arial" w:cs="Arial"/>
          <w:sz w:val="20"/>
          <w:szCs w:val="20"/>
        </w:rPr>
        <w:t xml:space="preserve"> </w:t>
      </w:r>
      <w:r w:rsidRPr="0098733E">
        <w:rPr>
          <w:rFonts w:ascii="Arial" w:hAnsi="Arial" w:cs="Arial"/>
          <w:sz w:val="20"/>
          <w:szCs w:val="20"/>
          <w:lang w:val="vi-VN"/>
        </w:rPr>
        <w:t>Ghi họ và tên của cha/mẹ hoặc người giám hộ của người chưa thành niên trong trường hợp người chưa thành niên bị xử phạt c</w:t>
      </w:r>
      <w:r w:rsidRPr="0098733E">
        <w:rPr>
          <w:rFonts w:ascii="Arial" w:hAnsi="Arial" w:cs="Arial"/>
          <w:sz w:val="20"/>
          <w:szCs w:val="20"/>
        </w:rPr>
        <w:t>ả</w:t>
      </w:r>
      <w:r w:rsidRPr="0098733E">
        <w:rPr>
          <w:rFonts w:ascii="Arial" w:hAnsi="Arial" w:cs="Arial"/>
          <w:sz w:val="20"/>
          <w:szCs w:val="20"/>
          <w:lang w:val="vi-VN"/>
        </w:rPr>
        <w:t>nh cáo quy định tại khoản 1 Điều 69 Luật xử lý vi phạm hành chính.</w:t>
      </w:r>
    </w:p>
    <w:p w14:paraId="1F30BE56" w14:textId="3AE64E45" w:rsidR="00442F68" w:rsidRPr="00AA3FB2" w:rsidRDefault="00442F68" w:rsidP="002178C7">
      <w:pPr>
        <w:spacing w:after="120"/>
        <w:jc w:val="both"/>
        <w:outlineLvl w:val="0"/>
        <w:rPr>
          <w:rFonts w:ascii="Arial" w:hAnsi="Arial" w:cs="Arial"/>
          <w:i/>
          <w:sz w:val="20"/>
          <w:szCs w:val="20"/>
        </w:rPr>
      </w:pPr>
      <w:r w:rsidRPr="00AA3FB2">
        <w:rPr>
          <w:rFonts w:ascii="Arial" w:hAnsi="Arial" w:cs="Arial"/>
          <w:i/>
          <w:sz w:val="20"/>
          <w:szCs w:val="20"/>
        </w:rPr>
        <w:t xml:space="preserve"> Full name of the parent or guardian of the juvenile in case the juvenile offender is subject to a warning as prescribed in </w:t>
      </w:r>
      <w:r w:rsidR="001D1346" w:rsidRPr="00AA3FB2">
        <w:rPr>
          <w:rFonts w:ascii="Arial" w:hAnsi="Arial" w:cs="Arial"/>
          <w:i/>
          <w:sz w:val="20"/>
          <w:szCs w:val="20"/>
        </w:rPr>
        <w:t>the Clause</w:t>
      </w:r>
      <w:r w:rsidRPr="00AA3FB2">
        <w:rPr>
          <w:rFonts w:ascii="Arial" w:hAnsi="Arial" w:cs="Arial"/>
          <w:i/>
          <w:sz w:val="20"/>
          <w:szCs w:val="20"/>
        </w:rPr>
        <w:t xml:space="preserve"> 1, Article 69 of the Law on Handling of </w:t>
      </w:r>
      <w:r w:rsidR="00CB6369">
        <w:rPr>
          <w:rFonts w:ascii="Arial" w:hAnsi="Arial" w:cs="Arial"/>
          <w:i/>
          <w:sz w:val="20"/>
          <w:szCs w:val="20"/>
        </w:rPr>
        <w:t>a</w:t>
      </w:r>
      <w:r w:rsidRPr="00AA3FB2">
        <w:rPr>
          <w:rFonts w:ascii="Arial" w:hAnsi="Arial" w:cs="Arial"/>
          <w:i/>
          <w:sz w:val="20"/>
          <w:szCs w:val="20"/>
        </w:rPr>
        <w:t xml:space="preserve">dministrative </w:t>
      </w:r>
      <w:r w:rsidR="00CB6369">
        <w:rPr>
          <w:rFonts w:ascii="Arial" w:hAnsi="Arial" w:cs="Arial"/>
          <w:i/>
          <w:sz w:val="20"/>
          <w:szCs w:val="20"/>
        </w:rPr>
        <w:t>v</w:t>
      </w:r>
      <w:r w:rsidRPr="00AA3FB2">
        <w:rPr>
          <w:rFonts w:ascii="Arial" w:hAnsi="Arial" w:cs="Arial"/>
          <w:i/>
          <w:sz w:val="20"/>
          <w:szCs w:val="20"/>
        </w:rPr>
        <w:t>iolations.</w:t>
      </w:r>
    </w:p>
    <w:p w14:paraId="597BAB5B" w14:textId="77777777" w:rsidR="00936E33" w:rsidRDefault="00936E33" w:rsidP="00442F68">
      <w:pPr>
        <w:spacing w:after="120"/>
        <w:jc w:val="right"/>
        <w:rPr>
          <w:rFonts w:ascii="Arial" w:hAnsi="Arial" w:cs="Arial"/>
          <w:sz w:val="20"/>
          <w:szCs w:val="20"/>
        </w:rPr>
      </w:pPr>
    </w:p>
    <w:p w14:paraId="54E4D76D" w14:textId="77777777" w:rsidR="00936E33" w:rsidRDefault="00936E33" w:rsidP="00442F68">
      <w:pPr>
        <w:spacing w:after="120"/>
        <w:jc w:val="right"/>
        <w:rPr>
          <w:rFonts w:ascii="Arial" w:hAnsi="Arial" w:cs="Arial"/>
          <w:sz w:val="20"/>
          <w:szCs w:val="20"/>
        </w:rPr>
        <w:sectPr w:rsidR="00936E33" w:rsidSect="0031309C">
          <w:footerReference w:type="default" r:id="rId8"/>
          <w:pgSz w:w="11907" w:h="16840" w:code="9"/>
          <w:pgMar w:top="1134" w:right="1134" w:bottom="1134" w:left="1418" w:header="720" w:footer="219" w:gutter="0"/>
          <w:cols w:space="720"/>
          <w:docGrid w:linePitch="360"/>
        </w:sectPr>
      </w:pPr>
    </w:p>
    <w:p w14:paraId="1F5CB3EF" w14:textId="5AF21DFE" w:rsidR="003320FA" w:rsidRPr="0098733E" w:rsidRDefault="00D16DF6" w:rsidP="001D374F">
      <w:pPr>
        <w:spacing w:after="120"/>
        <w:jc w:val="right"/>
        <w:rPr>
          <w:rFonts w:ascii="Arial" w:hAnsi="Arial" w:cs="Arial"/>
          <w:sz w:val="20"/>
          <w:szCs w:val="20"/>
        </w:rPr>
      </w:pPr>
      <w:r>
        <w:rPr>
          <w:rFonts w:ascii="Arial" w:hAnsi="Arial" w:cs="Arial"/>
          <w:sz w:val="20"/>
          <w:szCs w:val="20"/>
        </w:rPr>
        <w:lastRenderedPageBreak/>
        <w:t>MQĐ 02/</w:t>
      </w:r>
      <w:bookmarkStart w:id="14" w:name="chuong_pl_2"/>
      <w:r w:rsidR="001D374F">
        <w:rPr>
          <w:rFonts w:ascii="Arial" w:hAnsi="Arial" w:cs="Arial"/>
          <w:sz w:val="20"/>
          <w:szCs w:val="20"/>
        </w:rPr>
        <w:t>Decision</w:t>
      </w:r>
      <w:r w:rsidR="00C354B4" w:rsidRPr="0098733E">
        <w:rPr>
          <w:rFonts w:ascii="Arial" w:hAnsi="Arial" w:cs="Arial"/>
          <w:sz w:val="20"/>
          <w:szCs w:val="20"/>
          <w:lang w:val="vi-VN"/>
        </w:rPr>
        <w:t xml:space="preserve"> </w:t>
      </w:r>
      <w:r w:rsidR="003320FA" w:rsidRPr="0098733E">
        <w:rPr>
          <w:rFonts w:ascii="Arial" w:hAnsi="Arial" w:cs="Arial"/>
          <w:sz w:val="20"/>
          <w:szCs w:val="20"/>
          <w:lang w:val="vi-VN"/>
        </w:rPr>
        <w:t>02</w:t>
      </w:r>
      <w:bookmarkEnd w:id="14"/>
    </w:p>
    <w:tbl>
      <w:tblPr>
        <w:tblW w:w="0" w:type="auto"/>
        <w:tblLayout w:type="fixed"/>
        <w:tblCellMar>
          <w:left w:w="0" w:type="dxa"/>
          <w:right w:w="0" w:type="dxa"/>
        </w:tblCellMar>
        <w:tblLook w:val="0000" w:firstRow="0" w:lastRow="0" w:firstColumn="0" w:lastColumn="0" w:noHBand="0" w:noVBand="0"/>
      </w:tblPr>
      <w:tblGrid>
        <w:gridCol w:w="2916"/>
        <w:gridCol w:w="5724"/>
      </w:tblGrid>
      <w:tr w:rsidR="0055653B" w:rsidRPr="0055653B" w14:paraId="5409405B" w14:textId="77777777" w:rsidTr="00404AD9">
        <w:tc>
          <w:tcPr>
            <w:tcW w:w="2916" w:type="dxa"/>
            <w:tcBorders>
              <w:tl2br w:val="nil"/>
              <w:tr2bl w:val="nil"/>
            </w:tcBorders>
            <w:tcMar>
              <w:top w:w="0" w:type="dxa"/>
              <w:left w:w="108" w:type="dxa"/>
              <w:bottom w:w="0" w:type="dxa"/>
              <w:right w:w="108" w:type="dxa"/>
            </w:tcMar>
          </w:tcPr>
          <w:p w14:paraId="426F91E5" w14:textId="77777777" w:rsidR="0055653B" w:rsidRDefault="0055653B" w:rsidP="0055653B">
            <w:pPr>
              <w:spacing w:before="120"/>
              <w:jc w:val="center"/>
              <w:rPr>
                <w:b/>
                <w:bCs/>
                <w:lang w:eastAsia="vi-VN"/>
              </w:rPr>
            </w:pPr>
            <w:r w:rsidRPr="0055653B">
              <w:rPr>
                <w:b/>
                <w:bCs/>
              </w:rPr>
              <w:t xml:space="preserve">CƠ QUAN </w:t>
            </w:r>
            <w:r w:rsidRPr="0055653B">
              <w:rPr>
                <w:vertAlign w:val="superscript"/>
              </w:rPr>
              <w:t>(1)</w:t>
            </w:r>
            <w:r w:rsidRPr="0055653B">
              <w:rPr>
                <w:b/>
                <w:bCs/>
                <w:lang w:val="vi-VN" w:eastAsia="vi-VN"/>
              </w:rPr>
              <w:br/>
              <w:t>-------</w:t>
            </w:r>
          </w:p>
          <w:p w14:paraId="4D3CCF43" w14:textId="7F261E88" w:rsidR="00C354B4" w:rsidRPr="002178C7" w:rsidRDefault="00C354B4" w:rsidP="00464A9D">
            <w:pPr>
              <w:spacing w:before="120"/>
              <w:jc w:val="center"/>
              <w:rPr>
                <w:b/>
                <w:i/>
              </w:rPr>
            </w:pPr>
            <w:r w:rsidRPr="002178C7">
              <w:rPr>
                <w:b/>
                <w:bCs/>
                <w:i/>
                <w:lang w:eastAsia="vi-VN"/>
              </w:rPr>
              <w:t>A</w:t>
            </w:r>
            <w:r w:rsidR="00464A9D" w:rsidRPr="002178C7">
              <w:rPr>
                <w:b/>
                <w:bCs/>
                <w:i/>
                <w:lang w:eastAsia="vi-VN"/>
              </w:rPr>
              <w:t>UTHORITY</w:t>
            </w:r>
          </w:p>
        </w:tc>
        <w:tc>
          <w:tcPr>
            <w:tcW w:w="5724" w:type="dxa"/>
            <w:tcBorders>
              <w:tl2br w:val="nil"/>
              <w:tr2bl w:val="nil"/>
            </w:tcBorders>
            <w:tcMar>
              <w:top w:w="0" w:type="dxa"/>
              <w:left w:w="108" w:type="dxa"/>
              <w:bottom w:w="0" w:type="dxa"/>
              <w:right w:w="108" w:type="dxa"/>
            </w:tcMar>
          </w:tcPr>
          <w:p w14:paraId="30E82BB6" w14:textId="746E534B" w:rsidR="0055653B" w:rsidRPr="0055653B" w:rsidRDefault="0055653B" w:rsidP="0055653B">
            <w:pPr>
              <w:spacing w:before="120"/>
              <w:jc w:val="center"/>
              <w:rPr>
                <w:b/>
                <w:bCs/>
                <w:lang w:eastAsia="vi-VN"/>
              </w:rPr>
            </w:pPr>
            <w:r w:rsidRPr="0055653B">
              <w:rPr>
                <w:b/>
                <w:bCs/>
                <w:lang w:val="vi-VN" w:eastAsia="vi-VN"/>
              </w:rPr>
              <w:t>CỘNG HÒA XÃ HỘI CHỦ NGHĨA VIỆT NAM</w:t>
            </w:r>
            <w:r w:rsidRPr="0055653B">
              <w:rPr>
                <w:b/>
                <w:bCs/>
                <w:lang w:val="vi-VN" w:eastAsia="vi-VN"/>
              </w:rPr>
              <w:br/>
              <w:t xml:space="preserve">Độc lập - Tự do - Hạnh phúc </w:t>
            </w:r>
            <w:r w:rsidRPr="0055653B">
              <w:rPr>
                <w:b/>
                <w:bCs/>
                <w:lang w:val="vi-VN" w:eastAsia="vi-VN"/>
              </w:rPr>
              <w:br/>
            </w:r>
          </w:p>
          <w:p w14:paraId="55E1ADF2" w14:textId="5798593F" w:rsidR="0055653B" w:rsidRPr="00A60FB0" w:rsidRDefault="007B09DD" w:rsidP="0055653B">
            <w:pPr>
              <w:spacing w:before="120"/>
              <w:jc w:val="center"/>
              <w:rPr>
                <w:b/>
                <w:bCs/>
                <w:i/>
                <w:lang w:eastAsia="vi-VN"/>
              </w:rPr>
            </w:pPr>
            <w:r w:rsidRPr="00A60FB0">
              <w:rPr>
                <w:b/>
                <w:bCs/>
                <w:i/>
                <w:lang w:eastAsia="vi-VN"/>
              </w:rPr>
              <w:t>SOCIALIST REPUBLIC OF VIET NAM</w:t>
            </w:r>
          </w:p>
          <w:p w14:paraId="4DDB0C08" w14:textId="0AA4AB0B" w:rsidR="0055653B" w:rsidRPr="00A60FB0" w:rsidRDefault="0055653B" w:rsidP="0055653B">
            <w:pPr>
              <w:spacing w:before="120"/>
              <w:jc w:val="center"/>
              <w:rPr>
                <w:b/>
                <w:bCs/>
                <w:i/>
                <w:lang w:eastAsia="vi-VN"/>
              </w:rPr>
            </w:pPr>
            <w:r w:rsidRPr="00A60FB0">
              <w:rPr>
                <w:b/>
                <w:bCs/>
                <w:i/>
                <w:lang w:eastAsia="vi-VN"/>
              </w:rPr>
              <w:t xml:space="preserve">Independence – Freedom </w:t>
            </w:r>
            <w:r w:rsidR="00C354B4" w:rsidRPr="00A60FB0">
              <w:rPr>
                <w:b/>
                <w:bCs/>
                <w:i/>
                <w:lang w:eastAsia="vi-VN"/>
              </w:rPr>
              <w:t>–</w:t>
            </w:r>
            <w:r w:rsidRPr="00A60FB0">
              <w:rPr>
                <w:b/>
                <w:bCs/>
                <w:i/>
                <w:lang w:eastAsia="vi-VN"/>
              </w:rPr>
              <w:t xml:space="preserve"> Happiness</w:t>
            </w:r>
          </w:p>
          <w:p w14:paraId="6769770E" w14:textId="77777777" w:rsidR="00C354B4" w:rsidRPr="0055653B" w:rsidRDefault="00C354B4" w:rsidP="0055653B">
            <w:pPr>
              <w:spacing w:before="120"/>
              <w:jc w:val="center"/>
            </w:pPr>
            <w:r w:rsidRPr="0055653B">
              <w:rPr>
                <w:b/>
                <w:bCs/>
                <w:lang w:val="vi-VN" w:eastAsia="vi-VN"/>
              </w:rPr>
              <w:t>---------------</w:t>
            </w:r>
          </w:p>
        </w:tc>
      </w:tr>
      <w:tr w:rsidR="0055653B" w:rsidRPr="0055653B" w14:paraId="61652891" w14:textId="77777777" w:rsidTr="00404AD9">
        <w:tc>
          <w:tcPr>
            <w:tcW w:w="2916" w:type="dxa"/>
            <w:tcBorders>
              <w:tl2br w:val="nil"/>
              <w:tr2bl w:val="nil"/>
            </w:tcBorders>
            <w:tcMar>
              <w:top w:w="0" w:type="dxa"/>
              <w:left w:w="108" w:type="dxa"/>
              <w:bottom w:w="0" w:type="dxa"/>
              <w:right w:w="108" w:type="dxa"/>
            </w:tcMar>
          </w:tcPr>
          <w:p w14:paraId="01F6CEF6" w14:textId="77777777" w:rsidR="0055653B" w:rsidRPr="0055653B" w:rsidRDefault="0055653B" w:rsidP="0055653B">
            <w:pPr>
              <w:spacing w:before="120"/>
              <w:jc w:val="center"/>
              <w:rPr>
                <w:lang w:eastAsia="vi-VN"/>
              </w:rPr>
            </w:pPr>
            <w:r w:rsidRPr="0055653B">
              <w:t>S</w:t>
            </w:r>
            <w:r w:rsidRPr="0055653B">
              <w:rPr>
                <w:lang w:val="vi-VN" w:eastAsia="vi-VN"/>
              </w:rPr>
              <w:t xml:space="preserve">ố: </w:t>
            </w:r>
            <w:r w:rsidRPr="0055653B">
              <w:t>……</w:t>
            </w:r>
            <w:r w:rsidRPr="0055653B">
              <w:rPr>
                <w:lang w:val="vi-VN" w:eastAsia="vi-VN"/>
              </w:rPr>
              <w:t>/QĐ-XPVPHC</w:t>
            </w:r>
          </w:p>
          <w:p w14:paraId="13FF569A" w14:textId="77777777" w:rsidR="00A60FB0" w:rsidRPr="0055653B" w:rsidRDefault="0055653B" w:rsidP="00A60FB0">
            <w:pPr>
              <w:spacing w:before="120"/>
              <w:jc w:val="center"/>
              <w:rPr>
                <w:lang w:eastAsia="vi-VN"/>
              </w:rPr>
            </w:pPr>
            <w:r w:rsidRPr="0055653B">
              <w:rPr>
                <w:i/>
                <w:lang w:eastAsia="vi-VN"/>
              </w:rPr>
              <w:t xml:space="preserve">   No…</w:t>
            </w:r>
            <w:r w:rsidR="00A60FB0">
              <w:rPr>
                <w:i/>
                <w:lang w:eastAsia="vi-VN"/>
              </w:rPr>
              <w:t>…..</w:t>
            </w:r>
            <w:r w:rsidR="00A60FB0" w:rsidRPr="0055653B">
              <w:rPr>
                <w:lang w:val="vi-VN" w:eastAsia="vi-VN"/>
              </w:rPr>
              <w:t>/QĐ-XPVPHC</w:t>
            </w:r>
          </w:p>
          <w:p w14:paraId="746E560E" w14:textId="31A4A29E" w:rsidR="0055653B" w:rsidRPr="0055653B" w:rsidRDefault="0055653B" w:rsidP="0055653B">
            <w:pPr>
              <w:spacing w:before="120"/>
            </w:pPr>
          </w:p>
        </w:tc>
        <w:tc>
          <w:tcPr>
            <w:tcW w:w="5724" w:type="dxa"/>
            <w:tcBorders>
              <w:tl2br w:val="nil"/>
              <w:tr2bl w:val="nil"/>
            </w:tcBorders>
            <w:tcMar>
              <w:top w:w="0" w:type="dxa"/>
              <w:left w:w="108" w:type="dxa"/>
              <w:bottom w:w="0" w:type="dxa"/>
              <w:right w:w="108" w:type="dxa"/>
            </w:tcMar>
          </w:tcPr>
          <w:p w14:paraId="47E85B1D" w14:textId="77777777" w:rsidR="0055653B" w:rsidRPr="0055653B" w:rsidRDefault="0055653B" w:rsidP="0055653B">
            <w:pPr>
              <w:spacing w:before="120"/>
              <w:jc w:val="right"/>
              <w:rPr>
                <w:i/>
                <w:iCs/>
              </w:rPr>
            </w:pPr>
            <w:r w:rsidRPr="0055653B">
              <w:rPr>
                <w:i/>
                <w:iCs/>
              </w:rPr>
              <w:t>……………</w:t>
            </w:r>
            <w:r w:rsidRPr="0055653B">
              <w:rPr>
                <w:i/>
                <w:iCs/>
                <w:vertAlign w:val="superscript"/>
              </w:rPr>
              <w:t>(2)</w:t>
            </w:r>
            <w:r w:rsidRPr="0055653B">
              <w:rPr>
                <w:i/>
                <w:iCs/>
                <w:lang w:val="vi-VN" w:eastAsia="vi-VN"/>
              </w:rPr>
              <w:t>, ngày</w:t>
            </w:r>
            <w:r w:rsidRPr="0055653B">
              <w:rPr>
                <w:i/>
                <w:iCs/>
              </w:rPr>
              <w:t xml:space="preserve"> ….. </w:t>
            </w:r>
            <w:r w:rsidRPr="0055653B">
              <w:rPr>
                <w:i/>
                <w:iCs/>
                <w:lang w:val="vi-VN" w:eastAsia="vi-VN"/>
              </w:rPr>
              <w:t>tháng</w:t>
            </w:r>
            <w:r w:rsidRPr="0055653B">
              <w:rPr>
                <w:i/>
                <w:iCs/>
              </w:rPr>
              <w:t xml:space="preserve"> … … </w:t>
            </w:r>
            <w:r w:rsidRPr="0055653B">
              <w:rPr>
                <w:i/>
                <w:iCs/>
                <w:lang w:val="vi-VN" w:eastAsia="vi-VN"/>
              </w:rPr>
              <w:t>năm</w:t>
            </w:r>
            <w:r w:rsidRPr="0055653B">
              <w:rPr>
                <w:i/>
                <w:iCs/>
              </w:rPr>
              <w:t xml:space="preserve"> … …</w:t>
            </w:r>
          </w:p>
          <w:p w14:paraId="37FC340A" w14:textId="6A4280B6" w:rsidR="0055653B" w:rsidRPr="0055653B" w:rsidRDefault="0055653B" w:rsidP="0055653B">
            <w:pPr>
              <w:spacing w:before="120"/>
            </w:pPr>
            <w:r w:rsidRPr="0055653B">
              <w:rPr>
                <w:i/>
                <w:iCs/>
              </w:rPr>
              <w:t xml:space="preserve">                          </w:t>
            </w:r>
            <w:r w:rsidR="00C354B4">
              <w:rPr>
                <w:i/>
                <w:iCs/>
              </w:rPr>
              <w:t xml:space="preserve">                </w:t>
            </w:r>
            <w:r w:rsidRPr="0055653B">
              <w:rPr>
                <w:i/>
                <w:iCs/>
              </w:rPr>
              <w:t xml:space="preserve"> Date     month     year</w:t>
            </w:r>
            <w:r w:rsidR="00C354B4">
              <w:rPr>
                <w:i/>
                <w:iCs/>
              </w:rPr>
              <w:t>…..</w:t>
            </w:r>
          </w:p>
        </w:tc>
      </w:tr>
    </w:tbl>
    <w:p w14:paraId="00D220B7" w14:textId="77777777" w:rsidR="0055653B" w:rsidRPr="0055653B" w:rsidRDefault="0055653B" w:rsidP="0055653B">
      <w:pPr>
        <w:spacing w:before="60"/>
        <w:jc w:val="center"/>
      </w:pPr>
      <w:r w:rsidRPr="0055653B">
        <w:rPr>
          <w:b/>
          <w:bCs/>
          <w:lang w:val="vi-VN" w:eastAsia="vi-VN"/>
        </w:rPr>
        <w:t>QUYẾT ĐỊNH</w:t>
      </w:r>
    </w:p>
    <w:p w14:paraId="183DBE63" w14:textId="77777777" w:rsidR="0055653B" w:rsidRPr="0055653B" w:rsidRDefault="0055653B" w:rsidP="001C168A">
      <w:pPr>
        <w:spacing w:before="60"/>
        <w:jc w:val="center"/>
        <w:outlineLvl w:val="0"/>
        <w:rPr>
          <w:b/>
          <w:bCs/>
          <w:lang w:eastAsia="vi-VN"/>
        </w:rPr>
      </w:pPr>
      <w:r w:rsidRPr="0055653B">
        <w:rPr>
          <w:b/>
          <w:bCs/>
          <w:lang w:val="vi-VN" w:eastAsia="vi-VN"/>
        </w:rPr>
        <w:t xml:space="preserve">Xử phạt vi phạm hành chính trong lĩnh vực </w:t>
      </w:r>
      <w:r w:rsidRPr="0055653B">
        <w:rPr>
          <w:b/>
          <w:bCs/>
          <w:lang w:eastAsia="vi-VN"/>
        </w:rPr>
        <w:t>hàng hải</w:t>
      </w:r>
      <w:r w:rsidRPr="0055653B">
        <w:rPr>
          <w:b/>
          <w:bCs/>
          <w:lang w:val="vi-VN" w:eastAsia="vi-VN"/>
        </w:rPr>
        <w:t>*</w:t>
      </w:r>
    </w:p>
    <w:p w14:paraId="13BD8E65" w14:textId="77777777" w:rsidR="00C354B4" w:rsidRPr="001304DA" w:rsidRDefault="00C354B4" w:rsidP="0055653B">
      <w:pPr>
        <w:spacing w:before="60"/>
        <w:jc w:val="center"/>
        <w:rPr>
          <w:b/>
          <w:bCs/>
          <w:i/>
          <w:lang w:eastAsia="vi-VN"/>
        </w:rPr>
      </w:pPr>
      <w:r w:rsidRPr="001304DA">
        <w:rPr>
          <w:b/>
          <w:bCs/>
          <w:i/>
          <w:lang w:eastAsia="vi-VN"/>
        </w:rPr>
        <w:t>DECISION</w:t>
      </w:r>
    </w:p>
    <w:p w14:paraId="7CBF0B46" w14:textId="1BCDE33A" w:rsidR="0055653B" w:rsidRPr="0055653B" w:rsidRDefault="0055653B" w:rsidP="00FE5DCE">
      <w:pPr>
        <w:spacing w:before="60"/>
        <w:jc w:val="center"/>
        <w:rPr>
          <w:b/>
          <w:bCs/>
          <w:lang w:eastAsia="vi-VN"/>
        </w:rPr>
      </w:pPr>
      <w:r w:rsidRPr="0055653B">
        <w:rPr>
          <w:b/>
          <w:bCs/>
          <w:i/>
          <w:lang w:eastAsia="vi-VN"/>
        </w:rPr>
        <w:t xml:space="preserve">on </w:t>
      </w:r>
      <w:r w:rsidR="0068107C">
        <w:rPr>
          <w:b/>
          <w:bCs/>
          <w:i/>
          <w:lang w:eastAsia="vi-VN"/>
        </w:rPr>
        <w:t>sanctioning of</w:t>
      </w:r>
      <w:r w:rsidRPr="0055653B">
        <w:rPr>
          <w:b/>
          <w:bCs/>
          <w:i/>
          <w:lang w:eastAsia="vi-VN"/>
        </w:rPr>
        <w:t xml:space="preserve"> administrative violations </w:t>
      </w:r>
      <w:r w:rsidR="00E55F57">
        <w:rPr>
          <w:b/>
          <w:bCs/>
          <w:i/>
          <w:lang w:eastAsia="vi-VN"/>
        </w:rPr>
        <w:t>in the field of maritime</w:t>
      </w:r>
    </w:p>
    <w:p w14:paraId="48206C39" w14:textId="77777777" w:rsidR="0055653B" w:rsidRPr="0055653B" w:rsidRDefault="0055653B" w:rsidP="0055653B">
      <w:pPr>
        <w:spacing w:before="60"/>
        <w:jc w:val="center"/>
      </w:pPr>
    </w:p>
    <w:p w14:paraId="1EE4A0D9" w14:textId="77777777" w:rsidR="0055653B" w:rsidRPr="0055653B" w:rsidRDefault="0055653B" w:rsidP="002178C7">
      <w:pPr>
        <w:spacing w:before="60"/>
        <w:jc w:val="both"/>
        <w:rPr>
          <w:lang w:eastAsia="vi-VN"/>
        </w:rPr>
      </w:pPr>
      <w:r w:rsidRPr="0055653B">
        <w:rPr>
          <w:lang w:val="vi-VN" w:eastAsia="vi-VN"/>
        </w:rPr>
        <w:t>Căn cứ Điều 57, Điều 68 Luật xử lý vi phạm hành chính;</w:t>
      </w:r>
    </w:p>
    <w:p w14:paraId="43FB6C04" w14:textId="77777777" w:rsidR="0055653B" w:rsidRPr="0055653B" w:rsidRDefault="0055653B" w:rsidP="002178C7">
      <w:pPr>
        <w:spacing w:before="60"/>
        <w:jc w:val="both"/>
        <w:rPr>
          <w:i/>
          <w:lang w:eastAsia="vi-VN"/>
        </w:rPr>
      </w:pPr>
      <w:r w:rsidRPr="0055653B">
        <w:rPr>
          <w:i/>
          <w:lang w:eastAsia="vi-VN"/>
        </w:rPr>
        <w:t xml:space="preserve">Pursuant to </w:t>
      </w:r>
      <w:r w:rsidR="00C354B4">
        <w:rPr>
          <w:i/>
          <w:lang w:eastAsia="vi-VN"/>
        </w:rPr>
        <w:t xml:space="preserve">the </w:t>
      </w:r>
      <w:r w:rsidRPr="0055653B">
        <w:rPr>
          <w:i/>
          <w:lang w:eastAsia="vi-VN"/>
        </w:rPr>
        <w:t xml:space="preserve">Article 57, </w:t>
      </w:r>
      <w:r w:rsidR="00C354B4">
        <w:rPr>
          <w:i/>
          <w:lang w:eastAsia="vi-VN"/>
        </w:rPr>
        <w:t xml:space="preserve">the Article </w:t>
      </w:r>
      <w:r w:rsidRPr="0055653B">
        <w:rPr>
          <w:i/>
          <w:lang w:eastAsia="vi-VN"/>
        </w:rPr>
        <w:t>68 of The Code on Handling of Adminstrative Violations</w:t>
      </w:r>
      <w:r w:rsidR="00FE5DCE">
        <w:rPr>
          <w:i/>
          <w:lang w:eastAsia="vi-VN"/>
        </w:rPr>
        <w:t>;</w:t>
      </w:r>
    </w:p>
    <w:p w14:paraId="1F6B9E5C" w14:textId="77777777" w:rsidR="0055653B" w:rsidRPr="0055653B" w:rsidRDefault="0055653B" w:rsidP="002178C7">
      <w:pPr>
        <w:spacing w:before="60"/>
        <w:jc w:val="both"/>
      </w:pPr>
      <w:r w:rsidRPr="0055653B">
        <w:rPr>
          <w:lang w:val="vi-VN" w:eastAsia="vi-VN"/>
        </w:rPr>
        <w:t xml:space="preserve">Căn cứ </w:t>
      </w:r>
      <w:r w:rsidRPr="0055653B">
        <w:rPr>
          <w:lang w:eastAsia="vi-VN"/>
        </w:rPr>
        <w:t xml:space="preserve"> </w:t>
      </w:r>
      <w:r w:rsidRPr="0055653B">
        <w:rPr>
          <w:vertAlign w:val="superscript"/>
          <w:lang w:val="vi-VN" w:eastAsia="vi-VN"/>
        </w:rPr>
        <w:t>(3)</w:t>
      </w:r>
      <w:r w:rsidRPr="0055653B">
        <w:rPr>
          <w:vertAlign w:val="superscript"/>
          <w:lang w:eastAsia="vi-VN"/>
        </w:rPr>
        <w:t>……………………………………………………………………..</w:t>
      </w:r>
      <w:r w:rsidRPr="0055653B">
        <w:t xml:space="preserve"> </w:t>
      </w:r>
    </w:p>
    <w:p w14:paraId="7EA6FF24" w14:textId="4492D879" w:rsidR="0055653B" w:rsidRPr="0055653B" w:rsidRDefault="0055653B" w:rsidP="002178C7">
      <w:pPr>
        <w:spacing w:before="60"/>
        <w:jc w:val="both"/>
        <w:outlineLvl w:val="0"/>
        <w:rPr>
          <w:i/>
        </w:rPr>
      </w:pPr>
      <w:r w:rsidRPr="0055653B">
        <w:rPr>
          <w:i/>
        </w:rPr>
        <w:t>Pursuant to …</w:t>
      </w:r>
      <w:r w:rsidR="00FE5DCE">
        <w:rPr>
          <w:i/>
        </w:rPr>
        <w:t>……………………………………………………………………………………..</w:t>
      </w:r>
      <w:r w:rsidRPr="0055653B">
        <w:rPr>
          <w:i/>
        </w:rPr>
        <w:t>.;</w:t>
      </w:r>
    </w:p>
    <w:p w14:paraId="67971278" w14:textId="77777777" w:rsidR="0055653B" w:rsidRPr="0055653B" w:rsidRDefault="0055653B" w:rsidP="002178C7">
      <w:pPr>
        <w:spacing w:before="60"/>
        <w:jc w:val="both"/>
        <w:rPr>
          <w:lang w:eastAsia="vi-VN"/>
        </w:rPr>
      </w:pPr>
      <w:r w:rsidRPr="0055653B">
        <w:rPr>
          <w:lang w:val="vi-VN" w:eastAsia="vi-VN"/>
        </w:rPr>
        <w:t xml:space="preserve">Căn cứ Biên bản vi phạm hành chính số </w:t>
      </w:r>
      <w:r w:rsidRPr="0055653B">
        <w:t>…….</w:t>
      </w:r>
      <w:r w:rsidRPr="0055653B">
        <w:rPr>
          <w:lang w:val="vi-VN" w:eastAsia="vi-VN"/>
        </w:rPr>
        <w:t xml:space="preserve">/BB-VPHC lập ngày </w:t>
      </w:r>
      <w:r w:rsidRPr="0055653B">
        <w:t>…..</w:t>
      </w:r>
      <w:r w:rsidRPr="0055653B">
        <w:rPr>
          <w:lang w:val="vi-VN" w:eastAsia="vi-VN"/>
        </w:rPr>
        <w:t>/</w:t>
      </w:r>
      <w:r w:rsidRPr="0055653B">
        <w:t xml:space="preserve"> …../ …….</w:t>
      </w:r>
      <w:r w:rsidRPr="0055653B">
        <w:rPr>
          <w:lang w:val="vi-VN" w:eastAsia="vi-VN"/>
        </w:rPr>
        <w:t>;</w:t>
      </w:r>
    </w:p>
    <w:p w14:paraId="29AC7251" w14:textId="65BC0D05" w:rsidR="0055653B" w:rsidRPr="0055653B" w:rsidRDefault="003F33C1" w:rsidP="002178C7">
      <w:pPr>
        <w:spacing w:before="60"/>
        <w:jc w:val="both"/>
        <w:rPr>
          <w:i/>
        </w:rPr>
      </w:pPr>
      <w:r>
        <w:rPr>
          <w:i/>
          <w:lang w:eastAsia="vi-VN"/>
        </w:rPr>
        <w:t>Based on</w:t>
      </w:r>
      <w:r w:rsidR="0055653B" w:rsidRPr="0055653B">
        <w:rPr>
          <w:i/>
          <w:lang w:eastAsia="vi-VN"/>
        </w:rPr>
        <w:t xml:space="preserve"> the </w:t>
      </w:r>
      <w:r>
        <w:rPr>
          <w:i/>
          <w:lang w:eastAsia="vi-VN"/>
        </w:rPr>
        <w:t>m</w:t>
      </w:r>
      <w:r w:rsidRPr="0055653B">
        <w:rPr>
          <w:i/>
          <w:lang w:eastAsia="vi-VN"/>
        </w:rPr>
        <w:t xml:space="preserve">inutes </w:t>
      </w:r>
      <w:r w:rsidR="0055653B" w:rsidRPr="0055653B">
        <w:rPr>
          <w:i/>
          <w:lang w:eastAsia="vi-VN"/>
        </w:rPr>
        <w:t>of administrative violations number</w:t>
      </w:r>
      <w:r w:rsidR="00FE5DCE">
        <w:rPr>
          <w:i/>
          <w:lang w:eastAsia="vi-VN"/>
        </w:rPr>
        <w:t xml:space="preserve"> ………../BB-VPHC dated …./…./…….</w:t>
      </w:r>
      <w:r w:rsidR="00FE5DCE" w:rsidRPr="0055653B" w:rsidDel="00FE5DCE">
        <w:rPr>
          <w:i/>
          <w:lang w:eastAsia="vi-VN"/>
        </w:rPr>
        <w:t xml:space="preserve"> </w:t>
      </w:r>
      <w:r w:rsidR="0055653B" w:rsidRPr="0055653B">
        <w:rPr>
          <w:i/>
          <w:lang w:eastAsia="vi-VN"/>
        </w:rPr>
        <w:t>(if any)</w:t>
      </w:r>
    </w:p>
    <w:p w14:paraId="57AA5668" w14:textId="77777777" w:rsidR="0055653B" w:rsidRPr="0055653B" w:rsidRDefault="0055653B" w:rsidP="002178C7">
      <w:pPr>
        <w:spacing w:before="60"/>
        <w:jc w:val="both"/>
        <w:rPr>
          <w:lang w:eastAsia="vi-VN"/>
        </w:rPr>
      </w:pPr>
      <w:r w:rsidRPr="0055653B">
        <w:rPr>
          <w:lang w:val="vi-VN" w:eastAsia="vi-VN"/>
        </w:rPr>
        <w:t>C</w:t>
      </w:r>
      <w:r w:rsidRPr="0055653B">
        <w:t>ă</w:t>
      </w:r>
      <w:r w:rsidRPr="0055653B">
        <w:rPr>
          <w:lang w:val="vi-VN" w:eastAsia="vi-VN"/>
        </w:rPr>
        <w:t>n cứ Biên bản phiên giải trình trực tiếp số....</w:t>
      </w:r>
      <w:r w:rsidRPr="0055653B">
        <w:t xml:space="preserve">.. </w:t>
      </w:r>
      <w:r w:rsidRPr="0055653B">
        <w:rPr>
          <w:lang w:val="vi-VN" w:eastAsia="vi-VN"/>
        </w:rPr>
        <w:t>/BB-GTTT lập ngày..../</w:t>
      </w:r>
      <w:r w:rsidRPr="0055653B">
        <w:t>….</w:t>
      </w:r>
      <w:r w:rsidRPr="0055653B">
        <w:rPr>
          <w:lang w:val="vi-VN" w:eastAsia="vi-VN"/>
        </w:rPr>
        <w:t>/</w:t>
      </w:r>
      <w:r w:rsidRPr="0055653B">
        <w:t>…..</w:t>
      </w:r>
      <w:r w:rsidRPr="0055653B">
        <w:rPr>
          <w:lang w:val="vi-VN" w:eastAsia="vi-VN"/>
        </w:rPr>
        <w:t>(nếu c</w:t>
      </w:r>
      <w:r w:rsidRPr="0055653B">
        <w:t>ó</w:t>
      </w:r>
      <w:r w:rsidRPr="0055653B">
        <w:rPr>
          <w:lang w:val="vi-VN" w:eastAsia="vi-VN"/>
        </w:rPr>
        <w:t>);</w:t>
      </w:r>
    </w:p>
    <w:p w14:paraId="3CC1AA79" w14:textId="138548C6" w:rsidR="0055653B" w:rsidRPr="0055653B" w:rsidRDefault="003F33C1" w:rsidP="002178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i/>
          <w:lang w:val="x-none" w:eastAsia="x-none"/>
        </w:rPr>
      </w:pPr>
      <w:r>
        <w:rPr>
          <w:i/>
          <w:lang w:val="x-none" w:eastAsia="vi-VN"/>
        </w:rPr>
        <w:t>Based on</w:t>
      </w:r>
      <w:r w:rsidR="0055653B" w:rsidRPr="0055653B">
        <w:rPr>
          <w:i/>
          <w:lang w:val="x-none" w:eastAsia="vi-VN"/>
        </w:rPr>
        <w:t xml:space="preserve"> </w:t>
      </w:r>
      <w:r>
        <w:rPr>
          <w:i/>
          <w:lang w:val="x-none" w:eastAsia="vi-VN"/>
        </w:rPr>
        <w:t xml:space="preserve">the </w:t>
      </w:r>
      <w:r>
        <w:rPr>
          <w:i/>
          <w:color w:val="212121"/>
          <w:lang w:val="en" w:eastAsia="x-none"/>
        </w:rPr>
        <w:t>m</w:t>
      </w:r>
      <w:r w:rsidRPr="0055653B">
        <w:rPr>
          <w:i/>
          <w:color w:val="212121"/>
          <w:lang w:val="en" w:eastAsia="x-none"/>
        </w:rPr>
        <w:t xml:space="preserve">inutes </w:t>
      </w:r>
      <w:r w:rsidR="0055653B" w:rsidRPr="0055653B">
        <w:rPr>
          <w:i/>
          <w:color w:val="212121"/>
          <w:lang w:val="en" w:eastAsia="x-none"/>
        </w:rPr>
        <w:t xml:space="preserve">of the direct explanation </w:t>
      </w:r>
      <w:r w:rsidR="0055653B" w:rsidRPr="0055653B">
        <w:rPr>
          <w:i/>
          <w:lang w:val="x-none" w:eastAsia="vi-VN"/>
        </w:rPr>
        <w:t>number</w:t>
      </w:r>
      <w:r w:rsidR="00FE5DCE">
        <w:rPr>
          <w:i/>
          <w:lang w:eastAsia="vi-VN"/>
        </w:rPr>
        <w:t xml:space="preserve"> ………./BB-GTTT dated……./</w:t>
      </w:r>
      <w:r w:rsidR="0055653B" w:rsidRPr="0055653B">
        <w:rPr>
          <w:i/>
          <w:lang w:val="x-none" w:eastAsia="vi-VN"/>
        </w:rPr>
        <w:t>…</w:t>
      </w:r>
      <w:r w:rsidR="001304DA">
        <w:rPr>
          <w:i/>
          <w:lang w:eastAsia="vi-VN"/>
        </w:rPr>
        <w:t>..</w:t>
      </w:r>
      <w:r w:rsidR="00FE5DCE">
        <w:rPr>
          <w:i/>
          <w:lang w:eastAsia="vi-VN"/>
        </w:rPr>
        <w:t>/</w:t>
      </w:r>
      <w:r w:rsidR="0055653B" w:rsidRPr="0055653B">
        <w:rPr>
          <w:i/>
          <w:lang w:val="x-none" w:eastAsia="vi-VN"/>
        </w:rPr>
        <w:t>….</w:t>
      </w:r>
      <w:r w:rsidR="00FE5DCE">
        <w:rPr>
          <w:i/>
          <w:lang w:eastAsia="vi-VN"/>
        </w:rPr>
        <w:t>(</w:t>
      </w:r>
      <w:r w:rsidR="0055653B" w:rsidRPr="0055653B">
        <w:rPr>
          <w:i/>
          <w:lang w:val="x-none" w:eastAsia="vi-VN"/>
        </w:rPr>
        <w:t>year</w:t>
      </w:r>
      <w:r w:rsidR="00FE5DCE">
        <w:rPr>
          <w:i/>
          <w:lang w:eastAsia="vi-VN"/>
        </w:rPr>
        <w:t>)</w:t>
      </w:r>
      <w:r w:rsidR="0055653B" w:rsidRPr="0055653B">
        <w:rPr>
          <w:i/>
          <w:lang w:val="x-none" w:eastAsia="vi-VN"/>
        </w:rPr>
        <w:t>(if any)</w:t>
      </w:r>
    </w:p>
    <w:p w14:paraId="6CB5C3DD" w14:textId="77777777" w:rsidR="0055653B" w:rsidRPr="0055653B" w:rsidRDefault="0055653B" w:rsidP="002178C7">
      <w:pPr>
        <w:spacing w:before="60"/>
        <w:jc w:val="both"/>
        <w:rPr>
          <w:lang w:eastAsia="vi-VN"/>
        </w:rPr>
      </w:pPr>
      <w:r w:rsidRPr="0055653B">
        <w:rPr>
          <w:lang w:val="vi-VN" w:eastAsia="vi-VN"/>
        </w:rPr>
        <w:t>Căn cứ Biên bản xác minh t</w:t>
      </w:r>
      <w:r w:rsidRPr="0055653B">
        <w:t>ì</w:t>
      </w:r>
      <w:r w:rsidRPr="0055653B">
        <w:rPr>
          <w:lang w:val="vi-VN" w:eastAsia="vi-VN"/>
        </w:rPr>
        <w:t xml:space="preserve">nh tiết của vụ việc vi phạm hành chính, số </w:t>
      </w:r>
      <w:r w:rsidRPr="0055653B">
        <w:t>……..</w:t>
      </w:r>
      <w:r w:rsidRPr="0055653B">
        <w:rPr>
          <w:lang w:val="vi-VN" w:eastAsia="vi-VN"/>
        </w:rPr>
        <w:t xml:space="preserve">/BB-XM lập ngày </w:t>
      </w:r>
      <w:r w:rsidRPr="0055653B">
        <w:t>…..</w:t>
      </w:r>
      <w:r w:rsidRPr="0055653B">
        <w:rPr>
          <w:lang w:val="vi-VN" w:eastAsia="vi-VN"/>
        </w:rPr>
        <w:t xml:space="preserve">/ </w:t>
      </w:r>
      <w:r w:rsidRPr="0055653B">
        <w:t>……</w:t>
      </w:r>
      <w:r w:rsidRPr="0055653B">
        <w:rPr>
          <w:lang w:val="vi-VN" w:eastAsia="vi-VN"/>
        </w:rPr>
        <w:t>/</w:t>
      </w:r>
      <w:r w:rsidRPr="0055653B">
        <w:t xml:space="preserve">…….. </w:t>
      </w:r>
      <w:r w:rsidRPr="0055653B">
        <w:rPr>
          <w:lang w:val="vi-VN" w:eastAsia="vi-VN"/>
        </w:rPr>
        <w:t>(nếu có);</w:t>
      </w:r>
    </w:p>
    <w:p w14:paraId="1427E24F" w14:textId="1A33B73E" w:rsidR="0055653B" w:rsidRPr="0055653B" w:rsidRDefault="003F33C1" w:rsidP="002178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i/>
          <w:lang w:val="x-none" w:eastAsia="x-none"/>
        </w:rPr>
      </w:pPr>
      <w:r>
        <w:rPr>
          <w:i/>
          <w:lang w:val="x-none" w:eastAsia="vi-VN"/>
        </w:rPr>
        <w:t xml:space="preserve">Based on </w:t>
      </w:r>
      <w:r w:rsidR="0055653B" w:rsidRPr="0055653B">
        <w:rPr>
          <w:i/>
          <w:lang w:val="x-none" w:eastAsia="vi-VN"/>
        </w:rPr>
        <w:t xml:space="preserve">the </w:t>
      </w:r>
      <w:r>
        <w:rPr>
          <w:i/>
          <w:lang w:val="x-none" w:eastAsia="vi-VN"/>
        </w:rPr>
        <w:t>m</w:t>
      </w:r>
      <w:r w:rsidRPr="0055653B">
        <w:rPr>
          <w:i/>
          <w:lang w:val="x-none" w:eastAsia="vi-VN"/>
        </w:rPr>
        <w:t xml:space="preserve">inutes </w:t>
      </w:r>
      <w:r w:rsidR="0055653B" w:rsidRPr="0055653B">
        <w:rPr>
          <w:i/>
          <w:lang w:val="x-none" w:eastAsia="vi-VN"/>
        </w:rPr>
        <w:t xml:space="preserve">of </w:t>
      </w:r>
      <w:r>
        <w:rPr>
          <w:color w:val="212121"/>
          <w:lang w:val="en" w:eastAsia="x-none"/>
        </w:rPr>
        <w:t>v</w:t>
      </w:r>
      <w:r w:rsidR="0055653B" w:rsidRPr="0055653B">
        <w:rPr>
          <w:color w:val="212121"/>
          <w:lang w:val="en" w:eastAsia="x-none"/>
        </w:rPr>
        <w:t>erification of administrative violation’s case</w:t>
      </w:r>
      <w:r w:rsidR="0055653B" w:rsidRPr="0055653B">
        <w:rPr>
          <w:i/>
          <w:lang w:val="x-none" w:eastAsia="vi-VN"/>
        </w:rPr>
        <w:t xml:space="preserve"> number </w:t>
      </w:r>
      <w:r w:rsidR="00FE5DCE">
        <w:rPr>
          <w:i/>
          <w:lang w:eastAsia="vi-VN"/>
        </w:rPr>
        <w:t>…….</w:t>
      </w:r>
      <w:r w:rsidR="0055653B" w:rsidRPr="0055653B">
        <w:rPr>
          <w:i/>
          <w:lang w:val="x-none" w:eastAsia="vi-VN"/>
        </w:rPr>
        <w:t xml:space="preserve"> </w:t>
      </w:r>
      <w:r w:rsidR="00FE5DCE" w:rsidRPr="0055653B">
        <w:rPr>
          <w:lang w:val="vi-VN" w:eastAsia="vi-VN"/>
        </w:rPr>
        <w:t>/BB-XM</w:t>
      </w:r>
      <w:r w:rsidR="0055653B" w:rsidRPr="0055653B">
        <w:rPr>
          <w:i/>
          <w:lang w:val="x-none" w:eastAsia="vi-VN"/>
        </w:rPr>
        <w:t xml:space="preserve"> </w:t>
      </w:r>
      <w:r w:rsidR="00FE5DCE">
        <w:rPr>
          <w:i/>
          <w:lang w:eastAsia="vi-VN"/>
        </w:rPr>
        <w:t xml:space="preserve">dated </w:t>
      </w:r>
      <w:r w:rsidR="007E1869">
        <w:rPr>
          <w:i/>
          <w:lang w:eastAsia="vi-VN"/>
        </w:rPr>
        <w:t>….</w:t>
      </w:r>
      <w:r w:rsidR="00FE5DCE">
        <w:rPr>
          <w:i/>
          <w:lang w:eastAsia="vi-VN"/>
        </w:rPr>
        <w:t>/</w:t>
      </w:r>
      <w:r w:rsidR="007E1869">
        <w:rPr>
          <w:i/>
          <w:lang w:eastAsia="vi-VN"/>
        </w:rPr>
        <w:t>….</w:t>
      </w:r>
      <w:r w:rsidR="00FE5DCE">
        <w:rPr>
          <w:i/>
          <w:lang w:eastAsia="vi-VN"/>
        </w:rPr>
        <w:t>/</w:t>
      </w:r>
      <w:r w:rsidR="00FE5DCE" w:rsidRPr="0055653B">
        <w:rPr>
          <w:i/>
          <w:lang w:val="x-none" w:eastAsia="vi-VN"/>
        </w:rPr>
        <w:t>…</w:t>
      </w:r>
      <w:r w:rsidR="001304DA">
        <w:rPr>
          <w:i/>
          <w:lang w:val="x-none" w:eastAsia="vi-VN"/>
        </w:rPr>
        <w:t>…..</w:t>
      </w:r>
      <w:r w:rsidR="00FE5DCE" w:rsidRPr="0055653B">
        <w:rPr>
          <w:i/>
          <w:lang w:val="x-none" w:eastAsia="vi-VN"/>
        </w:rPr>
        <w:t>.</w:t>
      </w:r>
      <w:r w:rsidR="00FE5DCE">
        <w:rPr>
          <w:i/>
          <w:lang w:eastAsia="vi-VN"/>
        </w:rPr>
        <w:t>(</w:t>
      </w:r>
      <w:r w:rsidR="0055653B" w:rsidRPr="0055653B">
        <w:rPr>
          <w:i/>
          <w:lang w:val="x-none" w:eastAsia="vi-VN"/>
        </w:rPr>
        <w:t>if any)</w:t>
      </w:r>
    </w:p>
    <w:p w14:paraId="5921AF43" w14:textId="77777777" w:rsidR="0055653B" w:rsidRPr="0055653B" w:rsidRDefault="0055653B" w:rsidP="002178C7">
      <w:pPr>
        <w:spacing w:before="60"/>
        <w:jc w:val="both"/>
        <w:rPr>
          <w:lang w:eastAsia="vi-VN"/>
        </w:rPr>
      </w:pPr>
      <w:r w:rsidRPr="0055653B">
        <w:rPr>
          <w:lang w:val="vi-VN" w:eastAsia="vi-VN"/>
        </w:rPr>
        <w:t>Căn cứ Quyết định về việ</w:t>
      </w:r>
      <w:r w:rsidRPr="0055653B">
        <w:t xml:space="preserve">c </w:t>
      </w:r>
      <w:r w:rsidRPr="0055653B">
        <w:rPr>
          <w:lang w:val="vi-VN" w:eastAsia="vi-VN"/>
        </w:rPr>
        <w:t>giao quyền xử phạt v</w:t>
      </w:r>
      <w:r w:rsidRPr="0055653B">
        <w:t xml:space="preserve">i </w:t>
      </w:r>
      <w:r w:rsidRPr="0055653B">
        <w:rPr>
          <w:lang w:val="vi-VN" w:eastAsia="vi-VN"/>
        </w:rPr>
        <w:t xml:space="preserve">phạm hành chính số </w:t>
      </w:r>
      <w:r w:rsidRPr="0055653B">
        <w:t>…</w:t>
      </w:r>
      <w:r w:rsidRPr="0055653B">
        <w:rPr>
          <w:lang w:val="vi-VN" w:eastAsia="vi-VN"/>
        </w:rPr>
        <w:t>…</w:t>
      </w:r>
      <w:r w:rsidRPr="0055653B">
        <w:t>…</w:t>
      </w:r>
      <w:r w:rsidRPr="0055653B">
        <w:rPr>
          <w:lang w:val="vi-VN" w:eastAsia="vi-VN"/>
        </w:rPr>
        <w:t xml:space="preserve">.../QĐ-GQXP ngày </w:t>
      </w:r>
      <w:r w:rsidRPr="0055653B">
        <w:t>….</w:t>
      </w:r>
      <w:r w:rsidRPr="0055653B">
        <w:rPr>
          <w:lang w:val="vi-VN" w:eastAsia="vi-VN"/>
        </w:rPr>
        <w:t>/...../</w:t>
      </w:r>
      <w:r w:rsidRPr="0055653B">
        <w:t xml:space="preserve">…… </w:t>
      </w:r>
      <w:r w:rsidRPr="0055653B">
        <w:rPr>
          <w:lang w:val="vi-VN" w:eastAsia="vi-VN"/>
        </w:rPr>
        <w:t>(nếu có),</w:t>
      </w:r>
    </w:p>
    <w:p w14:paraId="7C4D90E0" w14:textId="6B035083" w:rsidR="0055653B" w:rsidRPr="0055653B" w:rsidRDefault="0055653B" w:rsidP="002178C7">
      <w:pPr>
        <w:spacing w:before="60"/>
        <w:jc w:val="both"/>
        <w:rPr>
          <w:i/>
        </w:rPr>
      </w:pPr>
      <w:r w:rsidRPr="0055653B">
        <w:rPr>
          <w:i/>
          <w:lang w:eastAsia="vi-VN"/>
        </w:rPr>
        <w:t xml:space="preserve">Pursuant to </w:t>
      </w:r>
      <w:r w:rsidR="00923387">
        <w:rPr>
          <w:i/>
          <w:lang w:val="vi-VN" w:eastAsia="vi-VN"/>
        </w:rPr>
        <w:t xml:space="preserve">the </w:t>
      </w:r>
      <w:r w:rsidRPr="0055653B">
        <w:rPr>
          <w:i/>
          <w:lang w:eastAsia="vi-VN"/>
        </w:rPr>
        <w:t>Decision</w:t>
      </w:r>
      <w:r w:rsidR="00923387">
        <w:rPr>
          <w:i/>
          <w:lang w:val="vi-VN" w:eastAsia="vi-VN"/>
        </w:rPr>
        <w:t xml:space="preserve"> </w:t>
      </w:r>
      <w:r w:rsidR="00DA1E3C">
        <w:rPr>
          <w:i/>
          <w:lang w:val="vi-VN" w:eastAsia="vi-VN"/>
        </w:rPr>
        <w:t xml:space="preserve">on </w:t>
      </w:r>
      <w:r w:rsidR="000E58EF">
        <w:rPr>
          <w:i/>
          <w:lang w:val="vi-VN" w:eastAsia="vi-VN"/>
        </w:rPr>
        <w:t>empowerment for</w:t>
      </w:r>
      <w:r w:rsidR="00DA1E3C">
        <w:rPr>
          <w:i/>
          <w:lang w:val="vi-VN" w:eastAsia="vi-VN"/>
        </w:rPr>
        <w:t xml:space="preserve"> sanctioning of administrative violations</w:t>
      </w:r>
      <w:r w:rsidR="00923387">
        <w:rPr>
          <w:i/>
          <w:lang w:val="vi-VN" w:eastAsia="vi-VN"/>
        </w:rPr>
        <w:t xml:space="preserve"> No.</w:t>
      </w:r>
      <w:r w:rsidRPr="0055653B">
        <w:rPr>
          <w:i/>
          <w:lang w:eastAsia="vi-VN"/>
        </w:rPr>
        <w:t xml:space="preserve"> </w:t>
      </w:r>
      <w:r w:rsidR="00FE5DCE" w:rsidRPr="0055653B">
        <w:t>…</w:t>
      </w:r>
      <w:r w:rsidR="00FE5DCE" w:rsidRPr="0055653B">
        <w:rPr>
          <w:lang w:val="vi-VN" w:eastAsia="vi-VN"/>
        </w:rPr>
        <w:t>…</w:t>
      </w:r>
      <w:r w:rsidR="00FE5DCE" w:rsidRPr="0055653B">
        <w:t>…</w:t>
      </w:r>
      <w:r w:rsidR="00FE5DCE" w:rsidRPr="0055653B">
        <w:rPr>
          <w:lang w:val="vi-VN" w:eastAsia="vi-VN"/>
        </w:rPr>
        <w:t>.../QĐ-GQXP</w:t>
      </w:r>
      <w:r w:rsidRPr="0055653B">
        <w:rPr>
          <w:i/>
          <w:lang w:eastAsia="vi-VN"/>
        </w:rPr>
        <w:t xml:space="preserve">     </w:t>
      </w:r>
      <w:r w:rsidR="00FE5DCE">
        <w:rPr>
          <w:i/>
          <w:lang w:eastAsia="vi-VN"/>
        </w:rPr>
        <w:t>dated …./</w:t>
      </w:r>
      <w:r w:rsidRPr="0055653B">
        <w:rPr>
          <w:i/>
          <w:lang w:eastAsia="vi-VN"/>
        </w:rPr>
        <w:t>…</w:t>
      </w:r>
      <w:r w:rsidR="00FE5DCE">
        <w:rPr>
          <w:i/>
          <w:lang w:eastAsia="vi-VN"/>
        </w:rPr>
        <w:t>/</w:t>
      </w:r>
      <w:r w:rsidRPr="0055653B">
        <w:rPr>
          <w:i/>
          <w:lang w:eastAsia="vi-VN"/>
        </w:rPr>
        <w:t>…</w:t>
      </w:r>
      <w:r w:rsidR="001304DA">
        <w:rPr>
          <w:i/>
          <w:lang w:eastAsia="vi-VN"/>
        </w:rPr>
        <w:t>…..</w:t>
      </w:r>
      <w:r w:rsidRPr="0055653B">
        <w:rPr>
          <w:i/>
          <w:lang w:eastAsia="vi-VN"/>
        </w:rPr>
        <w:t>.(if any)</w:t>
      </w:r>
    </w:p>
    <w:p w14:paraId="46BBE506" w14:textId="77777777" w:rsidR="0055653B" w:rsidRPr="0055653B" w:rsidRDefault="0055653B" w:rsidP="002178C7">
      <w:pPr>
        <w:spacing w:before="60"/>
        <w:jc w:val="both"/>
      </w:pPr>
      <w:r w:rsidRPr="0055653B">
        <w:rPr>
          <w:lang w:val="vi-VN" w:eastAsia="vi-VN"/>
        </w:rPr>
        <w:t xml:space="preserve">Tôi: </w:t>
      </w:r>
      <w:r w:rsidRPr="0055653B">
        <w:t>..............................................................................................................................</w:t>
      </w:r>
    </w:p>
    <w:p w14:paraId="314DF691" w14:textId="77777777" w:rsidR="0055653B" w:rsidRPr="0055653B" w:rsidRDefault="0055653B" w:rsidP="002178C7">
      <w:pPr>
        <w:spacing w:before="60"/>
        <w:jc w:val="both"/>
        <w:rPr>
          <w:i/>
        </w:rPr>
      </w:pPr>
      <w:r w:rsidRPr="0055653B">
        <w:rPr>
          <w:i/>
        </w:rPr>
        <w:t>I</w:t>
      </w:r>
      <w:r w:rsidR="00FE5DCE">
        <w:rPr>
          <w:i/>
        </w:rPr>
        <w:t xml:space="preserve"> </w:t>
      </w:r>
      <w:r w:rsidRPr="0055653B">
        <w:rPr>
          <w:i/>
        </w:rPr>
        <w:t>am</w:t>
      </w:r>
      <w:r w:rsidR="00FE5DCE">
        <w:rPr>
          <w:i/>
        </w:rPr>
        <w:t>:</w:t>
      </w:r>
      <w:r w:rsidRPr="0055653B">
        <w:rPr>
          <w:i/>
        </w:rPr>
        <w:t xml:space="preserve">…………………………………………………………………………………………………. </w:t>
      </w:r>
    </w:p>
    <w:p w14:paraId="16F8D4EC" w14:textId="77777777" w:rsidR="0055653B" w:rsidRPr="0055653B" w:rsidRDefault="0055653B" w:rsidP="002178C7">
      <w:pPr>
        <w:spacing w:before="60"/>
        <w:jc w:val="both"/>
      </w:pPr>
      <w:r w:rsidRPr="0055653B">
        <w:rPr>
          <w:lang w:val="vi-VN" w:eastAsia="vi-VN"/>
        </w:rPr>
        <w:t xml:space="preserve">Chức vụ </w:t>
      </w:r>
      <w:r w:rsidRPr="0055653B">
        <w:rPr>
          <w:vertAlign w:val="superscript"/>
          <w:lang w:val="vi-VN" w:eastAsia="vi-VN"/>
        </w:rPr>
        <w:t>(4)</w:t>
      </w:r>
      <w:r w:rsidRPr="0055653B">
        <w:rPr>
          <w:lang w:val="vi-VN" w:eastAsia="vi-VN"/>
        </w:rPr>
        <w:t>:</w:t>
      </w:r>
      <w:r w:rsidRPr="0055653B">
        <w:t xml:space="preserve"> ..................................................................................................................... </w:t>
      </w:r>
    </w:p>
    <w:p w14:paraId="630D16B5" w14:textId="77777777" w:rsidR="0055653B" w:rsidRPr="0055653B" w:rsidRDefault="0055653B" w:rsidP="002178C7">
      <w:pPr>
        <w:spacing w:before="60"/>
        <w:jc w:val="both"/>
        <w:outlineLvl w:val="0"/>
        <w:rPr>
          <w:i/>
        </w:rPr>
      </w:pPr>
      <w:r w:rsidRPr="0055653B">
        <w:rPr>
          <w:i/>
        </w:rPr>
        <w:t>Designation</w:t>
      </w:r>
      <w:r w:rsidR="00FE5DCE">
        <w:rPr>
          <w:i/>
        </w:rPr>
        <w:t>:</w:t>
      </w:r>
      <w:r w:rsidRPr="0055653B">
        <w:rPr>
          <w:i/>
        </w:rPr>
        <w:t>………………………………………………………………………………………..</w:t>
      </w:r>
    </w:p>
    <w:p w14:paraId="082D07B5" w14:textId="77777777" w:rsidR="0055653B" w:rsidRPr="0055653B" w:rsidRDefault="0055653B" w:rsidP="001C168A">
      <w:pPr>
        <w:spacing w:before="60"/>
        <w:jc w:val="center"/>
        <w:outlineLvl w:val="0"/>
        <w:rPr>
          <w:b/>
          <w:bCs/>
          <w:lang w:eastAsia="vi-VN"/>
        </w:rPr>
      </w:pPr>
      <w:r w:rsidRPr="0055653B">
        <w:rPr>
          <w:b/>
          <w:bCs/>
          <w:lang w:val="vi-VN" w:eastAsia="vi-VN"/>
        </w:rPr>
        <w:t>QUYẾT ĐỊNH:</w:t>
      </w:r>
    </w:p>
    <w:p w14:paraId="428D5816" w14:textId="7068662F" w:rsidR="0055653B" w:rsidRPr="002178C7" w:rsidRDefault="005451EC" w:rsidP="002178C7">
      <w:pPr>
        <w:tabs>
          <w:tab w:val="left" w:pos="3280"/>
          <w:tab w:val="center" w:pos="4677"/>
        </w:tabs>
        <w:spacing w:before="60"/>
        <w:rPr>
          <w:b/>
          <w:i/>
        </w:rPr>
      </w:pPr>
      <w:r>
        <w:rPr>
          <w:b/>
          <w:bCs/>
          <w:lang w:eastAsia="vi-VN"/>
        </w:rPr>
        <w:tab/>
      </w:r>
      <w:r w:rsidRPr="002178C7">
        <w:rPr>
          <w:b/>
          <w:bCs/>
          <w:i/>
          <w:lang w:eastAsia="vi-VN"/>
        </w:rPr>
        <w:tab/>
      </w:r>
      <w:r w:rsidR="00444A80" w:rsidRPr="002178C7">
        <w:rPr>
          <w:b/>
          <w:bCs/>
          <w:i/>
          <w:lang w:eastAsia="vi-VN"/>
        </w:rPr>
        <w:t>HEREBY DECIDE</w:t>
      </w:r>
      <w:r w:rsidRPr="00CF7D9A">
        <w:rPr>
          <w:b/>
          <w:bCs/>
          <w:i/>
          <w:lang w:eastAsia="vi-VN"/>
        </w:rPr>
        <w:t>:</w:t>
      </w:r>
    </w:p>
    <w:p w14:paraId="437919B6" w14:textId="77777777" w:rsidR="0055653B" w:rsidRPr="0055653B" w:rsidRDefault="0055653B" w:rsidP="0055653B">
      <w:pPr>
        <w:spacing w:before="60"/>
        <w:jc w:val="center"/>
      </w:pPr>
    </w:p>
    <w:p w14:paraId="17DC2D2B" w14:textId="77777777" w:rsidR="0055653B" w:rsidRPr="002178C7" w:rsidRDefault="0055653B" w:rsidP="002178C7">
      <w:pPr>
        <w:spacing w:before="60"/>
        <w:jc w:val="both"/>
        <w:rPr>
          <w:lang w:val="vi-VN"/>
        </w:rPr>
      </w:pPr>
      <w:r w:rsidRPr="0055653B">
        <w:rPr>
          <w:b/>
          <w:bCs/>
          <w:lang w:val="vi-VN" w:eastAsia="vi-VN"/>
        </w:rPr>
        <w:t>Điều 1.</w:t>
      </w:r>
      <w:r w:rsidRPr="0055653B">
        <w:rPr>
          <w:lang w:val="vi-VN" w:eastAsia="vi-VN"/>
        </w:rPr>
        <w:t xml:space="preserve"> Xử phạt vi phạ</w:t>
      </w:r>
      <w:r w:rsidRPr="002178C7">
        <w:rPr>
          <w:lang w:val="vi-VN"/>
        </w:rPr>
        <w:t xml:space="preserve">m </w:t>
      </w:r>
      <w:r w:rsidRPr="0055653B">
        <w:rPr>
          <w:lang w:val="vi-VN" w:eastAsia="vi-VN"/>
        </w:rPr>
        <w:t xml:space="preserve">hành chính đối với </w:t>
      </w:r>
      <w:r w:rsidRPr="0055653B">
        <w:rPr>
          <w:i/>
          <w:iCs/>
          <w:lang w:val="vi-VN" w:eastAsia="vi-VN"/>
        </w:rPr>
        <w:t>(ông (bà)/tổ chức)</w:t>
      </w:r>
      <w:r w:rsidRPr="0055653B">
        <w:rPr>
          <w:lang w:val="vi-VN" w:eastAsia="vi-VN"/>
        </w:rPr>
        <w:t xml:space="preserve"> có tên sau đây:</w:t>
      </w:r>
    </w:p>
    <w:p w14:paraId="74BD7A1F" w14:textId="618F3AD4" w:rsidR="0055653B" w:rsidRPr="0055653B" w:rsidRDefault="0055653B" w:rsidP="002178C7">
      <w:pPr>
        <w:spacing w:before="60"/>
        <w:jc w:val="both"/>
      </w:pPr>
      <w:r w:rsidRPr="0055653B">
        <w:rPr>
          <w:i/>
          <w:iCs/>
        </w:rPr>
        <w:t xml:space="preserve">Article 1. To </w:t>
      </w:r>
      <w:r w:rsidR="005451EC">
        <w:rPr>
          <w:i/>
          <w:iCs/>
        </w:rPr>
        <w:t>sanction</w:t>
      </w:r>
      <w:r w:rsidR="0068107C">
        <w:rPr>
          <w:i/>
          <w:iCs/>
        </w:rPr>
        <w:t xml:space="preserve"> </w:t>
      </w:r>
      <w:r w:rsidR="00EC23C5">
        <w:rPr>
          <w:i/>
          <w:iCs/>
        </w:rPr>
        <w:t>Mr.(Ms.)</w:t>
      </w:r>
      <w:r w:rsidR="005451EC">
        <w:rPr>
          <w:i/>
          <w:iCs/>
        </w:rPr>
        <w:t xml:space="preserve">/organization </w:t>
      </w:r>
      <w:r w:rsidR="00EC23C5">
        <w:rPr>
          <w:i/>
          <w:iCs/>
        </w:rPr>
        <w:t xml:space="preserve">as the following name </w:t>
      </w:r>
      <w:r w:rsidR="005451EC">
        <w:rPr>
          <w:i/>
          <w:iCs/>
        </w:rPr>
        <w:t>for</w:t>
      </w:r>
      <w:r w:rsidRPr="0055653B">
        <w:rPr>
          <w:i/>
          <w:iCs/>
        </w:rPr>
        <w:t xml:space="preserve"> </w:t>
      </w:r>
      <w:r w:rsidR="00946A1A">
        <w:rPr>
          <w:i/>
          <w:iCs/>
        </w:rPr>
        <w:t>administrative violations</w:t>
      </w:r>
      <w:r w:rsidR="001304DA">
        <w:rPr>
          <w:i/>
          <w:iCs/>
        </w:rPr>
        <w:t>:</w:t>
      </w:r>
      <w:r w:rsidR="00946A1A">
        <w:rPr>
          <w:i/>
          <w:iCs/>
        </w:rPr>
        <w:t xml:space="preserve"> </w:t>
      </w:r>
      <w:r w:rsidRPr="0055653B">
        <w:rPr>
          <w:i/>
          <w:iCs/>
        </w:rPr>
        <w:t xml:space="preserve">: </w:t>
      </w:r>
    </w:p>
    <w:p w14:paraId="2402FD9C" w14:textId="77777777" w:rsidR="0055653B" w:rsidRPr="0055653B" w:rsidRDefault="0055653B" w:rsidP="002178C7">
      <w:pPr>
        <w:spacing w:before="60"/>
        <w:jc w:val="both"/>
      </w:pPr>
      <w:r w:rsidRPr="0055653B">
        <w:rPr>
          <w:lang w:val="vi-VN" w:eastAsia="vi-VN"/>
        </w:rPr>
        <w:lastRenderedPageBreak/>
        <w:t>(1. Họ và tên):</w:t>
      </w:r>
      <w:r w:rsidRPr="0055653B">
        <w:t xml:space="preserve">……………………………………………… </w:t>
      </w:r>
      <w:r w:rsidRPr="0055653B">
        <w:rPr>
          <w:lang w:val="vi-VN" w:eastAsia="vi-VN"/>
        </w:rPr>
        <w:t>Giới tính:</w:t>
      </w:r>
      <w:r w:rsidRPr="0055653B">
        <w:t xml:space="preserve"> ...................... </w:t>
      </w:r>
    </w:p>
    <w:p w14:paraId="21C81760" w14:textId="3B8D0026" w:rsidR="0055653B" w:rsidRPr="0055653B" w:rsidRDefault="0055653B" w:rsidP="002178C7">
      <w:pPr>
        <w:spacing w:before="60"/>
        <w:jc w:val="both"/>
        <w:rPr>
          <w:i/>
        </w:rPr>
      </w:pPr>
      <w:r w:rsidRPr="0055653B">
        <w:rPr>
          <w:i/>
        </w:rPr>
        <w:t>Full name:……………………………………………………………..</w:t>
      </w:r>
      <w:r w:rsidR="0039439B">
        <w:rPr>
          <w:i/>
        </w:rPr>
        <w:t>Sex</w:t>
      </w:r>
      <w:r w:rsidRPr="0055653B">
        <w:rPr>
          <w:i/>
        </w:rPr>
        <w:t>:………………..</w:t>
      </w:r>
    </w:p>
    <w:p w14:paraId="14357F37" w14:textId="77777777" w:rsidR="0055653B" w:rsidRPr="0055653B" w:rsidRDefault="0055653B" w:rsidP="002178C7">
      <w:pPr>
        <w:spacing w:before="60"/>
        <w:jc w:val="both"/>
      </w:pPr>
      <w:r w:rsidRPr="0055653B">
        <w:rPr>
          <w:lang w:val="vi-VN" w:eastAsia="vi-VN"/>
        </w:rPr>
        <w:t xml:space="preserve">Ngày, tháng, năm sinh: </w:t>
      </w:r>
      <w:r w:rsidRPr="0055653B">
        <w:t>…….</w:t>
      </w:r>
      <w:r w:rsidRPr="0055653B">
        <w:rPr>
          <w:lang w:val="vi-VN" w:eastAsia="vi-VN"/>
        </w:rPr>
        <w:t xml:space="preserve">/ </w:t>
      </w:r>
      <w:r w:rsidRPr="0055653B">
        <w:t>……</w:t>
      </w:r>
      <w:r w:rsidRPr="0055653B">
        <w:rPr>
          <w:lang w:val="vi-VN" w:eastAsia="vi-VN"/>
        </w:rPr>
        <w:t>/</w:t>
      </w:r>
      <w:r w:rsidRPr="0055653B">
        <w:t xml:space="preserve">……. </w:t>
      </w:r>
      <w:r w:rsidRPr="0055653B">
        <w:rPr>
          <w:lang w:val="vi-VN" w:eastAsia="vi-VN"/>
        </w:rPr>
        <w:t>Quốc tịch:</w:t>
      </w:r>
      <w:r w:rsidRPr="0055653B">
        <w:t xml:space="preserve">................................................ </w:t>
      </w:r>
    </w:p>
    <w:p w14:paraId="635E2371" w14:textId="77777777" w:rsidR="0055653B" w:rsidRPr="0055653B" w:rsidRDefault="0055653B" w:rsidP="004724AA">
      <w:pPr>
        <w:spacing w:before="60"/>
        <w:jc w:val="both"/>
        <w:rPr>
          <w:i/>
        </w:rPr>
      </w:pPr>
      <w:r w:rsidRPr="0055653B">
        <w:rPr>
          <w:i/>
        </w:rPr>
        <w:t>Date of birth:……</w:t>
      </w:r>
      <w:r w:rsidR="0020049A">
        <w:rPr>
          <w:i/>
        </w:rPr>
        <w:t>/</w:t>
      </w:r>
      <w:r w:rsidRPr="0055653B">
        <w:rPr>
          <w:i/>
        </w:rPr>
        <w:t>……</w:t>
      </w:r>
      <w:r w:rsidR="0020049A">
        <w:rPr>
          <w:i/>
        </w:rPr>
        <w:t>/</w:t>
      </w:r>
      <w:r w:rsidRPr="0055653B">
        <w:rPr>
          <w:i/>
        </w:rPr>
        <w:t>………………….Nationality:………………………………………..</w:t>
      </w:r>
    </w:p>
    <w:p w14:paraId="2D828450" w14:textId="77777777" w:rsidR="0055653B" w:rsidRPr="0055653B" w:rsidRDefault="0055653B" w:rsidP="004724AA">
      <w:pPr>
        <w:spacing w:before="60"/>
        <w:jc w:val="both"/>
      </w:pPr>
      <w:r w:rsidRPr="0055653B">
        <w:rPr>
          <w:lang w:val="vi-VN" w:eastAsia="vi-VN"/>
        </w:rPr>
        <w:t>Nghề nghiệp:</w:t>
      </w:r>
      <w:r w:rsidRPr="0055653B">
        <w:t xml:space="preserve">............................................................................................................ </w:t>
      </w:r>
    </w:p>
    <w:p w14:paraId="031AB7E0" w14:textId="77777777" w:rsidR="0055653B" w:rsidRPr="0055653B" w:rsidRDefault="0055653B" w:rsidP="004724AA">
      <w:pPr>
        <w:spacing w:before="60"/>
        <w:jc w:val="both"/>
        <w:rPr>
          <w:i/>
        </w:rPr>
      </w:pPr>
      <w:r w:rsidRPr="0055653B">
        <w:rPr>
          <w:i/>
        </w:rPr>
        <w:t>Occupation:………………………………………………………………………………………</w:t>
      </w:r>
    </w:p>
    <w:p w14:paraId="330CB271" w14:textId="77777777" w:rsidR="0055653B" w:rsidRPr="0055653B" w:rsidRDefault="0055653B" w:rsidP="004724AA">
      <w:pPr>
        <w:spacing w:before="60"/>
        <w:jc w:val="both"/>
      </w:pPr>
      <w:r w:rsidRPr="0055653B">
        <w:rPr>
          <w:lang w:val="vi-VN" w:eastAsia="vi-VN"/>
        </w:rPr>
        <w:t>Nơi ở hiện tại:</w:t>
      </w:r>
      <w:r w:rsidRPr="0055653B">
        <w:t xml:space="preserve">........................................................................................................... </w:t>
      </w:r>
    </w:p>
    <w:p w14:paraId="09265706" w14:textId="2B4B7AA3" w:rsidR="0055653B" w:rsidRPr="0055653B" w:rsidRDefault="0020049A" w:rsidP="004724AA">
      <w:pPr>
        <w:spacing w:before="60"/>
        <w:jc w:val="both"/>
        <w:rPr>
          <w:i/>
        </w:rPr>
      </w:pPr>
      <w:r>
        <w:rPr>
          <w:i/>
        </w:rPr>
        <w:t xml:space="preserve">Current </w:t>
      </w:r>
      <w:r w:rsidR="007D3B93">
        <w:rPr>
          <w:i/>
        </w:rPr>
        <w:t>a</w:t>
      </w:r>
      <w:r w:rsidR="0055653B" w:rsidRPr="0055653B">
        <w:rPr>
          <w:i/>
        </w:rPr>
        <w:t>ddress:……………………………………………………………………………………………</w:t>
      </w:r>
    </w:p>
    <w:p w14:paraId="1EE52D9D" w14:textId="77777777" w:rsidR="0055653B" w:rsidRPr="0055653B" w:rsidRDefault="0055653B" w:rsidP="004724AA">
      <w:pPr>
        <w:spacing w:before="60"/>
        <w:jc w:val="both"/>
        <w:rPr>
          <w:lang w:eastAsia="vi-VN"/>
        </w:rPr>
      </w:pPr>
      <w:r w:rsidRPr="0055653B">
        <w:rPr>
          <w:lang w:val="vi-VN" w:eastAsia="vi-VN"/>
        </w:rPr>
        <w:t>Số định danh cá nhân/</w:t>
      </w:r>
      <w:r w:rsidRPr="0055653B">
        <w:rPr>
          <w:lang w:eastAsia="vi-VN"/>
        </w:rPr>
        <w:t>GCNKNCM/</w:t>
      </w:r>
      <w:r w:rsidRPr="0055653B">
        <w:rPr>
          <w:lang w:val="vi-VN" w:eastAsia="vi-VN"/>
        </w:rPr>
        <w:t>CMND/H</w:t>
      </w:r>
      <w:r w:rsidRPr="0055653B">
        <w:t xml:space="preserve">ộ </w:t>
      </w:r>
      <w:r w:rsidRPr="0055653B">
        <w:rPr>
          <w:lang w:val="vi-VN" w:eastAsia="vi-VN"/>
        </w:rPr>
        <w:t>chiếu</w:t>
      </w:r>
      <w:r w:rsidRPr="0055653B">
        <w:t xml:space="preserve">:..................................... </w:t>
      </w:r>
      <w:r w:rsidRPr="0055653B">
        <w:rPr>
          <w:lang w:val="vi-VN" w:eastAsia="vi-VN"/>
        </w:rPr>
        <w:t xml:space="preserve">ngày cấp: </w:t>
      </w:r>
      <w:r w:rsidRPr="0055653B">
        <w:t>……</w:t>
      </w:r>
      <w:r w:rsidRPr="0055653B">
        <w:rPr>
          <w:lang w:val="vi-VN" w:eastAsia="vi-VN"/>
        </w:rPr>
        <w:t>/</w:t>
      </w:r>
      <w:r w:rsidRPr="0055653B">
        <w:t>……</w:t>
      </w:r>
      <w:r w:rsidRPr="0055653B">
        <w:rPr>
          <w:lang w:val="vi-VN" w:eastAsia="vi-VN"/>
        </w:rPr>
        <w:t>/</w:t>
      </w:r>
      <w:r w:rsidRPr="0055653B">
        <w:t>…..</w:t>
      </w:r>
      <w:r w:rsidRPr="0055653B">
        <w:rPr>
          <w:lang w:val="vi-VN" w:eastAsia="vi-VN"/>
        </w:rPr>
        <w:t>;</w:t>
      </w:r>
    </w:p>
    <w:p w14:paraId="5913AEDC" w14:textId="3CB1BAA5" w:rsidR="0055653B" w:rsidRPr="0055653B" w:rsidRDefault="0055653B" w:rsidP="004724AA">
      <w:pPr>
        <w:spacing w:before="60"/>
        <w:jc w:val="both"/>
      </w:pPr>
      <w:r w:rsidRPr="0055653B">
        <w:rPr>
          <w:i/>
        </w:rPr>
        <w:t>Personal Identification Number /Certificate of competency/</w:t>
      </w:r>
      <w:r w:rsidRPr="0055653B">
        <w:rPr>
          <w:b/>
          <w:i/>
        </w:rPr>
        <w:t xml:space="preserve"> </w:t>
      </w:r>
      <w:r w:rsidRPr="0055653B">
        <w:rPr>
          <w:i/>
          <w:iCs/>
        </w:rPr>
        <w:t>ID Card No. (</w:t>
      </w:r>
      <w:r w:rsidR="00845040">
        <w:rPr>
          <w:i/>
          <w:iCs/>
        </w:rPr>
        <w:t>P</w:t>
      </w:r>
      <w:r w:rsidR="00845040" w:rsidRPr="0055653B">
        <w:rPr>
          <w:i/>
          <w:iCs/>
        </w:rPr>
        <w:t xml:space="preserve">assport </w:t>
      </w:r>
      <w:r w:rsidRPr="0055653B">
        <w:rPr>
          <w:i/>
          <w:iCs/>
        </w:rPr>
        <w:t>No.)</w:t>
      </w:r>
      <w:r w:rsidR="00845040">
        <w:rPr>
          <w:i/>
          <w:iCs/>
        </w:rPr>
        <w:t>………………………………………………….………..</w:t>
      </w:r>
      <w:r w:rsidRPr="0055653B">
        <w:rPr>
          <w:i/>
          <w:iCs/>
        </w:rPr>
        <w:t>Date of issue</w:t>
      </w:r>
      <w:r w:rsidR="00845040">
        <w:rPr>
          <w:i/>
          <w:iCs/>
        </w:rPr>
        <w:t>:……/....../…….</w:t>
      </w:r>
      <w:r w:rsidRPr="0055653B">
        <w:rPr>
          <w:i/>
          <w:iCs/>
        </w:rPr>
        <w:t xml:space="preserve">                            </w:t>
      </w:r>
    </w:p>
    <w:p w14:paraId="63280B0E" w14:textId="77777777" w:rsidR="0055653B" w:rsidRPr="0055653B" w:rsidRDefault="0055653B" w:rsidP="004724AA">
      <w:pPr>
        <w:spacing w:before="60"/>
        <w:jc w:val="both"/>
      </w:pPr>
      <w:r w:rsidRPr="0055653B">
        <w:rPr>
          <w:lang w:val="vi-VN" w:eastAsia="vi-VN"/>
        </w:rPr>
        <w:t>Nơi cấp:</w:t>
      </w:r>
      <w:r w:rsidRPr="0055653B">
        <w:t xml:space="preserve"> ........................................................................................................................... </w:t>
      </w:r>
    </w:p>
    <w:p w14:paraId="123D0FD3" w14:textId="77777777" w:rsidR="0055653B" w:rsidRPr="0055653B" w:rsidRDefault="0055653B" w:rsidP="004724AA">
      <w:pPr>
        <w:spacing w:before="60"/>
        <w:jc w:val="both"/>
      </w:pPr>
      <w:r w:rsidRPr="0055653B">
        <w:rPr>
          <w:i/>
          <w:iCs/>
        </w:rPr>
        <w:t>Place of issue:…………………………………………………………………………………….</w:t>
      </w:r>
    </w:p>
    <w:p w14:paraId="4B94CF2B" w14:textId="77777777" w:rsidR="0055653B" w:rsidRPr="0055653B" w:rsidRDefault="0055653B" w:rsidP="004724AA">
      <w:pPr>
        <w:spacing w:before="60"/>
        <w:jc w:val="both"/>
      </w:pPr>
      <w:r w:rsidRPr="0055653B">
        <w:rPr>
          <w:lang w:val="vi-VN" w:eastAsia="vi-VN"/>
        </w:rPr>
        <w:t>(1. Tên tổ chức vi phạm):</w:t>
      </w:r>
      <w:r w:rsidRPr="0055653B">
        <w:t xml:space="preserve">............................................................................................... </w:t>
      </w:r>
    </w:p>
    <w:p w14:paraId="26DC8355" w14:textId="2CFC584C" w:rsidR="0055653B" w:rsidRDefault="00845040" w:rsidP="004724AA">
      <w:pPr>
        <w:spacing w:before="60"/>
        <w:jc w:val="both"/>
        <w:rPr>
          <w:i/>
        </w:rPr>
      </w:pPr>
      <w:r>
        <w:rPr>
          <w:i/>
        </w:rPr>
        <w:t xml:space="preserve">Name of violating </w:t>
      </w:r>
      <w:r w:rsidR="00ED5A8A">
        <w:rPr>
          <w:i/>
        </w:rPr>
        <w:t>o</w:t>
      </w:r>
      <w:r w:rsidR="0055653B" w:rsidRPr="0055653B">
        <w:rPr>
          <w:i/>
        </w:rPr>
        <w:t>rganization:……………………………………………..</w:t>
      </w:r>
    </w:p>
    <w:p w14:paraId="74A71E21" w14:textId="680E073C" w:rsidR="0055653B" w:rsidRDefault="0055653B" w:rsidP="004724AA">
      <w:pPr>
        <w:spacing w:before="60"/>
        <w:jc w:val="both"/>
      </w:pPr>
      <w:r w:rsidRPr="0055653B">
        <w:rPr>
          <w:lang w:val="vi-VN" w:eastAsia="vi-VN"/>
        </w:rPr>
        <w:t>Địa chỉ trụ sở chính:</w:t>
      </w:r>
      <w:r w:rsidRPr="0055653B">
        <w:t xml:space="preserve"> .........................................................</w:t>
      </w:r>
      <w:r w:rsidR="004724AA">
        <w:t>.........................................</w:t>
      </w:r>
    </w:p>
    <w:p w14:paraId="4A3BD86A" w14:textId="77777777" w:rsidR="0055653B" w:rsidRPr="0055653B" w:rsidRDefault="0055653B" w:rsidP="004724AA">
      <w:pPr>
        <w:spacing w:before="60"/>
        <w:jc w:val="both"/>
        <w:rPr>
          <w:i/>
        </w:rPr>
      </w:pPr>
      <w:r w:rsidRPr="0055653B">
        <w:rPr>
          <w:i/>
        </w:rPr>
        <w:t>Headquarter</w:t>
      </w:r>
      <w:r w:rsidR="00845040">
        <w:rPr>
          <w:i/>
        </w:rPr>
        <w:t>’</w:t>
      </w:r>
      <w:r w:rsidRPr="0055653B">
        <w:rPr>
          <w:i/>
        </w:rPr>
        <w:t>s</w:t>
      </w:r>
      <w:r w:rsidR="00845040">
        <w:rPr>
          <w:i/>
        </w:rPr>
        <w:t xml:space="preserve"> </w:t>
      </w:r>
      <w:r w:rsidR="00ED5A8A">
        <w:rPr>
          <w:i/>
        </w:rPr>
        <w:t>a</w:t>
      </w:r>
      <w:r w:rsidR="00845040">
        <w:rPr>
          <w:i/>
        </w:rPr>
        <w:t>ddress</w:t>
      </w:r>
      <w:r w:rsidRPr="0055653B">
        <w:rPr>
          <w:i/>
        </w:rPr>
        <w:t>:…………………………………………………………………………………….</w:t>
      </w:r>
    </w:p>
    <w:p w14:paraId="74EA413B" w14:textId="77777777" w:rsidR="0055653B" w:rsidRPr="0055653B" w:rsidRDefault="0055653B" w:rsidP="004724AA">
      <w:pPr>
        <w:spacing w:before="60"/>
        <w:jc w:val="both"/>
      </w:pPr>
      <w:r w:rsidRPr="0055653B">
        <w:rPr>
          <w:lang w:val="vi-VN" w:eastAsia="vi-VN"/>
        </w:rPr>
        <w:t xml:space="preserve">Mã số doanh nghiệp: </w:t>
      </w:r>
      <w:r w:rsidRPr="0055653B">
        <w:t xml:space="preserve">........................................................................................................ </w:t>
      </w:r>
    </w:p>
    <w:p w14:paraId="59D575C2" w14:textId="77777777" w:rsidR="0055653B" w:rsidRPr="0055653B" w:rsidRDefault="0055653B" w:rsidP="004724AA">
      <w:pPr>
        <w:spacing w:before="60"/>
        <w:jc w:val="both"/>
        <w:rPr>
          <w:i/>
          <w:iCs/>
        </w:rPr>
      </w:pPr>
      <w:r w:rsidRPr="0055653B">
        <w:rPr>
          <w:i/>
          <w:iCs/>
        </w:rPr>
        <w:t>Business Code: …………………………………………………………………………………..</w:t>
      </w:r>
    </w:p>
    <w:p w14:paraId="6D138118" w14:textId="77777777" w:rsidR="0055653B" w:rsidRPr="0055653B" w:rsidRDefault="0055653B" w:rsidP="004724AA">
      <w:pPr>
        <w:spacing w:before="60"/>
        <w:jc w:val="both"/>
      </w:pPr>
      <w:r w:rsidRPr="0055653B">
        <w:rPr>
          <w:lang w:val="vi-VN" w:eastAsia="vi-VN"/>
        </w:rPr>
        <w:t>Số GCN đăng ký đầu tư/doanh nghiệp hoặc GP thành lập/đăng ký hoạt động:</w:t>
      </w:r>
      <w:r w:rsidRPr="0055653B">
        <w:t xml:space="preserve"> ............. </w:t>
      </w:r>
    </w:p>
    <w:p w14:paraId="204C6BF5" w14:textId="6E9D441E" w:rsidR="0055653B" w:rsidRPr="0055653B" w:rsidRDefault="0055653B" w:rsidP="004724AA">
      <w:pPr>
        <w:spacing w:before="60"/>
        <w:jc w:val="both"/>
        <w:rPr>
          <w:i/>
          <w:iCs/>
        </w:rPr>
      </w:pPr>
      <w:r w:rsidRPr="0055653B">
        <w:rPr>
          <w:i/>
          <w:iCs/>
        </w:rPr>
        <w:t xml:space="preserve">Number of </w:t>
      </w:r>
      <w:r w:rsidR="00845040">
        <w:rPr>
          <w:i/>
          <w:iCs/>
        </w:rPr>
        <w:t xml:space="preserve">the </w:t>
      </w:r>
      <w:r w:rsidRPr="0055653B">
        <w:rPr>
          <w:i/>
          <w:iCs/>
        </w:rPr>
        <w:t>investment</w:t>
      </w:r>
      <w:r w:rsidR="000C5F6F">
        <w:rPr>
          <w:i/>
          <w:iCs/>
        </w:rPr>
        <w:t xml:space="preserve"> </w:t>
      </w:r>
      <w:r w:rsidR="00845040">
        <w:rPr>
          <w:i/>
          <w:iCs/>
        </w:rPr>
        <w:t>registration</w:t>
      </w:r>
      <w:r w:rsidRPr="0055653B">
        <w:rPr>
          <w:i/>
          <w:iCs/>
        </w:rPr>
        <w:t>/business registration certificate or license for establishment/registration of operation</w:t>
      </w:r>
      <w:r w:rsidR="004724AA">
        <w:rPr>
          <w:i/>
          <w:iCs/>
        </w:rPr>
        <w:t>:……………………………………………………………….</w:t>
      </w:r>
    </w:p>
    <w:p w14:paraId="2ED661C2" w14:textId="77777777" w:rsidR="0055653B" w:rsidRPr="0055653B" w:rsidRDefault="0055653B" w:rsidP="004724AA">
      <w:pPr>
        <w:spacing w:before="60"/>
        <w:jc w:val="both"/>
      </w:pPr>
      <w:r w:rsidRPr="0055653B">
        <w:rPr>
          <w:lang w:val="vi-VN" w:eastAsia="vi-VN"/>
        </w:rPr>
        <w:t xml:space="preserve">Ngày cấp: </w:t>
      </w:r>
      <w:r w:rsidRPr="0055653B">
        <w:t>……</w:t>
      </w:r>
      <w:r w:rsidRPr="0055653B">
        <w:rPr>
          <w:lang w:val="vi-VN" w:eastAsia="vi-VN"/>
        </w:rPr>
        <w:t xml:space="preserve">/ </w:t>
      </w:r>
      <w:r w:rsidRPr="0055653B">
        <w:t>…….</w:t>
      </w:r>
      <w:r w:rsidRPr="0055653B">
        <w:rPr>
          <w:lang w:val="vi-VN" w:eastAsia="vi-VN"/>
        </w:rPr>
        <w:t xml:space="preserve">/ </w:t>
      </w:r>
      <w:r w:rsidRPr="0055653B">
        <w:t>……..</w:t>
      </w:r>
      <w:r w:rsidRPr="0055653B">
        <w:rPr>
          <w:lang w:val="vi-VN" w:eastAsia="vi-VN"/>
        </w:rPr>
        <w:t>; nơi cấp:</w:t>
      </w:r>
      <w:r w:rsidRPr="0055653B">
        <w:t xml:space="preserve"> ........................................................................ </w:t>
      </w:r>
    </w:p>
    <w:p w14:paraId="71711B73" w14:textId="224B162E" w:rsidR="0055653B" w:rsidRPr="0055653B" w:rsidRDefault="0055653B" w:rsidP="004724AA">
      <w:pPr>
        <w:spacing w:before="60"/>
        <w:jc w:val="both"/>
        <w:outlineLvl w:val="0"/>
        <w:rPr>
          <w:i/>
          <w:iCs/>
        </w:rPr>
      </w:pPr>
      <w:r w:rsidRPr="0055653B">
        <w:rPr>
          <w:i/>
          <w:iCs/>
        </w:rPr>
        <w:t>Date of issue </w:t>
      </w:r>
      <w:r w:rsidR="00845040">
        <w:rPr>
          <w:i/>
          <w:iCs/>
        </w:rPr>
        <w:t>……/…../……….;</w:t>
      </w:r>
      <w:r w:rsidRPr="0055653B">
        <w:rPr>
          <w:i/>
          <w:iCs/>
        </w:rPr>
        <w:t xml:space="preserve"> Place of issue</w:t>
      </w:r>
      <w:r w:rsidR="00845040">
        <w:rPr>
          <w:i/>
          <w:iCs/>
        </w:rPr>
        <w:t>:……………………………………………….</w:t>
      </w:r>
    </w:p>
    <w:p w14:paraId="1B371207" w14:textId="77777777" w:rsidR="0055653B" w:rsidRPr="0055653B" w:rsidRDefault="0055653B" w:rsidP="004724AA">
      <w:pPr>
        <w:spacing w:before="60"/>
        <w:jc w:val="both"/>
      </w:pPr>
      <w:r w:rsidRPr="0055653B">
        <w:rPr>
          <w:lang w:val="vi-VN" w:eastAsia="vi-VN"/>
        </w:rPr>
        <w:t xml:space="preserve">Người đại diện theo pháp luật </w:t>
      </w:r>
      <w:r w:rsidRPr="0055653B">
        <w:rPr>
          <w:vertAlign w:val="superscript"/>
        </w:rPr>
        <w:t>(5)</w:t>
      </w:r>
      <w:r w:rsidRPr="0055653B">
        <w:t xml:space="preserve">: ............................................... </w:t>
      </w:r>
      <w:r w:rsidRPr="0055653B">
        <w:rPr>
          <w:lang w:val="vi-VN" w:eastAsia="vi-VN"/>
        </w:rPr>
        <w:t>Giới tính:</w:t>
      </w:r>
      <w:r w:rsidRPr="0055653B">
        <w:t xml:space="preserve"> …………..</w:t>
      </w:r>
    </w:p>
    <w:p w14:paraId="2ABB44C6" w14:textId="63526860" w:rsidR="0055653B" w:rsidRPr="0055653B" w:rsidRDefault="00845040" w:rsidP="004724AA">
      <w:pPr>
        <w:spacing w:before="60"/>
        <w:jc w:val="both"/>
        <w:rPr>
          <w:i/>
        </w:rPr>
      </w:pPr>
      <w:r>
        <w:rPr>
          <w:i/>
        </w:rPr>
        <w:t>Legal r</w:t>
      </w:r>
      <w:r w:rsidR="0055653B" w:rsidRPr="0055653B">
        <w:rPr>
          <w:i/>
        </w:rPr>
        <w:t>epresentative:…………………………………</w:t>
      </w:r>
      <w:r w:rsidR="004724AA">
        <w:rPr>
          <w:i/>
        </w:rPr>
        <w:t>…………………</w:t>
      </w:r>
      <w:r w:rsidR="0039439B">
        <w:rPr>
          <w:i/>
        </w:rPr>
        <w:t>Sex</w:t>
      </w:r>
      <w:r w:rsidR="0055653B" w:rsidRPr="0055653B">
        <w:rPr>
          <w:i/>
        </w:rPr>
        <w:t>:………………</w:t>
      </w:r>
    </w:p>
    <w:p w14:paraId="6D4A3C8A" w14:textId="77777777" w:rsidR="0055653B" w:rsidRPr="0055653B" w:rsidRDefault="0055653B" w:rsidP="004724AA">
      <w:pPr>
        <w:spacing w:before="60"/>
        <w:jc w:val="both"/>
      </w:pPr>
      <w:r w:rsidRPr="0055653B">
        <w:rPr>
          <w:lang w:val="vi-VN" w:eastAsia="vi-VN"/>
        </w:rPr>
        <w:t xml:space="preserve">Chức danh </w:t>
      </w:r>
      <w:r w:rsidRPr="0055653B">
        <w:rPr>
          <w:vertAlign w:val="superscript"/>
        </w:rPr>
        <w:t>(6)</w:t>
      </w:r>
      <w:r w:rsidRPr="0055653B">
        <w:rPr>
          <w:lang w:val="vi-VN" w:eastAsia="vi-VN"/>
        </w:rPr>
        <w:t xml:space="preserve">: </w:t>
      </w:r>
      <w:r w:rsidRPr="0055653B">
        <w:t>.................................................................................................................</w:t>
      </w:r>
    </w:p>
    <w:p w14:paraId="54016774" w14:textId="69BE4EA9" w:rsidR="0055653B" w:rsidRPr="0055653B" w:rsidRDefault="0055653B" w:rsidP="004724AA">
      <w:pPr>
        <w:spacing w:before="60"/>
        <w:jc w:val="both"/>
        <w:rPr>
          <w:i/>
        </w:rPr>
      </w:pPr>
      <w:r w:rsidRPr="0055653B">
        <w:rPr>
          <w:i/>
        </w:rPr>
        <w:t>Designation:………………………………</w:t>
      </w:r>
      <w:r w:rsidR="00845040">
        <w:rPr>
          <w:i/>
        </w:rPr>
        <w:t>………………………………………………………………</w:t>
      </w:r>
    </w:p>
    <w:p w14:paraId="54EAA794" w14:textId="77777777" w:rsidR="0055653B" w:rsidRPr="0055653B" w:rsidRDefault="0055653B" w:rsidP="004724AA">
      <w:pPr>
        <w:spacing w:before="60"/>
        <w:jc w:val="both"/>
      </w:pPr>
      <w:r w:rsidRPr="0055653B">
        <w:rPr>
          <w:lang w:val="vi-VN" w:eastAsia="vi-VN"/>
        </w:rPr>
        <w:t xml:space="preserve">2. Đã thực hiện hành vi vi phạm hành chính </w:t>
      </w:r>
      <w:r w:rsidRPr="0055653B">
        <w:rPr>
          <w:vertAlign w:val="superscript"/>
        </w:rPr>
        <w:t>(7)</w:t>
      </w:r>
      <w:r w:rsidRPr="0055653B">
        <w:t xml:space="preserve">: ............................................................. </w:t>
      </w:r>
    </w:p>
    <w:p w14:paraId="492BBBD2" w14:textId="1A45E9F5" w:rsidR="0055653B" w:rsidRPr="0055653B" w:rsidRDefault="007D3B93" w:rsidP="004724AA">
      <w:pPr>
        <w:spacing w:before="60"/>
        <w:jc w:val="both"/>
        <w:rPr>
          <w:i/>
        </w:rPr>
      </w:pPr>
      <w:r w:rsidRPr="0055653B">
        <w:rPr>
          <w:i/>
        </w:rPr>
        <w:t>Ha</w:t>
      </w:r>
      <w:r>
        <w:rPr>
          <w:i/>
        </w:rPr>
        <w:t xml:space="preserve">s commited the following </w:t>
      </w:r>
      <w:r w:rsidR="0055653B" w:rsidRPr="0055653B">
        <w:rPr>
          <w:i/>
        </w:rPr>
        <w:t xml:space="preserve"> administrative violation</w:t>
      </w:r>
      <w:r w:rsidR="004724AA">
        <w:rPr>
          <w:i/>
        </w:rPr>
        <w:t>:</w:t>
      </w:r>
      <w:r w:rsidR="00845040">
        <w:rPr>
          <w:i/>
        </w:rPr>
        <w:t>……………………………………………..</w:t>
      </w:r>
    </w:p>
    <w:p w14:paraId="2DD14613" w14:textId="77777777" w:rsidR="0055653B" w:rsidRPr="0055653B" w:rsidRDefault="0055653B" w:rsidP="004724AA">
      <w:pPr>
        <w:spacing w:before="60"/>
        <w:jc w:val="both"/>
      </w:pPr>
      <w:r w:rsidRPr="0055653B">
        <w:rPr>
          <w:lang w:val="vi-VN" w:eastAsia="vi-VN"/>
        </w:rPr>
        <w:t xml:space="preserve">3. Quy định tại </w:t>
      </w:r>
      <w:r w:rsidRPr="0055653B">
        <w:rPr>
          <w:vertAlign w:val="superscript"/>
        </w:rPr>
        <w:t>(8)</w:t>
      </w:r>
      <w:r w:rsidRPr="0055653B">
        <w:t xml:space="preserve">: ............................................................................................................ </w:t>
      </w:r>
    </w:p>
    <w:p w14:paraId="507A1820" w14:textId="678F49A7" w:rsidR="0055653B" w:rsidRPr="0055653B" w:rsidRDefault="007D3B93" w:rsidP="004724AA">
      <w:pPr>
        <w:spacing w:before="60"/>
        <w:jc w:val="both"/>
        <w:rPr>
          <w:i/>
        </w:rPr>
      </w:pPr>
      <w:r>
        <w:rPr>
          <w:i/>
        </w:rPr>
        <w:t>As provided for in</w:t>
      </w:r>
      <w:r w:rsidR="0055653B" w:rsidRPr="0055653B">
        <w:rPr>
          <w:i/>
        </w:rPr>
        <w:t>:</w:t>
      </w:r>
      <w:r w:rsidR="00845040">
        <w:rPr>
          <w:i/>
        </w:rPr>
        <w:t>……………………………………………………………………………….</w:t>
      </w:r>
    </w:p>
    <w:p w14:paraId="76FC5991" w14:textId="77777777" w:rsidR="0055653B" w:rsidRPr="0055653B" w:rsidRDefault="0055653B" w:rsidP="004724AA">
      <w:pPr>
        <w:spacing w:before="60"/>
        <w:jc w:val="both"/>
      </w:pPr>
      <w:r w:rsidRPr="0055653B">
        <w:rPr>
          <w:lang w:val="vi-VN" w:eastAsia="vi-VN"/>
        </w:rPr>
        <w:t xml:space="preserve">4. Các tình tiết tăng nặng (nếu </w:t>
      </w:r>
      <w:r w:rsidRPr="0055653B">
        <w:t>có</w:t>
      </w:r>
      <w:r w:rsidRPr="0055653B">
        <w:rPr>
          <w:lang w:val="vi-VN" w:eastAsia="vi-VN"/>
        </w:rPr>
        <w:t>):</w:t>
      </w:r>
      <w:r w:rsidRPr="0055653B">
        <w:t xml:space="preserve"> .................................................................................. </w:t>
      </w:r>
    </w:p>
    <w:p w14:paraId="4A04F6A1" w14:textId="77777777" w:rsidR="0055653B" w:rsidRPr="0055653B" w:rsidRDefault="0055653B" w:rsidP="004724AA">
      <w:pPr>
        <w:spacing w:before="60"/>
        <w:jc w:val="both"/>
        <w:rPr>
          <w:i/>
        </w:rPr>
      </w:pPr>
      <w:r w:rsidRPr="0055653B">
        <w:rPr>
          <w:i/>
        </w:rPr>
        <w:t>Aggravating circumstances (if any)</w:t>
      </w:r>
      <w:r w:rsidR="00440A42">
        <w:rPr>
          <w:i/>
        </w:rPr>
        <w:t>:…………………………………………………………………….</w:t>
      </w:r>
    </w:p>
    <w:p w14:paraId="3B764825" w14:textId="77777777" w:rsidR="0055653B" w:rsidRPr="0055653B" w:rsidRDefault="0055653B" w:rsidP="004724AA">
      <w:pPr>
        <w:spacing w:before="60"/>
        <w:jc w:val="both"/>
      </w:pPr>
      <w:r w:rsidRPr="0055653B">
        <w:rPr>
          <w:lang w:val="vi-VN" w:eastAsia="vi-VN"/>
        </w:rPr>
        <w:t>5. Các tình tiết gi</w:t>
      </w:r>
      <w:r w:rsidRPr="0055653B">
        <w:t>ả</w:t>
      </w:r>
      <w:r w:rsidRPr="0055653B">
        <w:rPr>
          <w:lang w:val="vi-VN" w:eastAsia="vi-VN"/>
        </w:rPr>
        <w:t xml:space="preserve">m nhẹ (nếu </w:t>
      </w:r>
      <w:r w:rsidRPr="0055653B">
        <w:t>có</w:t>
      </w:r>
      <w:r w:rsidRPr="0055653B">
        <w:rPr>
          <w:lang w:val="vi-VN" w:eastAsia="vi-VN"/>
        </w:rPr>
        <w:t>):</w:t>
      </w:r>
      <w:r w:rsidRPr="0055653B">
        <w:t xml:space="preserve"> ................................................................................... </w:t>
      </w:r>
    </w:p>
    <w:p w14:paraId="43BA7C1F" w14:textId="77777777" w:rsidR="0055653B" w:rsidRPr="0055653B" w:rsidRDefault="0055653B" w:rsidP="004724AA">
      <w:pPr>
        <w:spacing w:before="60"/>
        <w:jc w:val="both"/>
      </w:pPr>
      <w:r w:rsidRPr="0055653B">
        <w:rPr>
          <w:i/>
        </w:rPr>
        <w:t>Extenuating circumstances (if any</w:t>
      </w:r>
      <w:r w:rsidRPr="0055653B">
        <w:t>)</w:t>
      </w:r>
      <w:r w:rsidR="00440A42">
        <w:t>:………………………………………………………………</w:t>
      </w:r>
    </w:p>
    <w:p w14:paraId="64389271" w14:textId="77777777" w:rsidR="0055653B" w:rsidRPr="0055653B" w:rsidRDefault="0055653B" w:rsidP="004724AA">
      <w:pPr>
        <w:spacing w:before="60"/>
        <w:jc w:val="both"/>
        <w:rPr>
          <w:lang w:eastAsia="vi-VN"/>
        </w:rPr>
      </w:pPr>
      <w:r w:rsidRPr="0055653B">
        <w:rPr>
          <w:lang w:val="vi-VN" w:eastAsia="vi-VN"/>
        </w:rPr>
        <w:t>6. Bị áp dụng hình thức xử phạt, biện pháp khắc phục hậu quả như sau:</w:t>
      </w:r>
    </w:p>
    <w:p w14:paraId="6956E971" w14:textId="100417BC" w:rsidR="0055653B" w:rsidRPr="0055653B" w:rsidRDefault="008D6627" w:rsidP="004724AA">
      <w:pPr>
        <w:spacing w:before="60"/>
        <w:jc w:val="both"/>
        <w:outlineLvl w:val="0"/>
        <w:rPr>
          <w:i/>
        </w:rPr>
      </w:pPr>
      <w:r>
        <w:rPr>
          <w:i/>
          <w:lang w:eastAsia="vi-VN"/>
        </w:rPr>
        <w:t>Shall be applied</w:t>
      </w:r>
      <w:r w:rsidR="002D41D2">
        <w:rPr>
          <w:i/>
          <w:lang w:eastAsia="vi-VN"/>
        </w:rPr>
        <w:t xml:space="preserve"> </w:t>
      </w:r>
      <w:r w:rsidR="00DB130C">
        <w:rPr>
          <w:i/>
          <w:lang w:eastAsia="vi-VN"/>
        </w:rPr>
        <w:t xml:space="preserve">below </w:t>
      </w:r>
      <w:r>
        <w:rPr>
          <w:i/>
          <w:lang w:eastAsia="vi-VN"/>
        </w:rPr>
        <w:t>f</w:t>
      </w:r>
      <w:r w:rsidR="00A06AAA" w:rsidRPr="0055653B">
        <w:rPr>
          <w:i/>
          <w:lang w:eastAsia="vi-VN"/>
        </w:rPr>
        <w:t>orm</w:t>
      </w:r>
      <w:r w:rsidR="00CA3A19">
        <w:rPr>
          <w:i/>
          <w:lang w:eastAsia="vi-VN"/>
        </w:rPr>
        <w:t>s</w:t>
      </w:r>
      <w:r w:rsidR="00A06AAA" w:rsidRPr="0055653B">
        <w:rPr>
          <w:i/>
          <w:lang w:eastAsia="vi-VN"/>
        </w:rPr>
        <w:t xml:space="preserve"> </w:t>
      </w:r>
      <w:r w:rsidR="00A06AAA">
        <w:rPr>
          <w:i/>
          <w:lang w:eastAsia="vi-VN"/>
        </w:rPr>
        <w:t>of sanction</w:t>
      </w:r>
      <w:r>
        <w:rPr>
          <w:i/>
          <w:lang w:eastAsia="vi-VN"/>
        </w:rPr>
        <w:t>,</w:t>
      </w:r>
      <w:r w:rsidR="0055653B" w:rsidRPr="0055653B">
        <w:rPr>
          <w:i/>
          <w:lang w:eastAsia="vi-VN"/>
        </w:rPr>
        <w:t xml:space="preserve"> </w:t>
      </w:r>
      <w:r>
        <w:rPr>
          <w:i/>
          <w:lang w:eastAsia="vi-VN"/>
        </w:rPr>
        <w:t>remedial m</w:t>
      </w:r>
      <w:r w:rsidRPr="0055653B">
        <w:rPr>
          <w:i/>
          <w:lang w:eastAsia="vi-VN"/>
        </w:rPr>
        <w:t>easures</w:t>
      </w:r>
      <w:r w:rsidR="00075100">
        <w:rPr>
          <w:i/>
          <w:lang w:eastAsia="vi-VN"/>
        </w:rPr>
        <w:t>:</w:t>
      </w:r>
    </w:p>
    <w:p w14:paraId="46467F93" w14:textId="77777777" w:rsidR="0055653B" w:rsidRPr="0055653B" w:rsidRDefault="0055653B" w:rsidP="004724AA">
      <w:pPr>
        <w:spacing w:before="60"/>
        <w:jc w:val="both"/>
        <w:outlineLvl w:val="0"/>
      </w:pPr>
      <w:r w:rsidRPr="0055653B">
        <w:rPr>
          <w:lang w:val="vi-VN" w:eastAsia="vi-VN"/>
        </w:rPr>
        <w:t xml:space="preserve">a) Hình thức xử phạt chính </w:t>
      </w:r>
      <w:r w:rsidRPr="0055653B">
        <w:rPr>
          <w:vertAlign w:val="superscript"/>
          <w:lang w:val="vi-VN" w:eastAsia="vi-VN"/>
        </w:rPr>
        <w:t>(</w:t>
      </w:r>
      <w:r w:rsidRPr="0055653B">
        <w:rPr>
          <w:vertAlign w:val="superscript"/>
          <w:lang w:eastAsia="vi-VN"/>
        </w:rPr>
        <w:t>9</w:t>
      </w:r>
      <w:r w:rsidRPr="0055653B">
        <w:rPr>
          <w:vertAlign w:val="superscript"/>
          <w:lang w:val="vi-VN" w:eastAsia="vi-VN"/>
        </w:rPr>
        <w:t>)</w:t>
      </w:r>
      <w:r w:rsidRPr="0055653B">
        <w:rPr>
          <w:lang w:val="vi-VN" w:eastAsia="vi-VN"/>
        </w:rPr>
        <w:t>:</w:t>
      </w:r>
    </w:p>
    <w:p w14:paraId="1998F6FB" w14:textId="080F30BC" w:rsidR="00075100" w:rsidRDefault="004C5808" w:rsidP="004724AA">
      <w:pPr>
        <w:spacing w:before="60"/>
        <w:jc w:val="both"/>
        <w:outlineLvl w:val="0"/>
        <w:rPr>
          <w:lang w:eastAsia="vi-VN"/>
        </w:rPr>
      </w:pPr>
      <w:r>
        <w:rPr>
          <w:i/>
        </w:rPr>
        <w:t>The m</w:t>
      </w:r>
      <w:r w:rsidR="00075100" w:rsidRPr="0055653B">
        <w:rPr>
          <w:i/>
        </w:rPr>
        <w:t>ain form</w:t>
      </w:r>
      <w:r w:rsidR="00075100">
        <w:rPr>
          <w:i/>
        </w:rPr>
        <w:t xml:space="preserve"> of sanction:</w:t>
      </w:r>
    </w:p>
    <w:p w14:paraId="1C47C717" w14:textId="50C8D41E" w:rsidR="00075100" w:rsidRDefault="0055653B" w:rsidP="002178C7">
      <w:pPr>
        <w:spacing w:before="60"/>
        <w:jc w:val="both"/>
      </w:pPr>
      <w:r w:rsidRPr="0055653B">
        <w:rPr>
          <w:lang w:val="vi-VN" w:eastAsia="vi-VN"/>
        </w:rPr>
        <w:t xml:space="preserve">Cụ thể </w:t>
      </w:r>
      <w:r w:rsidRPr="0055653B">
        <w:rPr>
          <w:vertAlign w:val="superscript"/>
          <w:lang w:val="vi-VN" w:eastAsia="vi-VN"/>
        </w:rPr>
        <w:t>(1</w:t>
      </w:r>
      <w:r w:rsidRPr="0055653B">
        <w:rPr>
          <w:vertAlign w:val="superscript"/>
          <w:lang w:eastAsia="vi-VN"/>
        </w:rPr>
        <w:t>0</w:t>
      </w:r>
      <w:r w:rsidRPr="0055653B">
        <w:rPr>
          <w:vertAlign w:val="superscript"/>
          <w:lang w:val="vi-VN" w:eastAsia="vi-VN"/>
        </w:rPr>
        <w:t>)</w:t>
      </w:r>
      <w:r w:rsidRPr="0055653B">
        <w:rPr>
          <w:lang w:val="vi-VN" w:eastAsia="vi-VN"/>
        </w:rPr>
        <w:t>:</w:t>
      </w:r>
      <w:r w:rsidRPr="0055653B">
        <w:t xml:space="preserve"> .........................................................................................................................  </w:t>
      </w:r>
      <w:r w:rsidRPr="0055653B">
        <w:tab/>
      </w:r>
    </w:p>
    <w:p w14:paraId="00D14CED" w14:textId="670C72FC" w:rsidR="0055653B" w:rsidRPr="0055653B" w:rsidRDefault="00075100" w:rsidP="002178C7">
      <w:pPr>
        <w:spacing w:before="60"/>
        <w:jc w:val="both"/>
        <w:rPr>
          <w:i/>
        </w:rPr>
      </w:pPr>
      <w:r>
        <w:rPr>
          <w:i/>
        </w:rPr>
        <w:t>In d</w:t>
      </w:r>
      <w:r w:rsidRPr="0055653B">
        <w:rPr>
          <w:i/>
        </w:rPr>
        <w:t>etail</w:t>
      </w:r>
      <w:r w:rsidR="0055653B" w:rsidRPr="0055653B">
        <w:rPr>
          <w:i/>
        </w:rPr>
        <w:t>:</w:t>
      </w:r>
      <w:r>
        <w:rPr>
          <w:i/>
        </w:rPr>
        <w:t>……………………………………………………………………………………………..</w:t>
      </w:r>
    </w:p>
    <w:p w14:paraId="7880CF00" w14:textId="77777777" w:rsidR="0055653B" w:rsidRPr="0055653B" w:rsidRDefault="0055653B" w:rsidP="00396D79">
      <w:pPr>
        <w:spacing w:before="60"/>
        <w:jc w:val="both"/>
        <w:outlineLvl w:val="0"/>
      </w:pPr>
      <w:r w:rsidRPr="0055653B">
        <w:rPr>
          <w:lang w:val="vi-VN" w:eastAsia="vi-VN"/>
        </w:rPr>
        <w:lastRenderedPageBreak/>
        <w:t xml:space="preserve">b) Hình thức xử phạt bổ sung (nếu có) </w:t>
      </w:r>
      <w:r w:rsidRPr="0055653B">
        <w:rPr>
          <w:vertAlign w:val="superscript"/>
          <w:lang w:val="vi-VN" w:eastAsia="vi-VN"/>
        </w:rPr>
        <w:t>(1</w:t>
      </w:r>
      <w:r w:rsidRPr="0055653B">
        <w:rPr>
          <w:vertAlign w:val="superscript"/>
          <w:lang w:eastAsia="vi-VN"/>
        </w:rPr>
        <w:t>1</w:t>
      </w:r>
      <w:r w:rsidRPr="0055653B">
        <w:rPr>
          <w:vertAlign w:val="superscript"/>
          <w:lang w:val="vi-VN" w:eastAsia="vi-VN"/>
        </w:rPr>
        <w:t>)</w:t>
      </w:r>
      <w:r w:rsidRPr="0055653B">
        <w:rPr>
          <w:lang w:val="vi-VN" w:eastAsia="vi-VN"/>
        </w:rPr>
        <w:t>:</w:t>
      </w:r>
      <w:r w:rsidRPr="0055653B">
        <w:t xml:space="preserve"> ...................................................................... </w:t>
      </w:r>
    </w:p>
    <w:p w14:paraId="009227F8" w14:textId="28F838E7" w:rsidR="0055653B" w:rsidRPr="0055653B" w:rsidRDefault="004C5808" w:rsidP="00396D79">
      <w:pPr>
        <w:spacing w:before="60"/>
        <w:jc w:val="both"/>
        <w:rPr>
          <w:i/>
        </w:rPr>
      </w:pPr>
      <w:r>
        <w:rPr>
          <w:i/>
        </w:rPr>
        <w:t>The a</w:t>
      </w:r>
      <w:r w:rsidR="0055653B" w:rsidRPr="0055653B">
        <w:rPr>
          <w:i/>
        </w:rPr>
        <w:t>dd</w:t>
      </w:r>
      <w:r w:rsidR="00075100">
        <w:rPr>
          <w:i/>
        </w:rPr>
        <w:t>itional</w:t>
      </w:r>
      <w:r w:rsidR="0055653B" w:rsidRPr="0055653B">
        <w:rPr>
          <w:i/>
        </w:rPr>
        <w:t xml:space="preserve"> form</w:t>
      </w:r>
      <w:r w:rsidR="00075100">
        <w:rPr>
          <w:i/>
        </w:rPr>
        <w:t xml:space="preserve"> of sanction</w:t>
      </w:r>
      <w:r w:rsidR="0055653B" w:rsidRPr="0055653B">
        <w:rPr>
          <w:i/>
        </w:rPr>
        <w:t xml:space="preserve"> (if any)</w:t>
      </w:r>
    </w:p>
    <w:p w14:paraId="02140294" w14:textId="77777777" w:rsidR="0055653B" w:rsidRPr="0055653B" w:rsidRDefault="0055653B" w:rsidP="00396D79">
      <w:pPr>
        <w:spacing w:before="60"/>
        <w:jc w:val="both"/>
        <w:outlineLvl w:val="0"/>
      </w:pPr>
      <w:r w:rsidRPr="0055653B">
        <w:rPr>
          <w:lang w:val="vi-VN" w:eastAsia="vi-VN"/>
        </w:rPr>
        <w:t xml:space="preserve">c) Các biện pháp khắc phục hậu quả (nếu có) </w:t>
      </w:r>
      <w:r w:rsidRPr="0055653B">
        <w:rPr>
          <w:vertAlign w:val="superscript"/>
          <w:lang w:val="vi-VN" w:eastAsia="vi-VN"/>
        </w:rPr>
        <w:t>(1</w:t>
      </w:r>
      <w:r w:rsidRPr="0055653B">
        <w:rPr>
          <w:vertAlign w:val="superscript"/>
          <w:lang w:eastAsia="vi-VN"/>
        </w:rPr>
        <w:t>2</w:t>
      </w:r>
      <w:r w:rsidRPr="0055653B">
        <w:rPr>
          <w:vertAlign w:val="superscript"/>
          <w:lang w:val="vi-VN" w:eastAsia="vi-VN"/>
        </w:rPr>
        <w:t>)</w:t>
      </w:r>
      <w:r w:rsidRPr="0055653B">
        <w:rPr>
          <w:lang w:val="vi-VN" w:eastAsia="vi-VN"/>
        </w:rPr>
        <w:t>:</w:t>
      </w:r>
      <w:r w:rsidRPr="0055653B">
        <w:t xml:space="preserve"> ........................................................... </w:t>
      </w:r>
    </w:p>
    <w:p w14:paraId="54B3A50F" w14:textId="016B820B" w:rsidR="0055653B" w:rsidRPr="0055653B" w:rsidRDefault="004C5808" w:rsidP="00396D79">
      <w:pPr>
        <w:spacing w:before="60"/>
        <w:jc w:val="both"/>
        <w:outlineLvl w:val="0"/>
        <w:rPr>
          <w:i/>
        </w:rPr>
      </w:pPr>
      <w:r>
        <w:rPr>
          <w:i/>
        </w:rPr>
        <w:t>The r</w:t>
      </w:r>
      <w:r w:rsidR="00075100">
        <w:rPr>
          <w:i/>
        </w:rPr>
        <w:t>emedial m</w:t>
      </w:r>
      <w:r w:rsidR="0055653B" w:rsidRPr="0055653B">
        <w:rPr>
          <w:i/>
        </w:rPr>
        <w:t>e</w:t>
      </w:r>
      <w:r w:rsidR="00075100">
        <w:rPr>
          <w:i/>
        </w:rPr>
        <w:t>a</w:t>
      </w:r>
      <w:r w:rsidR="0055653B" w:rsidRPr="0055653B">
        <w:rPr>
          <w:i/>
        </w:rPr>
        <w:t>sure</w:t>
      </w:r>
      <w:r w:rsidR="00075100">
        <w:rPr>
          <w:i/>
        </w:rPr>
        <w:t>s</w:t>
      </w:r>
      <w:r w:rsidR="0055653B" w:rsidRPr="0055653B">
        <w:rPr>
          <w:i/>
        </w:rPr>
        <w:t xml:space="preserve"> (if any</w:t>
      </w:r>
      <w:r w:rsidR="00075100" w:rsidRPr="0055653B">
        <w:rPr>
          <w:i/>
        </w:rPr>
        <w:t>)</w:t>
      </w:r>
      <w:r w:rsidR="00075100">
        <w:rPr>
          <w:i/>
        </w:rPr>
        <w:t>:…………………………</w:t>
      </w:r>
    </w:p>
    <w:p w14:paraId="0AD005C2" w14:textId="77777777" w:rsidR="0055653B" w:rsidRPr="0055653B" w:rsidRDefault="0055653B" w:rsidP="00396D79">
      <w:pPr>
        <w:spacing w:before="60"/>
        <w:jc w:val="both"/>
        <w:rPr>
          <w:lang w:eastAsia="vi-VN"/>
        </w:rPr>
      </w:pPr>
      <w:r w:rsidRPr="0055653B">
        <w:rPr>
          <w:lang w:val="vi-VN" w:eastAsia="vi-VN"/>
        </w:rPr>
        <w:t xml:space="preserve">Thời hạn thực hiện các biện pháp khắc phục hậu quả </w:t>
      </w:r>
      <w:r w:rsidRPr="0055653B">
        <w:rPr>
          <w:vertAlign w:val="superscript"/>
          <w:lang w:val="vi-VN" w:eastAsia="vi-VN"/>
        </w:rPr>
        <w:t>(1</w:t>
      </w:r>
      <w:r w:rsidRPr="0055653B">
        <w:rPr>
          <w:vertAlign w:val="superscript"/>
          <w:lang w:eastAsia="vi-VN"/>
        </w:rPr>
        <w:t>3</w:t>
      </w:r>
      <w:r w:rsidRPr="0055653B">
        <w:rPr>
          <w:vertAlign w:val="superscript"/>
          <w:lang w:val="vi-VN" w:eastAsia="vi-VN"/>
        </w:rPr>
        <w:t>)</w:t>
      </w:r>
      <w:r w:rsidRPr="0055653B">
        <w:rPr>
          <w:lang w:val="vi-VN" w:eastAsia="vi-VN"/>
        </w:rPr>
        <w:t xml:space="preserve"> </w:t>
      </w:r>
      <w:r w:rsidRPr="0055653B">
        <w:t>………..</w:t>
      </w:r>
      <w:r w:rsidRPr="0055653B">
        <w:rPr>
          <w:lang w:val="vi-VN" w:eastAsia="vi-VN"/>
        </w:rPr>
        <w:t>ngày, kể từ ngày nhận được Quyết định này.</w:t>
      </w:r>
    </w:p>
    <w:p w14:paraId="69798B69" w14:textId="1CEB34D2" w:rsidR="0055653B" w:rsidRPr="00396D79" w:rsidRDefault="004C5808" w:rsidP="00396D79">
      <w:pPr>
        <w:spacing w:before="60"/>
        <w:jc w:val="both"/>
        <w:rPr>
          <w:i/>
        </w:rPr>
      </w:pPr>
      <w:r w:rsidRPr="00396D79">
        <w:rPr>
          <w:i/>
          <w:lang w:eastAsia="vi-VN"/>
        </w:rPr>
        <w:t>The t</w:t>
      </w:r>
      <w:r w:rsidR="005E2810" w:rsidRPr="00396D79">
        <w:rPr>
          <w:i/>
          <w:lang w:eastAsia="vi-VN"/>
        </w:rPr>
        <w:t xml:space="preserve">ime limits for </w:t>
      </w:r>
      <w:r w:rsidR="000A460C" w:rsidRPr="00396D79">
        <w:rPr>
          <w:i/>
          <w:lang w:eastAsia="vi-VN"/>
        </w:rPr>
        <w:t>taking</w:t>
      </w:r>
      <w:r w:rsidR="005C560B" w:rsidRPr="00396D79">
        <w:rPr>
          <w:i/>
          <w:lang w:eastAsia="vi-VN"/>
        </w:rPr>
        <w:t xml:space="preserve"> </w:t>
      </w:r>
      <w:r w:rsidR="0055653B" w:rsidRPr="00396D79">
        <w:rPr>
          <w:i/>
          <w:lang w:eastAsia="vi-VN"/>
        </w:rPr>
        <w:t xml:space="preserve"> </w:t>
      </w:r>
      <w:r w:rsidR="009A35B5" w:rsidRPr="00396D79">
        <w:rPr>
          <w:i/>
        </w:rPr>
        <w:t>remedial measures</w:t>
      </w:r>
      <w:r w:rsidR="0055653B" w:rsidRPr="00396D79">
        <w:rPr>
          <w:i/>
        </w:rPr>
        <w:t xml:space="preserve"> is</w:t>
      </w:r>
      <w:r w:rsidR="00D96D6E" w:rsidRPr="00396D79">
        <w:rPr>
          <w:i/>
        </w:rPr>
        <w:t xml:space="preserve"> ………….</w:t>
      </w:r>
      <w:r w:rsidR="0055653B" w:rsidRPr="00396D79">
        <w:rPr>
          <w:i/>
        </w:rPr>
        <w:t xml:space="preserve"> days</w:t>
      </w:r>
      <w:r w:rsidR="005C560B" w:rsidRPr="00396D79">
        <w:rPr>
          <w:i/>
        </w:rPr>
        <w:t xml:space="preserve">, </w:t>
      </w:r>
      <w:r w:rsidR="0055653B" w:rsidRPr="00396D79">
        <w:rPr>
          <w:i/>
        </w:rPr>
        <w:t xml:space="preserve"> fr</w:t>
      </w:r>
      <w:r w:rsidR="00486005" w:rsidRPr="00396D79">
        <w:rPr>
          <w:i/>
        </w:rPr>
        <w:t>o</w:t>
      </w:r>
      <w:r w:rsidR="0055653B" w:rsidRPr="00396D79">
        <w:rPr>
          <w:i/>
        </w:rPr>
        <w:t xml:space="preserve">m the date </w:t>
      </w:r>
      <w:r w:rsidR="00486005" w:rsidRPr="00396D79">
        <w:rPr>
          <w:i/>
        </w:rPr>
        <w:t xml:space="preserve">of receipt of this </w:t>
      </w:r>
      <w:r w:rsidR="0055653B" w:rsidRPr="00396D79">
        <w:rPr>
          <w:i/>
          <w:lang w:eastAsia="vi-VN"/>
        </w:rPr>
        <w:t>Decision .</w:t>
      </w:r>
    </w:p>
    <w:p w14:paraId="76E6343A" w14:textId="77777777" w:rsidR="0055653B" w:rsidRPr="0055653B" w:rsidRDefault="0055653B" w:rsidP="00396D79">
      <w:pPr>
        <w:spacing w:before="60"/>
        <w:jc w:val="both"/>
        <w:rPr>
          <w:lang w:eastAsia="vi-VN"/>
        </w:rPr>
      </w:pPr>
      <w:r w:rsidRPr="0055653B">
        <w:rPr>
          <w:lang w:val="vi-VN" w:eastAsia="vi-VN"/>
        </w:rPr>
        <w:t>Mọi chi phí tổ chức thi hành biện pháp khắc phục hậu qu</w:t>
      </w:r>
      <w:r w:rsidRPr="0055653B">
        <w:t xml:space="preserve">ả </w:t>
      </w:r>
      <w:r w:rsidRPr="0055653B">
        <w:rPr>
          <w:lang w:val="vi-VN" w:eastAsia="vi-VN"/>
        </w:rPr>
        <w:t xml:space="preserve">do cá nhân/tổ chức vi phạm </w:t>
      </w:r>
      <w:r w:rsidRPr="0055653B">
        <w:rPr>
          <w:shd w:val="solid" w:color="FFFFFF" w:fill="auto"/>
          <w:lang w:val="vi-VN" w:eastAsia="vi-VN"/>
        </w:rPr>
        <w:t>có</w:t>
      </w:r>
      <w:r w:rsidRPr="0055653B">
        <w:rPr>
          <w:lang w:val="vi-VN" w:eastAsia="vi-VN"/>
        </w:rPr>
        <w:t xml:space="preserve"> tên tại Điều này chi trả.</w:t>
      </w:r>
    </w:p>
    <w:p w14:paraId="786E8349" w14:textId="7D4AE168" w:rsidR="0055653B" w:rsidRPr="0055653B" w:rsidRDefault="00F967E0" w:rsidP="00396D79">
      <w:pPr>
        <w:spacing w:before="60"/>
        <w:jc w:val="both"/>
        <w:rPr>
          <w:i/>
          <w:iCs/>
        </w:rPr>
      </w:pPr>
      <w:r>
        <w:rPr>
          <w:i/>
          <w:iCs/>
        </w:rPr>
        <w:t>A</w:t>
      </w:r>
      <w:r w:rsidRPr="0055653B">
        <w:rPr>
          <w:i/>
          <w:iCs/>
        </w:rPr>
        <w:t xml:space="preserve">ll </w:t>
      </w:r>
      <w:r>
        <w:rPr>
          <w:i/>
          <w:iCs/>
        </w:rPr>
        <w:t xml:space="preserve">the </w:t>
      </w:r>
      <w:r w:rsidR="00F02493">
        <w:rPr>
          <w:i/>
          <w:iCs/>
        </w:rPr>
        <w:t>expenses</w:t>
      </w:r>
      <w:r w:rsidR="00F02493" w:rsidRPr="0055653B">
        <w:rPr>
          <w:i/>
          <w:iCs/>
        </w:rPr>
        <w:t xml:space="preserve"> </w:t>
      </w:r>
      <w:r>
        <w:rPr>
          <w:i/>
          <w:iCs/>
        </w:rPr>
        <w:t xml:space="preserve">for </w:t>
      </w:r>
      <w:r w:rsidR="000A460C">
        <w:rPr>
          <w:i/>
          <w:iCs/>
        </w:rPr>
        <w:t>taking</w:t>
      </w:r>
      <w:r w:rsidR="0055653B" w:rsidRPr="0055653B">
        <w:rPr>
          <w:i/>
          <w:iCs/>
        </w:rPr>
        <w:t xml:space="preserve"> </w:t>
      </w:r>
      <w:r>
        <w:rPr>
          <w:i/>
          <w:iCs/>
        </w:rPr>
        <w:t xml:space="preserve">remedial </w:t>
      </w:r>
      <w:r w:rsidR="0055653B" w:rsidRPr="0055653B">
        <w:rPr>
          <w:i/>
          <w:iCs/>
        </w:rPr>
        <w:t xml:space="preserve">measures </w:t>
      </w:r>
      <w:r>
        <w:rPr>
          <w:i/>
          <w:iCs/>
        </w:rPr>
        <w:t xml:space="preserve">shall be born by </w:t>
      </w:r>
      <w:r w:rsidR="000A460C">
        <w:rPr>
          <w:i/>
          <w:iCs/>
        </w:rPr>
        <w:t xml:space="preserve">the </w:t>
      </w:r>
      <w:r w:rsidR="00442F68">
        <w:rPr>
          <w:i/>
          <w:iCs/>
        </w:rPr>
        <w:t xml:space="preserve">violating </w:t>
      </w:r>
      <w:r w:rsidR="00464A9D">
        <w:rPr>
          <w:i/>
          <w:iCs/>
        </w:rPr>
        <w:t>individual</w:t>
      </w:r>
      <w:r>
        <w:rPr>
          <w:i/>
          <w:iCs/>
        </w:rPr>
        <w:t>/</w:t>
      </w:r>
      <w:r w:rsidR="00F02493">
        <w:rPr>
          <w:i/>
          <w:iCs/>
        </w:rPr>
        <w:t xml:space="preserve">violating </w:t>
      </w:r>
      <w:r>
        <w:rPr>
          <w:i/>
          <w:iCs/>
        </w:rPr>
        <w:t>organization</w:t>
      </w:r>
      <w:r w:rsidRPr="0055653B">
        <w:rPr>
          <w:i/>
          <w:iCs/>
        </w:rPr>
        <w:t xml:space="preserve"> named in this Article</w:t>
      </w:r>
      <w:r>
        <w:rPr>
          <w:i/>
          <w:iCs/>
        </w:rPr>
        <w:t xml:space="preserve">. </w:t>
      </w:r>
      <w:r w:rsidR="0055653B" w:rsidRPr="0055653B">
        <w:rPr>
          <w:i/>
          <w:iCs/>
        </w:rPr>
        <w:t>.</w:t>
      </w:r>
    </w:p>
    <w:p w14:paraId="42AF8F37" w14:textId="7ACB422D" w:rsidR="0055653B" w:rsidRPr="0055653B" w:rsidRDefault="0055653B" w:rsidP="00396D79">
      <w:pPr>
        <w:spacing w:before="60"/>
        <w:jc w:val="both"/>
      </w:pPr>
      <w:r w:rsidRPr="0055653B">
        <w:rPr>
          <w:lang w:val="vi-VN" w:eastAsia="vi-VN"/>
        </w:rPr>
        <w:t>Ông (bà)/Tổ chức có tên tại Điều này phải hoàn trả số k</w:t>
      </w:r>
      <w:r w:rsidRPr="0055653B">
        <w:t>inh</w:t>
      </w:r>
      <w:r w:rsidRPr="0055653B">
        <w:rPr>
          <w:lang w:val="vi-VN" w:eastAsia="vi-VN"/>
        </w:rPr>
        <w:t xml:space="preserve"> phí là:</w:t>
      </w:r>
      <w:r w:rsidRPr="0055653B">
        <w:t xml:space="preserve"> ............................ </w:t>
      </w:r>
    </w:p>
    <w:p w14:paraId="64160905" w14:textId="77777777" w:rsidR="0055653B" w:rsidRPr="0055653B" w:rsidRDefault="0055653B" w:rsidP="00396D79">
      <w:pPr>
        <w:spacing w:before="60"/>
        <w:jc w:val="both"/>
        <w:rPr>
          <w:lang w:eastAsia="vi-VN"/>
        </w:rPr>
      </w:pPr>
      <w:r w:rsidRPr="0055653B">
        <w:rPr>
          <w:lang w:val="vi-VN" w:eastAsia="vi-VN"/>
        </w:rPr>
        <w:t xml:space="preserve">(Bằng chữ: </w:t>
      </w:r>
      <w:r w:rsidRPr="0055653B">
        <w:t>………………………………………..</w:t>
      </w:r>
      <w:r w:rsidRPr="0055653B">
        <w:rPr>
          <w:lang w:val="vi-VN" w:eastAsia="vi-VN"/>
        </w:rPr>
        <w:t>)</w:t>
      </w:r>
      <w:r w:rsidRPr="0055653B">
        <w:rPr>
          <w:lang w:eastAsia="vi-VN"/>
        </w:rPr>
        <w:t xml:space="preserve"> </w:t>
      </w:r>
      <w:r w:rsidRPr="0055653B">
        <w:rPr>
          <w:lang w:val="vi-VN" w:eastAsia="vi-VN"/>
        </w:rPr>
        <w:t xml:space="preserve">cho </w:t>
      </w:r>
      <w:r w:rsidRPr="0055653B">
        <w:rPr>
          <w:vertAlign w:val="superscript"/>
          <w:lang w:val="vi-VN" w:eastAsia="vi-VN"/>
        </w:rPr>
        <w:t>(1</w:t>
      </w:r>
      <w:r w:rsidRPr="0055653B">
        <w:rPr>
          <w:vertAlign w:val="superscript"/>
          <w:lang w:eastAsia="vi-VN"/>
        </w:rPr>
        <w:t>4</w:t>
      </w:r>
      <w:r w:rsidRPr="0055653B">
        <w:rPr>
          <w:vertAlign w:val="superscript"/>
          <w:lang w:val="vi-VN" w:eastAsia="vi-VN"/>
        </w:rPr>
        <w:t>)</w:t>
      </w:r>
      <w:r w:rsidRPr="0055653B">
        <w:rPr>
          <w:lang w:val="vi-VN" w:eastAsia="vi-VN"/>
        </w:rPr>
        <w:t xml:space="preserve">: </w:t>
      </w:r>
      <w:r w:rsidRPr="0055653B">
        <w:t>………………………..</w:t>
      </w:r>
      <w:r w:rsidRPr="0055653B">
        <w:rPr>
          <w:lang w:val="vi-VN" w:eastAsia="vi-VN"/>
        </w:rPr>
        <w:t>là cơ quan đã thực hiện biện pháp khắc phục hậu quả theo quy định tại khoản 5 Điều 85 Luật xử lý vi phạm hành chính.</w:t>
      </w:r>
    </w:p>
    <w:p w14:paraId="3C64EF11" w14:textId="33564FE0" w:rsidR="0055653B" w:rsidRDefault="0055653B" w:rsidP="002178C7">
      <w:pPr>
        <w:spacing w:before="60"/>
        <w:jc w:val="both"/>
        <w:rPr>
          <w:i/>
          <w:iCs/>
        </w:rPr>
      </w:pPr>
      <w:r w:rsidRPr="0055653B">
        <w:rPr>
          <w:i/>
          <w:iCs/>
        </w:rPr>
        <w:t xml:space="preserve">Mr. (Ms.) </w:t>
      </w:r>
      <w:r w:rsidR="006969F8">
        <w:rPr>
          <w:i/>
          <w:iCs/>
        </w:rPr>
        <w:t>/</w:t>
      </w:r>
      <w:r w:rsidRPr="0055653B">
        <w:rPr>
          <w:i/>
          <w:iCs/>
        </w:rPr>
        <w:t xml:space="preserve">Organization named in this Article </w:t>
      </w:r>
      <w:r w:rsidR="005311A0">
        <w:rPr>
          <w:i/>
          <w:iCs/>
        </w:rPr>
        <w:t xml:space="preserve">shall </w:t>
      </w:r>
      <w:r w:rsidRPr="0055653B">
        <w:rPr>
          <w:i/>
          <w:iCs/>
        </w:rPr>
        <w:t xml:space="preserve">have to </w:t>
      </w:r>
      <w:r w:rsidR="005311A0" w:rsidRPr="0055653B">
        <w:rPr>
          <w:i/>
          <w:iCs/>
        </w:rPr>
        <w:t>re</w:t>
      </w:r>
      <w:r w:rsidR="005311A0">
        <w:rPr>
          <w:i/>
          <w:iCs/>
        </w:rPr>
        <w:t xml:space="preserve">imburse </w:t>
      </w:r>
      <w:r w:rsidR="00247A04">
        <w:rPr>
          <w:i/>
          <w:iCs/>
        </w:rPr>
        <w:t>an</w:t>
      </w:r>
      <w:r w:rsidR="005F01E9">
        <w:rPr>
          <w:i/>
          <w:iCs/>
        </w:rPr>
        <w:t xml:space="preserve"> amount of</w:t>
      </w:r>
      <w:r w:rsidRPr="0055653B">
        <w:rPr>
          <w:i/>
          <w:iCs/>
        </w:rPr>
        <w:t>:</w:t>
      </w:r>
      <w:r w:rsidR="005F01E9">
        <w:rPr>
          <w:i/>
          <w:iCs/>
        </w:rPr>
        <w:t>……………………………</w:t>
      </w:r>
    </w:p>
    <w:p w14:paraId="07342862" w14:textId="775817DC" w:rsidR="0055653B" w:rsidRPr="0055653B" w:rsidRDefault="005311A0" w:rsidP="002178C7">
      <w:pPr>
        <w:spacing w:before="60"/>
        <w:jc w:val="both"/>
        <w:rPr>
          <w:i/>
          <w:lang w:eastAsia="vi-VN"/>
        </w:rPr>
      </w:pPr>
      <w:r>
        <w:rPr>
          <w:i/>
          <w:iCs/>
        </w:rPr>
        <w:t>(</w:t>
      </w:r>
      <w:r w:rsidR="0055653B" w:rsidRPr="0055653B">
        <w:rPr>
          <w:i/>
          <w:iCs/>
        </w:rPr>
        <w:t>In</w:t>
      </w:r>
      <w:r w:rsidR="005B1BFE">
        <w:rPr>
          <w:i/>
          <w:iCs/>
        </w:rPr>
        <w:t xml:space="preserve"> </w:t>
      </w:r>
      <w:r w:rsidR="005F01E9">
        <w:rPr>
          <w:i/>
          <w:iCs/>
        </w:rPr>
        <w:t>words:……….</w:t>
      </w:r>
      <w:r w:rsidR="0055653B" w:rsidRPr="0055653B">
        <w:rPr>
          <w:i/>
          <w:iCs/>
        </w:rPr>
        <w:t>…</w:t>
      </w:r>
      <w:r w:rsidR="005F01E9">
        <w:rPr>
          <w:i/>
          <w:iCs/>
        </w:rPr>
        <w:t>……………</w:t>
      </w:r>
      <w:r w:rsidR="00396D79">
        <w:rPr>
          <w:i/>
          <w:iCs/>
        </w:rPr>
        <w:t>……………………….=</w:t>
      </w:r>
      <w:r>
        <w:rPr>
          <w:i/>
          <w:iCs/>
        </w:rPr>
        <w:t xml:space="preserve">) </w:t>
      </w:r>
      <w:r w:rsidR="0055653B" w:rsidRPr="0055653B">
        <w:rPr>
          <w:i/>
          <w:iCs/>
        </w:rPr>
        <w:t>to</w:t>
      </w:r>
      <w:r>
        <w:rPr>
          <w:i/>
          <w:iCs/>
        </w:rPr>
        <w:t>:</w:t>
      </w:r>
      <w:r w:rsidR="005F01E9">
        <w:rPr>
          <w:i/>
          <w:iCs/>
        </w:rPr>
        <w:t>…………</w:t>
      </w:r>
      <w:r>
        <w:rPr>
          <w:i/>
          <w:iCs/>
        </w:rPr>
        <w:t>…….</w:t>
      </w:r>
      <w:r w:rsidR="0055653B" w:rsidRPr="0055653B">
        <w:rPr>
          <w:i/>
          <w:iCs/>
        </w:rPr>
        <w:t xml:space="preserve">….. </w:t>
      </w:r>
      <w:r w:rsidR="005F01E9">
        <w:rPr>
          <w:i/>
          <w:iCs/>
        </w:rPr>
        <w:t xml:space="preserve">which </w:t>
      </w:r>
      <w:r w:rsidR="00C001B8">
        <w:rPr>
          <w:i/>
          <w:iCs/>
        </w:rPr>
        <w:t>have</w:t>
      </w:r>
      <w:r w:rsidR="005F01E9" w:rsidRPr="0055653B">
        <w:rPr>
          <w:i/>
          <w:iCs/>
        </w:rPr>
        <w:t xml:space="preserve"> </w:t>
      </w:r>
      <w:r w:rsidR="00396D79">
        <w:rPr>
          <w:i/>
          <w:iCs/>
        </w:rPr>
        <w:t>performed</w:t>
      </w:r>
      <w:r w:rsidRPr="0055653B">
        <w:rPr>
          <w:i/>
          <w:iCs/>
        </w:rPr>
        <w:t xml:space="preserve">  </w:t>
      </w:r>
      <w:r w:rsidR="0055653B" w:rsidRPr="0055653B">
        <w:rPr>
          <w:i/>
          <w:iCs/>
        </w:rPr>
        <w:t xml:space="preserve">all the </w:t>
      </w:r>
      <w:r w:rsidR="005F01E9">
        <w:rPr>
          <w:i/>
          <w:iCs/>
        </w:rPr>
        <w:t xml:space="preserve">remedial </w:t>
      </w:r>
      <w:r w:rsidR="0055653B" w:rsidRPr="0055653B">
        <w:rPr>
          <w:i/>
          <w:iCs/>
        </w:rPr>
        <w:t xml:space="preserve">measures according to </w:t>
      </w:r>
      <w:r w:rsidR="005F01E9">
        <w:rPr>
          <w:i/>
          <w:iCs/>
        </w:rPr>
        <w:t>the Clause</w:t>
      </w:r>
      <w:r w:rsidR="005F01E9" w:rsidRPr="0055653B">
        <w:rPr>
          <w:i/>
          <w:iCs/>
        </w:rPr>
        <w:t xml:space="preserve"> </w:t>
      </w:r>
      <w:r w:rsidR="0055653B" w:rsidRPr="0055653B">
        <w:rPr>
          <w:i/>
          <w:iCs/>
        </w:rPr>
        <w:t xml:space="preserve">5 Article 85 </w:t>
      </w:r>
      <w:r w:rsidR="0055653B" w:rsidRPr="0055653B">
        <w:rPr>
          <w:i/>
          <w:lang w:eastAsia="vi-VN"/>
        </w:rPr>
        <w:t xml:space="preserve">of The Code on Handling of </w:t>
      </w:r>
      <w:r w:rsidR="00DE2A1F">
        <w:rPr>
          <w:i/>
          <w:lang w:eastAsia="vi-VN"/>
        </w:rPr>
        <w:t>a</w:t>
      </w:r>
      <w:r w:rsidR="0055653B" w:rsidRPr="0055653B">
        <w:rPr>
          <w:i/>
          <w:lang w:eastAsia="vi-VN"/>
        </w:rPr>
        <w:t xml:space="preserve">dminstrative </w:t>
      </w:r>
      <w:r w:rsidR="00DE2A1F">
        <w:rPr>
          <w:i/>
          <w:lang w:eastAsia="vi-VN"/>
        </w:rPr>
        <w:t>v</w:t>
      </w:r>
      <w:r w:rsidR="0055653B" w:rsidRPr="0055653B">
        <w:rPr>
          <w:i/>
          <w:lang w:eastAsia="vi-VN"/>
        </w:rPr>
        <w:t>iolations</w:t>
      </w:r>
    </w:p>
    <w:p w14:paraId="76FDFCD5" w14:textId="77777777" w:rsidR="0055653B" w:rsidRPr="0055653B" w:rsidRDefault="0055653B" w:rsidP="00396D79">
      <w:pPr>
        <w:spacing w:before="60"/>
        <w:jc w:val="both"/>
      </w:pPr>
      <w:r w:rsidRPr="0055653B">
        <w:rPr>
          <w:b/>
          <w:bCs/>
          <w:lang w:val="vi-VN" w:eastAsia="vi-VN"/>
        </w:rPr>
        <w:t>Điều 2.</w:t>
      </w:r>
      <w:r w:rsidRPr="0055653B">
        <w:rPr>
          <w:lang w:val="vi-VN" w:eastAsia="vi-VN"/>
        </w:rPr>
        <w:t xml:space="preserve"> Quyết định này có hiệu lực thi hành kể từ ngày </w:t>
      </w:r>
      <w:r w:rsidRPr="0055653B">
        <w:t>……..</w:t>
      </w:r>
      <w:r w:rsidRPr="0055653B">
        <w:rPr>
          <w:lang w:val="vi-VN" w:eastAsia="vi-VN"/>
        </w:rPr>
        <w:t>/</w:t>
      </w:r>
      <w:r w:rsidRPr="0055653B">
        <w:t>…….</w:t>
      </w:r>
      <w:r w:rsidRPr="0055653B">
        <w:rPr>
          <w:lang w:val="vi-VN" w:eastAsia="vi-VN"/>
        </w:rPr>
        <w:t>/</w:t>
      </w:r>
      <w:r w:rsidRPr="0055653B">
        <w:t>………………..</w:t>
      </w:r>
    </w:p>
    <w:p w14:paraId="08D9714A" w14:textId="30474C00" w:rsidR="0055653B" w:rsidRPr="0055653B" w:rsidRDefault="0055653B" w:rsidP="00396D79">
      <w:pPr>
        <w:spacing w:before="60"/>
        <w:jc w:val="both"/>
        <w:rPr>
          <w:i/>
        </w:rPr>
      </w:pPr>
      <w:r w:rsidRPr="0055653B">
        <w:rPr>
          <w:i/>
        </w:rPr>
        <w:t xml:space="preserve">Article 2. The Decision shall come into effect </w:t>
      </w:r>
      <w:r w:rsidR="00884B7A">
        <w:rPr>
          <w:i/>
        </w:rPr>
        <w:t>from</w:t>
      </w:r>
      <w:r w:rsidR="00500AF2" w:rsidRPr="0055653B">
        <w:rPr>
          <w:i/>
        </w:rPr>
        <w:t xml:space="preserve"> </w:t>
      </w:r>
      <w:r w:rsidRPr="0055653B">
        <w:rPr>
          <w:i/>
        </w:rPr>
        <w:t>the date</w:t>
      </w:r>
      <w:r w:rsidR="00500AF2">
        <w:rPr>
          <w:i/>
        </w:rPr>
        <w:t xml:space="preserve"> of</w:t>
      </w:r>
      <w:r w:rsidRPr="0055653B">
        <w:rPr>
          <w:i/>
        </w:rPr>
        <w:t>…</w:t>
      </w:r>
      <w:r w:rsidR="00500AF2">
        <w:rPr>
          <w:i/>
        </w:rPr>
        <w:t>…../…../……………………</w:t>
      </w:r>
    </w:p>
    <w:p w14:paraId="18DBEBBE" w14:textId="77777777" w:rsidR="0055653B" w:rsidRPr="0055653B" w:rsidRDefault="0055653B" w:rsidP="00396D79">
      <w:pPr>
        <w:spacing w:before="60"/>
        <w:jc w:val="both"/>
        <w:rPr>
          <w:lang w:eastAsia="vi-VN"/>
        </w:rPr>
      </w:pPr>
      <w:r w:rsidRPr="0055653B">
        <w:rPr>
          <w:b/>
          <w:bCs/>
          <w:lang w:val="vi-VN" w:eastAsia="vi-VN"/>
        </w:rPr>
        <w:t>Điều 3.</w:t>
      </w:r>
      <w:r w:rsidRPr="0055653B">
        <w:rPr>
          <w:lang w:val="vi-VN" w:eastAsia="vi-VN"/>
        </w:rPr>
        <w:t xml:space="preserve"> Quyết định này được:</w:t>
      </w:r>
    </w:p>
    <w:p w14:paraId="47EF92EB" w14:textId="3A3B7491" w:rsidR="0055653B" w:rsidRPr="0055653B" w:rsidRDefault="00832A28" w:rsidP="00396D79">
      <w:pPr>
        <w:spacing w:before="60"/>
        <w:jc w:val="both"/>
        <w:outlineLvl w:val="0"/>
        <w:rPr>
          <w:i/>
        </w:rPr>
      </w:pPr>
      <w:r>
        <w:rPr>
          <w:i/>
          <w:lang w:eastAsia="vi-VN"/>
        </w:rPr>
        <w:t>Article 3. This Decision shall be:</w:t>
      </w:r>
    </w:p>
    <w:p w14:paraId="4CE4125E" w14:textId="77777777" w:rsidR="0055653B" w:rsidRPr="0055653B" w:rsidRDefault="0055653B" w:rsidP="00396D79">
      <w:pPr>
        <w:spacing w:before="60"/>
        <w:jc w:val="both"/>
        <w:outlineLvl w:val="0"/>
        <w:rPr>
          <w:lang w:eastAsia="vi-VN"/>
        </w:rPr>
      </w:pPr>
      <w:r w:rsidRPr="0055653B">
        <w:rPr>
          <w:lang w:val="vi-VN" w:eastAsia="vi-VN"/>
        </w:rPr>
        <w:t xml:space="preserve">1. Giao cho ông (bà) </w:t>
      </w:r>
      <w:r w:rsidRPr="0055653B">
        <w:rPr>
          <w:vertAlign w:val="superscript"/>
          <w:lang w:val="vi-VN" w:eastAsia="vi-VN"/>
        </w:rPr>
        <w:t>(1</w:t>
      </w:r>
      <w:r w:rsidRPr="0055653B">
        <w:rPr>
          <w:vertAlign w:val="superscript"/>
          <w:lang w:eastAsia="vi-VN"/>
        </w:rPr>
        <w:t>5</w:t>
      </w:r>
      <w:r w:rsidRPr="0055653B">
        <w:rPr>
          <w:vertAlign w:val="superscript"/>
          <w:lang w:val="vi-VN" w:eastAsia="vi-VN"/>
        </w:rPr>
        <w:t>)</w:t>
      </w:r>
      <w:r w:rsidRPr="0055653B">
        <w:rPr>
          <w:lang w:val="vi-VN" w:eastAsia="vi-VN"/>
        </w:rPr>
        <w:t xml:space="preserve"> </w:t>
      </w:r>
      <w:r w:rsidRPr="0055653B">
        <w:t xml:space="preserve">……………… </w:t>
      </w:r>
      <w:r w:rsidRPr="0055653B">
        <w:rPr>
          <w:lang w:val="vi-VN" w:eastAsia="vi-VN"/>
        </w:rPr>
        <w:t xml:space="preserve">là cá nhân vi phạm/đại diện cho tổ chức vi phạm </w:t>
      </w:r>
      <w:r w:rsidRPr="0055653B">
        <w:rPr>
          <w:shd w:val="solid" w:color="FFFFFF" w:fill="auto"/>
          <w:lang w:val="vi-VN" w:eastAsia="vi-VN"/>
        </w:rPr>
        <w:t>có</w:t>
      </w:r>
      <w:r w:rsidRPr="0055653B">
        <w:rPr>
          <w:lang w:val="vi-VN" w:eastAsia="vi-VN"/>
        </w:rPr>
        <w:t xml:space="preserve"> tên tại Điều 1 Quyết định này để chấp hành.</w:t>
      </w:r>
    </w:p>
    <w:p w14:paraId="64A1878C" w14:textId="74FAB6F3" w:rsidR="0055653B" w:rsidRPr="0055653B" w:rsidRDefault="0055653B" w:rsidP="00396D79">
      <w:pPr>
        <w:spacing w:before="60"/>
        <w:jc w:val="both"/>
        <w:rPr>
          <w:i/>
        </w:rPr>
      </w:pPr>
      <w:r w:rsidRPr="0055653B">
        <w:rPr>
          <w:i/>
        </w:rPr>
        <w:t>Delivered to Mr</w:t>
      </w:r>
      <w:r w:rsidR="007A140C">
        <w:rPr>
          <w:i/>
        </w:rPr>
        <w:t>.</w:t>
      </w:r>
      <w:r w:rsidRPr="0055653B">
        <w:rPr>
          <w:i/>
        </w:rPr>
        <w:t>(Ms</w:t>
      </w:r>
      <w:r w:rsidR="007A140C">
        <w:rPr>
          <w:i/>
        </w:rPr>
        <w:t>.</w:t>
      </w:r>
      <w:r w:rsidRPr="0055653B">
        <w:rPr>
          <w:i/>
        </w:rPr>
        <w:t>)…………………………</w:t>
      </w:r>
      <w:r w:rsidR="007A140C">
        <w:rPr>
          <w:i/>
        </w:rPr>
        <w:t xml:space="preserve">who </w:t>
      </w:r>
      <w:r w:rsidRPr="0055653B">
        <w:rPr>
          <w:i/>
        </w:rPr>
        <w:t xml:space="preserve">is </w:t>
      </w:r>
      <w:r w:rsidR="007A140C">
        <w:rPr>
          <w:i/>
        </w:rPr>
        <w:t xml:space="preserve">the </w:t>
      </w:r>
      <w:r w:rsidR="00442F68">
        <w:rPr>
          <w:i/>
        </w:rPr>
        <w:t xml:space="preserve">violating </w:t>
      </w:r>
      <w:r w:rsidR="00464A9D">
        <w:rPr>
          <w:i/>
        </w:rPr>
        <w:t>individual</w:t>
      </w:r>
      <w:r w:rsidR="007A140C">
        <w:rPr>
          <w:i/>
        </w:rPr>
        <w:t>/</w:t>
      </w:r>
      <w:r w:rsidRPr="0055653B">
        <w:rPr>
          <w:i/>
        </w:rPr>
        <w:t xml:space="preserve">representative of violating organization named in </w:t>
      </w:r>
      <w:r w:rsidR="007A140C">
        <w:rPr>
          <w:i/>
        </w:rPr>
        <w:t xml:space="preserve">the </w:t>
      </w:r>
      <w:r w:rsidRPr="0055653B">
        <w:rPr>
          <w:i/>
        </w:rPr>
        <w:t xml:space="preserve">Article 1 </w:t>
      </w:r>
      <w:r w:rsidR="007A140C">
        <w:rPr>
          <w:i/>
        </w:rPr>
        <w:t>of</w:t>
      </w:r>
      <w:r w:rsidRPr="0055653B">
        <w:rPr>
          <w:i/>
        </w:rPr>
        <w:t xml:space="preserve"> this Decision</w:t>
      </w:r>
      <w:r w:rsidR="007A140C">
        <w:rPr>
          <w:i/>
        </w:rPr>
        <w:t xml:space="preserve"> for </w:t>
      </w:r>
      <w:r w:rsidR="00AD690C">
        <w:rPr>
          <w:i/>
        </w:rPr>
        <w:t>execution</w:t>
      </w:r>
      <w:r w:rsidRPr="0055653B">
        <w:rPr>
          <w:i/>
        </w:rPr>
        <w:t>.</w:t>
      </w:r>
    </w:p>
    <w:p w14:paraId="23D9F92D" w14:textId="77777777" w:rsidR="0055653B" w:rsidRPr="002178C7" w:rsidRDefault="0055653B" w:rsidP="0080288B">
      <w:pPr>
        <w:spacing w:before="60"/>
        <w:jc w:val="both"/>
        <w:rPr>
          <w:lang w:val="vi-VN"/>
        </w:rPr>
      </w:pPr>
      <w:r w:rsidRPr="0055653B">
        <w:rPr>
          <w:lang w:val="vi-VN" w:eastAsia="vi-VN"/>
        </w:rPr>
        <w:t>Ông (b</w:t>
      </w:r>
      <w:r w:rsidRPr="0055653B">
        <w:t>à</w:t>
      </w:r>
      <w:r w:rsidRPr="0055653B">
        <w:rPr>
          <w:lang w:val="vi-VN" w:eastAsia="vi-VN"/>
        </w:rPr>
        <w:t>)/Tổ chức có tên tại Điều 1 phải nghiêm ch</w:t>
      </w:r>
      <w:r w:rsidRPr="0055653B">
        <w:t>ỉ</w:t>
      </w:r>
      <w:r w:rsidRPr="0055653B">
        <w:rPr>
          <w:lang w:val="vi-VN" w:eastAsia="vi-VN"/>
        </w:rPr>
        <w:t>nh chấp hành quyết định xử phạt này. N</w:t>
      </w:r>
      <w:r w:rsidRPr="002178C7">
        <w:rPr>
          <w:lang w:val="vi-VN"/>
        </w:rPr>
        <w:t>ế</w:t>
      </w:r>
      <w:r w:rsidRPr="0055653B">
        <w:rPr>
          <w:lang w:val="vi-VN" w:eastAsia="vi-VN"/>
        </w:rPr>
        <w:t xml:space="preserve">u quá thời hạn mà ông (bà)/tổ chức </w:t>
      </w:r>
      <w:r w:rsidRPr="002178C7">
        <w:rPr>
          <w:vertAlign w:val="superscript"/>
          <w:lang w:val="vi-VN"/>
        </w:rPr>
        <w:t>(</w:t>
      </w:r>
      <w:r w:rsidRPr="0055653B">
        <w:rPr>
          <w:vertAlign w:val="superscript"/>
          <w:lang w:val="vi-VN" w:eastAsia="vi-VN"/>
        </w:rPr>
        <w:t>1</w:t>
      </w:r>
      <w:r w:rsidRPr="002178C7">
        <w:rPr>
          <w:vertAlign w:val="superscript"/>
          <w:lang w:val="vi-VN" w:eastAsia="vi-VN"/>
        </w:rPr>
        <w:t>6</w:t>
      </w:r>
      <w:r w:rsidRPr="0055653B">
        <w:rPr>
          <w:vertAlign w:val="superscript"/>
          <w:lang w:val="vi-VN" w:eastAsia="vi-VN"/>
        </w:rPr>
        <w:t>)</w:t>
      </w:r>
      <w:r w:rsidRPr="002178C7">
        <w:rPr>
          <w:lang w:val="vi-VN"/>
        </w:rPr>
        <w:t>……………….</w:t>
      </w:r>
      <w:r w:rsidRPr="0055653B">
        <w:rPr>
          <w:lang w:val="vi-VN" w:eastAsia="vi-VN"/>
        </w:rPr>
        <w:t>không tự nguyện chấp hành thì sẽ bị cưỡng chế thi hành theo quy định của pháp luật</w:t>
      </w:r>
    </w:p>
    <w:p w14:paraId="7C38FBBA" w14:textId="108C7A0B" w:rsidR="0055653B" w:rsidRPr="0055653B" w:rsidRDefault="0055653B" w:rsidP="0080288B">
      <w:pPr>
        <w:spacing w:before="60"/>
        <w:jc w:val="both"/>
      </w:pPr>
      <w:r w:rsidRPr="0055653B">
        <w:rPr>
          <w:i/>
          <w:iCs/>
        </w:rPr>
        <w:t>Mr. (Ms.)</w:t>
      </w:r>
      <w:r w:rsidR="00A32E87">
        <w:rPr>
          <w:i/>
          <w:iCs/>
        </w:rPr>
        <w:t>/</w:t>
      </w:r>
      <w:r w:rsidR="00486005">
        <w:rPr>
          <w:i/>
          <w:iCs/>
        </w:rPr>
        <w:t>r</w:t>
      </w:r>
      <w:r w:rsidR="00486005" w:rsidRPr="0055653B">
        <w:rPr>
          <w:i/>
          <w:iCs/>
        </w:rPr>
        <w:t>epres</w:t>
      </w:r>
      <w:r w:rsidR="00486005">
        <w:rPr>
          <w:i/>
          <w:iCs/>
        </w:rPr>
        <w:t>e</w:t>
      </w:r>
      <w:r w:rsidR="00486005" w:rsidRPr="0055653B">
        <w:rPr>
          <w:i/>
          <w:iCs/>
        </w:rPr>
        <w:t xml:space="preserve">ntative </w:t>
      </w:r>
      <w:r w:rsidRPr="0055653B">
        <w:rPr>
          <w:i/>
          <w:iCs/>
        </w:rPr>
        <w:t xml:space="preserve">of violating </w:t>
      </w:r>
      <w:r w:rsidR="00F02493">
        <w:rPr>
          <w:i/>
          <w:iCs/>
        </w:rPr>
        <w:t>o</w:t>
      </w:r>
      <w:r w:rsidR="00F02493" w:rsidRPr="0055653B">
        <w:rPr>
          <w:i/>
          <w:iCs/>
        </w:rPr>
        <w:t xml:space="preserve">rganization </w:t>
      </w:r>
      <w:r w:rsidRPr="0055653B">
        <w:rPr>
          <w:i/>
          <w:iCs/>
        </w:rPr>
        <w:t xml:space="preserve">named in </w:t>
      </w:r>
      <w:r w:rsidR="00A32E87">
        <w:rPr>
          <w:i/>
          <w:iCs/>
        </w:rPr>
        <w:t xml:space="preserve">the </w:t>
      </w:r>
      <w:r w:rsidRPr="0055653B">
        <w:rPr>
          <w:i/>
          <w:iCs/>
        </w:rPr>
        <w:t xml:space="preserve">Article 1 </w:t>
      </w:r>
      <w:r w:rsidR="00A32E87">
        <w:rPr>
          <w:i/>
          <w:iCs/>
        </w:rPr>
        <w:t xml:space="preserve">shall </w:t>
      </w:r>
      <w:r w:rsidR="00CF6911">
        <w:rPr>
          <w:i/>
          <w:iCs/>
        </w:rPr>
        <w:t>take reposibility</w:t>
      </w:r>
      <w:r w:rsidR="00160256">
        <w:rPr>
          <w:i/>
          <w:iCs/>
        </w:rPr>
        <w:t xml:space="preserve"> to</w:t>
      </w:r>
      <w:r w:rsidR="00A32E87" w:rsidRPr="0055653B">
        <w:rPr>
          <w:i/>
          <w:iCs/>
        </w:rPr>
        <w:t xml:space="preserve"> </w:t>
      </w:r>
      <w:r w:rsidR="00F75123">
        <w:rPr>
          <w:i/>
          <w:iCs/>
        </w:rPr>
        <w:t xml:space="preserve">strictly </w:t>
      </w:r>
      <w:r w:rsidR="00160256">
        <w:rPr>
          <w:i/>
          <w:iCs/>
        </w:rPr>
        <w:t>execute</w:t>
      </w:r>
      <w:r w:rsidR="00160256" w:rsidRPr="0055653B">
        <w:rPr>
          <w:i/>
          <w:iCs/>
        </w:rPr>
        <w:t xml:space="preserve"> </w:t>
      </w:r>
      <w:r w:rsidR="00A32E87" w:rsidRPr="0055653B">
        <w:rPr>
          <w:i/>
          <w:iCs/>
        </w:rPr>
        <w:t>th</w:t>
      </w:r>
      <w:r w:rsidR="00A32E87">
        <w:rPr>
          <w:i/>
          <w:iCs/>
        </w:rPr>
        <w:t>is</w:t>
      </w:r>
      <w:r w:rsidR="00A32E87" w:rsidRPr="0055653B">
        <w:rPr>
          <w:i/>
          <w:iCs/>
        </w:rPr>
        <w:t xml:space="preserve"> </w:t>
      </w:r>
      <w:r w:rsidRPr="0055653B">
        <w:rPr>
          <w:i/>
          <w:iCs/>
        </w:rPr>
        <w:t>Decision</w:t>
      </w:r>
      <w:r w:rsidR="00A32E87">
        <w:rPr>
          <w:i/>
          <w:iCs/>
        </w:rPr>
        <w:t xml:space="preserve">. </w:t>
      </w:r>
      <w:r w:rsidR="00B923BC">
        <w:rPr>
          <w:i/>
          <w:iCs/>
        </w:rPr>
        <w:t xml:space="preserve"> </w:t>
      </w:r>
      <w:r w:rsidR="00486005">
        <w:rPr>
          <w:i/>
          <w:iCs/>
        </w:rPr>
        <w:t>Beyond</w:t>
      </w:r>
      <w:r w:rsidR="00481074">
        <w:rPr>
          <w:i/>
          <w:iCs/>
        </w:rPr>
        <w:t xml:space="preserve"> the</w:t>
      </w:r>
      <w:r w:rsidR="00486005">
        <w:rPr>
          <w:i/>
          <w:iCs/>
        </w:rPr>
        <w:t xml:space="preserve"> </w:t>
      </w:r>
      <w:r w:rsidR="00481074">
        <w:rPr>
          <w:i/>
          <w:iCs/>
        </w:rPr>
        <w:t xml:space="preserve">specified </w:t>
      </w:r>
      <w:r w:rsidR="00486005">
        <w:rPr>
          <w:i/>
          <w:iCs/>
        </w:rPr>
        <w:t>time limits, if</w:t>
      </w:r>
      <w:r w:rsidR="00486005" w:rsidRPr="00486005">
        <w:rPr>
          <w:i/>
          <w:iCs/>
        </w:rPr>
        <w:t xml:space="preserve"> </w:t>
      </w:r>
      <w:r w:rsidR="00486005">
        <w:rPr>
          <w:i/>
          <w:iCs/>
        </w:rPr>
        <w:t xml:space="preserve">Mr. (Ms.)/ </w:t>
      </w:r>
      <w:r w:rsidR="00486005" w:rsidRPr="0055653B">
        <w:rPr>
          <w:i/>
          <w:iCs/>
        </w:rPr>
        <w:t>organization</w:t>
      </w:r>
      <w:r w:rsidR="00486005">
        <w:rPr>
          <w:i/>
          <w:iCs/>
        </w:rPr>
        <w:t>………</w:t>
      </w:r>
      <w:r w:rsidR="000956DC">
        <w:rPr>
          <w:i/>
          <w:iCs/>
        </w:rPr>
        <w:t>has</w:t>
      </w:r>
      <w:r w:rsidR="00486005">
        <w:rPr>
          <w:i/>
          <w:iCs/>
        </w:rPr>
        <w:t>n’t execute</w:t>
      </w:r>
      <w:r w:rsidR="000956DC">
        <w:rPr>
          <w:i/>
          <w:iCs/>
        </w:rPr>
        <w:t>d</w:t>
      </w:r>
      <w:r w:rsidRPr="0055653B">
        <w:rPr>
          <w:i/>
          <w:iCs/>
        </w:rPr>
        <w:t xml:space="preserve"> voluntarily</w:t>
      </w:r>
      <w:r w:rsidR="00B923BC">
        <w:rPr>
          <w:i/>
          <w:iCs/>
        </w:rPr>
        <w:t>,</w:t>
      </w:r>
      <w:r w:rsidR="00486005">
        <w:rPr>
          <w:i/>
          <w:iCs/>
        </w:rPr>
        <w:t xml:space="preserve">he/she </w:t>
      </w:r>
      <w:r w:rsidRPr="0055653B">
        <w:rPr>
          <w:i/>
          <w:iCs/>
        </w:rPr>
        <w:t xml:space="preserve">shall be </w:t>
      </w:r>
      <w:r w:rsidR="00160256">
        <w:rPr>
          <w:i/>
          <w:iCs/>
        </w:rPr>
        <w:t xml:space="preserve">subject to the execution enforcement </w:t>
      </w:r>
      <w:r w:rsidR="000D343A">
        <w:rPr>
          <w:i/>
          <w:iCs/>
        </w:rPr>
        <w:t>according to</w:t>
      </w:r>
      <w:r w:rsidR="000D343A" w:rsidRPr="0055653B">
        <w:rPr>
          <w:i/>
          <w:iCs/>
        </w:rPr>
        <w:t xml:space="preserve"> </w:t>
      </w:r>
      <w:r w:rsidRPr="0055653B">
        <w:rPr>
          <w:i/>
          <w:iCs/>
        </w:rPr>
        <w:t xml:space="preserve">the </w:t>
      </w:r>
      <w:r w:rsidR="00486005">
        <w:rPr>
          <w:i/>
          <w:iCs/>
        </w:rPr>
        <w:t xml:space="preserve">stipulations of the </w:t>
      </w:r>
      <w:r w:rsidR="00BD38D0">
        <w:rPr>
          <w:i/>
          <w:iCs/>
        </w:rPr>
        <w:t>law</w:t>
      </w:r>
      <w:r w:rsidRPr="0055653B">
        <w:rPr>
          <w:i/>
          <w:iCs/>
        </w:rPr>
        <w:t>.</w:t>
      </w:r>
    </w:p>
    <w:p w14:paraId="311DFA3E" w14:textId="77777777" w:rsidR="0055653B" w:rsidRPr="0055653B" w:rsidRDefault="0055653B" w:rsidP="0080288B">
      <w:pPr>
        <w:spacing w:before="60"/>
        <w:jc w:val="both"/>
        <w:rPr>
          <w:lang w:eastAsia="vi-VN"/>
        </w:rPr>
      </w:pPr>
      <w:r w:rsidRPr="0055653B">
        <w:rPr>
          <w:lang w:val="vi-VN" w:eastAsia="vi-VN"/>
        </w:rPr>
        <w:t xml:space="preserve">Trường hợp không nộp tiền phạt trực tiếp cho người có </w:t>
      </w:r>
      <w:r w:rsidRPr="0055653B">
        <w:t>thẩ</w:t>
      </w:r>
      <w:r w:rsidRPr="0055653B">
        <w:rPr>
          <w:lang w:val="vi-VN" w:eastAsia="vi-VN"/>
        </w:rPr>
        <w:t>m quyền xử phạt vi phạm hành chính theo quy định tại khoản 2 Điều 78 Luật xử lý vi phạ</w:t>
      </w:r>
      <w:r w:rsidRPr="0055653B">
        <w:t>m</w:t>
      </w:r>
      <w:r w:rsidRPr="0055653B">
        <w:rPr>
          <w:lang w:val="vi-VN" w:eastAsia="vi-VN"/>
        </w:rPr>
        <w:t xml:space="preserve"> hành chính, ông (bà)/tổ chức </w:t>
      </w:r>
      <w:r w:rsidRPr="0055653B">
        <w:rPr>
          <w:vertAlign w:val="superscript"/>
        </w:rPr>
        <w:t>(16)</w:t>
      </w:r>
      <w:r w:rsidRPr="0055653B">
        <w:t xml:space="preserve"> …………. </w:t>
      </w:r>
      <w:r w:rsidRPr="0055653B">
        <w:rPr>
          <w:lang w:val="vi-VN" w:eastAsia="vi-VN"/>
        </w:rPr>
        <w:t xml:space="preserve">phải nộp tiền phạt tại </w:t>
      </w:r>
      <w:r w:rsidRPr="0055653B">
        <w:rPr>
          <w:vertAlign w:val="superscript"/>
        </w:rPr>
        <w:t>(17</w:t>
      </w:r>
      <w:r w:rsidRPr="0055653B">
        <w:rPr>
          <w:vertAlign w:val="superscript"/>
          <w:lang w:val="vi-VN" w:eastAsia="vi-VN"/>
        </w:rPr>
        <w:t>)</w:t>
      </w:r>
      <w:r w:rsidRPr="0055653B">
        <w:t>……………</w:t>
      </w:r>
      <w:r w:rsidRPr="0055653B">
        <w:rPr>
          <w:lang w:val="vi-VN" w:eastAsia="vi-VN"/>
        </w:rPr>
        <w:t xml:space="preserve">hoặc nộp tiền phạt vào tài khoản số </w:t>
      </w:r>
      <w:r w:rsidRPr="0055653B">
        <w:rPr>
          <w:vertAlign w:val="superscript"/>
          <w:lang w:val="vi-VN" w:eastAsia="vi-VN"/>
        </w:rPr>
        <w:t>(</w:t>
      </w:r>
      <w:r w:rsidRPr="0055653B">
        <w:rPr>
          <w:vertAlign w:val="superscript"/>
        </w:rPr>
        <w:t>1</w:t>
      </w:r>
      <w:r w:rsidRPr="0055653B">
        <w:rPr>
          <w:vertAlign w:val="superscript"/>
          <w:lang w:eastAsia="vi-VN"/>
        </w:rPr>
        <w:t>8</w:t>
      </w:r>
      <w:r w:rsidRPr="0055653B">
        <w:rPr>
          <w:vertAlign w:val="superscript"/>
          <w:lang w:val="vi-VN" w:eastAsia="vi-VN"/>
        </w:rPr>
        <w:t>)</w:t>
      </w:r>
      <w:r w:rsidRPr="0055653B">
        <w:rPr>
          <w:lang w:val="vi-VN" w:eastAsia="vi-VN"/>
        </w:rPr>
        <w:t xml:space="preserve"> </w:t>
      </w:r>
      <w:r w:rsidRPr="0055653B">
        <w:t xml:space="preserve">………….……. </w:t>
      </w:r>
      <w:r w:rsidRPr="0055653B">
        <w:rPr>
          <w:lang w:val="vi-VN" w:eastAsia="vi-VN"/>
        </w:rPr>
        <w:t xml:space="preserve">của </w:t>
      </w:r>
      <w:r w:rsidRPr="0055653B">
        <w:rPr>
          <w:vertAlign w:val="superscript"/>
          <w:lang w:val="vi-VN" w:eastAsia="vi-VN"/>
        </w:rPr>
        <w:t>(</w:t>
      </w:r>
      <w:r w:rsidRPr="0055653B">
        <w:rPr>
          <w:vertAlign w:val="superscript"/>
          <w:lang w:eastAsia="vi-VN"/>
        </w:rPr>
        <w:t>19</w:t>
      </w:r>
      <w:r w:rsidRPr="0055653B">
        <w:rPr>
          <w:vertAlign w:val="superscript"/>
          <w:lang w:val="vi-VN" w:eastAsia="vi-VN"/>
        </w:rPr>
        <w:t>)</w:t>
      </w:r>
      <w:r w:rsidRPr="0055653B">
        <w:t xml:space="preserve"> …………</w:t>
      </w:r>
      <w:r w:rsidRPr="0055653B">
        <w:rPr>
          <w:lang w:val="vi-VN" w:eastAsia="vi-VN"/>
        </w:rPr>
        <w:t xml:space="preserve">.trong thời hạn </w:t>
      </w:r>
      <w:r w:rsidRPr="0055653B">
        <w:t xml:space="preserve">…… </w:t>
      </w:r>
      <w:r w:rsidRPr="0055653B">
        <w:rPr>
          <w:lang w:val="vi-VN" w:eastAsia="vi-VN"/>
        </w:rPr>
        <w:t>ngày, kể từ ngày nhận được Quyết định xử phạt.</w:t>
      </w:r>
    </w:p>
    <w:p w14:paraId="6615F71C" w14:textId="73F2236A" w:rsidR="0055653B" w:rsidRPr="0055653B" w:rsidRDefault="0055653B" w:rsidP="0080288B">
      <w:pPr>
        <w:spacing w:before="60"/>
        <w:jc w:val="both"/>
        <w:rPr>
          <w:i/>
        </w:rPr>
      </w:pPr>
      <w:r w:rsidRPr="0055653B">
        <w:rPr>
          <w:i/>
          <w:iCs/>
        </w:rPr>
        <w:t>In case</w:t>
      </w:r>
      <w:r w:rsidR="000B2E85">
        <w:rPr>
          <w:i/>
          <w:iCs/>
        </w:rPr>
        <w:t xml:space="preserve"> </w:t>
      </w:r>
      <w:r w:rsidR="00481074">
        <w:rPr>
          <w:i/>
          <w:iCs/>
        </w:rPr>
        <w:t xml:space="preserve">of </w:t>
      </w:r>
      <w:r w:rsidR="00A311C5">
        <w:rPr>
          <w:i/>
          <w:iCs/>
        </w:rPr>
        <w:t>i</w:t>
      </w:r>
      <w:r w:rsidR="00481074">
        <w:rPr>
          <w:i/>
          <w:iCs/>
        </w:rPr>
        <w:t>nability</w:t>
      </w:r>
      <w:r w:rsidR="000B2E85">
        <w:rPr>
          <w:i/>
          <w:iCs/>
        </w:rPr>
        <w:t xml:space="preserve"> </w:t>
      </w:r>
      <w:r w:rsidRPr="0055653B">
        <w:rPr>
          <w:i/>
          <w:iCs/>
        </w:rPr>
        <w:t xml:space="preserve">to pay the fine </w:t>
      </w:r>
      <w:r w:rsidR="000B2E85">
        <w:rPr>
          <w:i/>
          <w:iCs/>
        </w:rPr>
        <w:t xml:space="preserve">directly to the person who has </w:t>
      </w:r>
      <w:r w:rsidR="00481074">
        <w:rPr>
          <w:i/>
          <w:iCs/>
        </w:rPr>
        <w:t>the right to sanction</w:t>
      </w:r>
      <w:r w:rsidR="000B2E85">
        <w:rPr>
          <w:i/>
          <w:iCs/>
        </w:rPr>
        <w:t xml:space="preserve"> </w:t>
      </w:r>
      <w:r w:rsidR="00946A1A">
        <w:rPr>
          <w:i/>
          <w:iCs/>
        </w:rPr>
        <w:t xml:space="preserve">administrative violations </w:t>
      </w:r>
      <w:r w:rsidRPr="0055653B">
        <w:rPr>
          <w:i/>
          <w:iCs/>
        </w:rPr>
        <w:t xml:space="preserve">according to </w:t>
      </w:r>
      <w:r w:rsidR="000B2E85">
        <w:rPr>
          <w:i/>
          <w:iCs/>
        </w:rPr>
        <w:t>the Clause</w:t>
      </w:r>
      <w:r w:rsidR="000B2E85" w:rsidRPr="0055653B">
        <w:rPr>
          <w:i/>
          <w:iCs/>
        </w:rPr>
        <w:t xml:space="preserve"> </w:t>
      </w:r>
      <w:r w:rsidRPr="0055653B">
        <w:rPr>
          <w:i/>
          <w:iCs/>
        </w:rPr>
        <w:t xml:space="preserve">2 Article 78 of The Code on Handling of </w:t>
      </w:r>
      <w:r w:rsidR="0080288B">
        <w:rPr>
          <w:i/>
          <w:iCs/>
        </w:rPr>
        <w:t>a</w:t>
      </w:r>
      <w:r w:rsidRPr="0055653B">
        <w:rPr>
          <w:i/>
          <w:iCs/>
        </w:rPr>
        <w:t xml:space="preserve">dministrative </w:t>
      </w:r>
      <w:r w:rsidR="0080288B">
        <w:rPr>
          <w:i/>
          <w:iCs/>
        </w:rPr>
        <w:t>v</w:t>
      </w:r>
      <w:r w:rsidRPr="0055653B">
        <w:rPr>
          <w:i/>
          <w:iCs/>
        </w:rPr>
        <w:t>iolations, Mr. (Ms.)</w:t>
      </w:r>
      <w:r w:rsidR="000B2E85">
        <w:rPr>
          <w:i/>
          <w:iCs/>
        </w:rPr>
        <w:t>/r</w:t>
      </w:r>
      <w:r w:rsidR="000B2E85" w:rsidRPr="0055653B">
        <w:rPr>
          <w:i/>
          <w:iCs/>
        </w:rPr>
        <w:t xml:space="preserve">epresentative </w:t>
      </w:r>
      <w:r w:rsidRPr="0055653B">
        <w:rPr>
          <w:i/>
          <w:iCs/>
        </w:rPr>
        <w:t>of organization</w:t>
      </w:r>
      <w:r w:rsidR="000B2E85">
        <w:rPr>
          <w:i/>
          <w:iCs/>
        </w:rPr>
        <w:t>…………..</w:t>
      </w:r>
      <w:r w:rsidRPr="0055653B">
        <w:rPr>
          <w:i/>
          <w:iCs/>
        </w:rPr>
        <w:t xml:space="preserve"> shall have to </w:t>
      </w:r>
      <w:r w:rsidR="000D343A">
        <w:rPr>
          <w:i/>
          <w:iCs/>
        </w:rPr>
        <w:t>pay</w:t>
      </w:r>
      <w:r w:rsidR="000D343A" w:rsidRPr="0055653B">
        <w:rPr>
          <w:i/>
          <w:iCs/>
        </w:rPr>
        <w:t xml:space="preserve"> </w:t>
      </w:r>
      <w:r w:rsidRPr="0055653B">
        <w:rPr>
          <w:i/>
          <w:iCs/>
        </w:rPr>
        <w:t>the fine amount at……</w:t>
      </w:r>
      <w:r w:rsidR="000B2E85">
        <w:rPr>
          <w:i/>
          <w:iCs/>
        </w:rPr>
        <w:t>……… o</w:t>
      </w:r>
      <w:r w:rsidRPr="0055653B">
        <w:rPr>
          <w:i/>
          <w:iCs/>
        </w:rPr>
        <w:t xml:space="preserve">r </w:t>
      </w:r>
      <w:r w:rsidR="00F75123">
        <w:rPr>
          <w:i/>
          <w:iCs/>
        </w:rPr>
        <w:t>trans</w:t>
      </w:r>
      <w:r w:rsidR="007A4E45">
        <w:rPr>
          <w:i/>
          <w:iCs/>
        </w:rPr>
        <w:t>fer</w:t>
      </w:r>
      <w:r w:rsidR="00F75123">
        <w:rPr>
          <w:i/>
          <w:iCs/>
        </w:rPr>
        <w:t xml:space="preserve"> </w:t>
      </w:r>
      <w:r w:rsidRPr="0055653B">
        <w:rPr>
          <w:i/>
          <w:iCs/>
        </w:rPr>
        <w:t xml:space="preserve">into the </w:t>
      </w:r>
      <w:r w:rsidR="00193A01">
        <w:rPr>
          <w:i/>
          <w:iCs/>
        </w:rPr>
        <w:t xml:space="preserve">bank </w:t>
      </w:r>
      <w:r w:rsidRPr="0055653B">
        <w:rPr>
          <w:i/>
          <w:iCs/>
        </w:rPr>
        <w:t>account number</w:t>
      </w:r>
      <w:r w:rsidR="000B2E85">
        <w:rPr>
          <w:i/>
          <w:iCs/>
        </w:rPr>
        <w:t>…………</w:t>
      </w:r>
      <w:r w:rsidRPr="0055653B">
        <w:rPr>
          <w:i/>
          <w:iCs/>
        </w:rPr>
        <w:t xml:space="preserve"> </w:t>
      </w:r>
      <w:r w:rsidR="000B2E85">
        <w:rPr>
          <w:i/>
          <w:iCs/>
        </w:rPr>
        <w:t>of………</w:t>
      </w:r>
      <w:r w:rsidRPr="0055653B">
        <w:rPr>
          <w:i/>
          <w:iCs/>
        </w:rPr>
        <w:t xml:space="preserve">within </w:t>
      </w:r>
      <w:r w:rsidR="000B2E85">
        <w:rPr>
          <w:i/>
          <w:iCs/>
        </w:rPr>
        <w:t>……….</w:t>
      </w:r>
      <w:r w:rsidRPr="0055653B">
        <w:rPr>
          <w:i/>
          <w:iCs/>
        </w:rPr>
        <w:t xml:space="preserve"> </w:t>
      </w:r>
      <w:r w:rsidR="000B2E85">
        <w:rPr>
          <w:i/>
          <w:iCs/>
        </w:rPr>
        <w:t>d</w:t>
      </w:r>
      <w:r w:rsidR="000B2E85" w:rsidRPr="0055653B">
        <w:rPr>
          <w:i/>
          <w:iCs/>
        </w:rPr>
        <w:t>ays</w:t>
      </w:r>
      <w:r w:rsidR="000B2E85">
        <w:rPr>
          <w:i/>
          <w:iCs/>
        </w:rPr>
        <w:t xml:space="preserve">, </w:t>
      </w:r>
      <w:r w:rsidRPr="0055653B">
        <w:rPr>
          <w:i/>
          <w:iCs/>
        </w:rPr>
        <w:t xml:space="preserve"> from the date</w:t>
      </w:r>
      <w:r w:rsidR="002502A9">
        <w:rPr>
          <w:i/>
          <w:iCs/>
        </w:rPr>
        <w:t xml:space="preserve"> of receipt of this D</w:t>
      </w:r>
      <w:r w:rsidR="002502A9" w:rsidRPr="0055653B">
        <w:rPr>
          <w:i/>
          <w:iCs/>
        </w:rPr>
        <w:t>ecision</w:t>
      </w:r>
      <w:r w:rsidRPr="0055653B">
        <w:rPr>
          <w:i/>
          <w:iCs/>
        </w:rPr>
        <w:t>.</w:t>
      </w:r>
    </w:p>
    <w:p w14:paraId="73B5DE29" w14:textId="77777777" w:rsidR="0055653B" w:rsidRPr="0055653B" w:rsidRDefault="0055653B" w:rsidP="00A50BED">
      <w:pPr>
        <w:spacing w:before="60"/>
        <w:jc w:val="both"/>
        <w:rPr>
          <w:lang w:eastAsia="vi-VN"/>
        </w:rPr>
      </w:pPr>
      <w:r w:rsidRPr="0055653B">
        <w:rPr>
          <w:lang w:val="vi-VN" w:eastAsia="vi-VN"/>
        </w:rPr>
        <w:t xml:space="preserve">Ông (bà)/Tổ chức </w:t>
      </w:r>
      <w:r w:rsidRPr="0055653B">
        <w:rPr>
          <w:vertAlign w:val="superscript"/>
          <w:lang w:val="vi-VN" w:eastAsia="vi-VN"/>
        </w:rPr>
        <w:t>(1</w:t>
      </w:r>
      <w:r w:rsidRPr="0055653B">
        <w:rPr>
          <w:vertAlign w:val="superscript"/>
          <w:lang w:eastAsia="vi-VN"/>
        </w:rPr>
        <w:t>6</w:t>
      </w:r>
      <w:r w:rsidRPr="0055653B">
        <w:rPr>
          <w:vertAlign w:val="superscript"/>
          <w:lang w:val="vi-VN" w:eastAsia="vi-VN"/>
        </w:rPr>
        <w:t>)</w:t>
      </w:r>
      <w:r w:rsidRPr="0055653B">
        <w:rPr>
          <w:lang w:val="vi-VN" w:eastAsia="vi-VN"/>
        </w:rPr>
        <w:t xml:space="preserve"> </w:t>
      </w:r>
      <w:r w:rsidRPr="0055653B">
        <w:t xml:space="preserve">…………………………. </w:t>
      </w:r>
      <w:r w:rsidRPr="0055653B">
        <w:rPr>
          <w:lang w:val="vi-VN" w:eastAsia="vi-VN"/>
        </w:rPr>
        <w:t>có quyền khiếu nại hoặc khởi kiện hành chính đối với Quyết định này theo quy định của pháp luật.</w:t>
      </w:r>
    </w:p>
    <w:p w14:paraId="2318C7CD" w14:textId="5B6E2D63" w:rsidR="0055653B" w:rsidRPr="0055653B" w:rsidRDefault="0055653B" w:rsidP="00A50BED">
      <w:pPr>
        <w:spacing w:before="60"/>
        <w:jc w:val="both"/>
      </w:pPr>
      <w:r w:rsidRPr="0055653B">
        <w:rPr>
          <w:i/>
          <w:iCs/>
        </w:rPr>
        <w:lastRenderedPageBreak/>
        <w:t>Mr. (Ms.)</w:t>
      </w:r>
      <w:r w:rsidR="00795800">
        <w:rPr>
          <w:i/>
          <w:iCs/>
        </w:rPr>
        <w:t>/</w:t>
      </w:r>
      <w:r w:rsidR="00795800" w:rsidRPr="0055653B">
        <w:rPr>
          <w:i/>
          <w:iCs/>
        </w:rPr>
        <w:t xml:space="preserve"> </w:t>
      </w:r>
      <w:r w:rsidR="00795800">
        <w:rPr>
          <w:i/>
          <w:iCs/>
        </w:rPr>
        <w:t>o</w:t>
      </w:r>
      <w:r w:rsidR="00795800" w:rsidRPr="0055653B">
        <w:rPr>
          <w:i/>
          <w:iCs/>
        </w:rPr>
        <w:t xml:space="preserve">rganization </w:t>
      </w:r>
      <w:r w:rsidR="00795800">
        <w:rPr>
          <w:i/>
          <w:iCs/>
        </w:rPr>
        <w:t>…………..</w:t>
      </w:r>
      <w:r w:rsidR="00884B7A">
        <w:rPr>
          <w:i/>
          <w:iCs/>
        </w:rPr>
        <w:t>reserve</w:t>
      </w:r>
      <w:r w:rsidR="00795800">
        <w:rPr>
          <w:i/>
          <w:iCs/>
        </w:rPr>
        <w:t>s</w:t>
      </w:r>
      <w:r w:rsidR="00884B7A">
        <w:rPr>
          <w:i/>
          <w:iCs/>
        </w:rPr>
        <w:t xml:space="preserve"> the right </w:t>
      </w:r>
      <w:r w:rsidR="00531940">
        <w:rPr>
          <w:i/>
          <w:iCs/>
        </w:rPr>
        <w:t xml:space="preserve">to </w:t>
      </w:r>
      <w:r w:rsidR="00884B7A">
        <w:rPr>
          <w:i/>
          <w:iCs/>
        </w:rPr>
        <w:t xml:space="preserve">appeal, claim against this Decision </w:t>
      </w:r>
      <w:r w:rsidRPr="0055653B">
        <w:rPr>
          <w:i/>
          <w:iCs/>
        </w:rPr>
        <w:t xml:space="preserve">in accordance with the </w:t>
      </w:r>
      <w:r w:rsidR="00884B7A">
        <w:rPr>
          <w:i/>
          <w:iCs/>
        </w:rPr>
        <w:t xml:space="preserve">stipulations of </w:t>
      </w:r>
      <w:r w:rsidRPr="0055653B">
        <w:rPr>
          <w:i/>
          <w:iCs/>
        </w:rPr>
        <w:t>law.</w:t>
      </w:r>
    </w:p>
    <w:p w14:paraId="08B5D586" w14:textId="77777777" w:rsidR="0055653B" w:rsidRPr="0055653B" w:rsidRDefault="0055653B" w:rsidP="00A50BED">
      <w:pPr>
        <w:spacing w:before="60"/>
        <w:jc w:val="both"/>
        <w:outlineLvl w:val="0"/>
        <w:rPr>
          <w:lang w:eastAsia="vi-VN"/>
        </w:rPr>
      </w:pPr>
      <w:r w:rsidRPr="0055653B">
        <w:rPr>
          <w:lang w:val="vi-VN" w:eastAsia="vi-VN"/>
        </w:rPr>
        <w:t xml:space="preserve">2. Gửi cho </w:t>
      </w:r>
      <w:r w:rsidRPr="0055653B">
        <w:rPr>
          <w:vertAlign w:val="superscript"/>
          <w:lang w:val="vi-VN" w:eastAsia="vi-VN"/>
        </w:rPr>
        <w:t>(</w:t>
      </w:r>
      <w:r w:rsidRPr="0055653B">
        <w:rPr>
          <w:vertAlign w:val="superscript"/>
          <w:lang w:eastAsia="vi-VN"/>
        </w:rPr>
        <w:t>19</w:t>
      </w:r>
      <w:r w:rsidRPr="0055653B">
        <w:rPr>
          <w:vertAlign w:val="superscript"/>
          <w:lang w:val="vi-VN" w:eastAsia="vi-VN"/>
        </w:rPr>
        <w:t>)</w:t>
      </w:r>
      <w:r w:rsidRPr="0055653B">
        <w:rPr>
          <w:lang w:val="vi-VN" w:eastAsia="vi-VN"/>
        </w:rPr>
        <w:t xml:space="preserve"> </w:t>
      </w:r>
      <w:r w:rsidRPr="0055653B">
        <w:t xml:space="preserve">…………………….. </w:t>
      </w:r>
      <w:r w:rsidRPr="0055653B">
        <w:rPr>
          <w:lang w:val="vi-VN" w:eastAsia="vi-VN"/>
        </w:rPr>
        <w:t>để thu tiền phạt.</w:t>
      </w:r>
    </w:p>
    <w:p w14:paraId="42CD252F" w14:textId="45B4C413" w:rsidR="0055653B" w:rsidRPr="0055653B" w:rsidRDefault="0055653B" w:rsidP="00A50BED">
      <w:pPr>
        <w:spacing w:before="60"/>
        <w:jc w:val="both"/>
        <w:rPr>
          <w:i/>
        </w:rPr>
      </w:pPr>
      <w:r w:rsidRPr="0055653B">
        <w:rPr>
          <w:i/>
          <w:lang w:eastAsia="vi-VN"/>
        </w:rPr>
        <w:t xml:space="preserve">Delivered to………………………….to </w:t>
      </w:r>
      <w:r w:rsidR="000956DC">
        <w:rPr>
          <w:i/>
          <w:lang w:eastAsia="vi-VN"/>
        </w:rPr>
        <w:t>for</w:t>
      </w:r>
      <w:r w:rsidR="00C519DC" w:rsidRPr="0055653B">
        <w:rPr>
          <w:i/>
          <w:lang w:eastAsia="vi-VN"/>
        </w:rPr>
        <w:t xml:space="preserve"> </w:t>
      </w:r>
      <w:r w:rsidRPr="0055653B">
        <w:rPr>
          <w:i/>
          <w:lang w:eastAsia="vi-VN"/>
        </w:rPr>
        <w:t>fine</w:t>
      </w:r>
      <w:r w:rsidR="000956DC">
        <w:rPr>
          <w:i/>
          <w:lang w:eastAsia="vi-VN"/>
        </w:rPr>
        <w:t xml:space="preserve"> collection</w:t>
      </w:r>
    </w:p>
    <w:p w14:paraId="53185C0E" w14:textId="77777777" w:rsidR="0055653B" w:rsidRPr="0055653B" w:rsidRDefault="0055653B" w:rsidP="00A50BED">
      <w:pPr>
        <w:spacing w:before="60"/>
        <w:jc w:val="both"/>
        <w:outlineLvl w:val="0"/>
        <w:rPr>
          <w:lang w:eastAsia="vi-VN"/>
        </w:rPr>
      </w:pPr>
      <w:r w:rsidRPr="0055653B">
        <w:rPr>
          <w:lang w:val="vi-VN" w:eastAsia="vi-VN"/>
        </w:rPr>
        <w:t xml:space="preserve">3. Gửi cho </w:t>
      </w:r>
      <w:r w:rsidRPr="0055653B">
        <w:rPr>
          <w:vertAlign w:val="superscript"/>
          <w:lang w:val="vi-VN" w:eastAsia="vi-VN"/>
        </w:rPr>
        <w:t>(2</w:t>
      </w:r>
      <w:r w:rsidRPr="0055653B">
        <w:rPr>
          <w:vertAlign w:val="superscript"/>
          <w:lang w:eastAsia="vi-VN"/>
        </w:rPr>
        <w:t>0</w:t>
      </w:r>
      <w:r w:rsidRPr="0055653B">
        <w:rPr>
          <w:vertAlign w:val="superscript"/>
          <w:lang w:val="vi-VN" w:eastAsia="vi-VN"/>
        </w:rPr>
        <w:t>)</w:t>
      </w:r>
      <w:r w:rsidRPr="0055653B">
        <w:rPr>
          <w:lang w:val="vi-VN" w:eastAsia="vi-VN"/>
        </w:rPr>
        <w:t xml:space="preserve"> </w:t>
      </w:r>
      <w:r w:rsidRPr="0055653B">
        <w:t xml:space="preserve">…………………… </w:t>
      </w:r>
      <w:r w:rsidRPr="0055653B">
        <w:rPr>
          <w:lang w:val="vi-VN" w:eastAsia="vi-VN"/>
        </w:rPr>
        <w:t>để tổ chức thực hiện./.</w:t>
      </w:r>
    </w:p>
    <w:p w14:paraId="68907913" w14:textId="42D2E757" w:rsidR="0055653B" w:rsidRPr="0055653B" w:rsidRDefault="0055653B" w:rsidP="00A50BED">
      <w:pPr>
        <w:spacing w:before="60"/>
        <w:jc w:val="both"/>
        <w:rPr>
          <w:i/>
          <w:lang w:eastAsia="vi-VN"/>
        </w:rPr>
      </w:pPr>
      <w:r w:rsidRPr="0055653B">
        <w:rPr>
          <w:i/>
          <w:lang w:eastAsia="vi-VN"/>
        </w:rPr>
        <w:t>Delivered to…………………………</w:t>
      </w:r>
      <w:r w:rsidR="00C519DC">
        <w:rPr>
          <w:i/>
          <w:lang w:eastAsia="vi-VN"/>
        </w:rPr>
        <w:t>for</w:t>
      </w:r>
      <w:r w:rsidR="00C519DC" w:rsidRPr="0055653B">
        <w:rPr>
          <w:i/>
          <w:lang w:eastAsia="vi-VN"/>
        </w:rPr>
        <w:t xml:space="preserve"> </w:t>
      </w:r>
      <w:r w:rsidRPr="0055653B">
        <w:rPr>
          <w:i/>
          <w:lang w:eastAsia="vi-VN"/>
        </w:rPr>
        <w:t>implement</w:t>
      </w:r>
      <w:r w:rsidR="00C519DC">
        <w:rPr>
          <w:i/>
          <w:lang w:eastAsia="vi-VN"/>
        </w:rPr>
        <w:t>ation</w:t>
      </w:r>
      <w:r w:rsidRPr="0055653B">
        <w:rPr>
          <w:i/>
          <w:lang w:eastAsia="vi-VN"/>
        </w:rPr>
        <w:t xml:space="preserve">. </w:t>
      </w:r>
    </w:p>
    <w:p w14:paraId="0981AEA3" w14:textId="77777777" w:rsidR="0055653B" w:rsidRPr="0055653B" w:rsidRDefault="0055653B" w:rsidP="0055653B">
      <w:pPr>
        <w:spacing w:before="60"/>
        <w:ind w:firstLine="720"/>
      </w:pPr>
      <w:r w:rsidRPr="0055653B">
        <w:t> </w:t>
      </w:r>
    </w:p>
    <w:tbl>
      <w:tblPr>
        <w:tblW w:w="9747" w:type="dxa"/>
        <w:tblLayout w:type="fixed"/>
        <w:tblCellMar>
          <w:left w:w="0" w:type="dxa"/>
          <w:right w:w="0" w:type="dxa"/>
        </w:tblCellMar>
        <w:tblLook w:val="0000" w:firstRow="0" w:lastRow="0" w:firstColumn="0" w:lastColumn="0" w:noHBand="0" w:noVBand="0"/>
      </w:tblPr>
      <w:tblGrid>
        <w:gridCol w:w="4361"/>
        <w:gridCol w:w="5386"/>
      </w:tblGrid>
      <w:tr w:rsidR="0055653B" w:rsidRPr="0055653B" w14:paraId="628E2851" w14:textId="77777777" w:rsidTr="00404AD9">
        <w:tc>
          <w:tcPr>
            <w:tcW w:w="4361" w:type="dxa"/>
            <w:tcBorders>
              <w:tl2br w:val="nil"/>
              <w:tr2bl w:val="nil"/>
            </w:tcBorders>
            <w:tcMar>
              <w:top w:w="0" w:type="dxa"/>
              <w:left w:w="108" w:type="dxa"/>
              <w:bottom w:w="0" w:type="dxa"/>
              <w:right w:w="108" w:type="dxa"/>
            </w:tcMar>
          </w:tcPr>
          <w:p w14:paraId="4F1569CC" w14:textId="198CAEF0" w:rsidR="0055653B" w:rsidRPr="0055653B" w:rsidRDefault="0055653B" w:rsidP="0055653B">
            <w:pPr>
              <w:spacing w:before="60"/>
              <w:rPr>
                <w:i/>
                <w:sz w:val="20"/>
                <w:szCs w:val="20"/>
              </w:rPr>
            </w:pPr>
            <w:r w:rsidRPr="0055653B">
              <w:rPr>
                <w:sz w:val="28"/>
                <w:szCs w:val="28"/>
                <w:lang w:val="vi-VN" w:eastAsia="vi-VN"/>
              </w:rPr>
              <w:t> </w:t>
            </w:r>
            <w:r w:rsidR="00ED5A14">
              <w:rPr>
                <w:b/>
                <w:bCs/>
                <w:i/>
                <w:iCs/>
                <w:sz w:val="20"/>
                <w:szCs w:val="20"/>
                <w:lang w:val="vi-VN" w:eastAsia="vi-VN"/>
              </w:rPr>
              <w:t>Nơi nhận/Recipients</w:t>
            </w:r>
            <w:r w:rsidRPr="0055653B">
              <w:rPr>
                <w:b/>
                <w:bCs/>
                <w:i/>
                <w:iCs/>
                <w:sz w:val="20"/>
                <w:szCs w:val="20"/>
                <w:lang w:val="vi-VN" w:eastAsia="vi-VN"/>
              </w:rPr>
              <w:t>:</w:t>
            </w:r>
            <w:r w:rsidRPr="0055653B">
              <w:rPr>
                <w:b/>
                <w:bCs/>
                <w:i/>
                <w:iCs/>
                <w:sz w:val="20"/>
                <w:szCs w:val="20"/>
                <w:lang w:val="vi-VN" w:eastAsia="vi-VN"/>
              </w:rPr>
              <w:br/>
            </w:r>
            <w:r w:rsidRPr="0055653B">
              <w:rPr>
                <w:sz w:val="20"/>
                <w:szCs w:val="20"/>
                <w:lang w:val="vi-VN" w:eastAsia="vi-VN"/>
              </w:rPr>
              <w:t xml:space="preserve">- </w:t>
            </w:r>
            <w:r w:rsidR="00ED5A14">
              <w:rPr>
                <w:sz w:val="20"/>
                <w:szCs w:val="20"/>
                <w:lang w:val="vi-VN" w:eastAsia="vi-VN"/>
              </w:rPr>
              <w:t>Như Điều 3/As mentioned in Article 3</w:t>
            </w:r>
            <w:r w:rsidRPr="0055653B">
              <w:rPr>
                <w:sz w:val="20"/>
                <w:szCs w:val="20"/>
                <w:lang w:val="vi-VN" w:eastAsia="vi-VN"/>
              </w:rPr>
              <w:t>;</w:t>
            </w:r>
            <w:r w:rsidRPr="0055653B">
              <w:rPr>
                <w:sz w:val="20"/>
                <w:szCs w:val="20"/>
              </w:rPr>
              <w:br/>
            </w:r>
            <w:r w:rsidRPr="0055653B">
              <w:rPr>
                <w:sz w:val="20"/>
                <w:szCs w:val="20"/>
                <w:lang w:val="vi-VN" w:eastAsia="vi-VN"/>
              </w:rPr>
              <w:t>- Lưu: Hồ sơ.</w:t>
            </w:r>
          </w:p>
          <w:p w14:paraId="03889500" w14:textId="77777777" w:rsidR="0055653B" w:rsidRPr="002178C7" w:rsidRDefault="00013E96" w:rsidP="002178C7">
            <w:pPr>
              <w:spacing w:before="60"/>
              <w:rPr>
                <w:b/>
                <w:bCs/>
                <w:i/>
                <w:iCs/>
                <w:sz w:val="20"/>
                <w:szCs w:val="20"/>
                <w:lang w:val="vi-VN" w:eastAsia="vi-VN"/>
              </w:rPr>
            </w:pPr>
            <w:r w:rsidRPr="002178C7">
              <w:rPr>
                <w:b/>
                <w:bCs/>
                <w:i/>
                <w:iCs/>
                <w:sz w:val="20"/>
                <w:szCs w:val="20"/>
                <w:lang w:val="vi-VN" w:eastAsia="vi-VN"/>
              </w:rPr>
              <w:t>Receipients:</w:t>
            </w:r>
          </w:p>
          <w:p w14:paraId="29C8C4F8" w14:textId="77777777" w:rsidR="00013E96" w:rsidRPr="002178C7" w:rsidRDefault="00013E96" w:rsidP="002178C7">
            <w:pPr>
              <w:spacing w:before="60"/>
              <w:rPr>
                <w:sz w:val="20"/>
                <w:szCs w:val="20"/>
                <w:lang w:val="vi-VN" w:eastAsia="vi-VN"/>
              </w:rPr>
            </w:pPr>
            <w:r w:rsidRPr="002178C7">
              <w:rPr>
                <w:sz w:val="20"/>
                <w:szCs w:val="20"/>
                <w:lang w:val="vi-VN" w:eastAsia="vi-VN"/>
              </w:rPr>
              <w:t>- As mentioned in the Article 3;</w:t>
            </w:r>
          </w:p>
          <w:p w14:paraId="163918C4" w14:textId="77777777" w:rsidR="00013E96" w:rsidRPr="00013E96" w:rsidRDefault="00013E96" w:rsidP="002178C7">
            <w:pPr>
              <w:spacing w:before="60"/>
            </w:pPr>
            <w:r w:rsidRPr="002178C7">
              <w:rPr>
                <w:sz w:val="20"/>
                <w:szCs w:val="20"/>
                <w:lang w:val="vi-VN" w:eastAsia="vi-VN"/>
              </w:rPr>
              <w:t>- Filed.</w:t>
            </w:r>
          </w:p>
        </w:tc>
        <w:tc>
          <w:tcPr>
            <w:tcW w:w="5386" w:type="dxa"/>
            <w:tcBorders>
              <w:tl2br w:val="nil"/>
              <w:tr2bl w:val="nil"/>
            </w:tcBorders>
            <w:tcMar>
              <w:top w:w="0" w:type="dxa"/>
              <w:left w:w="108" w:type="dxa"/>
              <w:bottom w:w="0" w:type="dxa"/>
              <w:right w:w="108" w:type="dxa"/>
            </w:tcMar>
          </w:tcPr>
          <w:p w14:paraId="2777D34C" w14:textId="77777777" w:rsidR="0055653B" w:rsidRPr="0055653B" w:rsidRDefault="0055653B" w:rsidP="0055653B">
            <w:pPr>
              <w:spacing w:before="60"/>
              <w:jc w:val="center"/>
              <w:rPr>
                <w:i/>
                <w:iCs/>
                <w:lang w:eastAsia="vi-VN"/>
              </w:rPr>
            </w:pPr>
            <w:r w:rsidRPr="0055653B">
              <w:rPr>
                <w:b/>
                <w:bCs/>
                <w:lang w:val="vi-VN" w:eastAsia="vi-VN"/>
              </w:rPr>
              <w:t>NGƯỜI RA QUYẾT ĐỊNH</w:t>
            </w:r>
            <w:r w:rsidRPr="0055653B">
              <w:rPr>
                <w:b/>
                <w:bCs/>
              </w:rPr>
              <w:br/>
            </w:r>
            <w:r w:rsidRPr="0055653B">
              <w:rPr>
                <w:i/>
                <w:iCs/>
                <w:lang w:val="vi-VN" w:eastAsia="vi-VN"/>
              </w:rPr>
              <w:t xml:space="preserve">(Ký tên, </w:t>
            </w:r>
            <w:r w:rsidRPr="0055653B">
              <w:rPr>
                <w:i/>
                <w:iCs/>
              </w:rPr>
              <w:t xml:space="preserve">đóng dấu, </w:t>
            </w:r>
            <w:r w:rsidRPr="0055653B">
              <w:rPr>
                <w:i/>
                <w:iCs/>
                <w:lang w:val="vi-VN" w:eastAsia="vi-VN"/>
              </w:rPr>
              <w:t>ghi r</w:t>
            </w:r>
            <w:r w:rsidRPr="0055653B">
              <w:rPr>
                <w:i/>
                <w:iCs/>
              </w:rPr>
              <w:t xml:space="preserve">õ </w:t>
            </w:r>
            <w:r w:rsidRPr="0055653B">
              <w:rPr>
                <w:i/>
                <w:iCs/>
                <w:lang w:val="vi-VN" w:eastAsia="vi-VN"/>
              </w:rPr>
              <w:t>chức vụ, họ và tên)</w:t>
            </w:r>
          </w:p>
          <w:p w14:paraId="3AF1D803" w14:textId="0B781701" w:rsidR="0055653B" w:rsidRPr="00B92CB6" w:rsidRDefault="00B92CB6" w:rsidP="0055653B">
            <w:pPr>
              <w:spacing w:before="60"/>
              <w:jc w:val="center"/>
              <w:rPr>
                <w:b/>
                <w:i/>
                <w:iCs/>
                <w:lang w:eastAsia="vi-VN"/>
              </w:rPr>
            </w:pPr>
            <w:r w:rsidRPr="00B92CB6">
              <w:rPr>
                <w:b/>
                <w:i/>
                <w:iCs/>
                <w:lang w:eastAsia="vi-VN"/>
              </w:rPr>
              <w:t>THE DECISION MADE BY</w:t>
            </w:r>
          </w:p>
          <w:p w14:paraId="6AF8B6EA" w14:textId="451FDCC4" w:rsidR="0055653B" w:rsidRPr="0055653B" w:rsidRDefault="0055653B" w:rsidP="00735891">
            <w:pPr>
              <w:spacing w:before="60"/>
              <w:jc w:val="center"/>
            </w:pPr>
            <w:r w:rsidRPr="0055653B">
              <w:rPr>
                <w:i/>
                <w:iCs/>
                <w:lang w:eastAsia="vi-VN"/>
              </w:rPr>
              <w:t>(Sign, stamp</w:t>
            </w:r>
            <w:r w:rsidR="00AC5B01">
              <w:rPr>
                <w:i/>
                <w:iCs/>
                <w:lang w:eastAsia="vi-VN"/>
              </w:rPr>
              <w:t>, designation</w:t>
            </w:r>
            <w:r w:rsidR="00735891">
              <w:rPr>
                <w:i/>
                <w:iCs/>
                <w:lang w:eastAsia="vi-VN"/>
              </w:rPr>
              <w:t>,</w:t>
            </w:r>
            <w:r w:rsidRPr="0055653B">
              <w:rPr>
                <w:i/>
                <w:iCs/>
                <w:lang w:eastAsia="vi-VN"/>
              </w:rPr>
              <w:t xml:space="preserve"> full name)</w:t>
            </w:r>
          </w:p>
        </w:tc>
      </w:tr>
    </w:tbl>
    <w:p w14:paraId="02AD8844"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______________________</w:t>
      </w:r>
    </w:p>
    <w:p w14:paraId="56514E33" w14:textId="4655C5CA" w:rsidR="003320FA" w:rsidRDefault="003320FA" w:rsidP="00C14DFB">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w:t>
      </w:r>
      <w:r w:rsidRPr="0098733E">
        <w:rPr>
          <w:rFonts w:ascii="Arial" w:hAnsi="Arial" w:cs="Arial"/>
          <w:sz w:val="20"/>
          <w:szCs w:val="20"/>
        </w:rPr>
        <w:t xml:space="preserve">ể </w:t>
      </w:r>
      <w:r w:rsidRPr="0098733E">
        <w:rPr>
          <w:rFonts w:ascii="Arial" w:hAnsi="Arial" w:cs="Arial"/>
          <w:sz w:val="20"/>
          <w:szCs w:val="20"/>
          <w:lang w:val="vi-VN"/>
        </w:rPr>
        <w:t>xử phạt vi phạm hành chính theo thủ tục c</w:t>
      </w:r>
      <w:r w:rsidRPr="0098733E">
        <w:rPr>
          <w:rFonts w:ascii="Arial" w:hAnsi="Arial" w:cs="Arial"/>
          <w:sz w:val="20"/>
          <w:szCs w:val="20"/>
        </w:rPr>
        <w:t xml:space="preserve">ó </w:t>
      </w:r>
      <w:r w:rsidRPr="0098733E">
        <w:rPr>
          <w:rFonts w:ascii="Arial" w:hAnsi="Arial" w:cs="Arial"/>
          <w:sz w:val="20"/>
          <w:szCs w:val="20"/>
          <w:lang w:val="vi-VN"/>
        </w:rPr>
        <w:t>lập biên bản, h</w:t>
      </w:r>
      <w:r w:rsidRPr="0098733E">
        <w:rPr>
          <w:rFonts w:ascii="Arial" w:hAnsi="Arial" w:cs="Arial"/>
          <w:sz w:val="20"/>
          <w:szCs w:val="20"/>
        </w:rPr>
        <w:t xml:space="preserve">ồ </w:t>
      </w:r>
      <w:r w:rsidRPr="0098733E">
        <w:rPr>
          <w:rFonts w:ascii="Arial" w:hAnsi="Arial" w:cs="Arial"/>
          <w:sz w:val="20"/>
          <w:szCs w:val="20"/>
          <w:lang w:val="vi-VN"/>
        </w:rPr>
        <w:t>sơ xử phạt vi phạm hành chính quy định tại Điều 57 Luật xử lý vi phạm hành chính.</w:t>
      </w:r>
    </w:p>
    <w:p w14:paraId="1C7EC4EF" w14:textId="4DB7DA85" w:rsidR="00D20088" w:rsidRPr="005F1AE1" w:rsidRDefault="00D20088" w:rsidP="00C14DFB">
      <w:pPr>
        <w:spacing w:after="120"/>
        <w:jc w:val="both"/>
        <w:rPr>
          <w:rFonts w:ascii="Arial" w:hAnsi="Arial" w:cs="Arial"/>
          <w:i/>
          <w:sz w:val="20"/>
          <w:szCs w:val="20"/>
        </w:rPr>
      </w:pPr>
      <w:r w:rsidRPr="005F1AE1">
        <w:rPr>
          <w:rFonts w:ascii="Arial" w:hAnsi="Arial" w:cs="Arial"/>
          <w:i/>
          <w:sz w:val="20"/>
          <w:szCs w:val="20"/>
        </w:rPr>
        <w:t xml:space="preserve">This form is used for sanctioning of administrative violations </w:t>
      </w:r>
      <w:r w:rsidR="00AB165C" w:rsidRPr="005F1AE1">
        <w:rPr>
          <w:rFonts w:ascii="Arial" w:hAnsi="Arial" w:cs="Arial"/>
          <w:i/>
          <w:sz w:val="20"/>
          <w:szCs w:val="20"/>
        </w:rPr>
        <w:t xml:space="preserve">with minutes, </w:t>
      </w:r>
      <w:r w:rsidR="008F61B4" w:rsidRPr="005F1AE1">
        <w:rPr>
          <w:rFonts w:ascii="Arial" w:hAnsi="Arial" w:cs="Arial"/>
          <w:i/>
          <w:sz w:val="20"/>
          <w:szCs w:val="20"/>
        </w:rPr>
        <w:t>file</w:t>
      </w:r>
      <w:r w:rsidR="00AB165C" w:rsidRPr="005F1AE1">
        <w:rPr>
          <w:rFonts w:ascii="Arial" w:hAnsi="Arial" w:cs="Arial"/>
          <w:i/>
          <w:sz w:val="20"/>
          <w:szCs w:val="20"/>
        </w:rPr>
        <w:t xml:space="preserve"> </w:t>
      </w:r>
      <w:r w:rsidR="008F61B4" w:rsidRPr="005F1AE1">
        <w:rPr>
          <w:rFonts w:ascii="Arial" w:hAnsi="Arial" w:cs="Arial"/>
          <w:i/>
          <w:sz w:val="20"/>
          <w:szCs w:val="20"/>
        </w:rPr>
        <w:t>on</w:t>
      </w:r>
      <w:r w:rsidR="00AB165C" w:rsidRPr="005F1AE1">
        <w:rPr>
          <w:rFonts w:ascii="Arial" w:hAnsi="Arial" w:cs="Arial"/>
          <w:i/>
          <w:sz w:val="20"/>
          <w:szCs w:val="20"/>
        </w:rPr>
        <w:t xml:space="preserve"> </w:t>
      </w:r>
      <w:r w:rsidR="00E262E5" w:rsidRPr="005F1AE1">
        <w:rPr>
          <w:rFonts w:ascii="Arial" w:hAnsi="Arial" w:cs="Arial"/>
          <w:i/>
          <w:sz w:val="20"/>
          <w:szCs w:val="20"/>
        </w:rPr>
        <w:t xml:space="preserve">sanctioning of </w:t>
      </w:r>
      <w:r w:rsidR="008F61B4" w:rsidRPr="005F1AE1">
        <w:rPr>
          <w:rFonts w:ascii="Arial" w:hAnsi="Arial" w:cs="Arial"/>
          <w:i/>
          <w:sz w:val="20"/>
          <w:szCs w:val="20"/>
        </w:rPr>
        <w:t xml:space="preserve">of </w:t>
      </w:r>
      <w:r w:rsidR="00E262E5" w:rsidRPr="005F1AE1">
        <w:rPr>
          <w:rFonts w:ascii="Arial" w:hAnsi="Arial" w:cs="Arial"/>
          <w:i/>
          <w:sz w:val="20"/>
          <w:szCs w:val="20"/>
        </w:rPr>
        <w:t>administrative violations as stipulated</w:t>
      </w:r>
      <w:r w:rsidR="008F61B4" w:rsidRPr="005F1AE1">
        <w:rPr>
          <w:rFonts w:ascii="Arial" w:hAnsi="Arial" w:cs="Arial"/>
          <w:i/>
          <w:sz w:val="20"/>
          <w:szCs w:val="20"/>
        </w:rPr>
        <w:t xml:space="preserve"> at</w:t>
      </w:r>
      <w:r w:rsidR="00E262E5" w:rsidRPr="005F1AE1">
        <w:rPr>
          <w:rFonts w:ascii="Arial" w:hAnsi="Arial" w:cs="Arial"/>
          <w:i/>
          <w:sz w:val="20"/>
          <w:szCs w:val="20"/>
        </w:rPr>
        <w:t xml:space="preserve"> the Article 57 </w:t>
      </w:r>
      <w:r w:rsidR="00373361" w:rsidRPr="005F1AE1">
        <w:rPr>
          <w:rFonts w:ascii="Arial" w:hAnsi="Arial" w:cs="Arial"/>
          <w:i/>
          <w:sz w:val="20"/>
          <w:szCs w:val="20"/>
        </w:rPr>
        <w:t>of the Law on Handling of administrative violations.</w:t>
      </w:r>
      <w:r w:rsidR="00AB165C" w:rsidRPr="005F1AE1">
        <w:rPr>
          <w:rFonts w:ascii="Arial" w:hAnsi="Arial" w:cs="Arial"/>
          <w:i/>
          <w:sz w:val="20"/>
          <w:szCs w:val="20"/>
        </w:rPr>
        <w:t xml:space="preserve"> </w:t>
      </w:r>
    </w:p>
    <w:p w14:paraId="0831EEE6" w14:textId="77777777" w:rsidR="003320FA" w:rsidRDefault="003320FA" w:rsidP="00C14DFB">
      <w:pPr>
        <w:spacing w:after="120"/>
        <w:jc w:val="both"/>
        <w:rPr>
          <w:rFonts w:ascii="Arial" w:hAnsi="Arial" w:cs="Arial"/>
          <w:sz w:val="20"/>
          <w:szCs w:val="20"/>
          <w:lang w:val="vi-VN"/>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Ghi tên cơ quan của người có thẩm quyền xử phạt vi phạm hành chính. Tr</w:t>
      </w:r>
      <w:r w:rsidRPr="002178C7">
        <w:rPr>
          <w:rFonts w:ascii="Arial" w:hAnsi="Arial" w:cs="Arial"/>
          <w:sz w:val="20"/>
          <w:szCs w:val="20"/>
          <w:lang w:val="vi-VN"/>
        </w:rPr>
        <w:t>ườ</w:t>
      </w:r>
      <w:r w:rsidRPr="0098733E">
        <w:rPr>
          <w:rFonts w:ascii="Arial" w:hAnsi="Arial" w:cs="Arial"/>
          <w:sz w:val="20"/>
          <w:szCs w:val="20"/>
          <w:lang w:val="vi-VN"/>
        </w:rPr>
        <w:t>ng h</w:t>
      </w:r>
      <w:r w:rsidRPr="002178C7">
        <w:rPr>
          <w:rFonts w:ascii="Arial" w:hAnsi="Arial" w:cs="Arial"/>
          <w:sz w:val="20"/>
          <w:szCs w:val="20"/>
          <w:lang w:val="vi-VN"/>
        </w:rPr>
        <w:t>ợ</w:t>
      </w:r>
      <w:r w:rsidRPr="0098733E">
        <w:rPr>
          <w:rFonts w:ascii="Arial" w:hAnsi="Arial" w:cs="Arial"/>
          <w:sz w:val="20"/>
          <w:szCs w:val="20"/>
          <w:lang w:val="vi-VN"/>
        </w:rPr>
        <w:t>p người ra quyết đ</w:t>
      </w:r>
      <w:r w:rsidRPr="002178C7">
        <w:rPr>
          <w:rFonts w:ascii="Arial" w:hAnsi="Arial" w:cs="Arial"/>
          <w:sz w:val="20"/>
          <w:szCs w:val="20"/>
          <w:lang w:val="vi-VN"/>
        </w:rPr>
        <w:t>ị</w:t>
      </w:r>
      <w:r w:rsidRPr="0098733E">
        <w:rPr>
          <w:rFonts w:ascii="Arial" w:hAnsi="Arial" w:cs="Arial"/>
          <w:sz w:val="20"/>
          <w:szCs w:val="20"/>
          <w:lang w:val="vi-VN"/>
        </w:rPr>
        <w:t>nh là Chủ tịch Ủy ban nhân dân, thì ghi tên cơ quan theo hướng dẫn về thể thức của Bộ Nội Vụ.</w:t>
      </w:r>
    </w:p>
    <w:p w14:paraId="6BCA6BFE" w14:textId="2AE4F71A" w:rsidR="0058450C" w:rsidRPr="002178C7" w:rsidRDefault="0058450C" w:rsidP="00C14DFB">
      <w:pPr>
        <w:spacing w:after="120"/>
        <w:jc w:val="both"/>
        <w:rPr>
          <w:rFonts w:ascii="Arial" w:hAnsi="Arial" w:cs="Arial"/>
          <w:i/>
          <w:sz w:val="20"/>
          <w:szCs w:val="20"/>
          <w:lang w:val="vi-VN"/>
        </w:rPr>
      </w:pPr>
      <w:r w:rsidRPr="00F03047">
        <w:rPr>
          <w:rFonts w:ascii="Arial" w:hAnsi="Arial" w:cs="Arial"/>
          <w:i/>
          <w:sz w:val="20"/>
          <w:szCs w:val="20"/>
        </w:rPr>
        <w:t xml:space="preserve">Name </w:t>
      </w:r>
      <w:r w:rsidR="006655E6" w:rsidRPr="00F03047">
        <w:rPr>
          <w:rFonts w:ascii="Arial" w:hAnsi="Arial" w:cs="Arial"/>
          <w:i/>
          <w:sz w:val="20"/>
          <w:szCs w:val="20"/>
        </w:rPr>
        <w:t xml:space="preserve">of </w:t>
      </w:r>
      <w:r w:rsidRPr="00F03047">
        <w:rPr>
          <w:rFonts w:ascii="Arial" w:hAnsi="Arial" w:cs="Arial"/>
          <w:i/>
          <w:sz w:val="20"/>
          <w:szCs w:val="20"/>
        </w:rPr>
        <w:t xml:space="preserve">the authority of the person who has </w:t>
      </w:r>
      <w:r w:rsidR="001D6F34" w:rsidRPr="00F03047">
        <w:rPr>
          <w:rFonts w:ascii="Arial" w:hAnsi="Arial" w:cs="Arial"/>
          <w:i/>
          <w:sz w:val="20"/>
          <w:szCs w:val="20"/>
        </w:rPr>
        <w:t>competent to</w:t>
      </w:r>
      <w:r w:rsidRPr="00F03047">
        <w:rPr>
          <w:rFonts w:ascii="Arial" w:hAnsi="Arial" w:cs="Arial"/>
          <w:i/>
          <w:sz w:val="20"/>
          <w:szCs w:val="20"/>
        </w:rPr>
        <w:t xml:space="preserve"> </w:t>
      </w:r>
      <w:r w:rsidR="001D6F34" w:rsidRPr="00F03047">
        <w:rPr>
          <w:rFonts w:ascii="Arial" w:hAnsi="Arial" w:cs="Arial"/>
          <w:i/>
          <w:sz w:val="20"/>
          <w:szCs w:val="20"/>
        </w:rPr>
        <w:t xml:space="preserve">sanction the </w:t>
      </w:r>
      <w:r w:rsidRPr="00F03047">
        <w:rPr>
          <w:rFonts w:ascii="Arial" w:hAnsi="Arial" w:cs="Arial"/>
          <w:i/>
          <w:sz w:val="20"/>
          <w:szCs w:val="20"/>
        </w:rPr>
        <w:t xml:space="preserve">administrative violation. In case </w:t>
      </w:r>
      <w:r w:rsidR="002B6C25" w:rsidRPr="00F03047">
        <w:rPr>
          <w:rFonts w:ascii="Arial" w:hAnsi="Arial" w:cs="Arial"/>
          <w:i/>
          <w:sz w:val="20"/>
          <w:szCs w:val="20"/>
        </w:rPr>
        <w:t xml:space="preserve">that </w:t>
      </w:r>
      <w:r w:rsidRPr="00F03047">
        <w:rPr>
          <w:rFonts w:ascii="Arial" w:hAnsi="Arial" w:cs="Arial"/>
          <w:i/>
          <w:sz w:val="20"/>
          <w:szCs w:val="20"/>
        </w:rPr>
        <w:t xml:space="preserve">the person </w:t>
      </w:r>
      <w:r w:rsidR="002B6C25" w:rsidRPr="00F03047">
        <w:rPr>
          <w:rFonts w:ascii="Arial" w:hAnsi="Arial" w:cs="Arial"/>
          <w:i/>
          <w:sz w:val="20"/>
          <w:szCs w:val="20"/>
        </w:rPr>
        <w:t>issueing</w:t>
      </w:r>
      <w:r w:rsidRPr="00F03047">
        <w:rPr>
          <w:rFonts w:ascii="Arial" w:hAnsi="Arial" w:cs="Arial"/>
          <w:i/>
          <w:sz w:val="20"/>
          <w:szCs w:val="20"/>
        </w:rPr>
        <w:t xml:space="preserve"> </w:t>
      </w:r>
      <w:r w:rsidR="002B6C25" w:rsidRPr="00F03047">
        <w:rPr>
          <w:rFonts w:ascii="Arial" w:hAnsi="Arial" w:cs="Arial"/>
          <w:i/>
          <w:sz w:val="20"/>
          <w:szCs w:val="20"/>
        </w:rPr>
        <w:t xml:space="preserve">the </w:t>
      </w:r>
      <w:r w:rsidRPr="00F03047">
        <w:rPr>
          <w:rFonts w:ascii="Arial" w:hAnsi="Arial" w:cs="Arial"/>
          <w:i/>
          <w:sz w:val="20"/>
          <w:szCs w:val="20"/>
        </w:rPr>
        <w:t xml:space="preserve">sanction decision is the Chairperson of People’s Committee, name of </w:t>
      </w:r>
      <w:r w:rsidR="002B6C25" w:rsidRPr="00F03047">
        <w:rPr>
          <w:rFonts w:ascii="Arial" w:hAnsi="Arial" w:cs="Arial"/>
          <w:i/>
          <w:sz w:val="20"/>
          <w:szCs w:val="20"/>
        </w:rPr>
        <w:t xml:space="preserve">the </w:t>
      </w:r>
      <w:r w:rsidRPr="00F03047">
        <w:rPr>
          <w:rFonts w:ascii="Arial" w:hAnsi="Arial" w:cs="Arial"/>
          <w:i/>
          <w:sz w:val="20"/>
          <w:szCs w:val="20"/>
        </w:rPr>
        <w:t xml:space="preserve">authority shall be written in accordance with the guidance </w:t>
      </w:r>
      <w:r w:rsidR="00F75943" w:rsidRPr="00F03047">
        <w:rPr>
          <w:rFonts w:ascii="Arial" w:hAnsi="Arial" w:cs="Arial"/>
          <w:i/>
          <w:sz w:val="20"/>
          <w:szCs w:val="20"/>
        </w:rPr>
        <w:t xml:space="preserve">on format </w:t>
      </w:r>
      <w:r w:rsidRPr="00F03047">
        <w:rPr>
          <w:rFonts w:ascii="Arial" w:hAnsi="Arial" w:cs="Arial"/>
          <w:i/>
          <w:sz w:val="20"/>
          <w:szCs w:val="20"/>
        </w:rPr>
        <w:t>of the Ministry of Home Affairs.</w:t>
      </w:r>
    </w:p>
    <w:p w14:paraId="7EA6950A" w14:textId="5BE89D24" w:rsidR="003320FA" w:rsidRPr="002178C7"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(2)</w:t>
      </w:r>
      <w:r w:rsidRPr="002178C7">
        <w:rPr>
          <w:rFonts w:ascii="Arial" w:hAnsi="Arial" w:cs="Arial"/>
          <w:sz w:val="20"/>
          <w:szCs w:val="20"/>
          <w:lang w:val="vi-VN"/>
        </w:rPr>
        <w:t xml:space="preserve"> </w:t>
      </w:r>
      <w:r w:rsidR="0058450C">
        <w:rPr>
          <w:rFonts w:ascii="Arial" w:hAnsi="Arial" w:cs="Arial"/>
          <w:sz w:val="20"/>
          <w:szCs w:val="20"/>
          <w:lang w:val="vi-VN"/>
        </w:rPr>
        <w:t>Ghi địa danh theo hướng dẫn về thể thức của Bộ Nội vụ.</w:t>
      </w:r>
      <w:r w:rsidR="0058450C">
        <w:rPr>
          <w:rFonts w:ascii="Arial" w:hAnsi="Arial" w:cs="Arial"/>
          <w:sz w:val="20"/>
          <w:szCs w:val="20"/>
          <w:lang w:val="vi-VN"/>
        </w:rPr>
        <w:cr/>
      </w:r>
      <w:r w:rsidR="0058450C" w:rsidRPr="00F03047">
        <w:rPr>
          <w:rFonts w:ascii="Arial" w:hAnsi="Arial" w:cs="Arial"/>
          <w:i/>
          <w:sz w:val="20"/>
          <w:szCs w:val="20"/>
          <w:lang w:val="vi-VN"/>
        </w:rPr>
        <w:t xml:space="preserve">Name </w:t>
      </w:r>
      <w:r w:rsidR="002B6C25" w:rsidRPr="00F03047">
        <w:rPr>
          <w:rFonts w:ascii="Arial" w:hAnsi="Arial" w:cs="Arial"/>
          <w:i/>
          <w:sz w:val="20"/>
          <w:szCs w:val="20"/>
          <w:lang w:val="vi-VN"/>
        </w:rPr>
        <w:t xml:space="preserve">of </w:t>
      </w:r>
      <w:r w:rsidR="0058450C" w:rsidRPr="00F03047">
        <w:rPr>
          <w:rFonts w:ascii="Arial" w:hAnsi="Arial" w:cs="Arial"/>
          <w:i/>
          <w:sz w:val="20"/>
          <w:szCs w:val="20"/>
          <w:lang w:val="vi-VN"/>
        </w:rPr>
        <w:t>the place in accordance with the guidance</w:t>
      </w:r>
      <w:r w:rsidR="008614A7" w:rsidRPr="00F03047">
        <w:rPr>
          <w:rFonts w:ascii="Arial" w:hAnsi="Arial" w:cs="Arial"/>
          <w:i/>
          <w:sz w:val="20"/>
          <w:szCs w:val="20"/>
          <w:lang w:val="vi-VN"/>
        </w:rPr>
        <w:t xml:space="preserve"> on format </w:t>
      </w:r>
      <w:r w:rsidR="0058450C" w:rsidRPr="00F03047">
        <w:rPr>
          <w:rFonts w:ascii="Arial" w:hAnsi="Arial" w:cs="Arial"/>
          <w:i/>
          <w:sz w:val="20"/>
          <w:szCs w:val="20"/>
          <w:lang w:val="vi-VN"/>
        </w:rPr>
        <w:t>of the Ministry of Home Affairs.</w:t>
      </w:r>
    </w:p>
    <w:p w14:paraId="57B09645" w14:textId="77777777" w:rsidR="003320FA"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(3)</w:t>
      </w:r>
      <w:r w:rsidRPr="002178C7">
        <w:rPr>
          <w:rFonts w:ascii="Arial" w:hAnsi="Arial" w:cs="Arial"/>
          <w:sz w:val="20"/>
          <w:szCs w:val="20"/>
          <w:lang w:val="vi-VN"/>
        </w:rPr>
        <w:t xml:space="preserve"> </w:t>
      </w:r>
      <w:r w:rsidRPr="0098733E">
        <w:rPr>
          <w:rFonts w:ascii="Arial" w:hAnsi="Arial" w:cs="Arial"/>
          <w:sz w:val="20"/>
          <w:szCs w:val="20"/>
          <w:lang w:val="vi-VN"/>
        </w:rPr>
        <w:t>Ghi đầy đủ tên loại v</w:t>
      </w:r>
      <w:r w:rsidRPr="002178C7">
        <w:rPr>
          <w:rFonts w:ascii="Arial" w:hAnsi="Arial" w:cs="Arial"/>
          <w:sz w:val="20"/>
          <w:szCs w:val="20"/>
          <w:lang w:val="vi-VN"/>
        </w:rPr>
        <w:t>ă</w:t>
      </w:r>
      <w:r w:rsidRPr="0098733E">
        <w:rPr>
          <w:rFonts w:ascii="Arial" w:hAnsi="Arial" w:cs="Arial"/>
          <w:sz w:val="20"/>
          <w:szCs w:val="20"/>
          <w:lang w:val="vi-VN"/>
        </w:rPr>
        <w:t>n b</w:t>
      </w:r>
      <w:r w:rsidRPr="002178C7">
        <w:rPr>
          <w:rFonts w:ascii="Arial" w:hAnsi="Arial" w:cs="Arial"/>
          <w:sz w:val="20"/>
          <w:szCs w:val="20"/>
          <w:lang w:val="vi-VN"/>
        </w:rPr>
        <w:t>ả</w:t>
      </w:r>
      <w:r w:rsidRPr="0098733E">
        <w:rPr>
          <w:rFonts w:ascii="Arial" w:hAnsi="Arial" w:cs="Arial"/>
          <w:sz w:val="20"/>
          <w:szCs w:val="20"/>
          <w:lang w:val="vi-VN"/>
        </w:rPr>
        <w:t>n; số, k</w:t>
      </w:r>
      <w:r w:rsidRPr="002178C7">
        <w:rPr>
          <w:rFonts w:ascii="Arial" w:hAnsi="Arial" w:cs="Arial"/>
          <w:sz w:val="20"/>
          <w:szCs w:val="20"/>
          <w:lang w:val="vi-VN"/>
        </w:rPr>
        <w:t xml:space="preserve">ý </w:t>
      </w:r>
      <w:r w:rsidRPr="0098733E">
        <w:rPr>
          <w:rFonts w:ascii="Arial" w:hAnsi="Arial" w:cs="Arial"/>
          <w:sz w:val="20"/>
          <w:szCs w:val="20"/>
          <w:lang w:val="vi-VN"/>
        </w:rPr>
        <w:t>hiệu văn bản; ngày tháng năm ban hành văn bản; tên cơ quan ban hành và tên gọi văn bản (tên của nghị định quy đ</w:t>
      </w:r>
      <w:r w:rsidRPr="002178C7">
        <w:rPr>
          <w:rFonts w:ascii="Arial" w:hAnsi="Arial" w:cs="Arial"/>
          <w:sz w:val="20"/>
          <w:szCs w:val="20"/>
          <w:lang w:val="vi-VN"/>
        </w:rPr>
        <w:t>ị</w:t>
      </w:r>
      <w:r w:rsidRPr="0098733E">
        <w:rPr>
          <w:rFonts w:ascii="Arial" w:hAnsi="Arial" w:cs="Arial"/>
          <w:sz w:val="20"/>
          <w:szCs w:val="20"/>
          <w:lang w:val="vi-VN"/>
        </w:rPr>
        <w:t>nh xử phạt vi phạm hành chính trong lĩnh vực cụ thể).</w:t>
      </w:r>
    </w:p>
    <w:p w14:paraId="58098748" w14:textId="2A2B43CB" w:rsidR="00923192" w:rsidRPr="002178C7" w:rsidRDefault="00D3100F" w:rsidP="00C14DFB">
      <w:pPr>
        <w:spacing w:after="120"/>
        <w:jc w:val="both"/>
        <w:rPr>
          <w:rFonts w:ascii="Arial" w:hAnsi="Arial" w:cs="Arial"/>
          <w:i/>
          <w:sz w:val="20"/>
          <w:szCs w:val="20"/>
          <w:lang w:val="vi-VN"/>
        </w:rPr>
      </w:pPr>
      <w:r w:rsidRPr="00F03047">
        <w:rPr>
          <w:rFonts w:ascii="Arial" w:hAnsi="Arial" w:cs="Arial"/>
          <w:i/>
          <w:sz w:val="20"/>
          <w:szCs w:val="20"/>
        </w:rPr>
        <w:t>Full name and</w:t>
      </w:r>
      <w:r w:rsidR="00923192" w:rsidRPr="00F03047">
        <w:rPr>
          <w:rFonts w:ascii="Arial" w:hAnsi="Arial" w:cs="Arial"/>
          <w:i/>
          <w:sz w:val="20"/>
          <w:szCs w:val="20"/>
        </w:rPr>
        <w:t xml:space="preserve"> type of document; the number</w:t>
      </w:r>
      <w:r w:rsidR="004831F1" w:rsidRPr="00F03047">
        <w:rPr>
          <w:rFonts w:ascii="Arial" w:hAnsi="Arial" w:cs="Arial"/>
          <w:i/>
          <w:sz w:val="20"/>
          <w:szCs w:val="20"/>
        </w:rPr>
        <w:t>,</w:t>
      </w:r>
      <w:r w:rsidR="00923192" w:rsidRPr="00F03047">
        <w:rPr>
          <w:rFonts w:ascii="Arial" w:hAnsi="Arial" w:cs="Arial"/>
          <w:i/>
          <w:sz w:val="20"/>
          <w:szCs w:val="20"/>
        </w:rPr>
        <w:t xml:space="preserve"> the sign of document; date, month, year of issuance; name of </w:t>
      </w:r>
      <w:r w:rsidR="00DC7E0E" w:rsidRPr="00F03047">
        <w:rPr>
          <w:rFonts w:ascii="Arial" w:hAnsi="Arial" w:cs="Arial"/>
          <w:i/>
          <w:sz w:val="20"/>
          <w:szCs w:val="20"/>
        </w:rPr>
        <w:t xml:space="preserve">the </w:t>
      </w:r>
      <w:r w:rsidR="00923192" w:rsidRPr="00F03047">
        <w:rPr>
          <w:rFonts w:ascii="Arial" w:hAnsi="Arial" w:cs="Arial"/>
          <w:i/>
          <w:sz w:val="20"/>
          <w:szCs w:val="20"/>
        </w:rPr>
        <w:t>authority issu</w:t>
      </w:r>
      <w:r w:rsidR="00DC7E0E" w:rsidRPr="00F03047">
        <w:rPr>
          <w:rFonts w:ascii="Arial" w:hAnsi="Arial" w:cs="Arial"/>
          <w:i/>
          <w:sz w:val="20"/>
          <w:szCs w:val="20"/>
        </w:rPr>
        <w:t>eing document</w:t>
      </w:r>
      <w:r w:rsidR="00923192" w:rsidRPr="00F03047">
        <w:rPr>
          <w:rFonts w:ascii="Arial" w:hAnsi="Arial" w:cs="Arial"/>
          <w:i/>
          <w:sz w:val="20"/>
          <w:szCs w:val="20"/>
        </w:rPr>
        <w:t xml:space="preserve"> and name of </w:t>
      </w:r>
      <w:r w:rsidR="00DC7E0E" w:rsidRPr="00F03047">
        <w:rPr>
          <w:rFonts w:ascii="Arial" w:hAnsi="Arial" w:cs="Arial"/>
          <w:i/>
          <w:sz w:val="20"/>
          <w:szCs w:val="20"/>
        </w:rPr>
        <w:t xml:space="preserve">the </w:t>
      </w:r>
      <w:r w:rsidR="00923192" w:rsidRPr="00F03047">
        <w:rPr>
          <w:rFonts w:ascii="Arial" w:hAnsi="Arial" w:cs="Arial"/>
          <w:i/>
          <w:sz w:val="20"/>
          <w:szCs w:val="20"/>
        </w:rPr>
        <w:t xml:space="preserve">document (name of the </w:t>
      </w:r>
      <w:r w:rsidR="00DC7E0E" w:rsidRPr="00F03047">
        <w:rPr>
          <w:rFonts w:ascii="Arial" w:hAnsi="Arial" w:cs="Arial"/>
          <w:i/>
          <w:sz w:val="20"/>
          <w:szCs w:val="20"/>
        </w:rPr>
        <w:t>d</w:t>
      </w:r>
      <w:r w:rsidR="00923192" w:rsidRPr="00F03047">
        <w:rPr>
          <w:rFonts w:ascii="Arial" w:hAnsi="Arial" w:cs="Arial"/>
          <w:i/>
          <w:sz w:val="20"/>
          <w:szCs w:val="20"/>
        </w:rPr>
        <w:t xml:space="preserve">ecree </w:t>
      </w:r>
      <w:r w:rsidR="00B91FE2" w:rsidRPr="00F03047">
        <w:rPr>
          <w:rFonts w:ascii="Arial" w:hAnsi="Arial" w:cs="Arial"/>
          <w:i/>
          <w:sz w:val="20"/>
          <w:szCs w:val="20"/>
        </w:rPr>
        <w:t>on</w:t>
      </w:r>
      <w:r w:rsidR="00923192" w:rsidRPr="00F03047">
        <w:rPr>
          <w:rFonts w:ascii="Arial" w:hAnsi="Arial" w:cs="Arial"/>
          <w:i/>
          <w:sz w:val="20"/>
          <w:szCs w:val="20"/>
        </w:rPr>
        <w:t xml:space="preserve"> sanction</w:t>
      </w:r>
      <w:r w:rsidR="00B91FE2" w:rsidRPr="00F03047">
        <w:rPr>
          <w:rFonts w:ascii="Arial" w:hAnsi="Arial" w:cs="Arial"/>
          <w:i/>
          <w:sz w:val="20"/>
          <w:szCs w:val="20"/>
        </w:rPr>
        <w:t xml:space="preserve">ing of </w:t>
      </w:r>
      <w:r w:rsidR="00923192" w:rsidRPr="00F03047">
        <w:rPr>
          <w:rFonts w:ascii="Arial" w:hAnsi="Arial" w:cs="Arial"/>
          <w:i/>
          <w:sz w:val="20"/>
          <w:szCs w:val="20"/>
        </w:rPr>
        <w:t xml:space="preserve"> of administrative violations in specific </w:t>
      </w:r>
      <w:r w:rsidR="00A46422" w:rsidRPr="00F03047">
        <w:rPr>
          <w:rFonts w:ascii="Arial" w:hAnsi="Arial" w:cs="Arial"/>
          <w:i/>
          <w:sz w:val="20"/>
          <w:szCs w:val="20"/>
        </w:rPr>
        <w:t>field</w:t>
      </w:r>
      <w:r w:rsidR="00923192" w:rsidRPr="00F03047">
        <w:rPr>
          <w:rFonts w:ascii="Arial" w:hAnsi="Arial" w:cs="Arial"/>
          <w:i/>
          <w:sz w:val="20"/>
          <w:szCs w:val="20"/>
        </w:rPr>
        <w:t>).</w:t>
      </w:r>
    </w:p>
    <w:p w14:paraId="2C81B5CD" w14:textId="77777777" w:rsidR="003320FA"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2178C7">
        <w:rPr>
          <w:rFonts w:ascii="Arial" w:hAnsi="Arial" w:cs="Arial"/>
          <w:sz w:val="20"/>
          <w:szCs w:val="20"/>
          <w:lang w:val="vi-VN"/>
        </w:rPr>
        <w:t xml:space="preserve"> </w:t>
      </w:r>
      <w:r w:rsidRPr="0098733E">
        <w:rPr>
          <w:rFonts w:ascii="Arial" w:hAnsi="Arial" w:cs="Arial"/>
          <w:sz w:val="20"/>
          <w:szCs w:val="20"/>
          <w:lang w:val="vi-VN"/>
        </w:rPr>
        <w:t>Ghi chức danh, và cơ quan của người ra quyết định x</w:t>
      </w:r>
      <w:r w:rsidRPr="002178C7">
        <w:rPr>
          <w:rFonts w:ascii="Arial" w:hAnsi="Arial" w:cs="Arial"/>
          <w:sz w:val="20"/>
          <w:szCs w:val="20"/>
          <w:lang w:val="vi-VN"/>
        </w:rPr>
        <w:t xml:space="preserve">ử </w:t>
      </w:r>
      <w:r w:rsidRPr="0098733E">
        <w:rPr>
          <w:rFonts w:ascii="Arial" w:hAnsi="Arial" w:cs="Arial"/>
          <w:sz w:val="20"/>
          <w:szCs w:val="20"/>
          <w:lang w:val="vi-VN"/>
        </w:rPr>
        <w:t>phạt vi phạm hành chính.</w:t>
      </w:r>
    </w:p>
    <w:p w14:paraId="535CA212" w14:textId="429164A3" w:rsidR="00C16ECC" w:rsidRPr="002178C7" w:rsidRDefault="00DC7E0E" w:rsidP="00C14DFB">
      <w:pPr>
        <w:spacing w:after="120"/>
        <w:jc w:val="both"/>
        <w:rPr>
          <w:rFonts w:ascii="Arial" w:hAnsi="Arial" w:cs="Arial"/>
          <w:i/>
          <w:sz w:val="20"/>
          <w:szCs w:val="20"/>
          <w:lang w:val="vi-VN"/>
        </w:rPr>
      </w:pPr>
      <w:r w:rsidRPr="00F03047">
        <w:rPr>
          <w:rFonts w:ascii="Arial" w:hAnsi="Arial" w:cs="Arial"/>
          <w:i/>
          <w:sz w:val="20"/>
          <w:szCs w:val="20"/>
          <w:lang w:val="vi-VN"/>
        </w:rPr>
        <w:t>Designation</w:t>
      </w:r>
      <w:r w:rsidR="00C16ECC" w:rsidRPr="00F03047">
        <w:rPr>
          <w:rFonts w:ascii="Arial" w:hAnsi="Arial" w:cs="Arial"/>
          <w:i/>
          <w:sz w:val="20"/>
          <w:szCs w:val="20"/>
          <w:lang w:val="vi-VN"/>
        </w:rPr>
        <w:t xml:space="preserve"> and </w:t>
      </w:r>
      <w:r w:rsidRPr="00F03047">
        <w:rPr>
          <w:rFonts w:ascii="Arial" w:hAnsi="Arial" w:cs="Arial"/>
          <w:i/>
          <w:sz w:val="20"/>
          <w:szCs w:val="20"/>
          <w:lang w:val="vi-VN"/>
        </w:rPr>
        <w:t xml:space="preserve">name of </w:t>
      </w:r>
      <w:r w:rsidR="00C16ECC" w:rsidRPr="00F03047">
        <w:rPr>
          <w:rFonts w:ascii="Arial" w:hAnsi="Arial" w:cs="Arial"/>
          <w:i/>
          <w:sz w:val="20"/>
          <w:szCs w:val="20"/>
          <w:lang w:val="vi-VN"/>
        </w:rPr>
        <w:t>authority of the person who issues the decision on sanctioning of the administrative violations.</w:t>
      </w:r>
    </w:p>
    <w:p w14:paraId="0728400F" w14:textId="77777777" w:rsidR="003320FA"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(5)</w:t>
      </w:r>
      <w:r w:rsidRPr="002178C7">
        <w:rPr>
          <w:rFonts w:ascii="Arial" w:hAnsi="Arial" w:cs="Arial"/>
          <w:sz w:val="20"/>
          <w:szCs w:val="20"/>
          <w:lang w:val="vi-VN"/>
        </w:rPr>
        <w:t xml:space="preserve"> </w:t>
      </w:r>
      <w:r w:rsidRPr="0098733E">
        <w:rPr>
          <w:rFonts w:ascii="Arial" w:hAnsi="Arial" w:cs="Arial"/>
          <w:sz w:val="20"/>
          <w:szCs w:val="20"/>
          <w:lang w:val="vi-VN"/>
        </w:rPr>
        <w:t>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0B604505" w14:textId="2D78CA67" w:rsidR="007C5016" w:rsidRPr="002178C7" w:rsidRDefault="007F338C" w:rsidP="00C14DFB">
      <w:pPr>
        <w:spacing w:after="120"/>
        <w:jc w:val="both"/>
        <w:rPr>
          <w:rFonts w:ascii="Arial" w:hAnsi="Arial" w:cs="Arial"/>
          <w:i/>
          <w:sz w:val="20"/>
          <w:szCs w:val="20"/>
          <w:lang w:val="vi-VN"/>
        </w:rPr>
      </w:pPr>
      <w:r w:rsidRPr="00F03047">
        <w:rPr>
          <w:rFonts w:ascii="Arial" w:hAnsi="Arial" w:cs="Arial"/>
          <w:i/>
          <w:sz w:val="20"/>
          <w:szCs w:val="20"/>
          <w:lang w:val="vi-VN"/>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p w14:paraId="2E2E36F9" w14:textId="77777777" w:rsidR="003320FA" w:rsidRDefault="003320FA" w:rsidP="00C14DFB">
      <w:pPr>
        <w:spacing w:after="120"/>
        <w:jc w:val="both"/>
        <w:rPr>
          <w:rFonts w:ascii="Arial" w:hAnsi="Arial" w:cs="Arial"/>
          <w:sz w:val="20"/>
          <w:szCs w:val="20"/>
          <w:lang w:val="vi-VN"/>
        </w:rPr>
      </w:pPr>
      <w:r w:rsidRPr="0098733E">
        <w:rPr>
          <w:rFonts w:ascii="Arial" w:hAnsi="Arial" w:cs="Arial"/>
          <w:sz w:val="20"/>
          <w:szCs w:val="20"/>
          <w:vertAlign w:val="superscript"/>
          <w:lang w:val="vi-VN"/>
        </w:rPr>
        <w:t>(6)</w:t>
      </w:r>
      <w:r w:rsidRPr="0098733E">
        <w:rPr>
          <w:rFonts w:ascii="Arial" w:hAnsi="Arial" w:cs="Arial"/>
          <w:sz w:val="20"/>
          <w:szCs w:val="20"/>
          <w:lang w:val="vi-VN"/>
        </w:rPr>
        <w:t xml:space="preserve"> G</w:t>
      </w:r>
      <w:r w:rsidRPr="002178C7">
        <w:rPr>
          <w:rFonts w:ascii="Arial" w:hAnsi="Arial" w:cs="Arial"/>
          <w:sz w:val="20"/>
          <w:szCs w:val="20"/>
          <w:lang w:val="vi-VN"/>
        </w:rPr>
        <w:t xml:space="preserve">hi </w:t>
      </w:r>
      <w:r w:rsidRPr="0098733E">
        <w:rPr>
          <w:rFonts w:ascii="Arial" w:hAnsi="Arial" w:cs="Arial"/>
          <w:sz w:val="20"/>
          <w:szCs w:val="20"/>
          <w:lang w:val="vi-VN"/>
        </w:rPr>
        <w:t xml:space="preserve">chức </w:t>
      </w:r>
      <w:r w:rsidRPr="002178C7">
        <w:rPr>
          <w:rFonts w:ascii="Arial" w:hAnsi="Arial" w:cs="Arial"/>
          <w:sz w:val="20"/>
          <w:szCs w:val="20"/>
          <w:lang w:val="vi-VN"/>
        </w:rPr>
        <w:t>d</w:t>
      </w:r>
      <w:r w:rsidRPr="0098733E">
        <w:rPr>
          <w:rFonts w:ascii="Arial" w:hAnsi="Arial" w:cs="Arial"/>
          <w:sz w:val="20"/>
          <w:szCs w:val="20"/>
          <w:lang w:val="vi-VN"/>
        </w:rPr>
        <w:t>anh của người đại diện theo pháp luật nếu là công ty TNHH một thành viên, công ty TN</w:t>
      </w:r>
      <w:r w:rsidRPr="002178C7">
        <w:rPr>
          <w:rFonts w:ascii="Arial" w:hAnsi="Arial" w:cs="Arial"/>
          <w:sz w:val="20"/>
          <w:szCs w:val="20"/>
          <w:lang w:val="vi-VN"/>
        </w:rPr>
        <w:t>H</w:t>
      </w:r>
      <w:r w:rsidRPr="0098733E">
        <w:rPr>
          <w:rFonts w:ascii="Arial" w:hAnsi="Arial" w:cs="Arial"/>
          <w:sz w:val="20"/>
          <w:szCs w:val="20"/>
          <w:lang w:val="vi-VN"/>
        </w:rPr>
        <w:t>H hai th</w:t>
      </w:r>
      <w:r w:rsidRPr="002178C7">
        <w:rPr>
          <w:rFonts w:ascii="Arial" w:hAnsi="Arial" w:cs="Arial"/>
          <w:sz w:val="20"/>
          <w:szCs w:val="20"/>
          <w:lang w:val="vi-VN"/>
        </w:rPr>
        <w:t>à</w:t>
      </w:r>
      <w:r w:rsidRPr="0098733E">
        <w:rPr>
          <w:rFonts w:ascii="Arial" w:hAnsi="Arial" w:cs="Arial"/>
          <w:sz w:val="20"/>
          <w:szCs w:val="20"/>
          <w:lang w:val="vi-VN"/>
        </w:rPr>
        <w:t>nh viên trở lên, công ty cổ phần; ghi chức danh chủ doanh nghiệp nếu là doanh nghiệp tư nhân; ghi ch</w:t>
      </w:r>
      <w:r w:rsidRPr="002178C7">
        <w:rPr>
          <w:rFonts w:ascii="Arial" w:hAnsi="Arial" w:cs="Arial"/>
          <w:sz w:val="20"/>
          <w:szCs w:val="20"/>
          <w:lang w:val="vi-VN"/>
        </w:rPr>
        <w:t>ứ</w:t>
      </w:r>
      <w:r w:rsidRPr="0098733E">
        <w:rPr>
          <w:rFonts w:ascii="Arial" w:hAnsi="Arial" w:cs="Arial"/>
          <w:sz w:val="20"/>
          <w:szCs w:val="20"/>
          <w:lang w:val="vi-VN"/>
        </w:rPr>
        <w:t>c danh của người đứng đầu tổ chức không phải là doanh nghiệp.</w:t>
      </w:r>
    </w:p>
    <w:p w14:paraId="42358300" w14:textId="0689B35B" w:rsidR="007C5016" w:rsidRPr="002178C7" w:rsidRDefault="00EF25DC" w:rsidP="00C14DFB">
      <w:pPr>
        <w:spacing w:after="120"/>
        <w:jc w:val="both"/>
        <w:rPr>
          <w:rFonts w:ascii="Arial" w:hAnsi="Arial" w:cs="Arial"/>
          <w:sz w:val="20"/>
          <w:szCs w:val="20"/>
          <w:lang w:val="vi-VN"/>
        </w:rPr>
      </w:pPr>
      <w:r w:rsidRPr="00F03047">
        <w:rPr>
          <w:rFonts w:ascii="Arial" w:hAnsi="Arial" w:cs="Arial"/>
          <w:i/>
          <w:sz w:val="20"/>
          <w:szCs w:val="20"/>
          <w:lang w:val="vi-VN"/>
        </w:rPr>
        <w:t>D</w:t>
      </w:r>
      <w:r w:rsidR="007C5016" w:rsidRPr="00F03047">
        <w:rPr>
          <w:rFonts w:ascii="Arial" w:hAnsi="Arial" w:cs="Arial"/>
          <w:i/>
          <w:sz w:val="20"/>
          <w:szCs w:val="20"/>
          <w:lang w:val="vi-VN"/>
        </w:rPr>
        <w:t xml:space="preserve">esignation of the legal representative </w:t>
      </w:r>
      <w:r w:rsidR="007F338C" w:rsidRPr="00F03047">
        <w:rPr>
          <w:rFonts w:ascii="Arial" w:hAnsi="Arial" w:cs="Arial"/>
          <w:i/>
          <w:sz w:val="20"/>
          <w:szCs w:val="20"/>
          <w:lang w:val="vi-VN"/>
        </w:rPr>
        <w:t>if it is a one member limited liability company, limited liability company with two or more members, joint stock company; Write the full name of the owner of the business if it is a private enterprise; Full name of the head of the organization is not an enterprise</w:t>
      </w:r>
    </w:p>
    <w:p w14:paraId="3DFFB8C9" w14:textId="77777777" w:rsidR="003320FA"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(7)</w:t>
      </w:r>
      <w:r w:rsidRPr="002178C7">
        <w:rPr>
          <w:rFonts w:ascii="Arial" w:hAnsi="Arial" w:cs="Arial"/>
          <w:sz w:val="20"/>
          <w:szCs w:val="20"/>
          <w:lang w:val="vi-VN"/>
        </w:rPr>
        <w:t xml:space="preserve"> </w:t>
      </w:r>
      <w:r w:rsidRPr="0098733E">
        <w:rPr>
          <w:rFonts w:ascii="Arial" w:hAnsi="Arial" w:cs="Arial"/>
          <w:sz w:val="20"/>
          <w:szCs w:val="20"/>
          <w:lang w:val="vi-VN"/>
        </w:rPr>
        <w:t>Ghi tóm tắt mô tả hành vi vi phạm.</w:t>
      </w:r>
    </w:p>
    <w:p w14:paraId="2E0AFCB6" w14:textId="66EC7913" w:rsidR="00923192" w:rsidRPr="002178C7" w:rsidRDefault="002F3B02" w:rsidP="00C14DFB">
      <w:pPr>
        <w:spacing w:after="120"/>
        <w:jc w:val="both"/>
        <w:rPr>
          <w:rFonts w:ascii="Arial" w:hAnsi="Arial" w:cs="Arial"/>
          <w:i/>
          <w:sz w:val="20"/>
          <w:szCs w:val="20"/>
          <w:lang w:val="vi-VN"/>
        </w:rPr>
      </w:pPr>
      <w:r w:rsidRPr="00F03047">
        <w:rPr>
          <w:rFonts w:ascii="Arial" w:hAnsi="Arial" w:cs="Arial"/>
          <w:i/>
          <w:sz w:val="20"/>
          <w:szCs w:val="20"/>
          <w:lang w:val="vi-VN"/>
        </w:rPr>
        <w:t>Summarize</w:t>
      </w:r>
      <w:r w:rsidR="00923192" w:rsidRPr="00F03047">
        <w:rPr>
          <w:rFonts w:ascii="Arial" w:hAnsi="Arial" w:cs="Arial"/>
          <w:i/>
          <w:sz w:val="20"/>
          <w:szCs w:val="20"/>
          <w:lang w:val="vi-VN"/>
        </w:rPr>
        <w:t xml:space="preserve"> the act of violation.</w:t>
      </w:r>
    </w:p>
    <w:p w14:paraId="741DF417" w14:textId="026D69BF" w:rsidR="00462C82"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(8)</w:t>
      </w:r>
      <w:r w:rsidRPr="002178C7">
        <w:rPr>
          <w:rFonts w:ascii="Arial" w:hAnsi="Arial" w:cs="Arial"/>
          <w:sz w:val="20"/>
          <w:szCs w:val="20"/>
          <w:lang w:val="vi-VN"/>
        </w:rPr>
        <w:t xml:space="preserve"> </w:t>
      </w:r>
      <w:r w:rsidRPr="0098733E">
        <w:rPr>
          <w:rFonts w:ascii="Arial" w:hAnsi="Arial" w:cs="Arial"/>
          <w:sz w:val="20"/>
          <w:szCs w:val="20"/>
          <w:lang w:val="vi-VN"/>
        </w:rPr>
        <w:t>Ghi điểm, khoản, điều của nghị định quy định xử phạt vi phạm, hành chính trong lĩnh vực cụ thể.</w:t>
      </w:r>
    </w:p>
    <w:p w14:paraId="4A7E16BB" w14:textId="091E124D" w:rsidR="002E197D" w:rsidRPr="002178C7" w:rsidRDefault="002E197D" w:rsidP="00C14DFB">
      <w:pPr>
        <w:spacing w:after="120"/>
        <w:jc w:val="both"/>
        <w:rPr>
          <w:rFonts w:ascii="Arial" w:hAnsi="Arial" w:cs="Arial"/>
          <w:i/>
          <w:sz w:val="20"/>
          <w:szCs w:val="20"/>
          <w:lang w:val="vi-VN"/>
        </w:rPr>
      </w:pPr>
      <w:r w:rsidRPr="00331D55">
        <w:rPr>
          <w:rFonts w:ascii="Arial" w:hAnsi="Arial" w:cs="Arial"/>
          <w:i/>
          <w:sz w:val="20"/>
          <w:szCs w:val="20"/>
          <w:lang w:val="vi-VN"/>
        </w:rPr>
        <w:t>Paragraph, clause, article of the decree stipulating the sacntioning of administrative violations.</w:t>
      </w:r>
    </w:p>
    <w:p w14:paraId="1C4D4D2E" w14:textId="77777777" w:rsidR="003320FA"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lastRenderedPageBreak/>
        <w:t>(9)</w:t>
      </w:r>
      <w:r w:rsidRPr="0098733E">
        <w:rPr>
          <w:rFonts w:ascii="Arial" w:hAnsi="Arial" w:cs="Arial"/>
          <w:sz w:val="20"/>
          <w:szCs w:val="20"/>
          <w:lang w:val="vi-VN"/>
        </w:rPr>
        <w:t xml:space="preserve"> Ghi r</w:t>
      </w:r>
      <w:r w:rsidRPr="002178C7">
        <w:rPr>
          <w:rFonts w:ascii="Arial" w:hAnsi="Arial" w:cs="Arial"/>
          <w:sz w:val="20"/>
          <w:szCs w:val="20"/>
          <w:lang w:val="vi-VN"/>
        </w:rPr>
        <w:t>õ</w:t>
      </w:r>
      <w:r w:rsidRPr="0098733E">
        <w:rPr>
          <w:rFonts w:ascii="Arial" w:hAnsi="Arial" w:cs="Arial"/>
          <w:sz w:val="20"/>
          <w:szCs w:val="20"/>
          <w:lang w:val="vi-VN"/>
        </w:rPr>
        <w:t xml:space="preserve"> h</w:t>
      </w:r>
      <w:r w:rsidRPr="002178C7">
        <w:rPr>
          <w:rFonts w:ascii="Arial" w:hAnsi="Arial" w:cs="Arial"/>
          <w:sz w:val="20"/>
          <w:szCs w:val="20"/>
          <w:lang w:val="vi-VN"/>
        </w:rPr>
        <w:t>ì</w:t>
      </w:r>
      <w:r w:rsidRPr="0098733E">
        <w:rPr>
          <w:rFonts w:ascii="Arial" w:hAnsi="Arial" w:cs="Arial"/>
          <w:sz w:val="20"/>
          <w:szCs w:val="20"/>
          <w:lang w:val="vi-VN"/>
        </w:rPr>
        <w:t>nh thức xử phạt ch</w:t>
      </w:r>
      <w:r w:rsidRPr="002178C7">
        <w:rPr>
          <w:rFonts w:ascii="Arial" w:hAnsi="Arial" w:cs="Arial"/>
          <w:sz w:val="20"/>
          <w:szCs w:val="20"/>
          <w:lang w:val="vi-VN"/>
        </w:rPr>
        <w:t>í</w:t>
      </w:r>
      <w:r w:rsidRPr="0098733E">
        <w:rPr>
          <w:rFonts w:ascii="Arial" w:hAnsi="Arial" w:cs="Arial"/>
          <w:sz w:val="20"/>
          <w:szCs w:val="20"/>
          <w:lang w:val="vi-VN"/>
        </w:rPr>
        <w:t>nh được áp dụng (c</w:t>
      </w:r>
      <w:r w:rsidRPr="002178C7">
        <w:rPr>
          <w:rFonts w:ascii="Arial" w:hAnsi="Arial" w:cs="Arial"/>
          <w:sz w:val="20"/>
          <w:szCs w:val="20"/>
          <w:lang w:val="vi-VN"/>
        </w:rPr>
        <w:t>ả</w:t>
      </w:r>
      <w:r w:rsidRPr="0098733E">
        <w:rPr>
          <w:rFonts w:ascii="Arial" w:hAnsi="Arial" w:cs="Arial"/>
          <w:sz w:val="20"/>
          <w:szCs w:val="20"/>
          <w:lang w:val="vi-VN"/>
        </w:rPr>
        <w:t>nh cáo/phạt tiền/tước quyền sử dụng giấy phép, ch</w:t>
      </w:r>
      <w:r w:rsidRPr="002178C7">
        <w:rPr>
          <w:rFonts w:ascii="Arial" w:hAnsi="Arial" w:cs="Arial"/>
          <w:sz w:val="20"/>
          <w:szCs w:val="20"/>
          <w:lang w:val="vi-VN"/>
        </w:rPr>
        <w:t>ứ</w:t>
      </w:r>
      <w:r w:rsidRPr="0098733E">
        <w:rPr>
          <w:rFonts w:ascii="Arial" w:hAnsi="Arial" w:cs="Arial"/>
          <w:sz w:val="20"/>
          <w:szCs w:val="20"/>
          <w:lang w:val="vi-VN"/>
        </w:rPr>
        <w:t>ng chỉ hành nghề có th</w:t>
      </w:r>
      <w:r w:rsidRPr="002178C7">
        <w:rPr>
          <w:rFonts w:ascii="Arial" w:hAnsi="Arial" w:cs="Arial"/>
          <w:sz w:val="20"/>
          <w:szCs w:val="20"/>
          <w:lang w:val="vi-VN"/>
        </w:rPr>
        <w:t xml:space="preserve">ời </w:t>
      </w:r>
      <w:r w:rsidRPr="0098733E">
        <w:rPr>
          <w:rFonts w:ascii="Arial" w:hAnsi="Arial" w:cs="Arial"/>
          <w:sz w:val="20"/>
          <w:szCs w:val="20"/>
          <w:lang w:val="vi-VN"/>
        </w:rPr>
        <w:t xml:space="preserve">hạn hoặc </w:t>
      </w:r>
      <w:r w:rsidRPr="002178C7">
        <w:rPr>
          <w:rFonts w:ascii="Arial" w:hAnsi="Arial" w:cs="Arial"/>
          <w:sz w:val="20"/>
          <w:szCs w:val="20"/>
          <w:lang w:val="vi-VN"/>
        </w:rPr>
        <w:t>đì</w:t>
      </w:r>
      <w:r w:rsidRPr="0098733E">
        <w:rPr>
          <w:rFonts w:ascii="Arial" w:hAnsi="Arial" w:cs="Arial"/>
          <w:sz w:val="20"/>
          <w:szCs w:val="20"/>
          <w:lang w:val="vi-VN"/>
        </w:rPr>
        <w:t>nh ch</w:t>
      </w:r>
      <w:r w:rsidRPr="002178C7">
        <w:rPr>
          <w:rFonts w:ascii="Arial" w:hAnsi="Arial" w:cs="Arial"/>
          <w:sz w:val="20"/>
          <w:szCs w:val="20"/>
          <w:lang w:val="vi-VN"/>
        </w:rPr>
        <w:t xml:space="preserve">ỉ </w:t>
      </w:r>
      <w:r w:rsidRPr="0098733E">
        <w:rPr>
          <w:rFonts w:ascii="Arial" w:hAnsi="Arial" w:cs="Arial"/>
          <w:sz w:val="20"/>
          <w:szCs w:val="20"/>
          <w:lang w:val="vi-VN"/>
        </w:rPr>
        <w:t>hoạt động có thời hạn/tịch thu tang vật, phương tiện vi phạm hành chính/trục xuất).</w:t>
      </w:r>
    </w:p>
    <w:p w14:paraId="61B0CC2B" w14:textId="34C358F0" w:rsidR="002E197D" w:rsidRPr="002178C7" w:rsidRDefault="005D57F4" w:rsidP="00C14DFB">
      <w:pPr>
        <w:spacing w:after="120"/>
        <w:jc w:val="both"/>
        <w:rPr>
          <w:rFonts w:ascii="Arial" w:hAnsi="Arial" w:cs="Arial"/>
          <w:i/>
          <w:sz w:val="20"/>
          <w:szCs w:val="20"/>
          <w:lang w:val="vi-VN"/>
        </w:rPr>
      </w:pPr>
      <w:r w:rsidRPr="00331D55">
        <w:rPr>
          <w:rFonts w:ascii="Arial" w:hAnsi="Arial" w:cs="Arial"/>
          <w:i/>
          <w:sz w:val="20"/>
          <w:szCs w:val="20"/>
          <w:lang w:val="vi-VN"/>
        </w:rPr>
        <w:t>Specify t</w:t>
      </w:r>
      <w:r w:rsidR="002E197D" w:rsidRPr="00331D55">
        <w:rPr>
          <w:rFonts w:ascii="Arial" w:hAnsi="Arial" w:cs="Arial"/>
          <w:i/>
          <w:sz w:val="20"/>
          <w:szCs w:val="20"/>
          <w:lang w:val="vi-VN"/>
        </w:rPr>
        <w:t xml:space="preserve">he main </w:t>
      </w:r>
      <w:r w:rsidR="00203C81" w:rsidRPr="00331D55">
        <w:rPr>
          <w:rFonts w:ascii="Arial" w:hAnsi="Arial" w:cs="Arial"/>
          <w:i/>
          <w:sz w:val="20"/>
          <w:szCs w:val="20"/>
          <w:lang w:val="vi-VN"/>
        </w:rPr>
        <w:t xml:space="preserve">form of </w:t>
      </w:r>
      <w:r w:rsidR="002E197D" w:rsidRPr="00331D55">
        <w:rPr>
          <w:rFonts w:ascii="Arial" w:hAnsi="Arial" w:cs="Arial"/>
          <w:i/>
          <w:sz w:val="20"/>
          <w:szCs w:val="20"/>
          <w:lang w:val="vi-VN"/>
        </w:rPr>
        <w:t>sanction being applied (</w:t>
      </w:r>
      <w:r w:rsidR="001C294D" w:rsidRPr="00331D55">
        <w:rPr>
          <w:rFonts w:ascii="Arial" w:hAnsi="Arial" w:cs="Arial"/>
          <w:i/>
          <w:sz w:val="20"/>
          <w:szCs w:val="20"/>
          <w:lang w:val="vi-VN"/>
        </w:rPr>
        <w:t>warning/fine/</w:t>
      </w:r>
      <w:r w:rsidRPr="00331D55">
        <w:rPr>
          <w:rFonts w:ascii="Arial" w:hAnsi="Arial" w:cs="Arial"/>
          <w:i/>
          <w:sz w:val="20"/>
          <w:szCs w:val="20"/>
          <w:lang w:val="vi-VN"/>
        </w:rPr>
        <w:t xml:space="preserve"> deprivation of the right to use </w:t>
      </w:r>
      <w:r w:rsidR="001C294D" w:rsidRPr="00331D55">
        <w:rPr>
          <w:rFonts w:ascii="Arial" w:hAnsi="Arial" w:cs="Arial"/>
          <w:i/>
          <w:sz w:val="20"/>
          <w:szCs w:val="20"/>
          <w:lang w:val="vi-VN"/>
        </w:rPr>
        <w:t xml:space="preserve">license, pratising certificate </w:t>
      </w:r>
      <w:r w:rsidRPr="00331D55">
        <w:rPr>
          <w:rFonts w:ascii="Arial" w:hAnsi="Arial" w:cs="Arial"/>
          <w:i/>
          <w:sz w:val="20"/>
          <w:szCs w:val="20"/>
          <w:lang w:val="vi-VN"/>
        </w:rPr>
        <w:t>for definite terms or suspension of operation for definite terms/confisication of exhibit, vehicle involved in admnistration</w:t>
      </w:r>
      <w:r w:rsidR="00331D55">
        <w:rPr>
          <w:rFonts w:ascii="Arial" w:hAnsi="Arial" w:cs="Arial"/>
          <w:i/>
          <w:sz w:val="20"/>
          <w:szCs w:val="20"/>
          <w:lang w:val="vi-VN"/>
        </w:rPr>
        <w:t>.</w:t>
      </w:r>
    </w:p>
    <w:p w14:paraId="5C96AB1C" w14:textId="5EFDEA52" w:rsidR="003320FA" w:rsidRDefault="003320FA" w:rsidP="00C14DFB">
      <w:pPr>
        <w:spacing w:after="120"/>
        <w:jc w:val="both"/>
        <w:rPr>
          <w:rFonts w:ascii="Arial" w:hAnsi="Arial" w:cs="Arial"/>
          <w:sz w:val="20"/>
          <w:szCs w:val="20"/>
          <w:lang w:val="vi-VN"/>
        </w:rPr>
      </w:pPr>
      <w:r w:rsidRPr="0098733E">
        <w:rPr>
          <w:rFonts w:ascii="Arial" w:hAnsi="Arial" w:cs="Arial"/>
          <w:sz w:val="20"/>
          <w:szCs w:val="20"/>
          <w:vertAlign w:val="superscript"/>
          <w:lang w:val="vi-VN"/>
        </w:rPr>
        <w:t>(10)</w:t>
      </w:r>
      <w:r w:rsidRPr="0098733E">
        <w:rPr>
          <w:rFonts w:ascii="Arial" w:hAnsi="Arial" w:cs="Arial"/>
          <w:sz w:val="20"/>
          <w:szCs w:val="20"/>
          <w:lang w:val="vi-VN"/>
        </w:rPr>
        <w:t xml:space="preserve"> Ghi chi tiết theo hình thức xử phạt chính đ</w:t>
      </w:r>
      <w:r w:rsidRPr="002178C7">
        <w:rPr>
          <w:rFonts w:ascii="Arial" w:hAnsi="Arial" w:cs="Arial"/>
          <w:sz w:val="20"/>
          <w:szCs w:val="20"/>
          <w:lang w:val="vi-VN"/>
        </w:rPr>
        <w:t xml:space="preserve">ã </w:t>
      </w:r>
      <w:r w:rsidRPr="0098733E">
        <w:rPr>
          <w:rFonts w:ascii="Arial" w:hAnsi="Arial" w:cs="Arial"/>
          <w:sz w:val="20"/>
          <w:szCs w:val="20"/>
          <w:lang w:val="vi-VN"/>
        </w:rPr>
        <w:t>áp dụng (trư</w:t>
      </w:r>
      <w:r w:rsidRPr="002178C7">
        <w:rPr>
          <w:rFonts w:ascii="Arial" w:hAnsi="Arial" w:cs="Arial"/>
          <w:sz w:val="20"/>
          <w:szCs w:val="20"/>
          <w:lang w:val="vi-VN"/>
        </w:rPr>
        <w:t>ờn</w:t>
      </w:r>
      <w:r w:rsidRPr="0098733E">
        <w:rPr>
          <w:rFonts w:ascii="Arial" w:hAnsi="Arial" w:cs="Arial"/>
          <w:sz w:val="20"/>
          <w:szCs w:val="20"/>
          <w:lang w:val="vi-VN"/>
        </w:rPr>
        <w:t>g hợp phạt tiền, th</w:t>
      </w:r>
      <w:r w:rsidRPr="002178C7">
        <w:rPr>
          <w:rFonts w:ascii="Arial" w:hAnsi="Arial" w:cs="Arial"/>
          <w:sz w:val="20"/>
          <w:szCs w:val="20"/>
          <w:lang w:val="vi-VN"/>
        </w:rPr>
        <w:t xml:space="preserve">ì </w:t>
      </w:r>
      <w:r w:rsidRPr="0098733E">
        <w:rPr>
          <w:rFonts w:ascii="Arial" w:hAnsi="Arial" w:cs="Arial"/>
          <w:sz w:val="20"/>
          <w:szCs w:val="20"/>
          <w:lang w:val="vi-VN"/>
        </w:rPr>
        <w:t>ghi rõ mức tiền phạt bằng số và bằng chữ; trường hợp tước quyền sử dụng giấy phép, chứng ch</w:t>
      </w:r>
      <w:r w:rsidRPr="002178C7">
        <w:rPr>
          <w:rFonts w:ascii="Arial" w:hAnsi="Arial" w:cs="Arial"/>
          <w:sz w:val="20"/>
          <w:szCs w:val="20"/>
          <w:lang w:val="vi-VN"/>
        </w:rPr>
        <w:t xml:space="preserve">ỉ </w:t>
      </w:r>
      <w:r w:rsidRPr="0098733E">
        <w:rPr>
          <w:rFonts w:ascii="Arial" w:hAnsi="Arial" w:cs="Arial"/>
          <w:sz w:val="20"/>
          <w:szCs w:val="20"/>
          <w:lang w:val="vi-VN"/>
        </w:rPr>
        <w:t>hành nghề hoặc đình ch</w:t>
      </w:r>
      <w:r w:rsidRPr="002178C7">
        <w:rPr>
          <w:rFonts w:ascii="Arial" w:hAnsi="Arial" w:cs="Arial"/>
          <w:sz w:val="20"/>
          <w:szCs w:val="20"/>
          <w:lang w:val="vi-VN"/>
        </w:rPr>
        <w:t xml:space="preserve">ỉ </w:t>
      </w:r>
      <w:r w:rsidRPr="0098733E">
        <w:rPr>
          <w:rFonts w:ascii="Arial" w:hAnsi="Arial" w:cs="Arial"/>
          <w:sz w:val="20"/>
          <w:szCs w:val="20"/>
          <w:lang w:val="vi-VN"/>
        </w:rPr>
        <w:t>hoạt động có thời hạn, thì ghi rõ thời hạn, thời điểm tước hoặc đình ch</w:t>
      </w:r>
      <w:r w:rsidRPr="002178C7">
        <w:rPr>
          <w:rFonts w:ascii="Arial" w:hAnsi="Arial" w:cs="Arial"/>
          <w:sz w:val="20"/>
          <w:szCs w:val="20"/>
          <w:lang w:val="vi-VN"/>
        </w:rPr>
        <w:t>ỉ</w:t>
      </w:r>
      <w:r w:rsidRPr="0098733E">
        <w:rPr>
          <w:rFonts w:ascii="Arial" w:hAnsi="Arial" w:cs="Arial"/>
          <w:sz w:val="20"/>
          <w:szCs w:val="20"/>
          <w:lang w:val="vi-VN"/>
        </w:rPr>
        <w:t>; trường hợp tịch thu tang vật, phương tiện vi phạm h</w:t>
      </w:r>
      <w:r w:rsidRPr="002178C7">
        <w:rPr>
          <w:rFonts w:ascii="Arial" w:hAnsi="Arial" w:cs="Arial"/>
          <w:sz w:val="20"/>
          <w:szCs w:val="20"/>
          <w:lang w:val="vi-VN"/>
        </w:rPr>
        <w:t>à</w:t>
      </w:r>
      <w:r w:rsidRPr="0098733E">
        <w:rPr>
          <w:rFonts w:ascii="Arial" w:hAnsi="Arial" w:cs="Arial"/>
          <w:sz w:val="20"/>
          <w:szCs w:val="20"/>
          <w:lang w:val="vi-VN"/>
        </w:rPr>
        <w:t>nh chính, thì ghi r</w:t>
      </w:r>
      <w:r w:rsidRPr="002178C7">
        <w:rPr>
          <w:rFonts w:ascii="Arial" w:hAnsi="Arial" w:cs="Arial"/>
          <w:sz w:val="20"/>
          <w:szCs w:val="20"/>
          <w:lang w:val="vi-VN"/>
        </w:rPr>
        <w:t xml:space="preserve">õ </w:t>
      </w:r>
      <w:r w:rsidRPr="0098733E">
        <w:rPr>
          <w:rFonts w:ascii="Arial" w:hAnsi="Arial" w:cs="Arial"/>
          <w:sz w:val="20"/>
          <w:szCs w:val="20"/>
          <w:lang w:val="vi-VN"/>
        </w:rPr>
        <w:t>số lượng, giá trị tang vật, phương tiện vi phạm bị tịch thu, nếu có biên bản kèm theo th</w:t>
      </w:r>
      <w:r w:rsidRPr="002178C7">
        <w:rPr>
          <w:rFonts w:ascii="Arial" w:hAnsi="Arial" w:cs="Arial"/>
          <w:sz w:val="20"/>
          <w:szCs w:val="20"/>
          <w:lang w:val="vi-VN"/>
        </w:rPr>
        <w:t xml:space="preserve">ì </w:t>
      </w:r>
      <w:r w:rsidRPr="0098733E">
        <w:rPr>
          <w:rFonts w:ascii="Arial" w:hAnsi="Arial" w:cs="Arial"/>
          <w:sz w:val="20"/>
          <w:szCs w:val="20"/>
          <w:lang w:val="vi-VN"/>
        </w:rPr>
        <w:t>phải ghi rõ</w:t>
      </w:r>
      <w:r w:rsidR="00203C81">
        <w:rPr>
          <w:rFonts w:ascii="Arial" w:hAnsi="Arial" w:cs="Arial"/>
          <w:sz w:val="20"/>
          <w:szCs w:val="20"/>
          <w:lang w:val="vi-VN"/>
        </w:rPr>
        <w:t>.</w:t>
      </w:r>
    </w:p>
    <w:p w14:paraId="2EC1E1BD" w14:textId="154372A6" w:rsidR="00203C81" w:rsidRPr="002178C7" w:rsidRDefault="00203C81" w:rsidP="00C14DFB">
      <w:pPr>
        <w:spacing w:after="120"/>
        <w:jc w:val="both"/>
        <w:rPr>
          <w:rFonts w:ascii="Arial" w:hAnsi="Arial" w:cs="Arial"/>
          <w:i/>
          <w:sz w:val="20"/>
          <w:szCs w:val="20"/>
          <w:lang w:val="vi-VN"/>
        </w:rPr>
      </w:pPr>
      <w:r w:rsidRPr="00531788">
        <w:rPr>
          <w:rFonts w:ascii="Arial" w:hAnsi="Arial" w:cs="Arial"/>
          <w:i/>
          <w:sz w:val="20"/>
          <w:szCs w:val="20"/>
          <w:lang w:val="vi-VN"/>
        </w:rPr>
        <w:t xml:space="preserve">Detail the main sanctioning form which is applied (in case of fine, clearly state the fine </w:t>
      </w:r>
      <w:r w:rsidR="00121F50" w:rsidRPr="00531788">
        <w:rPr>
          <w:rFonts w:ascii="Arial" w:hAnsi="Arial" w:cs="Arial"/>
          <w:i/>
          <w:sz w:val="20"/>
          <w:szCs w:val="20"/>
          <w:lang w:val="vi-VN"/>
        </w:rPr>
        <w:t xml:space="preserve">level in </w:t>
      </w:r>
      <w:r w:rsidRPr="00531788">
        <w:rPr>
          <w:rFonts w:ascii="Arial" w:hAnsi="Arial" w:cs="Arial"/>
          <w:i/>
          <w:sz w:val="20"/>
          <w:szCs w:val="20"/>
          <w:lang w:val="vi-VN"/>
        </w:rPr>
        <w:t xml:space="preserve">numbers and </w:t>
      </w:r>
      <w:r w:rsidR="00121F50" w:rsidRPr="00531788">
        <w:rPr>
          <w:rFonts w:ascii="Arial" w:hAnsi="Arial" w:cs="Arial"/>
          <w:i/>
          <w:sz w:val="20"/>
          <w:szCs w:val="20"/>
          <w:lang w:val="vi-VN"/>
        </w:rPr>
        <w:t xml:space="preserve">in </w:t>
      </w:r>
      <w:r w:rsidRPr="00531788">
        <w:rPr>
          <w:rFonts w:ascii="Arial" w:hAnsi="Arial" w:cs="Arial"/>
          <w:i/>
          <w:sz w:val="20"/>
          <w:szCs w:val="20"/>
          <w:lang w:val="vi-VN"/>
        </w:rPr>
        <w:t xml:space="preserve">words; in case of deprivation of the right to use </w:t>
      </w:r>
      <w:r w:rsidR="00121F50" w:rsidRPr="00531788">
        <w:rPr>
          <w:rFonts w:ascii="Arial" w:hAnsi="Arial" w:cs="Arial"/>
          <w:i/>
          <w:sz w:val="20"/>
          <w:szCs w:val="20"/>
          <w:lang w:val="vi-VN"/>
        </w:rPr>
        <w:t>license</w:t>
      </w:r>
      <w:r w:rsidRPr="00531788">
        <w:rPr>
          <w:rFonts w:ascii="Arial" w:hAnsi="Arial" w:cs="Arial"/>
          <w:i/>
          <w:sz w:val="20"/>
          <w:szCs w:val="20"/>
          <w:lang w:val="vi-VN"/>
        </w:rPr>
        <w:t xml:space="preserve">, certificate or </w:t>
      </w:r>
      <w:r w:rsidR="00121F50" w:rsidRPr="00531788">
        <w:rPr>
          <w:rFonts w:ascii="Arial" w:hAnsi="Arial" w:cs="Arial"/>
          <w:i/>
          <w:sz w:val="20"/>
          <w:szCs w:val="20"/>
          <w:lang w:val="vi-VN"/>
        </w:rPr>
        <w:t>s</w:t>
      </w:r>
      <w:r w:rsidRPr="00531788">
        <w:rPr>
          <w:rFonts w:ascii="Arial" w:hAnsi="Arial" w:cs="Arial"/>
          <w:i/>
          <w:sz w:val="20"/>
          <w:szCs w:val="20"/>
          <w:lang w:val="vi-VN"/>
        </w:rPr>
        <w:t>uspen</w:t>
      </w:r>
      <w:r w:rsidR="00121F50" w:rsidRPr="00531788">
        <w:rPr>
          <w:rFonts w:ascii="Arial" w:hAnsi="Arial" w:cs="Arial"/>
          <w:i/>
          <w:sz w:val="20"/>
          <w:szCs w:val="20"/>
          <w:lang w:val="vi-VN"/>
        </w:rPr>
        <w:t>sion of</w:t>
      </w:r>
      <w:r w:rsidRPr="00531788">
        <w:rPr>
          <w:rFonts w:ascii="Arial" w:hAnsi="Arial" w:cs="Arial"/>
          <w:i/>
          <w:sz w:val="20"/>
          <w:szCs w:val="20"/>
          <w:lang w:val="vi-VN"/>
        </w:rPr>
        <w:t xml:space="preserve"> operation for a definite </w:t>
      </w:r>
      <w:r w:rsidR="00121F50" w:rsidRPr="00531788">
        <w:rPr>
          <w:rFonts w:ascii="Arial" w:hAnsi="Arial" w:cs="Arial"/>
          <w:i/>
          <w:sz w:val="20"/>
          <w:szCs w:val="20"/>
          <w:lang w:val="vi-VN"/>
        </w:rPr>
        <w:t>term</w:t>
      </w:r>
      <w:r w:rsidRPr="00531788">
        <w:rPr>
          <w:rFonts w:ascii="Arial" w:hAnsi="Arial" w:cs="Arial"/>
          <w:i/>
          <w:sz w:val="20"/>
          <w:szCs w:val="20"/>
          <w:lang w:val="vi-VN"/>
        </w:rPr>
        <w:t xml:space="preserve">, the time and duration of deprivation or suspension shall be clearly inscribed; In case of confiscation of exhibit, vehicle  </w:t>
      </w:r>
      <w:r w:rsidR="00121F50" w:rsidRPr="00531788">
        <w:rPr>
          <w:rFonts w:ascii="Arial" w:hAnsi="Arial" w:cs="Arial"/>
          <w:i/>
          <w:sz w:val="20"/>
          <w:szCs w:val="20"/>
          <w:lang w:val="vi-VN"/>
        </w:rPr>
        <w:t>involved in</w:t>
      </w:r>
      <w:r w:rsidRPr="00531788">
        <w:rPr>
          <w:rFonts w:ascii="Arial" w:hAnsi="Arial" w:cs="Arial"/>
          <w:i/>
          <w:sz w:val="20"/>
          <w:szCs w:val="20"/>
          <w:lang w:val="vi-VN"/>
        </w:rPr>
        <w:t xml:space="preserve"> administrative violations, the quantity and value of exhibit, vehicle  related to administrative violations shall be clearly inscribed; </w:t>
      </w:r>
      <w:r w:rsidR="00121F50" w:rsidRPr="00531788">
        <w:rPr>
          <w:rFonts w:ascii="Arial" w:hAnsi="Arial" w:cs="Arial"/>
          <w:i/>
          <w:sz w:val="20"/>
          <w:szCs w:val="20"/>
          <w:lang w:val="vi-VN"/>
        </w:rPr>
        <w:t>I</w:t>
      </w:r>
      <w:r w:rsidRPr="00531788">
        <w:rPr>
          <w:rFonts w:ascii="Arial" w:hAnsi="Arial" w:cs="Arial"/>
          <w:i/>
          <w:sz w:val="20"/>
          <w:szCs w:val="20"/>
          <w:lang w:val="vi-VN"/>
        </w:rPr>
        <w:t>f there are attached minutes, it must be clearly stated).</w:t>
      </w:r>
    </w:p>
    <w:p w14:paraId="1B2F435D" w14:textId="77777777" w:rsidR="003320FA"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(11)</w:t>
      </w:r>
      <w:r w:rsidRPr="002178C7">
        <w:rPr>
          <w:rFonts w:ascii="Arial" w:hAnsi="Arial" w:cs="Arial"/>
          <w:sz w:val="20"/>
          <w:szCs w:val="20"/>
          <w:lang w:val="vi-VN"/>
        </w:rPr>
        <w:t xml:space="preserve"> </w:t>
      </w:r>
      <w:r w:rsidRPr="0098733E">
        <w:rPr>
          <w:rFonts w:ascii="Arial" w:hAnsi="Arial" w:cs="Arial"/>
          <w:sz w:val="20"/>
          <w:szCs w:val="20"/>
          <w:lang w:val="vi-VN"/>
        </w:rPr>
        <w:t>Ghi chi tiết hình thức x</w:t>
      </w:r>
      <w:r w:rsidRPr="002178C7">
        <w:rPr>
          <w:rFonts w:ascii="Arial" w:hAnsi="Arial" w:cs="Arial"/>
          <w:sz w:val="20"/>
          <w:szCs w:val="20"/>
          <w:lang w:val="vi-VN"/>
        </w:rPr>
        <w:t xml:space="preserve">ử </w:t>
      </w:r>
      <w:r w:rsidRPr="0098733E">
        <w:rPr>
          <w:rFonts w:ascii="Arial" w:hAnsi="Arial" w:cs="Arial"/>
          <w:sz w:val="20"/>
          <w:szCs w:val="20"/>
          <w:lang w:val="vi-VN"/>
        </w:rPr>
        <w:t>phạt bổ sung (trường hợp tước quyền sử dụng giấy phép, ch</w:t>
      </w:r>
      <w:r w:rsidRPr="002178C7">
        <w:rPr>
          <w:rFonts w:ascii="Arial" w:hAnsi="Arial" w:cs="Arial"/>
          <w:sz w:val="20"/>
          <w:szCs w:val="20"/>
          <w:lang w:val="vi-VN"/>
        </w:rPr>
        <w:t>ứ</w:t>
      </w:r>
      <w:r w:rsidRPr="0098733E">
        <w:rPr>
          <w:rFonts w:ascii="Arial" w:hAnsi="Arial" w:cs="Arial"/>
          <w:sz w:val="20"/>
          <w:szCs w:val="20"/>
          <w:lang w:val="vi-VN"/>
        </w:rPr>
        <w:t xml:space="preserve">ng chỉ hành nghề hoặc </w:t>
      </w:r>
      <w:r w:rsidRPr="002178C7">
        <w:rPr>
          <w:rFonts w:ascii="Arial" w:hAnsi="Arial" w:cs="Arial"/>
          <w:sz w:val="20"/>
          <w:szCs w:val="20"/>
          <w:lang w:val="vi-VN"/>
        </w:rPr>
        <w:t>đì</w:t>
      </w:r>
      <w:r w:rsidRPr="0098733E">
        <w:rPr>
          <w:rFonts w:ascii="Arial" w:hAnsi="Arial" w:cs="Arial"/>
          <w:sz w:val="20"/>
          <w:szCs w:val="20"/>
          <w:lang w:val="vi-VN"/>
        </w:rPr>
        <w:t>nh ch</w:t>
      </w:r>
      <w:r w:rsidRPr="002178C7">
        <w:rPr>
          <w:rFonts w:ascii="Arial" w:hAnsi="Arial" w:cs="Arial"/>
          <w:sz w:val="20"/>
          <w:szCs w:val="20"/>
          <w:lang w:val="vi-VN"/>
        </w:rPr>
        <w:t xml:space="preserve">ỉ </w:t>
      </w:r>
      <w:r w:rsidRPr="0098733E">
        <w:rPr>
          <w:rFonts w:ascii="Arial" w:hAnsi="Arial" w:cs="Arial"/>
          <w:sz w:val="20"/>
          <w:szCs w:val="20"/>
          <w:lang w:val="vi-VN"/>
        </w:rPr>
        <w:t>hoạt động c</w:t>
      </w:r>
      <w:r w:rsidRPr="002178C7">
        <w:rPr>
          <w:rFonts w:ascii="Arial" w:hAnsi="Arial" w:cs="Arial"/>
          <w:sz w:val="20"/>
          <w:szCs w:val="20"/>
          <w:lang w:val="vi-VN"/>
        </w:rPr>
        <w:t xml:space="preserve">ó </w:t>
      </w:r>
      <w:r w:rsidRPr="0098733E">
        <w:rPr>
          <w:rFonts w:ascii="Arial" w:hAnsi="Arial" w:cs="Arial"/>
          <w:sz w:val="20"/>
          <w:szCs w:val="20"/>
          <w:lang w:val="vi-VN"/>
        </w:rPr>
        <w:t>thời hạn, thì ghi r</w:t>
      </w:r>
      <w:r w:rsidRPr="002178C7">
        <w:rPr>
          <w:rFonts w:ascii="Arial" w:hAnsi="Arial" w:cs="Arial"/>
          <w:sz w:val="20"/>
          <w:szCs w:val="20"/>
          <w:lang w:val="vi-VN"/>
        </w:rPr>
        <w:t xml:space="preserve">õ </w:t>
      </w:r>
      <w:r w:rsidRPr="0098733E">
        <w:rPr>
          <w:rFonts w:ascii="Arial" w:hAnsi="Arial" w:cs="Arial"/>
          <w:sz w:val="20"/>
          <w:szCs w:val="20"/>
          <w:lang w:val="vi-VN"/>
        </w:rPr>
        <w:t>thời hạn, thời điểm tước hoặc đ</w:t>
      </w:r>
      <w:r w:rsidRPr="002178C7">
        <w:rPr>
          <w:rFonts w:ascii="Arial" w:hAnsi="Arial" w:cs="Arial"/>
          <w:sz w:val="20"/>
          <w:szCs w:val="20"/>
          <w:lang w:val="vi-VN"/>
        </w:rPr>
        <w:t>ì</w:t>
      </w:r>
      <w:r w:rsidRPr="0098733E">
        <w:rPr>
          <w:rFonts w:ascii="Arial" w:hAnsi="Arial" w:cs="Arial"/>
          <w:sz w:val="20"/>
          <w:szCs w:val="20"/>
          <w:lang w:val="vi-VN"/>
        </w:rPr>
        <w:t>nh chỉ; trường hợp tịch thu tang vật, phương tiện vi phạm hành chính, thì ghi rõ tên tang vật, phương tiện vi phạm, hành chính bị tịch thu, đơn vị tính, số lượng, chủng loại, tình trạng, chất lượng hoặc số tiền (ghi cả b</w:t>
      </w:r>
      <w:r w:rsidRPr="002178C7">
        <w:rPr>
          <w:rFonts w:ascii="Arial" w:hAnsi="Arial" w:cs="Arial"/>
          <w:sz w:val="20"/>
          <w:szCs w:val="20"/>
          <w:lang w:val="vi-VN"/>
        </w:rPr>
        <w:t>ằ</w:t>
      </w:r>
      <w:r w:rsidRPr="0098733E">
        <w:rPr>
          <w:rFonts w:ascii="Arial" w:hAnsi="Arial" w:cs="Arial"/>
          <w:sz w:val="20"/>
          <w:szCs w:val="20"/>
          <w:lang w:val="vi-VN"/>
        </w:rPr>
        <w:t>ng s</w:t>
      </w:r>
      <w:r w:rsidRPr="002178C7">
        <w:rPr>
          <w:rFonts w:ascii="Arial" w:hAnsi="Arial" w:cs="Arial"/>
          <w:sz w:val="20"/>
          <w:szCs w:val="20"/>
          <w:lang w:val="vi-VN"/>
        </w:rPr>
        <w:t>ố</w:t>
      </w:r>
      <w:r w:rsidRPr="0098733E">
        <w:rPr>
          <w:rFonts w:ascii="Arial" w:hAnsi="Arial" w:cs="Arial"/>
          <w:sz w:val="20"/>
          <w:szCs w:val="20"/>
          <w:lang w:val="vi-VN"/>
        </w:rPr>
        <w:t xml:space="preserve"> và b</w:t>
      </w:r>
      <w:r w:rsidRPr="002178C7">
        <w:rPr>
          <w:rFonts w:ascii="Arial" w:hAnsi="Arial" w:cs="Arial"/>
          <w:sz w:val="20"/>
          <w:szCs w:val="20"/>
          <w:lang w:val="vi-VN"/>
        </w:rPr>
        <w:t>ằ</w:t>
      </w:r>
      <w:r w:rsidRPr="0098733E">
        <w:rPr>
          <w:rFonts w:ascii="Arial" w:hAnsi="Arial" w:cs="Arial"/>
          <w:sz w:val="20"/>
          <w:szCs w:val="20"/>
          <w:lang w:val="vi-VN"/>
        </w:rPr>
        <w:t>ng chữ) tương đương trị giá tang vật, phương tiện vi phạm bị tạm giữ do bị chiếm đoạt, sử dụng trái phép để vi phạm hành chính thuộc trường hợp bị tịch thu, nếu có biên bản kèm theo thì phải ghi r</w:t>
      </w:r>
      <w:r w:rsidRPr="002178C7">
        <w:rPr>
          <w:rFonts w:ascii="Arial" w:hAnsi="Arial" w:cs="Arial"/>
          <w:sz w:val="20"/>
          <w:szCs w:val="20"/>
          <w:lang w:val="vi-VN"/>
        </w:rPr>
        <w:t>õ</w:t>
      </w:r>
      <w:r w:rsidRPr="0098733E">
        <w:rPr>
          <w:rFonts w:ascii="Arial" w:hAnsi="Arial" w:cs="Arial"/>
          <w:sz w:val="20"/>
          <w:szCs w:val="20"/>
          <w:lang w:val="vi-VN"/>
        </w:rPr>
        <w:t>);</w:t>
      </w:r>
    </w:p>
    <w:p w14:paraId="69436213" w14:textId="65DC7035" w:rsidR="00D71786" w:rsidRPr="002178C7" w:rsidRDefault="00D71786" w:rsidP="00C14DFB">
      <w:pPr>
        <w:spacing w:after="120"/>
        <w:jc w:val="both"/>
        <w:rPr>
          <w:rFonts w:ascii="Arial" w:hAnsi="Arial" w:cs="Arial"/>
          <w:i/>
          <w:sz w:val="20"/>
          <w:szCs w:val="20"/>
          <w:lang w:val="vi-VN"/>
        </w:rPr>
      </w:pPr>
      <w:r w:rsidRPr="00531788">
        <w:rPr>
          <w:rFonts w:ascii="Arial" w:hAnsi="Arial" w:cs="Arial"/>
          <w:i/>
          <w:sz w:val="20"/>
          <w:szCs w:val="20"/>
          <w:lang w:val="vi-VN"/>
        </w:rPr>
        <w:t xml:space="preserve">Detail the additional sanctioning form being applied (in case of deprivation of the right to use license, certificate or suspension of operation for definite term, the time and duration of deprivation or suspension shall be clearly stated; In case of confiscation of exhibit, vehicle  involved in administrative violations, the name of exhibit, vehicle  involved in administrative violations of confiscation shall be clearly inscribed, the unit of calculation, the quantity, category, condition, quality or money amount (in both numers and words) equivalent to the value of the exhibit, vehicle used in the violations, which have been appropriated or illegally used for administrative violations in the case of confiscation, if there are </w:t>
      </w:r>
      <w:r w:rsidRPr="00531788">
        <w:rPr>
          <w:rFonts w:ascii="Arial" w:hAnsi="Arial" w:cs="Arial"/>
          <w:sz w:val="20"/>
          <w:szCs w:val="20"/>
          <w:lang w:val="vi-VN"/>
        </w:rPr>
        <w:t>attached</w:t>
      </w:r>
      <w:r w:rsidRPr="00531788">
        <w:rPr>
          <w:rFonts w:ascii="Arial" w:hAnsi="Arial" w:cs="Arial"/>
          <w:i/>
          <w:sz w:val="20"/>
          <w:szCs w:val="20"/>
          <w:lang w:val="vi-VN"/>
        </w:rPr>
        <w:t xml:space="preserve"> minutes, it must be clearly stated)</w:t>
      </w:r>
    </w:p>
    <w:p w14:paraId="7F3819BA" w14:textId="77777777" w:rsidR="003320FA"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(12)</w:t>
      </w:r>
      <w:r w:rsidRPr="002178C7">
        <w:rPr>
          <w:rFonts w:ascii="Arial" w:hAnsi="Arial" w:cs="Arial"/>
          <w:sz w:val="20"/>
          <w:szCs w:val="20"/>
          <w:lang w:val="vi-VN"/>
        </w:rPr>
        <w:t xml:space="preserve"> </w:t>
      </w:r>
      <w:r w:rsidRPr="0098733E">
        <w:rPr>
          <w:rFonts w:ascii="Arial" w:hAnsi="Arial" w:cs="Arial"/>
          <w:sz w:val="20"/>
          <w:szCs w:val="20"/>
          <w:lang w:val="vi-VN"/>
        </w:rPr>
        <w:t>Ghi cụ thể các biện pháp khắc phục hậu quả mà cá nhân/tổ chức vi phạm phải thực hiện.</w:t>
      </w:r>
    </w:p>
    <w:p w14:paraId="084445CA" w14:textId="5149FCBC" w:rsidR="0069711D" w:rsidRPr="002178C7" w:rsidRDefault="004F40F1" w:rsidP="00C14DFB">
      <w:pPr>
        <w:spacing w:after="120"/>
        <w:jc w:val="both"/>
        <w:rPr>
          <w:rFonts w:ascii="Arial" w:hAnsi="Arial" w:cs="Arial"/>
          <w:i/>
          <w:sz w:val="20"/>
          <w:szCs w:val="20"/>
          <w:lang w:val="vi-VN"/>
        </w:rPr>
      </w:pPr>
      <w:r w:rsidRPr="00531788">
        <w:rPr>
          <w:rFonts w:ascii="Arial" w:hAnsi="Arial" w:cs="Arial"/>
          <w:i/>
          <w:sz w:val="20"/>
          <w:szCs w:val="20"/>
          <w:lang w:val="vi-VN"/>
        </w:rPr>
        <w:t>Specify the</w:t>
      </w:r>
      <w:r w:rsidR="0069711D" w:rsidRPr="00531788">
        <w:rPr>
          <w:rFonts w:ascii="Arial" w:hAnsi="Arial" w:cs="Arial"/>
          <w:i/>
          <w:sz w:val="20"/>
          <w:szCs w:val="20"/>
          <w:lang w:val="vi-VN"/>
        </w:rPr>
        <w:t xml:space="preserve"> remedial measures </w:t>
      </w:r>
      <w:r w:rsidRPr="00531788">
        <w:rPr>
          <w:rFonts w:ascii="Arial" w:hAnsi="Arial" w:cs="Arial"/>
          <w:i/>
          <w:sz w:val="20"/>
          <w:szCs w:val="20"/>
          <w:lang w:val="vi-VN"/>
        </w:rPr>
        <w:t>that</w:t>
      </w:r>
      <w:r w:rsidR="0069711D" w:rsidRPr="00531788">
        <w:rPr>
          <w:rFonts w:ascii="Arial" w:hAnsi="Arial" w:cs="Arial"/>
          <w:i/>
          <w:sz w:val="20"/>
          <w:szCs w:val="20"/>
          <w:lang w:val="vi-VN"/>
        </w:rPr>
        <w:t xml:space="preserve"> the </w:t>
      </w:r>
      <w:r w:rsidR="00442F68" w:rsidRPr="00531788">
        <w:rPr>
          <w:rFonts w:ascii="Arial" w:hAnsi="Arial" w:cs="Arial"/>
          <w:i/>
          <w:sz w:val="20"/>
          <w:szCs w:val="20"/>
          <w:lang w:val="vi-VN"/>
        </w:rPr>
        <w:t xml:space="preserve">violating </w:t>
      </w:r>
      <w:r w:rsidR="00464A9D" w:rsidRPr="00531788">
        <w:rPr>
          <w:rFonts w:ascii="Arial" w:hAnsi="Arial" w:cs="Arial"/>
          <w:i/>
          <w:sz w:val="20"/>
          <w:szCs w:val="20"/>
          <w:lang w:val="vi-VN"/>
        </w:rPr>
        <w:t>individual</w:t>
      </w:r>
      <w:r w:rsidR="0069711D" w:rsidRPr="00531788">
        <w:rPr>
          <w:rFonts w:ascii="Arial" w:hAnsi="Arial" w:cs="Arial"/>
          <w:i/>
          <w:sz w:val="20"/>
          <w:szCs w:val="20"/>
          <w:lang w:val="vi-VN"/>
        </w:rPr>
        <w:t>/the violating organization</w:t>
      </w:r>
      <w:r w:rsidR="00983EDA" w:rsidRPr="00531788">
        <w:rPr>
          <w:rFonts w:ascii="Arial" w:hAnsi="Arial" w:cs="Arial"/>
          <w:i/>
          <w:sz w:val="20"/>
          <w:szCs w:val="20"/>
          <w:lang w:val="vi-VN"/>
        </w:rPr>
        <w:t xml:space="preserve"> must perform</w:t>
      </w:r>
      <w:r w:rsidR="0069711D" w:rsidRPr="00531788">
        <w:rPr>
          <w:rFonts w:ascii="Arial" w:hAnsi="Arial" w:cs="Arial"/>
          <w:i/>
          <w:sz w:val="20"/>
          <w:szCs w:val="20"/>
          <w:lang w:val="vi-VN"/>
        </w:rPr>
        <w:t>.</w:t>
      </w:r>
    </w:p>
    <w:p w14:paraId="263FF7B2" w14:textId="77777777" w:rsidR="003320FA"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(13)</w:t>
      </w:r>
      <w:r w:rsidRPr="002178C7">
        <w:rPr>
          <w:rFonts w:ascii="Arial" w:hAnsi="Arial" w:cs="Arial"/>
          <w:sz w:val="20"/>
          <w:szCs w:val="20"/>
          <w:lang w:val="vi-VN"/>
        </w:rPr>
        <w:t xml:space="preserve"> </w:t>
      </w:r>
      <w:r w:rsidRPr="0098733E">
        <w:rPr>
          <w:rFonts w:ascii="Arial" w:hAnsi="Arial" w:cs="Arial"/>
          <w:sz w:val="20"/>
          <w:szCs w:val="20"/>
          <w:lang w:val="vi-VN"/>
        </w:rPr>
        <w:t>Ghi cụ thể thời hạn thực hiện của từng biện pháp khắc phục hậu quả.</w:t>
      </w:r>
    </w:p>
    <w:p w14:paraId="75D4FB3A" w14:textId="05E16106" w:rsidR="00CB240F" w:rsidRPr="002178C7" w:rsidRDefault="00CB240F" w:rsidP="00C14DFB">
      <w:pPr>
        <w:spacing w:after="120"/>
        <w:jc w:val="both"/>
        <w:rPr>
          <w:rFonts w:ascii="Arial" w:hAnsi="Arial" w:cs="Arial"/>
          <w:i/>
          <w:sz w:val="20"/>
          <w:szCs w:val="20"/>
          <w:lang w:val="vi-VN"/>
        </w:rPr>
      </w:pPr>
      <w:r w:rsidRPr="00531788">
        <w:rPr>
          <w:rFonts w:ascii="Arial" w:hAnsi="Arial" w:cs="Arial"/>
          <w:i/>
          <w:sz w:val="20"/>
          <w:szCs w:val="20"/>
          <w:lang w:val="vi-VN"/>
        </w:rPr>
        <w:t>Specify time limits of each remedial measure</w:t>
      </w:r>
    </w:p>
    <w:p w14:paraId="7F0E3CB4" w14:textId="77777777" w:rsidR="003320FA"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(14)</w:t>
      </w:r>
      <w:r w:rsidRPr="002178C7">
        <w:rPr>
          <w:rFonts w:ascii="Arial" w:hAnsi="Arial" w:cs="Arial"/>
          <w:sz w:val="20"/>
          <w:szCs w:val="20"/>
          <w:lang w:val="vi-VN"/>
        </w:rPr>
        <w:t xml:space="preserve"> </w:t>
      </w:r>
      <w:r w:rsidRPr="0098733E">
        <w:rPr>
          <w:rFonts w:ascii="Arial" w:hAnsi="Arial" w:cs="Arial"/>
          <w:sz w:val="20"/>
          <w:szCs w:val="20"/>
          <w:lang w:val="vi-VN"/>
        </w:rPr>
        <w:t>Trong trường hợp kh</w:t>
      </w:r>
      <w:r w:rsidRPr="002178C7">
        <w:rPr>
          <w:rFonts w:ascii="Arial" w:hAnsi="Arial" w:cs="Arial"/>
          <w:sz w:val="20"/>
          <w:szCs w:val="20"/>
          <w:lang w:val="vi-VN"/>
        </w:rPr>
        <w:t>ẩ</w:t>
      </w:r>
      <w:r w:rsidRPr="0098733E">
        <w:rPr>
          <w:rFonts w:ascii="Arial" w:hAnsi="Arial" w:cs="Arial"/>
          <w:sz w:val="20"/>
          <w:szCs w:val="20"/>
          <w:lang w:val="vi-VN"/>
        </w:rPr>
        <w:t>n cấp, cần khắc phục ngay hậu quả đ</w:t>
      </w:r>
      <w:r w:rsidRPr="002178C7">
        <w:rPr>
          <w:rFonts w:ascii="Arial" w:hAnsi="Arial" w:cs="Arial"/>
          <w:sz w:val="20"/>
          <w:szCs w:val="20"/>
          <w:lang w:val="vi-VN"/>
        </w:rPr>
        <w:t xml:space="preserve">ể </w:t>
      </w:r>
      <w:r w:rsidRPr="0098733E">
        <w:rPr>
          <w:rFonts w:ascii="Arial" w:hAnsi="Arial" w:cs="Arial"/>
          <w:sz w:val="20"/>
          <w:szCs w:val="20"/>
          <w:lang w:val="vi-VN"/>
        </w:rPr>
        <w:t>kịp thời bảo vệ môi trường, bảo đảm giao thông, cơ quan nhà nước đa tổ chức thi hành biện pháp khắc phục hậu quả theo quy định tại khoản 5 Điều 85 Luật xử lý vi phạm hành chính, thì ghi tên của cơ quan đã thi hành biện pháp kh</w:t>
      </w:r>
      <w:r w:rsidRPr="002178C7">
        <w:rPr>
          <w:rFonts w:ascii="Arial" w:hAnsi="Arial" w:cs="Arial"/>
          <w:sz w:val="20"/>
          <w:szCs w:val="20"/>
          <w:lang w:val="vi-VN"/>
        </w:rPr>
        <w:t>ắ</w:t>
      </w:r>
      <w:r w:rsidRPr="0098733E">
        <w:rPr>
          <w:rFonts w:ascii="Arial" w:hAnsi="Arial" w:cs="Arial"/>
          <w:sz w:val="20"/>
          <w:szCs w:val="20"/>
          <w:lang w:val="vi-VN"/>
        </w:rPr>
        <w:t>c phục hậu quả.</w:t>
      </w:r>
    </w:p>
    <w:p w14:paraId="6D26B471" w14:textId="72F4C379" w:rsidR="00CB240F" w:rsidRPr="002178C7" w:rsidRDefault="00CB240F" w:rsidP="00C14DFB">
      <w:pPr>
        <w:spacing w:after="120"/>
        <w:jc w:val="both"/>
        <w:rPr>
          <w:rFonts w:ascii="Arial" w:hAnsi="Arial" w:cs="Arial"/>
          <w:i/>
          <w:sz w:val="20"/>
          <w:szCs w:val="20"/>
          <w:lang w:val="vi-VN"/>
        </w:rPr>
      </w:pPr>
      <w:r w:rsidRPr="00531788">
        <w:rPr>
          <w:rFonts w:ascii="Arial" w:hAnsi="Arial" w:cs="Arial"/>
          <w:i/>
          <w:sz w:val="20"/>
          <w:szCs w:val="20"/>
          <w:lang w:val="vi-VN"/>
        </w:rPr>
        <w:t>In case of emergency, the consequences must be overcome in order to promptly protect the environment and ensure traffic, the governmental authority which have organized the implementation of remedial measures as provided for in paragraph 5, Article 85 of of the Law on Handling of Administrative Violations, the name of the a</w:t>
      </w:r>
      <w:r w:rsidR="006633EB" w:rsidRPr="00531788">
        <w:rPr>
          <w:rFonts w:ascii="Arial" w:hAnsi="Arial" w:cs="Arial"/>
          <w:i/>
          <w:sz w:val="20"/>
          <w:szCs w:val="20"/>
          <w:lang w:val="vi-VN"/>
        </w:rPr>
        <w:t>uthority</w:t>
      </w:r>
      <w:r w:rsidRPr="00531788">
        <w:rPr>
          <w:rFonts w:ascii="Arial" w:hAnsi="Arial" w:cs="Arial"/>
          <w:i/>
          <w:sz w:val="20"/>
          <w:szCs w:val="20"/>
          <w:lang w:val="vi-VN"/>
        </w:rPr>
        <w:t xml:space="preserve"> which has </w:t>
      </w:r>
      <w:r w:rsidR="006633EB" w:rsidRPr="00531788">
        <w:rPr>
          <w:rFonts w:ascii="Arial" w:hAnsi="Arial" w:cs="Arial"/>
          <w:i/>
          <w:sz w:val="20"/>
          <w:szCs w:val="20"/>
          <w:lang w:val="vi-VN"/>
        </w:rPr>
        <w:t>taken</w:t>
      </w:r>
      <w:r w:rsidRPr="00531788">
        <w:rPr>
          <w:rFonts w:ascii="Arial" w:hAnsi="Arial" w:cs="Arial"/>
          <w:i/>
          <w:sz w:val="20"/>
          <w:szCs w:val="20"/>
          <w:lang w:val="vi-VN"/>
        </w:rPr>
        <w:t xml:space="preserve"> the remedial measures shall be inscribed.</w:t>
      </w:r>
    </w:p>
    <w:p w14:paraId="603BCBCF" w14:textId="77777777" w:rsidR="003320FA"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(15)</w:t>
      </w:r>
      <w:r w:rsidRPr="002178C7">
        <w:rPr>
          <w:rFonts w:ascii="Arial" w:hAnsi="Arial" w:cs="Arial"/>
          <w:sz w:val="20"/>
          <w:szCs w:val="20"/>
          <w:lang w:val="vi-VN"/>
        </w:rPr>
        <w:t xml:space="preserve"> </w:t>
      </w:r>
      <w:r w:rsidRPr="0087193E">
        <w:rPr>
          <w:rFonts w:ascii="Arial" w:hAnsi="Arial" w:cs="Arial"/>
          <w:i/>
          <w:sz w:val="20"/>
          <w:szCs w:val="20"/>
          <w:lang w:val="vi-VN"/>
        </w:rPr>
        <w:t>G</w:t>
      </w:r>
      <w:r w:rsidRPr="0098733E">
        <w:rPr>
          <w:rFonts w:ascii="Arial" w:hAnsi="Arial" w:cs="Arial"/>
          <w:sz w:val="20"/>
          <w:szCs w:val="20"/>
          <w:lang w:val="vi-VN"/>
        </w:rPr>
        <w:t>hi họ và tên của c</w:t>
      </w:r>
      <w:r w:rsidRPr="002178C7">
        <w:rPr>
          <w:rFonts w:ascii="Arial" w:hAnsi="Arial" w:cs="Arial"/>
          <w:sz w:val="20"/>
          <w:szCs w:val="20"/>
          <w:lang w:val="vi-VN"/>
        </w:rPr>
        <w:t xml:space="preserve">á nhân </w:t>
      </w:r>
      <w:r w:rsidRPr="0098733E">
        <w:rPr>
          <w:rFonts w:ascii="Arial" w:hAnsi="Arial" w:cs="Arial"/>
          <w:sz w:val="20"/>
          <w:szCs w:val="20"/>
          <w:lang w:val="vi-VN"/>
        </w:rPr>
        <w:t>vi p</w:t>
      </w:r>
      <w:r w:rsidRPr="002178C7">
        <w:rPr>
          <w:rFonts w:ascii="Arial" w:hAnsi="Arial" w:cs="Arial"/>
          <w:sz w:val="20"/>
          <w:szCs w:val="20"/>
          <w:lang w:val="vi-VN"/>
        </w:rPr>
        <w:t>h</w:t>
      </w:r>
      <w:r w:rsidRPr="0098733E">
        <w:rPr>
          <w:rFonts w:ascii="Arial" w:hAnsi="Arial" w:cs="Arial"/>
          <w:sz w:val="20"/>
          <w:szCs w:val="20"/>
          <w:lang w:val="vi-VN"/>
        </w:rPr>
        <w:t>ạm/người đại diện tổ chức vi phạm,</w:t>
      </w:r>
    </w:p>
    <w:p w14:paraId="2A2AF51A" w14:textId="05B03569" w:rsidR="0004505B" w:rsidRPr="002178C7" w:rsidRDefault="0004505B" w:rsidP="00C14DFB">
      <w:pPr>
        <w:spacing w:after="120"/>
        <w:jc w:val="both"/>
        <w:rPr>
          <w:rFonts w:ascii="Arial" w:hAnsi="Arial" w:cs="Arial"/>
          <w:i/>
          <w:sz w:val="20"/>
          <w:szCs w:val="20"/>
          <w:lang w:val="vi-VN"/>
        </w:rPr>
      </w:pPr>
      <w:r w:rsidRPr="0087193E">
        <w:rPr>
          <w:rFonts w:ascii="Arial" w:hAnsi="Arial" w:cs="Arial"/>
          <w:i/>
          <w:sz w:val="20"/>
          <w:szCs w:val="20"/>
          <w:lang w:val="vi-VN"/>
        </w:rPr>
        <w:t>Full name of the violating individual/representative of violating organization.</w:t>
      </w:r>
    </w:p>
    <w:p w14:paraId="7106BF4E" w14:textId="77777777" w:rsidR="003320FA" w:rsidRDefault="003320FA" w:rsidP="00C14DFB">
      <w:pPr>
        <w:spacing w:after="120"/>
        <w:jc w:val="both"/>
        <w:rPr>
          <w:rFonts w:ascii="Arial" w:hAnsi="Arial" w:cs="Arial"/>
          <w:sz w:val="20"/>
          <w:szCs w:val="20"/>
          <w:lang w:val="vi-VN"/>
        </w:rPr>
      </w:pPr>
      <w:r w:rsidRPr="002178C7">
        <w:rPr>
          <w:rFonts w:ascii="Arial" w:hAnsi="Arial" w:cs="Arial"/>
          <w:sz w:val="20"/>
          <w:szCs w:val="20"/>
          <w:vertAlign w:val="superscript"/>
          <w:lang w:val="vi-VN"/>
        </w:rPr>
        <w:t xml:space="preserve">(16) </w:t>
      </w:r>
      <w:r w:rsidRPr="0098733E">
        <w:rPr>
          <w:rFonts w:ascii="Arial" w:hAnsi="Arial" w:cs="Arial"/>
          <w:sz w:val="20"/>
          <w:szCs w:val="20"/>
          <w:lang w:val="vi-VN"/>
        </w:rPr>
        <w:t>Ghi họ và tên của cá nhân/tên của tổ chức vi phạm.</w:t>
      </w:r>
    </w:p>
    <w:p w14:paraId="367A832D" w14:textId="58EF440E" w:rsidR="0004505B" w:rsidRPr="002178C7" w:rsidRDefault="0004505B" w:rsidP="00C14DFB">
      <w:pPr>
        <w:spacing w:after="120"/>
        <w:jc w:val="both"/>
        <w:rPr>
          <w:rFonts w:ascii="Arial" w:hAnsi="Arial" w:cs="Arial"/>
          <w:i/>
          <w:sz w:val="20"/>
          <w:szCs w:val="20"/>
          <w:lang w:val="vi-VN"/>
        </w:rPr>
      </w:pPr>
      <w:r w:rsidRPr="0087193E">
        <w:rPr>
          <w:rFonts w:ascii="Arial" w:hAnsi="Arial" w:cs="Arial"/>
          <w:i/>
          <w:sz w:val="20"/>
          <w:szCs w:val="20"/>
          <w:lang w:val="vi-VN"/>
        </w:rPr>
        <w:t>Full name of the violating individual/the violating organization</w:t>
      </w:r>
    </w:p>
    <w:p w14:paraId="2AE5FDE3" w14:textId="77777777" w:rsidR="003320FA" w:rsidRDefault="003320FA" w:rsidP="00C14DFB">
      <w:pPr>
        <w:spacing w:after="120"/>
        <w:jc w:val="both"/>
        <w:rPr>
          <w:rFonts w:ascii="Arial" w:hAnsi="Arial" w:cs="Arial"/>
          <w:sz w:val="20"/>
          <w:szCs w:val="20"/>
          <w:lang w:val="vi-VN"/>
        </w:rPr>
      </w:pPr>
      <w:r w:rsidRPr="0098733E">
        <w:rPr>
          <w:rFonts w:ascii="Arial" w:hAnsi="Arial" w:cs="Arial"/>
          <w:sz w:val="20"/>
          <w:szCs w:val="20"/>
          <w:vertAlign w:val="superscript"/>
          <w:lang w:val="vi-VN"/>
        </w:rPr>
        <w:t>(17)</w:t>
      </w:r>
      <w:r w:rsidRPr="0098733E">
        <w:rPr>
          <w:rFonts w:ascii="Arial" w:hAnsi="Arial" w:cs="Arial"/>
          <w:sz w:val="20"/>
          <w:szCs w:val="20"/>
          <w:lang w:val="vi-VN"/>
        </w:rPr>
        <w:t xml:space="preserve"> Ghi đầy đ</w:t>
      </w:r>
      <w:r w:rsidRPr="002178C7">
        <w:rPr>
          <w:rFonts w:ascii="Arial" w:hAnsi="Arial" w:cs="Arial"/>
          <w:sz w:val="20"/>
          <w:szCs w:val="20"/>
          <w:lang w:val="vi-VN"/>
        </w:rPr>
        <w:t xml:space="preserve">ủ </w:t>
      </w:r>
      <w:r w:rsidRPr="0098733E">
        <w:rPr>
          <w:rFonts w:ascii="Arial" w:hAnsi="Arial" w:cs="Arial"/>
          <w:sz w:val="20"/>
          <w:szCs w:val="20"/>
          <w:lang w:val="vi-VN"/>
        </w:rPr>
        <w:t>tên, địa ch</w:t>
      </w:r>
      <w:r w:rsidRPr="002178C7">
        <w:rPr>
          <w:rFonts w:ascii="Arial" w:hAnsi="Arial" w:cs="Arial"/>
          <w:sz w:val="20"/>
          <w:szCs w:val="20"/>
          <w:lang w:val="vi-VN"/>
        </w:rPr>
        <w:t>ỉ</w:t>
      </w:r>
      <w:r w:rsidRPr="0098733E">
        <w:rPr>
          <w:rFonts w:ascii="Arial" w:hAnsi="Arial" w:cs="Arial"/>
          <w:sz w:val="20"/>
          <w:szCs w:val="20"/>
          <w:lang w:val="vi-VN"/>
        </w:rPr>
        <w:t xml:space="preserve"> Kho </w:t>
      </w:r>
      <w:r w:rsidRPr="002178C7">
        <w:rPr>
          <w:rFonts w:ascii="Arial" w:hAnsi="Arial" w:cs="Arial"/>
          <w:sz w:val="20"/>
          <w:szCs w:val="20"/>
          <w:lang w:val="vi-VN"/>
        </w:rPr>
        <w:t>b</w:t>
      </w:r>
      <w:r w:rsidRPr="0098733E">
        <w:rPr>
          <w:rFonts w:ascii="Arial" w:hAnsi="Arial" w:cs="Arial"/>
          <w:sz w:val="20"/>
          <w:szCs w:val="20"/>
          <w:lang w:val="vi-VN"/>
        </w:rPr>
        <w:t>ạc nhà nước hoặc tên, địa chỉ Ngân hàng thương mại được Kho bạc nhà nước ủy nhiệm, thu tiền phạt.</w:t>
      </w:r>
    </w:p>
    <w:p w14:paraId="5B5283F8" w14:textId="1D755006" w:rsidR="00ED6B79" w:rsidRPr="002178C7" w:rsidRDefault="00ED6B79" w:rsidP="00C14DFB">
      <w:pPr>
        <w:spacing w:after="120"/>
        <w:jc w:val="both"/>
        <w:rPr>
          <w:rFonts w:ascii="Arial" w:hAnsi="Arial" w:cs="Arial"/>
          <w:i/>
          <w:sz w:val="20"/>
          <w:szCs w:val="20"/>
          <w:lang w:val="vi-VN"/>
        </w:rPr>
      </w:pPr>
      <w:r w:rsidRPr="0087193E">
        <w:rPr>
          <w:rFonts w:ascii="Arial" w:hAnsi="Arial" w:cs="Arial"/>
          <w:i/>
          <w:sz w:val="20"/>
          <w:szCs w:val="20"/>
          <w:lang w:val="vi-VN"/>
        </w:rPr>
        <w:t>Full name, address of the State Treasure or full name of the Commercial Ban</w:t>
      </w:r>
      <w:r w:rsidR="00936B1F" w:rsidRPr="0087193E">
        <w:rPr>
          <w:rFonts w:ascii="Arial" w:hAnsi="Arial" w:cs="Arial"/>
          <w:i/>
          <w:sz w:val="20"/>
          <w:szCs w:val="20"/>
          <w:lang w:val="vi-VN"/>
        </w:rPr>
        <w:t>k which has been delegated by the State Treasure for fine collection</w:t>
      </w:r>
      <w:r w:rsidRPr="0087193E">
        <w:rPr>
          <w:rFonts w:ascii="Arial" w:hAnsi="Arial" w:cs="Arial"/>
          <w:i/>
          <w:sz w:val="20"/>
          <w:szCs w:val="20"/>
          <w:lang w:val="vi-VN"/>
        </w:rPr>
        <w:t>.</w:t>
      </w:r>
    </w:p>
    <w:p w14:paraId="5449AC54" w14:textId="77777777" w:rsidR="003320FA" w:rsidRDefault="003320FA" w:rsidP="00C14DFB">
      <w:pPr>
        <w:spacing w:after="120"/>
        <w:jc w:val="both"/>
        <w:rPr>
          <w:rFonts w:ascii="Arial" w:hAnsi="Arial" w:cs="Arial"/>
          <w:sz w:val="20"/>
          <w:szCs w:val="20"/>
          <w:lang w:val="vi-VN"/>
        </w:rPr>
      </w:pPr>
      <w:r w:rsidRPr="0098733E">
        <w:rPr>
          <w:rFonts w:ascii="Arial" w:hAnsi="Arial" w:cs="Arial"/>
          <w:sz w:val="20"/>
          <w:szCs w:val="20"/>
          <w:vertAlign w:val="superscript"/>
          <w:lang w:val="vi-VN"/>
        </w:rPr>
        <w:t>(18)</w:t>
      </w:r>
      <w:r w:rsidRPr="0098733E">
        <w:rPr>
          <w:rFonts w:ascii="Arial" w:hAnsi="Arial" w:cs="Arial"/>
          <w:sz w:val="20"/>
          <w:szCs w:val="20"/>
          <w:lang w:val="vi-VN"/>
        </w:rPr>
        <w:t xml:space="preserve"> Ghi s</w:t>
      </w:r>
      <w:r w:rsidRPr="002178C7">
        <w:rPr>
          <w:rFonts w:ascii="Arial" w:hAnsi="Arial" w:cs="Arial"/>
          <w:sz w:val="20"/>
          <w:szCs w:val="20"/>
          <w:lang w:val="vi-VN"/>
        </w:rPr>
        <w:t xml:space="preserve">ố </w:t>
      </w:r>
      <w:r w:rsidRPr="0098733E">
        <w:rPr>
          <w:rFonts w:ascii="Arial" w:hAnsi="Arial" w:cs="Arial"/>
          <w:sz w:val="20"/>
          <w:szCs w:val="20"/>
          <w:lang w:val="vi-VN"/>
        </w:rPr>
        <w:t>tài khoản mà cá nhân/tổ chức vi phạm phải nộp tiền phạt trực tiếp hoặc chuyển khoản.</w:t>
      </w:r>
    </w:p>
    <w:p w14:paraId="26F22602" w14:textId="55E0BD6B" w:rsidR="004C78C4" w:rsidRPr="002178C7" w:rsidRDefault="004C78C4" w:rsidP="00C14DFB">
      <w:pPr>
        <w:spacing w:after="120"/>
        <w:jc w:val="both"/>
        <w:rPr>
          <w:rFonts w:ascii="Arial" w:hAnsi="Arial" w:cs="Arial"/>
          <w:i/>
          <w:sz w:val="20"/>
          <w:szCs w:val="20"/>
          <w:lang w:val="vi-VN"/>
        </w:rPr>
      </w:pPr>
      <w:r w:rsidRPr="0087193E">
        <w:rPr>
          <w:rFonts w:ascii="Arial" w:hAnsi="Arial" w:cs="Arial"/>
          <w:i/>
          <w:sz w:val="20"/>
          <w:szCs w:val="20"/>
          <w:lang w:val="vi-VN"/>
        </w:rPr>
        <w:t>The account number that the violating individual/the violating organization has to pay the fine directly or or transfer.</w:t>
      </w:r>
    </w:p>
    <w:p w14:paraId="2964FB91" w14:textId="77777777" w:rsidR="003320FA" w:rsidRDefault="003320FA" w:rsidP="00C14DFB">
      <w:pPr>
        <w:spacing w:after="120"/>
        <w:jc w:val="both"/>
        <w:rPr>
          <w:rFonts w:ascii="Arial" w:hAnsi="Arial" w:cs="Arial"/>
          <w:sz w:val="20"/>
          <w:szCs w:val="20"/>
          <w:lang w:val="vi-VN"/>
        </w:rPr>
      </w:pPr>
      <w:r w:rsidRPr="0098733E">
        <w:rPr>
          <w:rFonts w:ascii="Arial" w:hAnsi="Arial" w:cs="Arial"/>
          <w:sz w:val="20"/>
          <w:szCs w:val="20"/>
          <w:vertAlign w:val="superscript"/>
          <w:lang w:val="vi-VN"/>
        </w:rPr>
        <w:lastRenderedPageBreak/>
        <w:t>(19)</w:t>
      </w:r>
      <w:r w:rsidRPr="0098733E">
        <w:rPr>
          <w:rFonts w:ascii="Arial" w:hAnsi="Arial" w:cs="Arial"/>
          <w:sz w:val="20"/>
          <w:szCs w:val="20"/>
          <w:lang w:val="vi-VN"/>
        </w:rPr>
        <w:t xml:space="preserve"> Ghi tên của Kho bạc nhà nước.</w:t>
      </w:r>
    </w:p>
    <w:p w14:paraId="445F181E" w14:textId="135EB2BD" w:rsidR="004C78C4" w:rsidRPr="002178C7" w:rsidRDefault="004C78C4" w:rsidP="00C14DFB">
      <w:pPr>
        <w:spacing w:after="120"/>
        <w:jc w:val="both"/>
        <w:rPr>
          <w:rFonts w:ascii="Arial" w:hAnsi="Arial" w:cs="Arial"/>
          <w:i/>
          <w:sz w:val="20"/>
          <w:szCs w:val="20"/>
          <w:lang w:val="vi-VN"/>
        </w:rPr>
      </w:pPr>
      <w:r w:rsidRPr="0087193E">
        <w:rPr>
          <w:rFonts w:ascii="Arial" w:hAnsi="Arial" w:cs="Arial"/>
          <w:i/>
          <w:sz w:val="20"/>
          <w:szCs w:val="20"/>
          <w:lang w:val="vi-VN"/>
        </w:rPr>
        <w:t>Full name of the State Treasure</w:t>
      </w:r>
      <w:r w:rsidR="0087193E">
        <w:rPr>
          <w:rFonts w:ascii="Arial" w:hAnsi="Arial" w:cs="Arial"/>
          <w:i/>
          <w:sz w:val="20"/>
          <w:szCs w:val="20"/>
          <w:lang w:val="vi-VN"/>
        </w:rPr>
        <w:t>.</w:t>
      </w:r>
    </w:p>
    <w:p w14:paraId="2213B67B" w14:textId="77777777" w:rsidR="003320FA" w:rsidRDefault="003320FA" w:rsidP="00FB12BC">
      <w:pPr>
        <w:spacing w:after="120"/>
        <w:rPr>
          <w:rFonts w:ascii="Arial" w:hAnsi="Arial" w:cs="Arial"/>
          <w:sz w:val="20"/>
          <w:szCs w:val="20"/>
          <w:lang w:val="vi-VN"/>
        </w:rPr>
      </w:pPr>
      <w:r w:rsidRPr="0098733E">
        <w:rPr>
          <w:rFonts w:ascii="Arial" w:hAnsi="Arial" w:cs="Arial"/>
          <w:sz w:val="20"/>
          <w:szCs w:val="20"/>
          <w:vertAlign w:val="superscript"/>
          <w:lang w:val="vi-VN"/>
        </w:rPr>
        <w:t>(20)</w:t>
      </w:r>
      <w:r w:rsidRPr="0098733E">
        <w:rPr>
          <w:rFonts w:ascii="Arial" w:hAnsi="Arial" w:cs="Arial"/>
          <w:sz w:val="20"/>
          <w:szCs w:val="20"/>
          <w:lang w:val="vi-VN"/>
        </w:rPr>
        <w:t xml:space="preserve"> Ghi họ và tên của cá nhân/tên của tổ chức có trách nhiệm chủ trì tổ chức thi hành Quyết định.</w:t>
      </w:r>
    </w:p>
    <w:p w14:paraId="0CC99331" w14:textId="77777777" w:rsidR="00C338C3" w:rsidRDefault="00F948A7" w:rsidP="0087193E">
      <w:pPr>
        <w:spacing w:after="120"/>
        <w:jc w:val="both"/>
        <w:rPr>
          <w:rFonts w:ascii="Arial" w:hAnsi="Arial" w:cs="Arial"/>
          <w:i/>
          <w:sz w:val="20"/>
          <w:szCs w:val="20"/>
          <w:lang w:val="vi-VN"/>
        </w:rPr>
        <w:sectPr w:rsidR="00C338C3" w:rsidSect="00396D79">
          <w:pgSz w:w="11907" w:h="16840" w:code="9"/>
          <w:pgMar w:top="1134" w:right="1134" w:bottom="1134" w:left="1418" w:header="720" w:footer="219" w:gutter="0"/>
          <w:cols w:space="720"/>
          <w:docGrid w:linePitch="360"/>
        </w:sectPr>
      </w:pPr>
      <w:r w:rsidRPr="0087193E">
        <w:rPr>
          <w:rFonts w:ascii="Arial" w:hAnsi="Arial" w:cs="Arial"/>
          <w:i/>
          <w:sz w:val="20"/>
          <w:szCs w:val="20"/>
          <w:lang w:val="vi-VN"/>
        </w:rPr>
        <w:t xml:space="preserve">Full name of the individual/organization who </w:t>
      </w:r>
      <w:r w:rsidR="004C78C4" w:rsidRPr="0087193E">
        <w:rPr>
          <w:rFonts w:ascii="Arial" w:hAnsi="Arial" w:cs="Arial"/>
          <w:i/>
          <w:sz w:val="20"/>
          <w:szCs w:val="20"/>
          <w:lang w:val="vi-VN"/>
        </w:rPr>
        <w:t xml:space="preserve">is responsible for organizing </w:t>
      </w:r>
      <w:r w:rsidRPr="0087193E">
        <w:rPr>
          <w:rFonts w:ascii="Arial" w:hAnsi="Arial" w:cs="Arial"/>
          <w:i/>
          <w:sz w:val="20"/>
          <w:szCs w:val="20"/>
          <w:lang w:val="vi-VN"/>
        </w:rPr>
        <w:t xml:space="preserve">implementation of </w:t>
      </w:r>
      <w:r w:rsidR="004C78C4" w:rsidRPr="0087193E">
        <w:rPr>
          <w:rFonts w:ascii="Arial" w:hAnsi="Arial" w:cs="Arial"/>
          <w:i/>
          <w:sz w:val="20"/>
          <w:szCs w:val="20"/>
          <w:lang w:val="vi-VN"/>
        </w:rPr>
        <w:t xml:space="preserve">this </w:t>
      </w:r>
      <w:r w:rsidRPr="0087193E">
        <w:rPr>
          <w:rFonts w:ascii="Arial" w:hAnsi="Arial" w:cs="Arial"/>
          <w:i/>
          <w:sz w:val="20"/>
          <w:szCs w:val="20"/>
          <w:lang w:val="vi-VN"/>
        </w:rPr>
        <w:t>Decision</w:t>
      </w:r>
      <w:r w:rsidR="0087193E">
        <w:rPr>
          <w:rFonts w:ascii="Arial" w:hAnsi="Arial" w:cs="Arial"/>
          <w:i/>
          <w:sz w:val="20"/>
          <w:szCs w:val="20"/>
          <w:lang w:val="vi-VN"/>
        </w:rPr>
        <w:t>.</w:t>
      </w:r>
    </w:p>
    <w:p w14:paraId="49C9E379" w14:textId="195BFE5A" w:rsidR="003770A9" w:rsidRPr="0098733E" w:rsidRDefault="003320FA" w:rsidP="001C168A">
      <w:pPr>
        <w:spacing w:after="120"/>
        <w:jc w:val="right"/>
        <w:outlineLvl w:val="0"/>
        <w:rPr>
          <w:rFonts w:ascii="Arial" w:hAnsi="Arial" w:cs="Arial"/>
          <w:sz w:val="20"/>
          <w:szCs w:val="20"/>
        </w:rPr>
      </w:pPr>
      <w:bookmarkStart w:id="15" w:name="chuong_pl_3"/>
      <w:r w:rsidRPr="0098733E">
        <w:rPr>
          <w:rFonts w:ascii="Arial" w:hAnsi="Arial" w:cs="Arial"/>
          <w:sz w:val="20"/>
          <w:szCs w:val="20"/>
          <w:lang w:val="vi-VN"/>
        </w:rPr>
        <w:lastRenderedPageBreak/>
        <w:t>MQĐ 03</w:t>
      </w:r>
      <w:bookmarkEnd w:id="15"/>
      <w:r w:rsidR="005B3C2C">
        <w:rPr>
          <w:rFonts w:ascii="Arial" w:hAnsi="Arial" w:cs="Arial"/>
          <w:sz w:val="20"/>
          <w:szCs w:val="20"/>
          <w:lang w:val="vi-VN"/>
        </w:rPr>
        <w:t>/</w:t>
      </w:r>
      <w:r w:rsidR="001D374F">
        <w:rPr>
          <w:rFonts w:ascii="Arial" w:hAnsi="Arial" w:cs="Arial"/>
          <w:sz w:val="20"/>
          <w:szCs w:val="20"/>
        </w:rPr>
        <w:t>Decision</w:t>
      </w:r>
      <w:r w:rsidR="003770A9">
        <w:rPr>
          <w:rFonts w:ascii="Arial" w:hAnsi="Arial" w:cs="Arial"/>
          <w:sz w:val="20"/>
          <w:szCs w:val="20"/>
          <w:lang w:val="vi-VN"/>
        </w:rPr>
        <w:t xml:space="preserve"> 03</w:t>
      </w:r>
    </w:p>
    <w:p w14:paraId="120B3FE6" w14:textId="77777777" w:rsidR="003320FA" w:rsidRPr="0098733E" w:rsidRDefault="003320FA" w:rsidP="00FB12BC">
      <w:pPr>
        <w:spacing w:after="120"/>
        <w:rPr>
          <w:rFonts w:ascii="Arial" w:hAnsi="Arial" w:cs="Arial"/>
          <w:sz w:val="20"/>
          <w:szCs w:val="20"/>
        </w:rPr>
      </w:pPr>
    </w:p>
    <w:tbl>
      <w:tblPr>
        <w:tblW w:w="8640" w:type="dxa"/>
        <w:tblLayout w:type="fixed"/>
        <w:tblCellMar>
          <w:left w:w="0" w:type="dxa"/>
          <w:right w:w="0" w:type="dxa"/>
        </w:tblCellMar>
        <w:tblLook w:val="0000" w:firstRow="0" w:lastRow="0" w:firstColumn="0" w:lastColumn="0" w:noHBand="0" w:noVBand="0"/>
      </w:tblPr>
      <w:tblGrid>
        <w:gridCol w:w="2916"/>
        <w:gridCol w:w="5724"/>
      </w:tblGrid>
      <w:tr w:rsidR="00CA2E57" w:rsidRPr="00CA2E57" w14:paraId="676E3F0C" w14:textId="77777777" w:rsidTr="00404AD9">
        <w:tc>
          <w:tcPr>
            <w:tcW w:w="2916" w:type="dxa"/>
            <w:tcBorders>
              <w:tl2br w:val="nil"/>
              <w:tr2bl w:val="nil"/>
            </w:tcBorders>
            <w:tcMar>
              <w:top w:w="0" w:type="dxa"/>
              <w:left w:w="108" w:type="dxa"/>
              <w:bottom w:w="0" w:type="dxa"/>
              <w:right w:w="108" w:type="dxa"/>
            </w:tcMar>
          </w:tcPr>
          <w:p w14:paraId="549F0EEE" w14:textId="77777777" w:rsidR="00920351" w:rsidRDefault="00CA2E57" w:rsidP="00CA2E57">
            <w:pPr>
              <w:spacing w:before="60"/>
              <w:jc w:val="center"/>
              <w:rPr>
                <w:b/>
                <w:bCs/>
                <w:lang w:eastAsia="vi-VN"/>
              </w:rPr>
            </w:pPr>
            <w:r w:rsidRPr="00CA2E57">
              <w:rPr>
                <w:b/>
                <w:bCs/>
              </w:rPr>
              <w:t xml:space="preserve">CƠ QUAN </w:t>
            </w:r>
            <w:r w:rsidRPr="00CA2E57">
              <w:rPr>
                <w:vertAlign w:val="superscript"/>
              </w:rPr>
              <w:t>(1)</w:t>
            </w:r>
            <w:r w:rsidRPr="00CA2E57">
              <w:rPr>
                <w:b/>
                <w:bCs/>
                <w:lang w:val="vi-VN" w:eastAsia="vi-VN"/>
              </w:rPr>
              <w:br/>
            </w:r>
            <w:r w:rsidR="00920351" w:rsidRPr="001A5475">
              <w:rPr>
                <w:b/>
                <w:bCs/>
                <w:i/>
                <w:lang w:eastAsia="vi-VN"/>
              </w:rPr>
              <w:t>AUTHORITY</w:t>
            </w:r>
          </w:p>
          <w:p w14:paraId="750C9906" w14:textId="77777777" w:rsidR="00CA2E57" w:rsidRPr="00CA2E57" w:rsidRDefault="00CA2E57" w:rsidP="00CA2E57">
            <w:pPr>
              <w:spacing w:before="60"/>
              <w:jc w:val="center"/>
            </w:pPr>
            <w:r w:rsidRPr="00CA2E57">
              <w:rPr>
                <w:b/>
                <w:bCs/>
                <w:lang w:val="vi-VN" w:eastAsia="vi-VN"/>
              </w:rPr>
              <w:t>-------</w:t>
            </w:r>
          </w:p>
        </w:tc>
        <w:tc>
          <w:tcPr>
            <w:tcW w:w="5724" w:type="dxa"/>
            <w:tcBorders>
              <w:tl2br w:val="nil"/>
              <w:tr2bl w:val="nil"/>
            </w:tcBorders>
            <w:tcMar>
              <w:top w:w="0" w:type="dxa"/>
              <w:left w:w="108" w:type="dxa"/>
              <w:bottom w:w="0" w:type="dxa"/>
              <w:right w:w="108" w:type="dxa"/>
            </w:tcMar>
          </w:tcPr>
          <w:p w14:paraId="7F576FD7" w14:textId="77777777" w:rsidR="00CA2E57" w:rsidRPr="00CA2E57" w:rsidRDefault="00CA2E57" w:rsidP="00CA2E57">
            <w:pPr>
              <w:spacing w:before="60"/>
              <w:jc w:val="center"/>
              <w:rPr>
                <w:b/>
                <w:bCs/>
                <w:lang w:eastAsia="vi-VN"/>
              </w:rPr>
            </w:pPr>
            <w:r w:rsidRPr="00CA2E57">
              <w:rPr>
                <w:b/>
                <w:bCs/>
                <w:lang w:val="vi-VN" w:eastAsia="vi-VN"/>
              </w:rPr>
              <w:t>CỘNG HÒA XÃ HỘI CHỦ NGHĨA VIỆT NAM</w:t>
            </w:r>
            <w:r w:rsidRPr="00CA2E57">
              <w:rPr>
                <w:b/>
                <w:bCs/>
                <w:lang w:val="vi-VN" w:eastAsia="vi-VN"/>
              </w:rPr>
              <w:br/>
              <w:t xml:space="preserve">Độc lập - Tự do - Hạnh phúc </w:t>
            </w:r>
            <w:r w:rsidRPr="00CA2E57">
              <w:rPr>
                <w:b/>
                <w:bCs/>
                <w:lang w:val="vi-VN" w:eastAsia="vi-VN"/>
              </w:rPr>
              <w:br/>
              <w:t>---------------</w:t>
            </w:r>
          </w:p>
          <w:p w14:paraId="586A8443" w14:textId="2C9FE1ED" w:rsidR="00CA2E57" w:rsidRPr="001A5475" w:rsidRDefault="007B09DD" w:rsidP="00CA2E57">
            <w:pPr>
              <w:spacing w:before="60"/>
              <w:jc w:val="center"/>
              <w:rPr>
                <w:bCs/>
                <w:i/>
                <w:lang w:eastAsia="vi-VN"/>
              </w:rPr>
            </w:pPr>
            <w:r w:rsidRPr="001A5475">
              <w:rPr>
                <w:b/>
                <w:bCs/>
                <w:i/>
                <w:lang w:eastAsia="vi-VN"/>
              </w:rPr>
              <w:t>SOCIALIST REPUBLIC OF VIET NAM</w:t>
            </w:r>
          </w:p>
          <w:p w14:paraId="0960F39B" w14:textId="77777777" w:rsidR="00CA2E57" w:rsidRPr="002178C7" w:rsidRDefault="00CA2E57" w:rsidP="00CA2E57">
            <w:pPr>
              <w:keepNext/>
              <w:keepLines/>
              <w:spacing w:before="60"/>
              <w:jc w:val="center"/>
              <w:outlineLvl w:val="6"/>
              <w:rPr>
                <w:b/>
              </w:rPr>
            </w:pPr>
            <w:r w:rsidRPr="002178C7">
              <w:rPr>
                <w:b/>
                <w:bCs/>
                <w:i/>
                <w:lang w:eastAsia="vi-VN"/>
              </w:rPr>
              <w:t>Independence – Freedom - Happiness</w:t>
            </w:r>
          </w:p>
        </w:tc>
      </w:tr>
      <w:tr w:rsidR="00CA2E57" w:rsidRPr="00CA2E57" w14:paraId="357E3D45" w14:textId="77777777" w:rsidTr="00404AD9">
        <w:tc>
          <w:tcPr>
            <w:tcW w:w="2916" w:type="dxa"/>
            <w:tcBorders>
              <w:tl2br w:val="nil"/>
              <w:tr2bl w:val="nil"/>
            </w:tcBorders>
            <w:tcMar>
              <w:top w:w="0" w:type="dxa"/>
              <w:left w:w="108" w:type="dxa"/>
              <w:bottom w:w="0" w:type="dxa"/>
              <w:right w:w="108" w:type="dxa"/>
            </w:tcMar>
          </w:tcPr>
          <w:p w14:paraId="0B75A2FA" w14:textId="77777777" w:rsidR="00CA2E57" w:rsidRPr="00CA2E57" w:rsidRDefault="00CA2E57" w:rsidP="00CA2E57">
            <w:pPr>
              <w:spacing w:before="60"/>
              <w:jc w:val="center"/>
              <w:rPr>
                <w:lang w:eastAsia="vi-VN"/>
              </w:rPr>
            </w:pPr>
            <w:r w:rsidRPr="00CA2E57">
              <w:t>S</w:t>
            </w:r>
            <w:r w:rsidRPr="00CA2E57">
              <w:rPr>
                <w:lang w:val="vi-VN" w:eastAsia="vi-VN"/>
              </w:rPr>
              <w:t xml:space="preserve">ố: </w:t>
            </w:r>
            <w:r w:rsidRPr="00CA2E57">
              <w:t>……</w:t>
            </w:r>
            <w:r w:rsidRPr="00CA2E57">
              <w:rPr>
                <w:lang w:val="vi-VN" w:eastAsia="vi-VN"/>
              </w:rPr>
              <w:t>/ QĐ-CCXP</w:t>
            </w:r>
          </w:p>
          <w:p w14:paraId="3AFA0EB6" w14:textId="0CAAFD91" w:rsidR="00CA2E57" w:rsidRPr="00CA2E57" w:rsidRDefault="00CA2E57" w:rsidP="00BD7210">
            <w:pPr>
              <w:spacing w:before="60"/>
              <w:rPr>
                <w:i/>
              </w:rPr>
            </w:pPr>
            <w:r w:rsidRPr="00CA2E57">
              <w:rPr>
                <w:i/>
                <w:lang w:eastAsia="vi-VN"/>
              </w:rPr>
              <w:t xml:space="preserve">      No……</w:t>
            </w:r>
            <w:r w:rsidR="00920351">
              <w:rPr>
                <w:i/>
                <w:lang w:eastAsia="vi-VN"/>
              </w:rPr>
              <w:t>/ QD-CCXP</w:t>
            </w:r>
          </w:p>
        </w:tc>
        <w:tc>
          <w:tcPr>
            <w:tcW w:w="5724" w:type="dxa"/>
            <w:tcBorders>
              <w:tl2br w:val="nil"/>
              <w:tr2bl w:val="nil"/>
            </w:tcBorders>
            <w:tcMar>
              <w:top w:w="0" w:type="dxa"/>
              <w:left w:w="108" w:type="dxa"/>
              <w:bottom w:w="0" w:type="dxa"/>
              <w:right w:w="108" w:type="dxa"/>
            </w:tcMar>
          </w:tcPr>
          <w:p w14:paraId="2613374F" w14:textId="77777777" w:rsidR="00CA2E57" w:rsidRPr="00CA2E57" w:rsidRDefault="00CA2E57" w:rsidP="00CA2E57">
            <w:pPr>
              <w:spacing w:before="60"/>
              <w:jc w:val="right"/>
              <w:rPr>
                <w:i/>
                <w:iCs/>
              </w:rPr>
            </w:pPr>
            <w:r w:rsidRPr="00CA2E57">
              <w:rPr>
                <w:i/>
                <w:iCs/>
              </w:rPr>
              <w:t>……………</w:t>
            </w:r>
            <w:r w:rsidRPr="00CA2E57">
              <w:rPr>
                <w:i/>
                <w:iCs/>
                <w:vertAlign w:val="superscript"/>
              </w:rPr>
              <w:t>(2)</w:t>
            </w:r>
            <w:r w:rsidRPr="00CA2E57">
              <w:rPr>
                <w:i/>
                <w:iCs/>
                <w:lang w:val="vi-VN" w:eastAsia="vi-VN"/>
              </w:rPr>
              <w:t>, ngày</w:t>
            </w:r>
            <w:r w:rsidRPr="00CA2E57">
              <w:rPr>
                <w:i/>
                <w:iCs/>
              </w:rPr>
              <w:t xml:space="preserve"> ….. </w:t>
            </w:r>
            <w:r w:rsidRPr="00CA2E57">
              <w:rPr>
                <w:i/>
                <w:iCs/>
                <w:lang w:val="vi-VN" w:eastAsia="vi-VN"/>
              </w:rPr>
              <w:t>tháng</w:t>
            </w:r>
            <w:r w:rsidRPr="00CA2E57">
              <w:rPr>
                <w:i/>
                <w:iCs/>
              </w:rPr>
              <w:t xml:space="preserve"> … … </w:t>
            </w:r>
            <w:r w:rsidRPr="00CA2E57">
              <w:rPr>
                <w:i/>
                <w:iCs/>
                <w:lang w:val="vi-VN" w:eastAsia="vi-VN"/>
              </w:rPr>
              <w:t>năm</w:t>
            </w:r>
            <w:r w:rsidRPr="00CA2E57">
              <w:rPr>
                <w:i/>
                <w:iCs/>
              </w:rPr>
              <w:t xml:space="preserve"> … …</w:t>
            </w:r>
          </w:p>
          <w:p w14:paraId="4A3D8759" w14:textId="16CE6D8F" w:rsidR="00CA2E57" w:rsidRPr="00CA2E57" w:rsidRDefault="00CA2E57" w:rsidP="00920351">
            <w:pPr>
              <w:spacing w:before="60"/>
            </w:pPr>
            <w:r w:rsidRPr="00CA2E57">
              <w:rPr>
                <w:i/>
                <w:iCs/>
              </w:rPr>
              <w:t xml:space="preserve">                  </w:t>
            </w:r>
            <w:r w:rsidR="00920351">
              <w:rPr>
                <w:i/>
                <w:iCs/>
              </w:rPr>
              <w:t>… (Place)….</w:t>
            </w:r>
            <w:r w:rsidRPr="00CA2E57">
              <w:rPr>
                <w:i/>
                <w:iCs/>
              </w:rPr>
              <w:t xml:space="preserve">          </w:t>
            </w:r>
            <w:r w:rsidR="00920351">
              <w:rPr>
                <w:i/>
                <w:iCs/>
              </w:rPr>
              <w:t>,</w:t>
            </w:r>
            <w:r w:rsidRPr="00CA2E57">
              <w:rPr>
                <w:i/>
                <w:iCs/>
              </w:rPr>
              <w:t xml:space="preserve"> Date     month     year</w:t>
            </w:r>
          </w:p>
        </w:tc>
      </w:tr>
    </w:tbl>
    <w:p w14:paraId="47015509" w14:textId="77777777" w:rsidR="00CA2E57" w:rsidRPr="00CA2E57" w:rsidRDefault="00CA2E57" w:rsidP="00CA2E57">
      <w:pPr>
        <w:spacing w:before="60"/>
        <w:jc w:val="center"/>
        <w:rPr>
          <w:b/>
          <w:bCs/>
        </w:rPr>
      </w:pPr>
    </w:p>
    <w:p w14:paraId="1928135D" w14:textId="77777777" w:rsidR="00CA2E57" w:rsidRPr="00CA2E57" w:rsidRDefault="00CA2E57" w:rsidP="001C168A">
      <w:pPr>
        <w:spacing w:before="60"/>
        <w:jc w:val="center"/>
        <w:outlineLvl w:val="0"/>
      </w:pPr>
      <w:r w:rsidRPr="00CA2E57">
        <w:rPr>
          <w:b/>
          <w:bCs/>
          <w:lang w:val="vi-VN"/>
        </w:rPr>
        <w:t>QUYẾT ĐỊNH</w:t>
      </w:r>
    </w:p>
    <w:p w14:paraId="317B8923" w14:textId="77777777" w:rsidR="00CA2E57" w:rsidRPr="00CA2E57" w:rsidRDefault="00CA2E57" w:rsidP="00CA2E57">
      <w:pPr>
        <w:spacing w:before="60"/>
        <w:jc w:val="center"/>
        <w:rPr>
          <w:b/>
          <w:bCs/>
        </w:rPr>
      </w:pPr>
      <w:r w:rsidRPr="00CA2E57">
        <w:rPr>
          <w:b/>
          <w:bCs/>
          <w:lang w:val="vi-VN"/>
        </w:rPr>
        <w:t>Cưỡng chế buộc thực hiện biện pháp khắc phục hậu quả*</w:t>
      </w:r>
    </w:p>
    <w:p w14:paraId="6B48DFF3" w14:textId="77777777" w:rsidR="00CA2E57" w:rsidRPr="001A5475" w:rsidRDefault="00240E57" w:rsidP="00CA2E57">
      <w:pPr>
        <w:spacing w:before="60"/>
        <w:jc w:val="center"/>
        <w:rPr>
          <w:b/>
          <w:bCs/>
          <w:i/>
        </w:rPr>
      </w:pPr>
      <w:r w:rsidRPr="001A5475">
        <w:rPr>
          <w:b/>
          <w:bCs/>
          <w:i/>
        </w:rPr>
        <w:t>DECISION</w:t>
      </w:r>
    </w:p>
    <w:p w14:paraId="65C45E1E" w14:textId="2215B1DF" w:rsidR="00240E57" w:rsidRPr="002178C7" w:rsidRDefault="009F43AD" w:rsidP="00CA2E57">
      <w:pPr>
        <w:spacing w:before="60"/>
        <w:jc w:val="center"/>
        <w:rPr>
          <w:b/>
          <w:bCs/>
          <w:i/>
        </w:rPr>
      </w:pPr>
      <w:r w:rsidRPr="002178C7">
        <w:rPr>
          <w:rFonts w:ascii="Arial" w:hAnsi="Arial" w:cs="Arial"/>
          <w:b/>
          <w:i/>
          <w:sz w:val="20"/>
          <w:szCs w:val="20"/>
        </w:rPr>
        <w:t xml:space="preserve">on coercive enforcement of </w:t>
      </w:r>
      <w:r w:rsidR="00CD1B34" w:rsidRPr="001A5475">
        <w:rPr>
          <w:rFonts w:ascii="Arial" w:hAnsi="Arial" w:cs="Arial"/>
          <w:b/>
          <w:i/>
          <w:sz w:val="20"/>
          <w:szCs w:val="20"/>
        </w:rPr>
        <w:t xml:space="preserve">performing </w:t>
      </w:r>
      <w:r w:rsidRPr="002178C7">
        <w:rPr>
          <w:rFonts w:ascii="Arial" w:hAnsi="Arial" w:cs="Arial"/>
          <w:b/>
          <w:i/>
          <w:sz w:val="20"/>
          <w:szCs w:val="20"/>
        </w:rPr>
        <w:t xml:space="preserve">remedial measures </w:t>
      </w:r>
    </w:p>
    <w:p w14:paraId="395B9405" w14:textId="77777777" w:rsidR="009F43AD" w:rsidRPr="00CA2E57" w:rsidRDefault="009F43AD" w:rsidP="00CA2E57">
      <w:pPr>
        <w:spacing w:before="60"/>
        <w:jc w:val="center"/>
        <w:rPr>
          <w:b/>
          <w:bCs/>
        </w:rPr>
      </w:pPr>
    </w:p>
    <w:p w14:paraId="015D1139" w14:textId="77777777" w:rsidR="00CA2E57" w:rsidRPr="00CA2E57" w:rsidRDefault="00CA2E57" w:rsidP="00CA2E57">
      <w:pPr>
        <w:spacing w:before="60"/>
        <w:jc w:val="center"/>
      </w:pPr>
    </w:p>
    <w:p w14:paraId="6A6A56E0" w14:textId="77777777" w:rsidR="00CA2E57" w:rsidRPr="00CA2E57" w:rsidRDefault="00CA2E57" w:rsidP="00144D25">
      <w:pPr>
        <w:spacing w:before="60"/>
        <w:jc w:val="both"/>
      </w:pPr>
      <w:r w:rsidRPr="00CA2E57">
        <w:rPr>
          <w:lang w:val="vi-VN"/>
        </w:rPr>
        <w:t xml:space="preserve">Căn cứ Điều </w:t>
      </w:r>
      <w:r w:rsidRPr="00CA2E57">
        <w:t>28</w:t>
      </w:r>
      <w:r w:rsidRPr="00CA2E57">
        <w:rPr>
          <w:lang w:val="vi-VN"/>
        </w:rPr>
        <w:t xml:space="preserve">, </w:t>
      </w:r>
      <w:r w:rsidRPr="00CA2E57">
        <w:t xml:space="preserve">Điều 86, </w:t>
      </w:r>
      <w:r w:rsidRPr="00CA2E57">
        <w:rPr>
          <w:lang w:val="vi-VN"/>
        </w:rPr>
        <w:t>Điều 87 Luật xử lý vi phạm hành chính;</w:t>
      </w:r>
    </w:p>
    <w:p w14:paraId="0C93BECC" w14:textId="77777777" w:rsidR="00CA2E57" w:rsidRPr="00CA2E57" w:rsidRDefault="00CA2E57" w:rsidP="00144D25">
      <w:pPr>
        <w:spacing w:before="60"/>
        <w:jc w:val="both"/>
        <w:rPr>
          <w:i/>
          <w:iCs/>
        </w:rPr>
      </w:pPr>
      <w:r w:rsidRPr="00CA2E57">
        <w:rPr>
          <w:i/>
          <w:iCs/>
        </w:rPr>
        <w:t xml:space="preserve">Pursuant to </w:t>
      </w:r>
      <w:r w:rsidR="009F43AD">
        <w:rPr>
          <w:i/>
          <w:iCs/>
        </w:rPr>
        <w:t xml:space="preserve">the </w:t>
      </w:r>
      <w:r w:rsidRPr="00CA2E57">
        <w:rPr>
          <w:i/>
          <w:iCs/>
        </w:rPr>
        <w:t xml:space="preserve">Article 28, </w:t>
      </w:r>
      <w:r w:rsidR="009F43AD">
        <w:rPr>
          <w:i/>
          <w:iCs/>
        </w:rPr>
        <w:t xml:space="preserve">the </w:t>
      </w:r>
      <w:r w:rsidRPr="00CA2E57">
        <w:rPr>
          <w:i/>
          <w:iCs/>
        </w:rPr>
        <w:t xml:space="preserve">Article 86 and </w:t>
      </w:r>
      <w:r w:rsidR="009F43AD">
        <w:rPr>
          <w:i/>
          <w:iCs/>
        </w:rPr>
        <w:t xml:space="preserve">the </w:t>
      </w:r>
      <w:r w:rsidRPr="00CA2E57">
        <w:rPr>
          <w:i/>
          <w:iCs/>
        </w:rPr>
        <w:t>Article 87 of The Code on Handling of Administrative Violations ;</w:t>
      </w:r>
    </w:p>
    <w:p w14:paraId="1B0B5AE0" w14:textId="77777777" w:rsidR="00CA2E57" w:rsidRPr="00CA2E57" w:rsidRDefault="00CA2E57" w:rsidP="00144D25">
      <w:pPr>
        <w:spacing w:before="60"/>
        <w:jc w:val="both"/>
        <w:rPr>
          <w:lang w:eastAsia="vi-VN"/>
        </w:rPr>
      </w:pPr>
      <w:r w:rsidRPr="00CA2E57">
        <w:rPr>
          <w:lang w:val="vi-VN" w:eastAsia="vi-VN"/>
        </w:rPr>
        <w:t xml:space="preserve">Căn cứ </w:t>
      </w:r>
      <w:r w:rsidRPr="00CA2E57">
        <w:rPr>
          <w:lang w:eastAsia="vi-VN"/>
        </w:rPr>
        <w:t xml:space="preserve">Điều 33 </w:t>
      </w:r>
      <w:r w:rsidRPr="00CA2E57">
        <w:rPr>
          <w:lang w:val="vi-VN" w:eastAsia="vi-VN"/>
        </w:rPr>
        <w:t>Nghị định số 166/2013</w:t>
      </w:r>
      <w:r w:rsidRPr="00CA2E57">
        <w:t>/</w:t>
      </w:r>
      <w:r w:rsidRPr="00CA2E57">
        <w:rPr>
          <w:lang w:val="vi-VN" w:eastAsia="vi-VN"/>
        </w:rPr>
        <w:t>NĐ-CP ngày 12 tháng 11 năm 2013 của Chính phủ quy định về cưỡng chế thi hành quyết định x</w:t>
      </w:r>
      <w:r w:rsidRPr="00CA2E57">
        <w:t xml:space="preserve">ử </w:t>
      </w:r>
      <w:r w:rsidRPr="00CA2E57">
        <w:rPr>
          <w:lang w:val="vi-VN" w:eastAsia="vi-VN"/>
        </w:rPr>
        <w:t>phạt vi phạm hành chính;</w:t>
      </w:r>
    </w:p>
    <w:p w14:paraId="1DA9F0C9" w14:textId="74C57307" w:rsidR="00CA2E57" w:rsidRPr="00CA2E57" w:rsidRDefault="00CA2E57" w:rsidP="00144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i/>
          <w:lang w:val="x-none" w:eastAsia="x-none"/>
        </w:rPr>
      </w:pPr>
      <w:r w:rsidRPr="00CA2E57">
        <w:rPr>
          <w:i/>
          <w:lang w:val="x-none" w:eastAsia="vi-VN"/>
        </w:rPr>
        <w:t xml:space="preserve">Pursuant to </w:t>
      </w:r>
      <w:r w:rsidR="009F43AD">
        <w:rPr>
          <w:i/>
          <w:lang w:eastAsia="vi-VN"/>
        </w:rPr>
        <w:t xml:space="preserve">the </w:t>
      </w:r>
      <w:r w:rsidRPr="00CA2E57">
        <w:rPr>
          <w:i/>
          <w:lang w:val="x-none" w:eastAsia="vi-VN"/>
        </w:rPr>
        <w:t>Article 33</w:t>
      </w:r>
      <w:r w:rsidR="009F43AD">
        <w:rPr>
          <w:i/>
          <w:lang w:eastAsia="vi-VN"/>
        </w:rPr>
        <w:t xml:space="preserve"> of the</w:t>
      </w:r>
      <w:r w:rsidRPr="00CA2E57">
        <w:rPr>
          <w:i/>
          <w:lang w:val="x-none" w:eastAsia="vi-VN"/>
        </w:rPr>
        <w:t xml:space="preserve"> Decree No.166/2013/NĐ-CP dated November 12, 2013 of Government </w:t>
      </w:r>
      <w:r w:rsidR="009F43AD">
        <w:rPr>
          <w:i/>
          <w:lang w:eastAsia="vi-VN"/>
        </w:rPr>
        <w:t xml:space="preserve">stipulating the </w:t>
      </w:r>
      <w:r w:rsidR="002E055D">
        <w:rPr>
          <w:i/>
          <w:lang w:val="vi-VN" w:eastAsia="x-none"/>
        </w:rPr>
        <w:t>execution</w:t>
      </w:r>
      <w:r w:rsidR="002E055D" w:rsidRPr="00CA2E57">
        <w:rPr>
          <w:i/>
          <w:lang w:val="en" w:eastAsia="x-none"/>
        </w:rPr>
        <w:t xml:space="preserve"> </w:t>
      </w:r>
      <w:r w:rsidRPr="00CA2E57">
        <w:rPr>
          <w:i/>
          <w:lang w:val="en" w:eastAsia="x-none"/>
        </w:rPr>
        <w:t>enforce</w:t>
      </w:r>
      <w:r w:rsidR="009F43AD">
        <w:rPr>
          <w:i/>
          <w:lang w:val="en" w:eastAsia="x-none"/>
        </w:rPr>
        <w:t xml:space="preserve">ment </w:t>
      </w:r>
      <w:r w:rsidRPr="00CA2E57">
        <w:rPr>
          <w:i/>
          <w:lang w:val="en" w:eastAsia="x-none"/>
        </w:rPr>
        <w:t xml:space="preserve">of </w:t>
      </w:r>
      <w:r w:rsidRPr="00CA2E57">
        <w:rPr>
          <w:i/>
          <w:iCs/>
          <w:lang w:val="x-none" w:eastAsia="x-none"/>
        </w:rPr>
        <w:t xml:space="preserve">the </w:t>
      </w:r>
      <w:r w:rsidR="00664836">
        <w:rPr>
          <w:i/>
          <w:iCs/>
          <w:lang w:eastAsia="x-none"/>
        </w:rPr>
        <w:t>d</w:t>
      </w:r>
      <w:r w:rsidR="00664836" w:rsidRPr="00CA2E57">
        <w:rPr>
          <w:i/>
          <w:iCs/>
          <w:lang w:val="x-none" w:eastAsia="x-none"/>
        </w:rPr>
        <w:t xml:space="preserve">ecision </w:t>
      </w:r>
      <w:r w:rsidRPr="00CA2E57">
        <w:rPr>
          <w:i/>
          <w:iCs/>
          <w:lang w:val="x-none" w:eastAsia="x-none"/>
        </w:rPr>
        <w:t xml:space="preserve">on </w:t>
      </w:r>
      <w:r w:rsidR="0068107C">
        <w:rPr>
          <w:i/>
          <w:iCs/>
          <w:lang w:eastAsia="x-none"/>
        </w:rPr>
        <w:t>sanctioning of</w:t>
      </w:r>
      <w:r w:rsidR="009F43AD" w:rsidRPr="00CA2E57">
        <w:rPr>
          <w:i/>
          <w:iCs/>
          <w:lang w:val="x-none" w:eastAsia="x-none"/>
        </w:rPr>
        <w:t xml:space="preserve"> </w:t>
      </w:r>
      <w:r w:rsidRPr="00CA2E57">
        <w:rPr>
          <w:i/>
          <w:iCs/>
          <w:lang w:val="x-none" w:eastAsia="x-none"/>
        </w:rPr>
        <w:t>administrative violations;</w:t>
      </w:r>
    </w:p>
    <w:p w14:paraId="1B870558" w14:textId="77777777" w:rsidR="00CA2E57" w:rsidRPr="00CA2E57" w:rsidRDefault="00CA2E57" w:rsidP="00144D25">
      <w:pPr>
        <w:spacing w:before="60"/>
        <w:jc w:val="both"/>
      </w:pPr>
      <w:r w:rsidRPr="00CA2E57">
        <w:rPr>
          <w:lang w:val="vi-VN" w:eastAsia="vi-VN"/>
        </w:rPr>
        <w:t xml:space="preserve">Căn cứ Quyết </w:t>
      </w:r>
      <w:r w:rsidRPr="00CA2E57">
        <w:t>đ</w:t>
      </w:r>
      <w:r w:rsidRPr="00CA2E57">
        <w:rPr>
          <w:lang w:val="vi-VN" w:eastAsia="vi-VN"/>
        </w:rPr>
        <w:t xml:space="preserve">ịnh về việc giao quyền cưỡng chế thi hành quyết định xử phạt vi phạm hành chính số </w:t>
      </w:r>
      <w:r w:rsidRPr="00CA2E57">
        <w:t>……</w:t>
      </w:r>
      <w:r w:rsidRPr="00CA2E57">
        <w:rPr>
          <w:lang w:val="vi-VN" w:eastAsia="vi-VN"/>
        </w:rPr>
        <w:t xml:space="preserve">/QĐ-GQCC ngày </w:t>
      </w:r>
      <w:r w:rsidRPr="00CA2E57">
        <w:t>…..</w:t>
      </w:r>
      <w:r w:rsidRPr="00CA2E57">
        <w:rPr>
          <w:lang w:val="vi-VN" w:eastAsia="vi-VN"/>
        </w:rPr>
        <w:t xml:space="preserve">/ </w:t>
      </w:r>
      <w:r w:rsidRPr="00CA2E57">
        <w:t>…..</w:t>
      </w:r>
      <w:r w:rsidRPr="00CA2E57">
        <w:rPr>
          <w:lang w:val="vi-VN" w:eastAsia="vi-VN"/>
        </w:rPr>
        <w:t>/</w:t>
      </w:r>
      <w:r w:rsidRPr="00CA2E57">
        <w:t xml:space="preserve">….. </w:t>
      </w:r>
      <w:r w:rsidRPr="00CA2E57">
        <w:rPr>
          <w:lang w:val="vi-VN" w:eastAsia="vi-VN"/>
        </w:rPr>
        <w:t>(nếu có);</w:t>
      </w:r>
    </w:p>
    <w:p w14:paraId="25E4CEE5" w14:textId="71DC65F2" w:rsidR="00CA2E57" w:rsidRPr="00CA2E57" w:rsidRDefault="00CA2E57" w:rsidP="00144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i/>
          <w:lang w:val="x-none" w:eastAsia="x-none"/>
        </w:rPr>
      </w:pPr>
      <w:r w:rsidRPr="00CA2E57">
        <w:rPr>
          <w:i/>
          <w:lang w:val="en" w:eastAsia="x-none"/>
        </w:rPr>
        <w:t xml:space="preserve">Pursuant to the Decision on </w:t>
      </w:r>
      <w:r w:rsidR="009F5378">
        <w:rPr>
          <w:i/>
          <w:lang w:val="en" w:eastAsia="x-none"/>
        </w:rPr>
        <w:t>delegation</w:t>
      </w:r>
      <w:r w:rsidR="00664836" w:rsidRPr="00CA2E57">
        <w:rPr>
          <w:i/>
          <w:lang w:val="en" w:eastAsia="x-none"/>
        </w:rPr>
        <w:t xml:space="preserve"> </w:t>
      </w:r>
      <w:r w:rsidRPr="00CA2E57">
        <w:rPr>
          <w:i/>
          <w:lang w:val="en" w:eastAsia="x-none"/>
        </w:rPr>
        <w:t>of</w:t>
      </w:r>
      <w:r w:rsidR="00080F1D" w:rsidRPr="00080F1D">
        <w:rPr>
          <w:i/>
          <w:lang w:val="en" w:eastAsia="x-none"/>
        </w:rPr>
        <w:t xml:space="preserve"> </w:t>
      </w:r>
      <w:r w:rsidR="009F5378">
        <w:rPr>
          <w:i/>
          <w:lang w:val="en" w:eastAsia="x-none"/>
        </w:rPr>
        <w:t xml:space="preserve">the </w:t>
      </w:r>
      <w:r w:rsidR="00080F1D">
        <w:rPr>
          <w:i/>
          <w:lang w:val="en" w:eastAsia="x-none"/>
        </w:rPr>
        <w:t>execution</w:t>
      </w:r>
      <w:r w:rsidR="00080F1D">
        <w:rPr>
          <w:i/>
          <w:lang w:val="vi-VN" w:eastAsia="x-none"/>
        </w:rPr>
        <w:t xml:space="preserve"> enforcement of</w:t>
      </w:r>
      <w:r w:rsidR="00664836">
        <w:rPr>
          <w:i/>
          <w:lang w:val="en" w:eastAsia="x-none"/>
        </w:rPr>
        <w:t xml:space="preserve"> </w:t>
      </w:r>
      <w:r w:rsidR="00664836">
        <w:rPr>
          <w:i/>
          <w:iCs/>
          <w:lang w:eastAsia="x-none"/>
        </w:rPr>
        <w:t>d</w:t>
      </w:r>
      <w:r w:rsidR="00664836" w:rsidRPr="00CA2E57">
        <w:rPr>
          <w:i/>
          <w:iCs/>
          <w:lang w:val="x-none" w:eastAsia="x-none"/>
        </w:rPr>
        <w:t xml:space="preserve">ecision </w:t>
      </w:r>
      <w:r w:rsidRPr="00CA2E57">
        <w:rPr>
          <w:i/>
          <w:iCs/>
          <w:lang w:val="x-none" w:eastAsia="x-none"/>
        </w:rPr>
        <w:t xml:space="preserve">on </w:t>
      </w:r>
      <w:r w:rsidR="0068107C">
        <w:rPr>
          <w:i/>
          <w:iCs/>
          <w:lang w:eastAsia="x-none"/>
        </w:rPr>
        <w:t>sanctioning of</w:t>
      </w:r>
      <w:r w:rsidR="00EB4015">
        <w:rPr>
          <w:i/>
          <w:iCs/>
          <w:lang w:eastAsia="x-none"/>
        </w:rPr>
        <w:t xml:space="preserve"> </w:t>
      </w:r>
      <w:r w:rsidRPr="00CA2E57">
        <w:rPr>
          <w:i/>
          <w:iCs/>
          <w:lang w:val="x-none" w:eastAsia="x-none"/>
        </w:rPr>
        <w:t>administrative violations</w:t>
      </w:r>
      <w:r w:rsidRPr="00CA2E57">
        <w:rPr>
          <w:i/>
          <w:lang w:val="en" w:eastAsia="x-none"/>
        </w:rPr>
        <w:t xml:space="preserve"> </w:t>
      </w:r>
      <w:r w:rsidR="009F5378">
        <w:rPr>
          <w:i/>
          <w:lang w:val="en" w:eastAsia="x-none"/>
        </w:rPr>
        <w:t>No.</w:t>
      </w:r>
      <w:r w:rsidRPr="00CA2E57">
        <w:rPr>
          <w:i/>
          <w:lang w:val="en" w:eastAsia="x-none"/>
        </w:rPr>
        <w:t>……</w:t>
      </w:r>
      <w:r w:rsidR="00664836">
        <w:rPr>
          <w:i/>
          <w:lang w:val="en" w:eastAsia="x-none"/>
        </w:rPr>
        <w:t xml:space="preserve">/QD-GQCC </w:t>
      </w:r>
      <w:r w:rsidRPr="00CA2E57">
        <w:rPr>
          <w:i/>
          <w:lang w:val="en" w:eastAsia="x-none"/>
        </w:rPr>
        <w:t>date</w:t>
      </w:r>
      <w:r w:rsidR="00664836">
        <w:rPr>
          <w:i/>
          <w:lang w:val="en" w:eastAsia="x-none"/>
        </w:rPr>
        <w:t>d</w:t>
      </w:r>
      <w:r w:rsidRPr="00CA2E57">
        <w:rPr>
          <w:i/>
          <w:lang w:val="en" w:eastAsia="x-none"/>
        </w:rPr>
        <w:t>….</w:t>
      </w:r>
      <w:r w:rsidR="00664836">
        <w:rPr>
          <w:i/>
          <w:lang w:val="en" w:eastAsia="x-none"/>
        </w:rPr>
        <w:t>/</w:t>
      </w:r>
      <w:r w:rsidRPr="00CA2E57">
        <w:rPr>
          <w:i/>
          <w:lang w:val="en" w:eastAsia="x-none"/>
        </w:rPr>
        <w:t>….</w:t>
      </w:r>
      <w:r w:rsidR="00664836">
        <w:rPr>
          <w:i/>
          <w:lang w:val="en" w:eastAsia="x-none"/>
        </w:rPr>
        <w:t>/</w:t>
      </w:r>
      <w:r w:rsidRPr="00CA2E57">
        <w:rPr>
          <w:i/>
          <w:lang w:val="en" w:eastAsia="x-none"/>
        </w:rPr>
        <w:t>….</w:t>
      </w:r>
      <w:r w:rsidR="00664836" w:rsidRPr="00CA2E57" w:rsidDel="00664836">
        <w:rPr>
          <w:i/>
          <w:lang w:val="en" w:eastAsia="x-none"/>
        </w:rPr>
        <w:t xml:space="preserve"> </w:t>
      </w:r>
      <w:r w:rsidRPr="00CA2E57">
        <w:rPr>
          <w:i/>
          <w:lang w:val="en" w:eastAsia="x-none"/>
        </w:rPr>
        <w:t>(if any);</w:t>
      </w:r>
    </w:p>
    <w:p w14:paraId="55E1FD6F" w14:textId="77777777" w:rsidR="00CA2E57" w:rsidRPr="00CA2E57" w:rsidRDefault="00CA2E57" w:rsidP="00144D25">
      <w:pPr>
        <w:spacing w:before="60"/>
        <w:jc w:val="both"/>
      </w:pPr>
      <w:r w:rsidRPr="00CA2E57">
        <w:rPr>
          <w:lang w:val="vi-VN" w:eastAsia="vi-VN"/>
        </w:rPr>
        <w:t xml:space="preserve">Để bảo đảm thi hành Quyết định xử phạt vi phạm hành chính số </w:t>
      </w:r>
      <w:r w:rsidRPr="00CA2E57">
        <w:t>……..</w:t>
      </w:r>
      <w:r w:rsidRPr="00CA2E57">
        <w:rPr>
          <w:lang w:val="vi-VN" w:eastAsia="vi-VN"/>
        </w:rPr>
        <w:t xml:space="preserve">/QĐ-XPVPHC ngày...... </w:t>
      </w:r>
      <w:r w:rsidRPr="00CA2E57">
        <w:t xml:space="preserve">/…../….. </w:t>
      </w:r>
      <w:r w:rsidRPr="00CA2E57">
        <w:rPr>
          <w:lang w:val="vi-VN" w:eastAsia="vi-VN"/>
        </w:rPr>
        <w:t xml:space="preserve">của </w:t>
      </w:r>
      <w:r w:rsidRPr="00CA2E57">
        <w:rPr>
          <w:vertAlign w:val="superscript"/>
          <w:lang w:val="vi-VN" w:eastAsia="vi-VN"/>
        </w:rPr>
        <w:t>(3)</w:t>
      </w:r>
      <w:r w:rsidRPr="00CA2E57">
        <w:t xml:space="preserve"> ……….</w:t>
      </w:r>
    </w:p>
    <w:p w14:paraId="59C467C9" w14:textId="34CD6D04" w:rsidR="00CA2E57" w:rsidRPr="00CA2E57" w:rsidRDefault="00CA2E57" w:rsidP="00144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lang w:val="x-none" w:eastAsia="x-none"/>
        </w:rPr>
      </w:pPr>
      <w:r w:rsidRPr="00CA2E57">
        <w:rPr>
          <w:i/>
          <w:lang w:val="en" w:eastAsia="x-none"/>
        </w:rPr>
        <w:t xml:space="preserve">To ensure the execution of </w:t>
      </w:r>
      <w:r w:rsidRPr="00CA2E57">
        <w:rPr>
          <w:i/>
          <w:iCs/>
          <w:lang w:val="x-none" w:eastAsia="x-none"/>
        </w:rPr>
        <w:t>the Decision on sanction</w:t>
      </w:r>
      <w:r w:rsidR="00EB4015">
        <w:rPr>
          <w:i/>
          <w:iCs/>
          <w:lang w:eastAsia="x-none"/>
        </w:rPr>
        <w:t>ing</w:t>
      </w:r>
      <w:r w:rsidR="00144D25">
        <w:rPr>
          <w:i/>
          <w:iCs/>
          <w:lang w:eastAsia="x-none"/>
        </w:rPr>
        <w:t xml:space="preserve"> of</w:t>
      </w:r>
      <w:r w:rsidRPr="00CA2E57">
        <w:rPr>
          <w:i/>
          <w:iCs/>
          <w:lang w:val="x-none" w:eastAsia="x-none"/>
        </w:rPr>
        <w:t xml:space="preserve"> administrative violations </w:t>
      </w:r>
      <w:r w:rsidR="009F5378">
        <w:rPr>
          <w:i/>
          <w:iCs/>
          <w:lang w:val="x-none" w:eastAsia="x-none"/>
        </w:rPr>
        <w:t>No…</w:t>
      </w:r>
      <w:r w:rsidRPr="00CA2E57">
        <w:rPr>
          <w:i/>
          <w:iCs/>
          <w:lang w:val="x-none" w:eastAsia="x-none"/>
        </w:rPr>
        <w:t>…</w:t>
      </w:r>
      <w:r w:rsidR="00C91B6D">
        <w:rPr>
          <w:i/>
          <w:iCs/>
          <w:lang w:eastAsia="x-none"/>
        </w:rPr>
        <w:t>/QD-XPVPHC d</w:t>
      </w:r>
      <w:r w:rsidR="00C91B6D" w:rsidRPr="00CA2E57">
        <w:rPr>
          <w:i/>
          <w:iCs/>
          <w:lang w:val="x-none" w:eastAsia="x-none"/>
        </w:rPr>
        <w:t>ate</w:t>
      </w:r>
      <w:r w:rsidR="00C91B6D">
        <w:rPr>
          <w:i/>
          <w:iCs/>
          <w:lang w:eastAsia="x-none"/>
        </w:rPr>
        <w:t xml:space="preserve">d </w:t>
      </w:r>
      <w:r w:rsidRPr="00CA2E57">
        <w:rPr>
          <w:i/>
          <w:iCs/>
          <w:lang w:val="x-none" w:eastAsia="x-none"/>
        </w:rPr>
        <w:t>….</w:t>
      </w:r>
      <w:r w:rsidR="00C91B6D">
        <w:rPr>
          <w:i/>
          <w:iCs/>
          <w:lang w:eastAsia="x-none"/>
        </w:rPr>
        <w:t>/</w:t>
      </w:r>
      <w:r w:rsidRPr="00CA2E57">
        <w:rPr>
          <w:i/>
          <w:iCs/>
          <w:lang w:val="x-none" w:eastAsia="x-none"/>
        </w:rPr>
        <w:t>….</w:t>
      </w:r>
      <w:r w:rsidR="00C91B6D">
        <w:rPr>
          <w:i/>
          <w:iCs/>
          <w:lang w:eastAsia="x-none"/>
        </w:rPr>
        <w:t>/</w:t>
      </w:r>
      <w:r w:rsidRPr="00CA2E57">
        <w:rPr>
          <w:i/>
          <w:iCs/>
          <w:lang w:val="x-none" w:eastAsia="x-none"/>
        </w:rPr>
        <w:t>…..of……</w:t>
      </w:r>
      <w:r w:rsidRPr="00CA2E57">
        <w:rPr>
          <w:i/>
          <w:iCs/>
          <w:lang w:eastAsia="x-none"/>
        </w:rPr>
        <w:t>………………………………………………………………</w:t>
      </w:r>
      <w:r w:rsidRPr="00CA2E57">
        <w:rPr>
          <w:i/>
          <w:iCs/>
          <w:lang w:val="x-none" w:eastAsia="x-none"/>
        </w:rPr>
        <w:t xml:space="preserve"> </w:t>
      </w:r>
    </w:p>
    <w:p w14:paraId="5ECE6967" w14:textId="77777777" w:rsidR="00CA2E57" w:rsidRPr="00CA2E57" w:rsidRDefault="00CA2E57" w:rsidP="00144D25">
      <w:pPr>
        <w:spacing w:before="60"/>
        <w:jc w:val="both"/>
      </w:pPr>
      <w:r w:rsidRPr="00CA2E57">
        <w:rPr>
          <w:lang w:val="vi-VN" w:eastAsia="vi-VN"/>
        </w:rPr>
        <w:t>Tôi:</w:t>
      </w:r>
      <w:r w:rsidRPr="00CA2E57">
        <w:t xml:space="preserve"> ................................................................................................................................. </w:t>
      </w:r>
    </w:p>
    <w:p w14:paraId="2FAE7706" w14:textId="77777777" w:rsidR="00CA2E57" w:rsidRPr="00CA2E57" w:rsidRDefault="00CA2E57" w:rsidP="00144D25">
      <w:pPr>
        <w:spacing w:before="60"/>
        <w:jc w:val="both"/>
        <w:outlineLvl w:val="0"/>
        <w:rPr>
          <w:i/>
          <w:lang w:eastAsia="vi-VN"/>
        </w:rPr>
      </w:pPr>
      <w:r w:rsidRPr="00CA2E57">
        <w:rPr>
          <w:i/>
          <w:lang w:eastAsia="vi-VN"/>
        </w:rPr>
        <w:t>I</w:t>
      </w:r>
      <w:r w:rsidR="00C91B6D">
        <w:rPr>
          <w:i/>
          <w:lang w:eastAsia="vi-VN"/>
        </w:rPr>
        <w:t xml:space="preserve"> </w:t>
      </w:r>
      <w:r w:rsidRPr="00CA2E57">
        <w:rPr>
          <w:i/>
          <w:lang w:eastAsia="vi-VN"/>
        </w:rPr>
        <w:t>am</w:t>
      </w:r>
    </w:p>
    <w:p w14:paraId="5318FC84" w14:textId="77777777" w:rsidR="00CA2E57" w:rsidRPr="00CA2E57" w:rsidRDefault="00CA2E57" w:rsidP="00144D25">
      <w:pPr>
        <w:spacing w:before="60"/>
        <w:jc w:val="both"/>
      </w:pPr>
      <w:r w:rsidRPr="00CA2E57">
        <w:rPr>
          <w:lang w:val="vi-VN" w:eastAsia="vi-VN"/>
        </w:rPr>
        <w:t xml:space="preserve">Chức vụ </w:t>
      </w:r>
      <w:r w:rsidRPr="00CA2E57">
        <w:rPr>
          <w:vertAlign w:val="superscript"/>
          <w:lang w:val="vi-VN" w:eastAsia="vi-VN"/>
        </w:rPr>
        <w:t>(4)</w:t>
      </w:r>
      <w:r w:rsidRPr="00CA2E57">
        <w:rPr>
          <w:lang w:val="vi-VN" w:eastAsia="vi-VN"/>
        </w:rPr>
        <w:t>:</w:t>
      </w:r>
      <w:r w:rsidRPr="00CA2E57">
        <w:t xml:space="preserve"> ..................................................................................................................... </w:t>
      </w:r>
    </w:p>
    <w:p w14:paraId="009C3DE8" w14:textId="77777777" w:rsidR="00CA2E57" w:rsidRPr="00CA2E57" w:rsidRDefault="00CA2E57" w:rsidP="00144D25">
      <w:pPr>
        <w:spacing w:before="60"/>
        <w:jc w:val="both"/>
        <w:rPr>
          <w:i/>
        </w:rPr>
      </w:pPr>
      <w:r w:rsidRPr="00CA2E57">
        <w:rPr>
          <w:i/>
        </w:rPr>
        <w:t>Designation………………………………………………………………………………………..</w:t>
      </w:r>
    </w:p>
    <w:p w14:paraId="04FF9A9E" w14:textId="77777777" w:rsidR="00CA2E57" w:rsidRPr="00CA2E57" w:rsidRDefault="00CA2E57" w:rsidP="00CA2E57">
      <w:pPr>
        <w:spacing w:before="60"/>
        <w:ind w:firstLine="720"/>
        <w:jc w:val="both"/>
        <w:rPr>
          <w:i/>
        </w:rPr>
      </w:pPr>
    </w:p>
    <w:p w14:paraId="5CDB4EC1" w14:textId="77777777" w:rsidR="00CA2E57" w:rsidRPr="00CA2E57" w:rsidRDefault="00CA2E57" w:rsidP="001C168A">
      <w:pPr>
        <w:spacing w:before="60"/>
        <w:jc w:val="center"/>
        <w:outlineLvl w:val="0"/>
        <w:rPr>
          <w:b/>
          <w:bCs/>
          <w:lang w:eastAsia="vi-VN"/>
        </w:rPr>
      </w:pPr>
      <w:r w:rsidRPr="00CA2E57">
        <w:rPr>
          <w:b/>
          <w:bCs/>
          <w:lang w:val="vi-VN" w:eastAsia="vi-VN"/>
        </w:rPr>
        <w:t>QUYẾT ĐỊNH:</w:t>
      </w:r>
    </w:p>
    <w:p w14:paraId="64691FA8" w14:textId="5D6666B9" w:rsidR="00CA2E57" w:rsidRPr="002178C7" w:rsidRDefault="00C91B6D" w:rsidP="00CA2E57">
      <w:pPr>
        <w:spacing w:before="60"/>
        <w:jc w:val="center"/>
        <w:rPr>
          <w:b/>
          <w:i/>
        </w:rPr>
      </w:pPr>
      <w:r w:rsidRPr="002178C7">
        <w:rPr>
          <w:b/>
          <w:bCs/>
          <w:i/>
          <w:lang w:eastAsia="vi-VN"/>
        </w:rPr>
        <w:t>HEREBY DECIDE</w:t>
      </w:r>
      <w:r w:rsidR="00EB256C" w:rsidRPr="002178C7">
        <w:rPr>
          <w:b/>
          <w:bCs/>
          <w:i/>
          <w:lang w:eastAsia="vi-VN"/>
        </w:rPr>
        <w:t>:</w:t>
      </w:r>
    </w:p>
    <w:p w14:paraId="2FF04CF2" w14:textId="77777777" w:rsidR="00CA2E57" w:rsidRPr="00CA2E57" w:rsidRDefault="00CA2E57" w:rsidP="00CA2E57">
      <w:pPr>
        <w:spacing w:before="60"/>
        <w:ind w:firstLine="720"/>
        <w:jc w:val="center"/>
        <w:rPr>
          <w:b/>
          <w:bCs/>
        </w:rPr>
      </w:pPr>
    </w:p>
    <w:p w14:paraId="30C49C62" w14:textId="77777777" w:rsidR="00CA2E57" w:rsidRPr="002178C7" w:rsidRDefault="00CA2E57" w:rsidP="008B7ACD">
      <w:pPr>
        <w:spacing w:before="60"/>
        <w:jc w:val="both"/>
        <w:rPr>
          <w:lang w:val="vi-VN"/>
        </w:rPr>
      </w:pPr>
      <w:r w:rsidRPr="00CA2E57">
        <w:rPr>
          <w:b/>
          <w:bCs/>
          <w:lang w:val="vi-VN"/>
        </w:rPr>
        <w:t>Điều 1.</w:t>
      </w:r>
      <w:r w:rsidRPr="00CA2E57">
        <w:rPr>
          <w:lang w:val="vi-VN"/>
        </w:rPr>
        <w:t xml:space="preserve"> Cưỡng chế </w:t>
      </w:r>
      <w:r w:rsidRPr="002178C7">
        <w:rPr>
          <w:lang w:val="vi-VN"/>
        </w:rPr>
        <w:t xml:space="preserve">buộc thực hiện biện pháp khắc phục hậu quả đối với </w:t>
      </w:r>
      <w:r w:rsidRPr="00CA2E57">
        <w:rPr>
          <w:i/>
          <w:iCs/>
          <w:lang w:val="vi-VN"/>
        </w:rPr>
        <w:t>&lt;ông (bà)/tổ chức&gt;</w:t>
      </w:r>
      <w:r w:rsidRPr="00CA2E57">
        <w:rPr>
          <w:lang w:val="vi-VN"/>
        </w:rPr>
        <w:t xml:space="preserve"> có tên sau đây:</w:t>
      </w:r>
    </w:p>
    <w:p w14:paraId="01B0257C" w14:textId="1D2232F4" w:rsidR="00CA2E57" w:rsidRPr="00CA2E57" w:rsidRDefault="006C6764" w:rsidP="008B7ACD">
      <w:pPr>
        <w:spacing w:before="60"/>
        <w:jc w:val="both"/>
      </w:pPr>
      <w:r>
        <w:rPr>
          <w:i/>
          <w:iCs/>
        </w:rPr>
        <w:t xml:space="preserve">Article 1. </w:t>
      </w:r>
      <w:r w:rsidR="00CA2E57" w:rsidRPr="00CA2E57">
        <w:rPr>
          <w:i/>
          <w:iCs/>
        </w:rPr>
        <w:t xml:space="preserve">To </w:t>
      </w:r>
      <w:r w:rsidR="00877DC0">
        <w:rPr>
          <w:i/>
          <w:iCs/>
        </w:rPr>
        <w:t xml:space="preserve">coercively enforce </w:t>
      </w:r>
      <w:r w:rsidR="0071521E">
        <w:rPr>
          <w:i/>
          <w:iCs/>
        </w:rPr>
        <w:t>the follow</w:t>
      </w:r>
      <w:r w:rsidR="00877DC0">
        <w:rPr>
          <w:i/>
          <w:iCs/>
        </w:rPr>
        <w:t xml:space="preserve"> &lt;</w:t>
      </w:r>
      <w:r w:rsidR="00491564">
        <w:rPr>
          <w:i/>
          <w:iCs/>
        </w:rPr>
        <w:t>i</w:t>
      </w:r>
      <w:r w:rsidR="007B3E8A">
        <w:rPr>
          <w:i/>
          <w:iCs/>
        </w:rPr>
        <w:t>ndividual</w:t>
      </w:r>
      <w:r w:rsidR="00877DC0" w:rsidRPr="00CA2E57">
        <w:rPr>
          <w:i/>
          <w:iCs/>
        </w:rPr>
        <w:t>/</w:t>
      </w:r>
      <w:r w:rsidR="00491564">
        <w:rPr>
          <w:i/>
          <w:iCs/>
        </w:rPr>
        <w:t>o</w:t>
      </w:r>
      <w:r w:rsidR="00877DC0" w:rsidRPr="00CA2E57">
        <w:rPr>
          <w:i/>
          <w:iCs/>
        </w:rPr>
        <w:t>rganization</w:t>
      </w:r>
      <w:r w:rsidR="00877DC0">
        <w:rPr>
          <w:i/>
          <w:iCs/>
        </w:rPr>
        <w:t xml:space="preserve">&gt; to </w:t>
      </w:r>
      <w:r w:rsidR="009B4C4A">
        <w:rPr>
          <w:i/>
          <w:iCs/>
        </w:rPr>
        <w:t>perform</w:t>
      </w:r>
      <w:r w:rsidR="00877DC0">
        <w:rPr>
          <w:i/>
          <w:iCs/>
        </w:rPr>
        <w:t xml:space="preserve"> remedial </w:t>
      </w:r>
      <w:r w:rsidR="00CA2E57" w:rsidRPr="00CA2E57">
        <w:rPr>
          <w:i/>
          <w:iCs/>
        </w:rPr>
        <w:t>measures</w:t>
      </w:r>
      <w:r w:rsidR="00877DC0">
        <w:rPr>
          <w:i/>
          <w:iCs/>
        </w:rPr>
        <w:t>:</w:t>
      </w:r>
      <w:r w:rsidR="00CA2E57" w:rsidRPr="00CA2E57">
        <w:rPr>
          <w:i/>
          <w:iCs/>
        </w:rPr>
        <w:t xml:space="preserve"> :</w:t>
      </w:r>
    </w:p>
    <w:p w14:paraId="5D9ABD44" w14:textId="77777777" w:rsidR="00CA2E57" w:rsidRPr="00CA2E57" w:rsidRDefault="00CA2E57" w:rsidP="008B7ACD">
      <w:pPr>
        <w:spacing w:before="60"/>
        <w:jc w:val="both"/>
      </w:pPr>
      <w:r w:rsidRPr="00CA2E57">
        <w:rPr>
          <w:lang w:val="vi-VN" w:eastAsia="vi-VN"/>
        </w:rPr>
        <w:t>(1. Họ và tên):</w:t>
      </w:r>
      <w:r w:rsidRPr="00CA2E57">
        <w:t xml:space="preserve">……………………………………………… </w:t>
      </w:r>
      <w:r w:rsidRPr="00CA2E57">
        <w:rPr>
          <w:lang w:val="vi-VN" w:eastAsia="vi-VN"/>
        </w:rPr>
        <w:t>Giới tính:</w:t>
      </w:r>
      <w:r w:rsidRPr="00CA2E57">
        <w:t xml:space="preserve"> ......................... </w:t>
      </w:r>
    </w:p>
    <w:p w14:paraId="145BD4E4" w14:textId="39989DA6" w:rsidR="00CA2E57" w:rsidRPr="00CA2E57" w:rsidRDefault="00CA2E57" w:rsidP="008B7ACD">
      <w:pPr>
        <w:spacing w:before="60"/>
        <w:jc w:val="both"/>
        <w:rPr>
          <w:i/>
        </w:rPr>
      </w:pPr>
      <w:r w:rsidRPr="00CA2E57">
        <w:rPr>
          <w:i/>
        </w:rPr>
        <w:lastRenderedPageBreak/>
        <w:t>Full name:……………………………………………………………..</w:t>
      </w:r>
      <w:r w:rsidR="0039439B">
        <w:rPr>
          <w:i/>
        </w:rPr>
        <w:t>Sex</w:t>
      </w:r>
      <w:r w:rsidRPr="00CA2E57">
        <w:rPr>
          <w:i/>
        </w:rPr>
        <w:t>:…………………</w:t>
      </w:r>
    </w:p>
    <w:p w14:paraId="2202EAA0" w14:textId="77777777" w:rsidR="00CA2E57" w:rsidRPr="00CA2E57" w:rsidRDefault="00CA2E57" w:rsidP="008B7ACD">
      <w:pPr>
        <w:spacing w:before="60"/>
        <w:jc w:val="both"/>
      </w:pPr>
      <w:r w:rsidRPr="00CA2E57">
        <w:rPr>
          <w:lang w:val="vi-VN" w:eastAsia="vi-VN"/>
        </w:rPr>
        <w:t xml:space="preserve">Ngày, tháng, năm sinh: </w:t>
      </w:r>
      <w:r w:rsidRPr="00CA2E57">
        <w:t>…….</w:t>
      </w:r>
      <w:r w:rsidRPr="00CA2E57">
        <w:rPr>
          <w:lang w:val="vi-VN" w:eastAsia="vi-VN"/>
        </w:rPr>
        <w:t xml:space="preserve">/ </w:t>
      </w:r>
      <w:r w:rsidRPr="00CA2E57">
        <w:t>……</w:t>
      </w:r>
      <w:r w:rsidRPr="00CA2E57">
        <w:rPr>
          <w:lang w:val="vi-VN" w:eastAsia="vi-VN"/>
        </w:rPr>
        <w:t>/</w:t>
      </w:r>
      <w:r w:rsidRPr="00CA2E57">
        <w:t xml:space="preserve">……. </w:t>
      </w:r>
      <w:r w:rsidRPr="00CA2E57">
        <w:rPr>
          <w:lang w:val="vi-VN" w:eastAsia="vi-VN"/>
        </w:rPr>
        <w:t>Quốc tịch:</w:t>
      </w:r>
      <w:r w:rsidRPr="00CA2E57">
        <w:t xml:space="preserve">..................................................... </w:t>
      </w:r>
    </w:p>
    <w:p w14:paraId="64EFADA7" w14:textId="0A3CB5D7" w:rsidR="00CA2E57" w:rsidRPr="00CA2E57" w:rsidRDefault="00CA2E57" w:rsidP="008B7ACD">
      <w:pPr>
        <w:spacing w:before="60"/>
        <w:jc w:val="both"/>
        <w:rPr>
          <w:i/>
        </w:rPr>
      </w:pPr>
      <w:r w:rsidRPr="00CA2E57">
        <w:rPr>
          <w:i/>
        </w:rPr>
        <w:t>Date of birth:……………………………</w:t>
      </w:r>
      <w:r w:rsidR="008B7ACD">
        <w:rPr>
          <w:i/>
        </w:rPr>
        <w:t>……</w:t>
      </w:r>
      <w:r w:rsidRPr="00CA2E57">
        <w:rPr>
          <w:i/>
        </w:rPr>
        <w:t>Nationality:…………………………………………</w:t>
      </w:r>
    </w:p>
    <w:p w14:paraId="59E5BBFA" w14:textId="77777777" w:rsidR="00CA2E57" w:rsidRPr="00CA2E57" w:rsidRDefault="00CA2E57" w:rsidP="008B7ACD">
      <w:pPr>
        <w:spacing w:before="60"/>
        <w:jc w:val="both"/>
      </w:pPr>
      <w:r w:rsidRPr="00CA2E57">
        <w:rPr>
          <w:lang w:val="vi-VN" w:eastAsia="vi-VN"/>
        </w:rPr>
        <w:t>Nghề nghiệp:</w:t>
      </w:r>
      <w:r w:rsidRPr="00CA2E57">
        <w:t xml:space="preserve">..................................................................................................................... </w:t>
      </w:r>
    </w:p>
    <w:p w14:paraId="5D695DA1" w14:textId="77777777" w:rsidR="00CA2E57" w:rsidRPr="00CA2E57" w:rsidRDefault="00CA2E57" w:rsidP="008B7ACD">
      <w:pPr>
        <w:spacing w:before="60"/>
        <w:jc w:val="both"/>
        <w:rPr>
          <w:i/>
        </w:rPr>
      </w:pPr>
      <w:r w:rsidRPr="00CA2E57">
        <w:rPr>
          <w:i/>
        </w:rPr>
        <w:t>Occupation:……………………………………………………………………………………….</w:t>
      </w:r>
    </w:p>
    <w:p w14:paraId="2E39D456" w14:textId="77777777" w:rsidR="00CA2E57" w:rsidRPr="00CA2E57" w:rsidRDefault="00CA2E57" w:rsidP="008B7ACD">
      <w:pPr>
        <w:spacing w:before="60"/>
        <w:jc w:val="both"/>
      </w:pPr>
      <w:r w:rsidRPr="00CA2E57">
        <w:rPr>
          <w:lang w:val="vi-VN" w:eastAsia="vi-VN"/>
        </w:rPr>
        <w:t>Nơi ở hiện tại:</w:t>
      </w:r>
      <w:r w:rsidRPr="00CA2E57">
        <w:t xml:space="preserve">.................................................................................................................. </w:t>
      </w:r>
    </w:p>
    <w:p w14:paraId="7B93C1D4" w14:textId="16AF702E" w:rsidR="00CA2E57" w:rsidRPr="00CA2E57" w:rsidRDefault="00877DC0" w:rsidP="008B7ACD">
      <w:pPr>
        <w:spacing w:before="60"/>
        <w:jc w:val="both"/>
        <w:rPr>
          <w:i/>
        </w:rPr>
      </w:pPr>
      <w:r>
        <w:rPr>
          <w:i/>
        </w:rPr>
        <w:t>Current a</w:t>
      </w:r>
      <w:r w:rsidR="00CA2E57" w:rsidRPr="00CA2E57">
        <w:rPr>
          <w:i/>
        </w:rPr>
        <w:t>ddress:…………………………………………………..</w:t>
      </w:r>
    </w:p>
    <w:p w14:paraId="6E7FD301" w14:textId="77777777" w:rsidR="00CA2E57" w:rsidRPr="00CA2E57" w:rsidRDefault="00CA2E57" w:rsidP="008B7ACD">
      <w:pPr>
        <w:spacing w:before="60"/>
        <w:jc w:val="both"/>
        <w:rPr>
          <w:lang w:eastAsia="vi-VN"/>
        </w:rPr>
      </w:pPr>
      <w:r w:rsidRPr="00CA2E57">
        <w:rPr>
          <w:lang w:val="vi-VN" w:eastAsia="vi-VN"/>
        </w:rPr>
        <w:t>Số định danh cá nhân/</w:t>
      </w:r>
      <w:r w:rsidRPr="00CA2E57">
        <w:rPr>
          <w:lang w:eastAsia="vi-VN"/>
        </w:rPr>
        <w:t>GCNKNCM/</w:t>
      </w:r>
      <w:r w:rsidRPr="00CA2E57">
        <w:rPr>
          <w:lang w:val="vi-VN" w:eastAsia="vi-VN"/>
        </w:rPr>
        <w:t>CMND/H</w:t>
      </w:r>
      <w:r w:rsidRPr="00CA2E57">
        <w:t xml:space="preserve">ộ </w:t>
      </w:r>
      <w:r w:rsidRPr="00CA2E57">
        <w:rPr>
          <w:lang w:val="vi-VN" w:eastAsia="vi-VN"/>
        </w:rPr>
        <w:t>chiếu</w:t>
      </w:r>
      <w:r w:rsidRPr="00CA2E57">
        <w:t xml:space="preserve">:..................................... </w:t>
      </w:r>
      <w:r w:rsidRPr="00CA2E57">
        <w:rPr>
          <w:lang w:val="vi-VN" w:eastAsia="vi-VN"/>
        </w:rPr>
        <w:t xml:space="preserve">ngày cấp: </w:t>
      </w:r>
      <w:r w:rsidRPr="00CA2E57">
        <w:t>……</w:t>
      </w:r>
      <w:r w:rsidRPr="00CA2E57">
        <w:rPr>
          <w:lang w:val="vi-VN" w:eastAsia="vi-VN"/>
        </w:rPr>
        <w:t>/</w:t>
      </w:r>
      <w:r w:rsidRPr="00CA2E57">
        <w:t>……</w:t>
      </w:r>
      <w:r w:rsidRPr="00CA2E57">
        <w:rPr>
          <w:lang w:val="vi-VN" w:eastAsia="vi-VN"/>
        </w:rPr>
        <w:t>/</w:t>
      </w:r>
      <w:r w:rsidRPr="00CA2E57">
        <w:t>…..</w:t>
      </w:r>
      <w:r w:rsidRPr="00CA2E57">
        <w:rPr>
          <w:lang w:val="vi-VN" w:eastAsia="vi-VN"/>
        </w:rPr>
        <w:t>;</w:t>
      </w:r>
    </w:p>
    <w:p w14:paraId="38CECA45" w14:textId="4464F3D5" w:rsidR="00CA2E57" w:rsidRPr="00CA2E57" w:rsidRDefault="00CA2E57" w:rsidP="008B7ACD">
      <w:pPr>
        <w:spacing w:before="60"/>
        <w:jc w:val="both"/>
      </w:pPr>
      <w:r w:rsidRPr="00CA2E57">
        <w:rPr>
          <w:i/>
        </w:rPr>
        <w:t>Personal Identification Number /Certificate of competency/</w:t>
      </w:r>
      <w:r w:rsidRPr="00CA2E57">
        <w:rPr>
          <w:b/>
          <w:i/>
        </w:rPr>
        <w:t xml:space="preserve"> </w:t>
      </w:r>
      <w:r w:rsidRPr="00CA2E57">
        <w:rPr>
          <w:i/>
          <w:iCs/>
        </w:rPr>
        <w:t>ID Card No.</w:t>
      </w:r>
      <w:r w:rsidR="00877DC0">
        <w:rPr>
          <w:i/>
          <w:iCs/>
        </w:rPr>
        <w:t>/P</w:t>
      </w:r>
      <w:r w:rsidRPr="00CA2E57">
        <w:rPr>
          <w:i/>
          <w:iCs/>
        </w:rPr>
        <w:t>assport No</w:t>
      </w:r>
      <w:r w:rsidR="00877DC0" w:rsidRPr="00CA2E57">
        <w:rPr>
          <w:i/>
          <w:iCs/>
        </w:rPr>
        <w:t>.)</w:t>
      </w:r>
      <w:r w:rsidR="00877DC0">
        <w:rPr>
          <w:i/>
          <w:iCs/>
        </w:rPr>
        <w:t>:……………</w:t>
      </w:r>
      <w:r w:rsidR="008B7ACD">
        <w:rPr>
          <w:i/>
          <w:iCs/>
        </w:rPr>
        <w:t>;</w:t>
      </w:r>
      <w:r w:rsidR="00877DC0" w:rsidRPr="00CA2E57">
        <w:rPr>
          <w:i/>
          <w:iCs/>
        </w:rPr>
        <w:t> </w:t>
      </w:r>
      <w:r w:rsidR="00877DC0">
        <w:rPr>
          <w:i/>
          <w:iCs/>
        </w:rPr>
        <w:t>d</w:t>
      </w:r>
      <w:r w:rsidRPr="00CA2E57">
        <w:rPr>
          <w:i/>
          <w:iCs/>
        </w:rPr>
        <w:t>ate of issue</w:t>
      </w:r>
      <w:r w:rsidR="00877DC0">
        <w:rPr>
          <w:i/>
          <w:iCs/>
        </w:rPr>
        <w:t>:………../………./………/</w:t>
      </w:r>
      <w:r w:rsidRPr="00CA2E57">
        <w:rPr>
          <w:i/>
          <w:iCs/>
        </w:rPr>
        <w:t xml:space="preserve">                                   </w:t>
      </w:r>
    </w:p>
    <w:p w14:paraId="70328B1C" w14:textId="77777777" w:rsidR="00CA2E57" w:rsidRPr="00CA2E57" w:rsidRDefault="00CA2E57" w:rsidP="008B7ACD">
      <w:pPr>
        <w:spacing w:before="60"/>
        <w:jc w:val="both"/>
      </w:pPr>
      <w:r w:rsidRPr="00CA2E57">
        <w:rPr>
          <w:lang w:val="vi-VN" w:eastAsia="vi-VN"/>
        </w:rPr>
        <w:t>Nơi cấp:</w:t>
      </w:r>
      <w:r w:rsidRPr="00CA2E57">
        <w:t xml:space="preserve"> ........................................................................................................................... </w:t>
      </w:r>
    </w:p>
    <w:p w14:paraId="5E0FAD67" w14:textId="77777777" w:rsidR="00CA2E57" w:rsidRPr="00CA2E57" w:rsidRDefault="00CA2E57" w:rsidP="008B7ACD">
      <w:pPr>
        <w:spacing w:before="60"/>
        <w:jc w:val="both"/>
      </w:pPr>
      <w:r w:rsidRPr="00CA2E57">
        <w:rPr>
          <w:i/>
          <w:iCs/>
        </w:rPr>
        <w:t>Place of issue:…………………………………………………………………………………….</w:t>
      </w:r>
    </w:p>
    <w:p w14:paraId="1A7C288E" w14:textId="77777777" w:rsidR="00CA2E57" w:rsidRPr="00CA2E57" w:rsidRDefault="00CA2E57" w:rsidP="008B7ACD">
      <w:pPr>
        <w:spacing w:before="60"/>
        <w:jc w:val="both"/>
      </w:pPr>
      <w:r w:rsidRPr="00CA2E57">
        <w:rPr>
          <w:lang w:val="vi-VN" w:eastAsia="vi-VN"/>
        </w:rPr>
        <w:t>(1. Tên tổ chức vi phạm):</w:t>
      </w:r>
      <w:r w:rsidRPr="00CA2E57">
        <w:t xml:space="preserve">............................................................................................... </w:t>
      </w:r>
    </w:p>
    <w:p w14:paraId="282C84C9" w14:textId="285A4558" w:rsidR="00CA2E57" w:rsidRPr="00CA2E57" w:rsidRDefault="00A45742" w:rsidP="008B7ACD">
      <w:pPr>
        <w:spacing w:before="60"/>
        <w:jc w:val="both"/>
        <w:rPr>
          <w:i/>
        </w:rPr>
      </w:pPr>
      <w:r>
        <w:rPr>
          <w:i/>
        </w:rPr>
        <w:t xml:space="preserve">Name of violating </w:t>
      </w:r>
      <w:r w:rsidR="004B5745">
        <w:rPr>
          <w:i/>
        </w:rPr>
        <w:t>o</w:t>
      </w:r>
      <w:r w:rsidR="00CA2E57" w:rsidRPr="00CA2E57">
        <w:rPr>
          <w:i/>
        </w:rPr>
        <w:t>rganization:…</w:t>
      </w:r>
      <w:r w:rsidRPr="00CA2E57" w:rsidDel="00A45742">
        <w:rPr>
          <w:i/>
        </w:rPr>
        <w:t xml:space="preserve"> </w:t>
      </w:r>
      <w:r w:rsidR="00CA2E57" w:rsidRPr="00CA2E57">
        <w:rPr>
          <w:i/>
        </w:rPr>
        <w:t>………………………………………..</w:t>
      </w:r>
    </w:p>
    <w:p w14:paraId="4EEEEB82" w14:textId="77777777" w:rsidR="00CA2E57" w:rsidRPr="00CA2E57" w:rsidRDefault="00CA2E57" w:rsidP="008B7ACD">
      <w:pPr>
        <w:spacing w:before="60"/>
        <w:jc w:val="both"/>
      </w:pPr>
      <w:r w:rsidRPr="00CA2E57">
        <w:rPr>
          <w:lang w:val="vi-VN" w:eastAsia="vi-VN"/>
        </w:rPr>
        <w:t>Địa chỉ trụ sở chính:</w:t>
      </w:r>
      <w:r w:rsidRPr="00CA2E57">
        <w:t xml:space="preserve"> ........................................................................................................ </w:t>
      </w:r>
    </w:p>
    <w:p w14:paraId="3ECDC7EC" w14:textId="2A230621" w:rsidR="00CA2E57" w:rsidRPr="00CA2E57" w:rsidRDefault="00CA2E57" w:rsidP="008B7ACD">
      <w:pPr>
        <w:spacing w:before="60"/>
        <w:jc w:val="both"/>
        <w:rPr>
          <w:i/>
        </w:rPr>
      </w:pPr>
      <w:r w:rsidRPr="00CA2E57">
        <w:rPr>
          <w:i/>
        </w:rPr>
        <w:t>Headquarter</w:t>
      </w:r>
      <w:r w:rsidR="00545BB6">
        <w:rPr>
          <w:i/>
        </w:rPr>
        <w:t>’</w:t>
      </w:r>
      <w:r w:rsidRPr="00CA2E57">
        <w:rPr>
          <w:i/>
        </w:rPr>
        <w:t>s</w:t>
      </w:r>
      <w:r w:rsidR="00A45742">
        <w:rPr>
          <w:i/>
        </w:rPr>
        <w:t xml:space="preserve"> address</w:t>
      </w:r>
      <w:r w:rsidRPr="00CA2E57">
        <w:rPr>
          <w:i/>
        </w:rPr>
        <w:t>:………………</w:t>
      </w:r>
      <w:r w:rsidR="00A45742" w:rsidRPr="00CA2E57" w:rsidDel="00A45742">
        <w:rPr>
          <w:i/>
        </w:rPr>
        <w:t xml:space="preserve"> </w:t>
      </w:r>
      <w:r w:rsidRPr="00CA2E57">
        <w:rPr>
          <w:i/>
        </w:rPr>
        <w:t>……………………………………….</w:t>
      </w:r>
    </w:p>
    <w:p w14:paraId="777B7F93" w14:textId="77777777" w:rsidR="00CA2E57" w:rsidRPr="00CA2E57" w:rsidRDefault="00CA2E57" w:rsidP="008B7ACD">
      <w:pPr>
        <w:spacing w:before="60"/>
        <w:jc w:val="both"/>
      </w:pPr>
      <w:r w:rsidRPr="00CA2E57">
        <w:rPr>
          <w:lang w:val="vi-VN" w:eastAsia="vi-VN"/>
        </w:rPr>
        <w:t xml:space="preserve">Mã số doanh nghiệp: </w:t>
      </w:r>
      <w:r w:rsidRPr="00CA2E57">
        <w:t xml:space="preserve">........................................................................................................ </w:t>
      </w:r>
    </w:p>
    <w:p w14:paraId="57DA183F" w14:textId="2D05E277" w:rsidR="00CA2E57" w:rsidRPr="00CA2E57" w:rsidRDefault="00CA2E57" w:rsidP="008B7ACD">
      <w:pPr>
        <w:spacing w:before="60"/>
        <w:jc w:val="both"/>
        <w:outlineLvl w:val="0"/>
        <w:rPr>
          <w:i/>
          <w:iCs/>
        </w:rPr>
      </w:pPr>
      <w:r w:rsidRPr="00CA2E57">
        <w:rPr>
          <w:i/>
          <w:iCs/>
        </w:rPr>
        <w:t>Business Code: ……………</w:t>
      </w:r>
      <w:r w:rsidR="000D6CF2">
        <w:rPr>
          <w:i/>
          <w:iCs/>
        </w:rPr>
        <w:t>…………………………………………………………..</w:t>
      </w:r>
    </w:p>
    <w:p w14:paraId="64E10DD0" w14:textId="77777777" w:rsidR="00CA2E57" w:rsidRPr="00CA2E57" w:rsidRDefault="00CA2E57" w:rsidP="008B7ACD">
      <w:pPr>
        <w:spacing w:before="60"/>
        <w:jc w:val="both"/>
      </w:pPr>
      <w:r w:rsidRPr="00CA2E57">
        <w:rPr>
          <w:lang w:val="vi-VN" w:eastAsia="vi-VN"/>
        </w:rPr>
        <w:t>Số GCN đăng ký đầu tư/doanh nghiệp hoặc GP thành lập/đăng ký hoạt động:</w:t>
      </w:r>
      <w:r w:rsidRPr="00CA2E57">
        <w:t xml:space="preserve"> .............. </w:t>
      </w:r>
    </w:p>
    <w:p w14:paraId="28DBD81B" w14:textId="7E34ABD4" w:rsidR="00CA2E57" w:rsidRPr="00CA2E57" w:rsidRDefault="0011786E" w:rsidP="008B7ACD">
      <w:pPr>
        <w:spacing w:before="60"/>
        <w:jc w:val="both"/>
        <w:rPr>
          <w:i/>
          <w:iCs/>
        </w:rPr>
      </w:pPr>
      <w:r>
        <w:rPr>
          <w:i/>
          <w:iCs/>
        </w:rPr>
        <w:t>Number of the investment registration</w:t>
      </w:r>
      <w:r w:rsidR="00CA2E57" w:rsidRPr="00CA2E57">
        <w:rPr>
          <w:i/>
          <w:iCs/>
        </w:rPr>
        <w:t>/business registration certificate or license for establishment/registration of operation</w:t>
      </w:r>
      <w:r w:rsidR="000D6CF2">
        <w:rPr>
          <w:i/>
          <w:iCs/>
        </w:rPr>
        <w:t>:………………………………………………………………..</w:t>
      </w:r>
    </w:p>
    <w:p w14:paraId="14FE3ABC" w14:textId="77777777" w:rsidR="00CA2E57" w:rsidRPr="00CA2E57" w:rsidRDefault="00CA2E57" w:rsidP="008B7ACD">
      <w:pPr>
        <w:spacing w:before="60"/>
        <w:jc w:val="both"/>
      </w:pPr>
      <w:r w:rsidRPr="00CA2E57">
        <w:rPr>
          <w:lang w:val="vi-VN" w:eastAsia="vi-VN"/>
        </w:rPr>
        <w:t xml:space="preserve">Ngày cấp: </w:t>
      </w:r>
      <w:r w:rsidRPr="00CA2E57">
        <w:t>……</w:t>
      </w:r>
      <w:r w:rsidRPr="00CA2E57">
        <w:rPr>
          <w:lang w:val="vi-VN" w:eastAsia="vi-VN"/>
        </w:rPr>
        <w:t xml:space="preserve">/ </w:t>
      </w:r>
      <w:r w:rsidRPr="00CA2E57">
        <w:t>…….</w:t>
      </w:r>
      <w:r w:rsidRPr="00CA2E57">
        <w:rPr>
          <w:lang w:val="vi-VN" w:eastAsia="vi-VN"/>
        </w:rPr>
        <w:t xml:space="preserve">/ </w:t>
      </w:r>
      <w:r w:rsidRPr="00CA2E57">
        <w:t>……..</w:t>
      </w:r>
      <w:r w:rsidRPr="00CA2E57">
        <w:rPr>
          <w:lang w:val="vi-VN" w:eastAsia="vi-VN"/>
        </w:rPr>
        <w:t>; nơi cấp:</w:t>
      </w:r>
      <w:r w:rsidRPr="00CA2E57">
        <w:t xml:space="preserve"> ......................................................................... </w:t>
      </w:r>
    </w:p>
    <w:p w14:paraId="781FF73D" w14:textId="45B0D29C" w:rsidR="00CA2E57" w:rsidRPr="00CA2E57" w:rsidRDefault="00CA2E57" w:rsidP="008B7ACD">
      <w:pPr>
        <w:spacing w:before="60"/>
        <w:jc w:val="both"/>
        <w:outlineLvl w:val="0"/>
        <w:rPr>
          <w:i/>
          <w:iCs/>
        </w:rPr>
      </w:pPr>
      <w:r w:rsidRPr="00CA2E57">
        <w:rPr>
          <w:i/>
          <w:iCs/>
        </w:rPr>
        <w:t>Date of issue</w:t>
      </w:r>
      <w:r w:rsidR="00A45742">
        <w:rPr>
          <w:i/>
          <w:iCs/>
        </w:rPr>
        <w:t>:…../……../………;</w:t>
      </w:r>
      <w:r w:rsidRPr="00CA2E57">
        <w:rPr>
          <w:i/>
          <w:iCs/>
        </w:rPr>
        <w:t>  </w:t>
      </w:r>
      <w:r w:rsidR="00A45742">
        <w:rPr>
          <w:i/>
          <w:iCs/>
        </w:rPr>
        <w:t>p</w:t>
      </w:r>
      <w:r w:rsidRPr="00CA2E57">
        <w:rPr>
          <w:i/>
          <w:iCs/>
        </w:rPr>
        <w:t>lace of issue</w:t>
      </w:r>
      <w:r w:rsidR="00A45742">
        <w:rPr>
          <w:i/>
          <w:iCs/>
        </w:rPr>
        <w:t>:………………………………………..</w:t>
      </w:r>
    </w:p>
    <w:p w14:paraId="7D5CE128" w14:textId="77777777" w:rsidR="00CA2E57" w:rsidRPr="00CA2E57" w:rsidRDefault="00CA2E57" w:rsidP="008B7ACD">
      <w:pPr>
        <w:spacing w:before="60"/>
        <w:jc w:val="both"/>
      </w:pPr>
      <w:r w:rsidRPr="00CA2E57">
        <w:rPr>
          <w:lang w:val="vi-VN" w:eastAsia="vi-VN"/>
        </w:rPr>
        <w:t xml:space="preserve">Người đại diện theo pháp luật </w:t>
      </w:r>
      <w:r w:rsidRPr="00CA2E57">
        <w:rPr>
          <w:vertAlign w:val="superscript"/>
        </w:rPr>
        <w:t>(5)</w:t>
      </w:r>
      <w:r w:rsidRPr="00CA2E57">
        <w:t xml:space="preserve">: ...................................................... </w:t>
      </w:r>
      <w:r w:rsidRPr="00CA2E57">
        <w:rPr>
          <w:lang w:val="vi-VN" w:eastAsia="vi-VN"/>
        </w:rPr>
        <w:t>Giới tính:</w:t>
      </w:r>
      <w:r w:rsidRPr="00CA2E57">
        <w:t xml:space="preserve"> ………</w:t>
      </w:r>
    </w:p>
    <w:p w14:paraId="6F36C16D" w14:textId="7EEB74B3" w:rsidR="00CA2E57" w:rsidRPr="00CA2E57" w:rsidRDefault="00A45742" w:rsidP="008B7ACD">
      <w:pPr>
        <w:spacing w:before="60"/>
        <w:jc w:val="both"/>
        <w:outlineLvl w:val="0"/>
        <w:rPr>
          <w:i/>
        </w:rPr>
      </w:pPr>
      <w:r>
        <w:rPr>
          <w:i/>
        </w:rPr>
        <w:t>Legal r</w:t>
      </w:r>
      <w:r w:rsidRPr="00CA2E57">
        <w:rPr>
          <w:i/>
        </w:rPr>
        <w:t>epresentative</w:t>
      </w:r>
      <w:r w:rsidR="00CA2E57" w:rsidRPr="00CA2E57">
        <w:rPr>
          <w:i/>
        </w:rPr>
        <w:t>:………………………………………</w:t>
      </w:r>
      <w:r w:rsidR="000D6CF2">
        <w:rPr>
          <w:i/>
        </w:rPr>
        <w:t>………………</w:t>
      </w:r>
      <w:r w:rsidR="0039439B">
        <w:rPr>
          <w:i/>
        </w:rPr>
        <w:t>Sex</w:t>
      </w:r>
      <w:r w:rsidR="00CA2E57" w:rsidRPr="00CA2E57">
        <w:rPr>
          <w:i/>
        </w:rPr>
        <w:t>:………………</w:t>
      </w:r>
    </w:p>
    <w:p w14:paraId="22A76338" w14:textId="77777777" w:rsidR="00CA2E57" w:rsidRPr="00CA2E57" w:rsidRDefault="00CA2E57" w:rsidP="008B7ACD">
      <w:pPr>
        <w:spacing w:before="60"/>
        <w:jc w:val="both"/>
      </w:pPr>
      <w:r w:rsidRPr="00CA2E57">
        <w:rPr>
          <w:lang w:val="vi-VN" w:eastAsia="vi-VN"/>
        </w:rPr>
        <w:t xml:space="preserve">Chức danh </w:t>
      </w:r>
      <w:r w:rsidRPr="00CA2E57">
        <w:rPr>
          <w:vertAlign w:val="superscript"/>
        </w:rPr>
        <w:t>(6)</w:t>
      </w:r>
      <w:r w:rsidRPr="00CA2E57">
        <w:rPr>
          <w:lang w:val="vi-VN" w:eastAsia="vi-VN"/>
        </w:rPr>
        <w:t xml:space="preserve">: </w:t>
      </w:r>
      <w:r w:rsidRPr="00CA2E57">
        <w:t>.................................................................................................................</w:t>
      </w:r>
    </w:p>
    <w:p w14:paraId="0A960F1F" w14:textId="77777777" w:rsidR="00CA2E57" w:rsidRPr="00CA2E57" w:rsidRDefault="00CA2E57" w:rsidP="008B7ACD">
      <w:pPr>
        <w:spacing w:before="60"/>
        <w:jc w:val="both"/>
      </w:pPr>
      <w:r w:rsidRPr="00CA2E57">
        <w:rPr>
          <w:i/>
        </w:rPr>
        <w:t>Designation:………………………………………………………………………………………</w:t>
      </w:r>
    </w:p>
    <w:p w14:paraId="39CEDF72" w14:textId="77777777" w:rsidR="00CA2E57" w:rsidRPr="00CA2E57" w:rsidRDefault="00CA2E57" w:rsidP="008B7ACD">
      <w:pPr>
        <w:spacing w:before="60"/>
        <w:jc w:val="both"/>
      </w:pPr>
      <w:r w:rsidRPr="00CA2E57">
        <w:rPr>
          <w:lang w:val="vi-VN"/>
        </w:rPr>
        <w:t>2. Phải thực hiện biện pháp khắc phục hậu quả do đã có hành vi vi phạm hành chính quy định tại:</w:t>
      </w:r>
    </w:p>
    <w:p w14:paraId="505EE152" w14:textId="45EEA080" w:rsidR="00CA2E57" w:rsidRPr="00CA2E57" w:rsidRDefault="005B672D" w:rsidP="008B7ACD">
      <w:pPr>
        <w:spacing w:before="60"/>
        <w:jc w:val="both"/>
        <w:rPr>
          <w:i/>
          <w:iCs/>
        </w:rPr>
      </w:pPr>
      <w:r>
        <w:rPr>
          <w:i/>
        </w:rPr>
        <w:t>Shall h</w:t>
      </w:r>
      <w:r w:rsidRPr="00CA2E57">
        <w:rPr>
          <w:i/>
        </w:rPr>
        <w:t xml:space="preserve">ave </w:t>
      </w:r>
      <w:r w:rsidR="00CA2E57" w:rsidRPr="00CA2E57">
        <w:rPr>
          <w:i/>
        </w:rPr>
        <w:t xml:space="preserve">to </w:t>
      </w:r>
      <w:r w:rsidR="00F00F7F">
        <w:rPr>
          <w:i/>
        </w:rPr>
        <w:t>take</w:t>
      </w:r>
      <w:r>
        <w:rPr>
          <w:i/>
        </w:rPr>
        <w:t xml:space="preserve"> remedial</w:t>
      </w:r>
      <w:r w:rsidRPr="00CA2E57">
        <w:rPr>
          <w:i/>
        </w:rPr>
        <w:t xml:space="preserve"> </w:t>
      </w:r>
      <w:r w:rsidR="00CA2E57" w:rsidRPr="00CA2E57">
        <w:rPr>
          <w:rFonts w:ascii=".VnTime" w:hAnsi=".VnTime"/>
          <w:i/>
          <w:iCs/>
          <w:sz w:val="28"/>
          <w:szCs w:val="28"/>
        </w:rPr>
        <w:t>m</w:t>
      </w:r>
      <w:r w:rsidR="00CA2E57" w:rsidRPr="00CA2E57">
        <w:rPr>
          <w:i/>
          <w:iCs/>
        </w:rPr>
        <w:t xml:space="preserve">easures </w:t>
      </w:r>
      <w:r>
        <w:rPr>
          <w:i/>
          <w:iCs/>
        </w:rPr>
        <w:t xml:space="preserve">due to his/her </w:t>
      </w:r>
      <w:r w:rsidR="00F00F7F">
        <w:rPr>
          <w:i/>
          <w:iCs/>
        </w:rPr>
        <w:t>administrative</w:t>
      </w:r>
      <w:r>
        <w:rPr>
          <w:i/>
          <w:iCs/>
        </w:rPr>
        <w:t xml:space="preserve"> violation</w:t>
      </w:r>
      <w:r w:rsidR="00F00F7F">
        <w:rPr>
          <w:i/>
          <w:iCs/>
        </w:rPr>
        <w:t>s</w:t>
      </w:r>
      <w:r>
        <w:rPr>
          <w:i/>
          <w:iCs/>
        </w:rPr>
        <w:t xml:space="preserve"> </w:t>
      </w:r>
      <w:r w:rsidR="00F00F7F">
        <w:rPr>
          <w:i/>
          <w:iCs/>
        </w:rPr>
        <w:t>provided for in</w:t>
      </w:r>
      <w:r>
        <w:rPr>
          <w:i/>
          <w:iCs/>
        </w:rPr>
        <w:t xml:space="preserve"> </w:t>
      </w:r>
      <w:r w:rsidR="00CA2E57" w:rsidRPr="00CA2E57">
        <w:rPr>
          <w:i/>
          <w:iCs/>
        </w:rPr>
        <w:t>:</w:t>
      </w:r>
    </w:p>
    <w:p w14:paraId="62F6D683" w14:textId="77777777" w:rsidR="00CA2E57" w:rsidRPr="00CA2E57" w:rsidRDefault="00CA2E57" w:rsidP="000D6CF2">
      <w:pPr>
        <w:spacing w:before="60"/>
        <w:outlineLvl w:val="0"/>
      </w:pPr>
      <w:r w:rsidRPr="00CA2E57">
        <w:rPr>
          <w:lang w:val="vi-VN"/>
        </w:rPr>
        <w:t xml:space="preserve">a) Điểm .... Khoản .... Điều .... </w:t>
      </w:r>
      <w:r w:rsidRPr="00CA2E57">
        <w:rPr>
          <w:lang w:eastAsia="vi-VN"/>
        </w:rPr>
        <w:t>Nghị định …../…../NĐ-CP ngày…./…/…. quy định xử phạt vi phạm hành chính….</w:t>
      </w:r>
    </w:p>
    <w:p w14:paraId="3290439F" w14:textId="1D83C817" w:rsidR="00CA2E57" w:rsidRPr="00CA2E57" w:rsidRDefault="00BC4A5C" w:rsidP="000D6CF2">
      <w:pPr>
        <w:spacing w:before="60"/>
        <w:jc w:val="both"/>
      </w:pPr>
      <w:r w:rsidRPr="00CA2E57">
        <w:rPr>
          <w:i/>
        </w:rPr>
        <w:t>P</w:t>
      </w:r>
      <w:r>
        <w:rPr>
          <w:i/>
        </w:rPr>
        <w:t>aragraph</w:t>
      </w:r>
      <w:r w:rsidR="00CA2E57" w:rsidRPr="00CA2E57">
        <w:rPr>
          <w:i/>
        </w:rPr>
        <w:t>…..</w:t>
      </w:r>
      <w:r w:rsidR="00A00CE2">
        <w:rPr>
          <w:i/>
        </w:rPr>
        <w:t>Clause</w:t>
      </w:r>
      <w:r w:rsidR="00CA2E57" w:rsidRPr="00CA2E57">
        <w:rPr>
          <w:i/>
        </w:rPr>
        <w:t xml:space="preserve">…..Article, Decree No. </w:t>
      </w:r>
      <w:r w:rsidR="00321F59" w:rsidRPr="00CA2E57">
        <w:rPr>
          <w:i/>
        </w:rPr>
        <w:t>………</w:t>
      </w:r>
      <w:r w:rsidR="00321F59">
        <w:rPr>
          <w:i/>
        </w:rPr>
        <w:t>/…/ND-CP</w:t>
      </w:r>
      <w:r w:rsidR="00321F59" w:rsidRPr="00CA2E57">
        <w:rPr>
          <w:i/>
        </w:rPr>
        <w:t xml:space="preserve">  </w:t>
      </w:r>
      <w:r w:rsidR="00CA2E57" w:rsidRPr="00CA2E57">
        <w:rPr>
          <w:i/>
        </w:rPr>
        <w:t xml:space="preserve">dated </w:t>
      </w:r>
      <w:r w:rsidR="000D6CF2">
        <w:rPr>
          <w:i/>
        </w:rPr>
        <w:t>on sanctioning of</w:t>
      </w:r>
      <w:r w:rsidR="000D6CF2" w:rsidRPr="00CA2E57">
        <w:rPr>
          <w:i/>
        </w:rPr>
        <w:t xml:space="preserve"> administrative violations</w:t>
      </w:r>
      <w:r w:rsidR="000D6CF2">
        <w:rPr>
          <w:i/>
        </w:rPr>
        <w:t>.</w:t>
      </w:r>
    </w:p>
    <w:p w14:paraId="637EF10B" w14:textId="77777777" w:rsidR="00CA2E57" w:rsidRPr="00CA2E57" w:rsidRDefault="00CA2E57" w:rsidP="000D6CF2">
      <w:pPr>
        <w:spacing w:before="60"/>
        <w:jc w:val="both"/>
        <w:outlineLvl w:val="0"/>
      </w:pPr>
      <w:r w:rsidRPr="00CA2E57">
        <w:rPr>
          <w:lang w:val="vi-VN"/>
        </w:rPr>
        <w:t xml:space="preserve">b) Điểm .... Khoản .... Điều .... Nghị định số /NĐ-CP ngày </w:t>
      </w:r>
      <w:r w:rsidRPr="00CA2E57">
        <w:t xml:space="preserve">……./……./……… </w:t>
      </w:r>
      <w:r w:rsidRPr="00CA2E57">
        <w:rPr>
          <w:lang w:val="vi-VN"/>
        </w:rPr>
        <w:t xml:space="preserve">quy định xử phạt vi phạm hành chính </w:t>
      </w:r>
      <w:r w:rsidRPr="00CA2E57">
        <w:t xml:space="preserve">           </w:t>
      </w:r>
    </w:p>
    <w:p w14:paraId="17F21B60" w14:textId="369B3739" w:rsidR="00BC4A5C" w:rsidRPr="00CA2E57" w:rsidRDefault="00BC4A5C" w:rsidP="000D6CF2">
      <w:pPr>
        <w:spacing w:before="60"/>
        <w:jc w:val="both"/>
      </w:pPr>
      <w:r w:rsidRPr="00CA2E57">
        <w:rPr>
          <w:i/>
        </w:rPr>
        <w:t>P</w:t>
      </w:r>
      <w:r>
        <w:rPr>
          <w:i/>
        </w:rPr>
        <w:t>aragraph</w:t>
      </w:r>
      <w:r w:rsidRPr="00CA2E57">
        <w:rPr>
          <w:i/>
        </w:rPr>
        <w:t>…..</w:t>
      </w:r>
      <w:r>
        <w:rPr>
          <w:i/>
        </w:rPr>
        <w:t>Clause</w:t>
      </w:r>
      <w:r w:rsidRPr="00CA2E57">
        <w:rPr>
          <w:i/>
        </w:rPr>
        <w:t>…..Article, Decree No. ………</w:t>
      </w:r>
      <w:r>
        <w:rPr>
          <w:i/>
        </w:rPr>
        <w:t>/…/ND-CP</w:t>
      </w:r>
      <w:r w:rsidRPr="00CA2E57">
        <w:rPr>
          <w:i/>
        </w:rPr>
        <w:t xml:space="preserve">  dated …./…./…</w:t>
      </w:r>
      <w:r w:rsidR="000D6CF2">
        <w:rPr>
          <w:i/>
        </w:rPr>
        <w:t>……</w:t>
      </w:r>
      <w:r w:rsidRPr="00CA2E57">
        <w:rPr>
          <w:i/>
        </w:rPr>
        <w:t xml:space="preserve"> </w:t>
      </w:r>
      <w:r w:rsidR="000D6CF2">
        <w:rPr>
          <w:i/>
        </w:rPr>
        <w:t>on sanctioning of</w:t>
      </w:r>
      <w:r w:rsidRPr="00CA2E57">
        <w:rPr>
          <w:i/>
        </w:rPr>
        <w:t xml:space="preserve"> administrative violations</w:t>
      </w:r>
      <w:r w:rsidR="000D6CF2">
        <w:rPr>
          <w:i/>
        </w:rPr>
        <w:t>.</w:t>
      </w:r>
    </w:p>
    <w:p w14:paraId="2960DDB0" w14:textId="77777777" w:rsidR="00CA2E57" w:rsidRPr="00CA2E57" w:rsidRDefault="00CA2E57" w:rsidP="000D6CF2">
      <w:pPr>
        <w:spacing w:before="60"/>
        <w:jc w:val="both"/>
        <w:outlineLvl w:val="0"/>
      </w:pPr>
      <w:r w:rsidRPr="00CA2E57">
        <w:rPr>
          <w:lang w:val="vi-VN"/>
        </w:rPr>
        <w:t>3. Hậu quả do hành vi vi phạm hành chính gây ra cần được khắc phục là</w:t>
      </w:r>
      <w:r w:rsidRPr="00CA2E57">
        <w:rPr>
          <w:vertAlign w:val="superscript"/>
          <w:lang w:val="vi-VN"/>
        </w:rPr>
        <w:t>(7)</w:t>
      </w:r>
      <w:r w:rsidRPr="00CA2E57">
        <w:rPr>
          <w:lang w:val="vi-VN"/>
        </w:rPr>
        <w:t>:</w:t>
      </w:r>
      <w:r w:rsidRPr="00CA2E57">
        <w:t xml:space="preserve">...................................................................................................................................... </w:t>
      </w:r>
    </w:p>
    <w:p w14:paraId="0425731F" w14:textId="64BB7E3F" w:rsidR="00CA2E57" w:rsidRPr="00CA2E57" w:rsidRDefault="00CA2E57" w:rsidP="000D6CF2">
      <w:pPr>
        <w:spacing w:before="60"/>
        <w:jc w:val="both"/>
        <w:rPr>
          <w:i/>
          <w:iCs/>
        </w:rPr>
      </w:pPr>
      <w:r w:rsidRPr="00CA2E57">
        <w:rPr>
          <w:i/>
        </w:rPr>
        <w:t xml:space="preserve">The </w:t>
      </w:r>
      <w:r w:rsidR="00C41BB8">
        <w:rPr>
          <w:i/>
        </w:rPr>
        <w:t xml:space="preserve">consequence caused by </w:t>
      </w:r>
      <w:r w:rsidRPr="00CA2E57">
        <w:rPr>
          <w:i/>
        </w:rPr>
        <w:t xml:space="preserve">administrative violations in </w:t>
      </w:r>
      <w:r w:rsidR="00C41BB8">
        <w:rPr>
          <w:i/>
        </w:rPr>
        <w:t>need to b</w:t>
      </w:r>
      <w:r w:rsidR="00E33660">
        <w:rPr>
          <w:i/>
        </w:rPr>
        <w:t>e remedied</w:t>
      </w:r>
    </w:p>
    <w:p w14:paraId="2BBE18FF" w14:textId="77777777" w:rsidR="00CA2E57" w:rsidRPr="00CA2E57" w:rsidRDefault="00CA2E57" w:rsidP="000D6CF2">
      <w:pPr>
        <w:spacing w:before="60"/>
        <w:jc w:val="both"/>
      </w:pPr>
      <w:r w:rsidRPr="00CA2E57">
        <w:rPr>
          <w:iCs/>
        </w:rPr>
        <w:t>a)</w:t>
      </w:r>
      <w:r w:rsidRPr="00CA2E57">
        <w:t xml:space="preserve">............................................................................................................................... </w:t>
      </w:r>
    </w:p>
    <w:p w14:paraId="36D1B2F9" w14:textId="77777777" w:rsidR="00CA2E57" w:rsidRPr="00CA2E57" w:rsidRDefault="00CA2E57" w:rsidP="000D6CF2">
      <w:pPr>
        <w:spacing w:before="60"/>
        <w:jc w:val="both"/>
        <w:outlineLvl w:val="0"/>
      </w:pPr>
      <w:r w:rsidRPr="00CA2E57">
        <w:rPr>
          <w:lang w:val="vi-VN"/>
        </w:rPr>
        <w:t xml:space="preserve">b) </w:t>
      </w:r>
      <w:r w:rsidRPr="00CA2E57">
        <w:t xml:space="preserve">............................................................................................................................... </w:t>
      </w:r>
    </w:p>
    <w:p w14:paraId="25CBC71C" w14:textId="77777777" w:rsidR="00CA2E57" w:rsidRPr="00CA2E57" w:rsidRDefault="00CA2E57" w:rsidP="000D6CF2">
      <w:pPr>
        <w:spacing w:before="60"/>
        <w:jc w:val="both"/>
        <w:outlineLvl w:val="0"/>
      </w:pPr>
      <w:r w:rsidRPr="00CA2E57">
        <w:rPr>
          <w:lang w:val="vi-VN"/>
        </w:rPr>
        <w:lastRenderedPageBreak/>
        <w:t xml:space="preserve">4. Biện pháp khắc phục hậu quả phải thực hiện, gồm </w:t>
      </w:r>
      <w:r w:rsidRPr="00CA2E57">
        <w:rPr>
          <w:vertAlign w:val="superscript"/>
          <w:lang w:val="vi-VN"/>
        </w:rPr>
        <w:t>(8)</w:t>
      </w:r>
      <w:r w:rsidRPr="00CA2E57">
        <w:rPr>
          <w:lang w:val="vi-VN"/>
        </w:rPr>
        <w:t>:</w:t>
      </w:r>
    </w:p>
    <w:p w14:paraId="15A2500C" w14:textId="7BE05DAF" w:rsidR="00CA2E57" w:rsidRPr="002178C7" w:rsidRDefault="00D9281D" w:rsidP="000D6CF2">
      <w:pPr>
        <w:spacing w:before="60"/>
        <w:jc w:val="both"/>
        <w:rPr>
          <w:i/>
        </w:rPr>
      </w:pPr>
      <w:r w:rsidRPr="002178C7">
        <w:rPr>
          <w:i/>
        </w:rPr>
        <w:t>Remedial m</w:t>
      </w:r>
      <w:r w:rsidR="00CA2E57" w:rsidRPr="00D9281D">
        <w:rPr>
          <w:i/>
        </w:rPr>
        <w:t xml:space="preserve">easures </w:t>
      </w:r>
      <w:r w:rsidRPr="00D9281D">
        <w:rPr>
          <w:i/>
        </w:rPr>
        <w:t xml:space="preserve">shall </w:t>
      </w:r>
      <w:r w:rsidR="00CA2E57" w:rsidRPr="00D9281D">
        <w:rPr>
          <w:i/>
        </w:rPr>
        <w:t xml:space="preserve">be </w:t>
      </w:r>
      <w:r w:rsidR="000D6CF2">
        <w:rPr>
          <w:i/>
        </w:rPr>
        <w:t>performed</w:t>
      </w:r>
      <w:r w:rsidR="00CA2E57" w:rsidRPr="00D9281D">
        <w:rPr>
          <w:i/>
        </w:rPr>
        <w:t xml:space="preserve"> includ</w:t>
      </w:r>
      <w:r w:rsidR="000D6CF2">
        <w:rPr>
          <w:i/>
        </w:rPr>
        <w:t>e</w:t>
      </w:r>
      <w:r w:rsidR="00CA2E57" w:rsidRPr="00D9281D">
        <w:rPr>
          <w:i/>
        </w:rPr>
        <w:t>:</w:t>
      </w:r>
    </w:p>
    <w:p w14:paraId="0EE58BCB" w14:textId="77777777" w:rsidR="00CA2E57" w:rsidRPr="002178C7" w:rsidRDefault="00CA2E57" w:rsidP="000D6CF2">
      <w:pPr>
        <w:spacing w:before="60"/>
        <w:jc w:val="both"/>
        <w:rPr>
          <w:lang w:val="vi-VN"/>
        </w:rPr>
      </w:pPr>
      <w:r w:rsidRPr="00CA2E57">
        <w:rPr>
          <w:lang w:val="vi-VN"/>
        </w:rPr>
        <w:t xml:space="preserve">a) </w:t>
      </w:r>
      <w:r w:rsidRPr="002178C7">
        <w:rPr>
          <w:lang w:val="vi-VN"/>
        </w:rPr>
        <w:t xml:space="preserve">............................................................................................................................... </w:t>
      </w:r>
    </w:p>
    <w:p w14:paraId="17309D67" w14:textId="77777777" w:rsidR="00CA2E57" w:rsidRPr="002178C7" w:rsidRDefault="00CA2E57" w:rsidP="000D6CF2">
      <w:pPr>
        <w:spacing w:before="60"/>
        <w:jc w:val="both"/>
        <w:rPr>
          <w:lang w:val="vi-VN"/>
        </w:rPr>
      </w:pPr>
      <w:r w:rsidRPr="00CA2E57">
        <w:rPr>
          <w:lang w:val="vi-VN"/>
        </w:rPr>
        <w:t xml:space="preserve">b) </w:t>
      </w:r>
      <w:r w:rsidRPr="002178C7">
        <w:rPr>
          <w:lang w:val="vi-VN"/>
        </w:rPr>
        <w:t xml:space="preserve">............................................................................................................................... </w:t>
      </w:r>
    </w:p>
    <w:p w14:paraId="3F1323CD" w14:textId="77777777" w:rsidR="00CA2E57" w:rsidRPr="002178C7" w:rsidRDefault="00CA2E57" w:rsidP="000D6CF2">
      <w:pPr>
        <w:spacing w:before="60"/>
        <w:jc w:val="both"/>
        <w:outlineLvl w:val="0"/>
        <w:rPr>
          <w:lang w:val="vi-VN"/>
        </w:rPr>
      </w:pPr>
      <w:r w:rsidRPr="00CA2E57">
        <w:rPr>
          <w:lang w:val="vi-VN"/>
        </w:rPr>
        <w:t>5. Mọi chi phí tổ chức thi hành biện pháp khắc phục hậu quả do cá nhân/tổ chức vi phạm có tên tại Điều này chi trả.</w:t>
      </w:r>
    </w:p>
    <w:p w14:paraId="5C514FD4" w14:textId="77777777" w:rsidR="00CA2E57" w:rsidRPr="002178C7" w:rsidRDefault="00CA2E57" w:rsidP="000D6CF2">
      <w:pPr>
        <w:spacing w:before="60"/>
        <w:jc w:val="both"/>
        <w:rPr>
          <w:lang w:val="vi-VN"/>
        </w:rPr>
      </w:pPr>
      <w:r w:rsidRPr="00CA2E57">
        <w:rPr>
          <w:lang w:val="vi-VN"/>
        </w:rPr>
        <w:t xml:space="preserve">Ông (bà)/Tổ chức có tên tại Điều này phải hoàn trả số kinh phí là: </w:t>
      </w:r>
      <w:r w:rsidRPr="002178C7">
        <w:rPr>
          <w:lang w:val="vi-VN"/>
        </w:rPr>
        <w:t xml:space="preserve">............................... </w:t>
      </w:r>
    </w:p>
    <w:p w14:paraId="3670687C" w14:textId="2C96D9DB" w:rsidR="00CA2E57" w:rsidRDefault="009D33E1" w:rsidP="000D6CF2">
      <w:pPr>
        <w:spacing w:before="60"/>
        <w:jc w:val="both"/>
        <w:rPr>
          <w:i/>
          <w:iCs/>
        </w:rPr>
      </w:pPr>
      <w:r>
        <w:rPr>
          <w:i/>
          <w:iCs/>
        </w:rPr>
        <w:t>A</w:t>
      </w:r>
      <w:r w:rsidRPr="0055653B">
        <w:rPr>
          <w:i/>
          <w:iCs/>
        </w:rPr>
        <w:t xml:space="preserve">ll </w:t>
      </w:r>
      <w:r>
        <w:rPr>
          <w:i/>
          <w:iCs/>
        </w:rPr>
        <w:t>the expenses</w:t>
      </w:r>
      <w:r w:rsidRPr="0055653B">
        <w:rPr>
          <w:i/>
          <w:iCs/>
        </w:rPr>
        <w:t xml:space="preserve"> </w:t>
      </w:r>
      <w:r>
        <w:rPr>
          <w:i/>
          <w:iCs/>
        </w:rPr>
        <w:t xml:space="preserve">for </w:t>
      </w:r>
      <w:r w:rsidR="000D6CF2">
        <w:rPr>
          <w:i/>
          <w:iCs/>
        </w:rPr>
        <w:t>performing</w:t>
      </w:r>
      <w:r w:rsidRPr="0055653B">
        <w:rPr>
          <w:i/>
          <w:iCs/>
        </w:rPr>
        <w:t xml:space="preserve"> </w:t>
      </w:r>
      <w:r>
        <w:rPr>
          <w:i/>
          <w:iCs/>
        </w:rPr>
        <w:t>remedial</w:t>
      </w:r>
      <w:r w:rsidR="00CA2E57" w:rsidRPr="00CA2E57">
        <w:rPr>
          <w:i/>
          <w:iCs/>
        </w:rPr>
        <w:t xml:space="preserve"> measures </w:t>
      </w:r>
      <w:r>
        <w:rPr>
          <w:i/>
          <w:iCs/>
        </w:rPr>
        <w:t xml:space="preserve">shall be born by the </w:t>
      </w:r>
      <w:r w:rsidR="00442F68">
        <w:rPr>
          <w:i/>
          <w:iCs/>
        </w:rPr>
        <w:t xml:space="preserve">violating </w:t>
      </w:r>
      <w:r w:rsidR="00464A9D">
        <w:rPr>
          <w:i/>
          <w:iCs/>
        </w:rPr>
        <w:t>individual</w:t>
      </w:r>
      <w:r>
        <w:rPr>
          <w:i/>
          <w:iCs/>
        </w:rPr>
        <w:t>/violating organization</w:t>
      </w:r>
      <w:r w:rsidRPr="0055653B">
        <w:rPr>
          <w:i/>
          <w:iCs/>
        </w:rPr>
        <w:t xml:space="preserve"> named in this Article</w:t>
      </w:r>
      <w:r w:rsidR="00CA2E57" w:rsidRPr="00CA2E57">
        <w:rPr>
          <w:i/>
          <w:iCs/>
        </w:rPr>
        <w:t>.</w:t>
      </w:r>
    </w:p>
    <w:p w14:paraId="1165292D" w14:textId="77777777" w:rsidR="00D31270" w:rsidRPr="00CA2E57" w:rsidRDefault="00D31270" w:rsidP="000D6CF2">
      <w:pPr>
        <w:spacing w:before="60"/>
        <w:jc w:val="both"/>
      </w:pPr>
      <w:r w:rsidRPr="0055653B">
        <w:rPr>
          <w:i/>
          <w:iCs/>
        </w:rPr>
        <w:t xml:space="preserve">Mr. (Ms.) </w:t>
      </w:r>
      <w:r>
        <w:rPr>
          <w:i/>
          <w:iCs/>
        </w:rPr>
        <w:t>/</w:t>
      </w:r>
      <w:r w:rsidRPr="0055653B">
        <w:rPr>
          <w:i/>
          <w:iCs/>
        </w:rPr>
        <w:t xml:space="preserve">Organization named in this Article </w:t>
      </w:r>
      <w:r>
        <w:rPr>
          <w:i/>
          <w:iCs/>
        </w:rPr>
        <w:t xml:space="preserve">shall </w:t>
      </w:r>
      <w:r w:rsidRPr="0055653B">
        <w:rPr>
          <w:i/>
          <w:iCs/>
        </w:rPr>
        <w:t>have to re</w:t>
      </w:r>
      <w:r>
        <w:rPr>
          <w:i/>
          <w:iCs/>
        </w:rPr>
        <w:t>imburse an amount of</w:t>
      </w:r>
      <w:r w:rsidRPr="0055653B">
        <w:rPr>
          <w:i/>
          <w:iCs/>
        </w:rPr>
        <w:t>:</w:t>
      </w:r>
      <w:r>
        <w:rPr>
          <w:i/>
          <w:iCs/>
        </w:rPr>
        <w:t>……………………………</w:t>
      </w:r>
    </w:p>
    <w:p w14:paraId="70E96BCD" w14:textId="77777777" w:rsidR="00CA2E57" w:rsidRPr="002178C7" w:rsidRDefault="00CA2E57" w:rsidP="000D6CF2">
      <w:pPr>
        <w:spacing w:before="60"/>
        <w:jc w:val="both"/>
        <w:rPr>
          <w:lang w:val="vi-VN"/>
        </w:rPr>
      </w:pPr>
      <w:r w:rsidRPr="00CA2E57">
        <w:rPr>
          <w:lang w:val="vi-VN"/>
        </w:rPr>
        <w:t xml:space="preserve"> (Bằng chữ: </w:t>
      </w:r>
      <w:r w:rsidRPr="002178C7">
        <w:rPr>
          <w:lang w:val="vi-VN"/>
        </w:rPr>
        <w:t xml:space="preserve">................................................................................................................. </w:t>
      </w:r>
      <w:r w:rsidRPr="00CA2E57">
        <w:rPr>
          <w:lang w:val="vi-VN"/>
        </w:rPr>
        <w:t>)</w:t>
      </w:r>
    </w:p>
    <w:p w14:paraId="45D98A1D" w14:textId="6248DBFA" w:rsidR="00CA2E57" w:rsidRPr="002178C7" w:rsidRDefault="00CA2E57" w:rsidP="000D6CF2">
      <w:pPr>
        <w:spacing w:before="60"/>
        <w:jc w:val="both"/>
        <w:rPr>
          <w:lang w:val="vi-VN"/>
        </w:rPr>
      </w:pPr>
      <w:r w:rsidRPr="00CA2E57">
        <w:rPr>
          <w:lang w:val="vi-VN"/>
        </w:rPr>
        <w:t xml:space="preserve">cho </w:t>
      </w:r>
      <w:r w:rsidRPr="00CA2E57">
        <w:rPr>
          <w:vertAlign w:val="superscript"/>
          <w:lang w:val="vi-VN"/>
        </w:rPr>
        <w:t>(9)</w:t>
      </w:r>
      <w:r w:rsidRPr="00CA2E57">
        <w:rPr>
          <w:lang w:val="vi-VN"/>
        </w:rPr>
        <w:t xml:space="preserve">: </w:t>
      </w:r>
      <w:r w:rsidRPr="002178C7">
        <w:rPr>
          <w:lang w:val="vi-VN"/>
        </w:rPr>
        <w:t>..............................................................................</w:t>
      </w:r>
      <w:r w:rsidR="000D6CF2">
        <w:rPr>
          <w:lang w:val="vi-VN"/>
        </w:rPr>
        <w:t>..............................</w:t>
      </w:r>
    </w:p>
    <w:p w14:paraId="45945114" w14:textId="77777777" w:rsidR="00CA2E57" w:rsidRPr="00CA2E57" w:rsidRDefault="00CA2E57" w:rsidP="000D6CF2">
      <w:pPr>
        <w:spacing w:before="60"/>
        <w:jc w:val="both"/>
        <w:rPr>
          <w:lang w:val="vi-VN"/>
        </w:rPr>
      </w:pPr>
      <w:r w:rsidRPr="00CA2E57">
        <w:rPr>
          <w:lang w:val="vi-VN"/>
        </w:rPr>
        <w:t>là cơ quan đã thực hiện biện pháp khắc phục hậu quả theo quy định tại khoản 5 Điều 85 Luật xử lý vi phạm hành chính.</w:t>
      </w:r>
    </w:p>
    <w:p w14:paraId="294CF302" w14:textId="06340357" w:rsidR="000D6CF2" w:rsidRDefault="00CA2E57" w:rsidP="000D6CF2">
      <w:pPr>
        <w:spacing w:before="60"/>
        <w:jc w:val="both"/>
        <w:rPr>
          <w:i/>
          <w:lang w:eastAsia="vi-VN"/>
        </w:rPr>
      </w:pPr>
      <w:r w:rsidRPr="00CA2E57">
        <w:rPr>
          <w:lang w:eastAsia="vi-VN"/>
        </w:rPr>
        <w:t>(</w:t>
      </w:r>
      <w:r w:rsidRPr="00CA2E57">
        <w:rPr>
          <w:i/>
          <w:lang w:eastAsia="vi-VN"/>
        </w:rPr>
        <w:t xml:space="preserve">In </w:t>
      </w:r>
      <w:r w:rsidR="009D33E1">
        <w:rPr>
          <w:i/>
          <w:lang w:eastAsia="vi-VN"/>
        </w:rPr>
        <w:t>words:</w:t>
      </w:r>
      <w:r w:rsidRPr="00CA2E57">
        <w:rPr>
          <w:i/>
          <w:lang w:eastAsia="vi-VN"/>
        </w:rPr>
        <w:t>…</w:t>
      </w:r>
      <w:r w:rsidR="009D33E1">
        <w:rPr>
          <w:i/>
          <w:lang w:eastAsia="vi-VN"/>
        </w:rPr>
        <w:t>……………………………………………</w:t>
      </w:r>
      <w:r w:rsidR="000D6CF2">
        <w:rPr>
          <w:i/>
          <w:lang w:eastAsia="vi-VN"/>
        </w:rPr>
        <w:t>………………………………………)</w:t>
      </w:r>
    </w:p>
    <w:p w14:paraId="79E34160" w14:textId="77777777" w:rsidR="000D6CF2" w:rsidRDefault="00CA2E57" w:rsidP="000D6CF2">
      <w:pPr>
        <w:spacing w:before="60"/>
        <w:jc w:val="both"/>
        <w:rPr>
          <w:i/>
          <w:lang w:eastAsia="vi-VN"/>
        </w:rPr>
      </w:pPr>
      <w:r w:rsidRPr="00CA2E57">
        <w:rPr>
          <w:i/>
          <w:lang w:eastAsia="vi-VN"/>
        </w:rPr>
        <w:t>to</w:t>
      </w:r>
      <w:r w:rsidR="009D33E1">
        <w:rPr>
          <w:i/>
          <w:lang w:eastAsia="vi-VN"/>
        </w:rPr>
        <w:t>:</w:t>
      </w:r>
      <w:r w:rsidRPr="00CA2E57">
        <w:rPr>
          <w:i/>
          <w:lang w:eastAsia="vi-VN"/>
        </w:rPr>
        <w:t>……</w:t>
      </w:r>
      <w:r w:rsidR="009D33E1">
        <w:rPr>
          <w:i/>
          <w:lang w:eastAsia="vi-VN"/>
        </w:rPr>
        <w:t>………………………………………………………</w:t>
      </w:r>
      <w:r w:rsidR="000D6CF2">
        <w:rPr>
          <w:i/>
          <w:lang w:eastAsia="vi-VN"/>
        </w:rPr>
        <w:t>………………………….</w:t>
      </w:r>
      <w:r w:rsidR="009D33E1">
        <w:rPr>
          <w:i/>
          <w:lang w:eastAsia="vi-VN"/>
        </w:rPr>
        <w:t xml:space="preserve"> </w:t>
      </w:r>
    </w:p>
    <w:p w14:paraId="591B790F" w14:textId="4C0E021B" w:rsidR="00CA2E57" w:rsidRPr="00CA2E57" w:rsidRDefault="009D33E1" w:rsidP="000D6CF2">
      <w:pPr>
        <w:spacing w:before="60"/>
        <w:jc w:val="both"/>
        <w:rPr>
          <w:i/>
          <w:lang w:eastAsia="vi-VN"/>
        </w:rPr>
      </w:pPr>
      <w:r>
        <w:rPr>
          <w:i/>
          <w:iCs/>
        </w:rPr>
        <w:t>which hav</w:t>
      </w:r>
      <w:r w:rsidR="00C778CF">
        <w:rPr>
          <w:i/>
          <w:iCs/>
        </w:rPr>
        <w:t>e</w:t>
      </w:r>
      <w:r>
        <w:rPr>
          <w:i/>
          <w:iCs/>
        </w:rPr>
        <w:t xml:space="preserve"> </w:t>
      </w:r>
      <w:r w:rsidR="000D6CF2">
        <w:rPr>
          <w:i/>
          <w:iCs/>
        </w:rPr>
        <w:t xml:space="preserve">performed </w:t>
      </w:r>
      <w:r w:rsidRPr="0055653B">
        <w:rPr>
          <w:i/>
          <w:iCs/>
        </w:rPr>
        <w:t xml:space="preserve">the </w:t>
      </w:r>
      <w:r>
        <w:rPr>
          <w:i/>
          <w:iCs/>
        </w:rPr>
        <w:t xml:space="preserve">remedial </w:t>
      </w:r>
      <w:r w:rsidRPr="0055653B">
        <w:rPr>
          <w:i/>
          <w:iCs/>
        </w:rPr>
        <w:t xml:space="preserve">measures according to </w:t>
      </w:r>
      <w:r>
        <w:rPr>
          <w:i/>
          <w:iCs/>
        </w:rPr>
        <w:t>the Clause</w:t>
      </w:r>
      <w:r w:rsidRPr="0055653B">
        <w:rPr>
          <w:i/>
          <w:iCs/>
        </w:rPr>
        <w:t xml:space="preserve"> </w:t>
      </w:r>
      <w:r w:rsidR="00CA2E57" w:rsidRPr="00CA2E57">
        <w:rPr>
          <w:i/>
          <w:lang w:eastAsia="vi-VN"/>
        </w:rPr>
        <w:t xml:space="preserve">5 Article 85 of the Code on Handling </w:t>
      </w:r>
      <w:r w:rsidR="00CA2E57" w:rsidRPr="00CA2E57">
        <w:rPr>
          <w:i/>
          <w:iCs/>
        </w:rPr>
        <w:t xml:space="preserve">of </w:t>
      </w:r>
      <w:r w:rsidR="00E40027">
        <w:rPr>
          <w:i/>
          <w:iCs/>
        </w:rPr>
        <w:t>a</w:t>
      </w:r>
      <w:r w:rsidR="00CA2E57" w:rsidRPr="00CA2E57">
        <w:rPr>
          <w:i/>
          <w:iCs/>
        </w:rPr>
        <w:t xml:space="preserve">dministrative </w:t>
      </w:r>
      <w:r w:rsidR="00E40027">
        <w:rPr>
          <w:i/>
          <w:iCs/>
        </w:rPr>
        <w:t>v</w:t>
      </w:r>
      <w:r w:rsidR="00CA2E57" w:rsidRPr="00CA2E57">
        <w:rPr>
          <w:i/>
          <w:iCs/>
        </w:rPr>
        <w:t>iolations</w:t>
      </w:r>
    </w:p>
    <w:p w14:paraId="0E00188F" w14:textId="77777777" w:rsidR="00CA2E57" w:rsidRDefault="00CA2E57" w:rsidP="00780FF6">
      <w:pPr>
        <w:spacing w:before="60"/>
        <w:jc w:val="both"/>
        <w:outlineLvl w:val="0"/>
        <w:rPr>
          <w:b/>
          <w:bCs/>
        </w:rPr>
      </w:pPr>
      <w:r w:rsidRPr="00CA2E57">
        <w:rPr>
          <w:b/>
          <w:bCs/>
          <w:lang w:val="vi-VN"/>
        </w:rPr>
        <w:t>Điều 2.</w:t>
      </w:r>
    </w:p>
    <w:p w14:paraId="34BACCD7" w14:textId="77777777" w:rsidR="00857779" w:rsidRPr="002178C7" w:rsidRDefault="00857779" w:rsidP="00780FF6">
      <w:pPr>
        <w:spacing w:before="60"/>
        <w:jc w:val="both"/>
        <w:outlineLvl w:val="0"/>
        <w:rPr>
          <w:i/>
        </w:rPr>
      </w:pPr>
      <w:r w:rsidRPr="002178C7">
        <w:rPr>
          <w:bCs/>
          <w:i/>
        </w:rPr>
        <w:t>Article 2.</w:t>
      </w:r>
    </w:p>
    <w:p w14:paraId="7D5111FE" w14:textId="77777777" w:rsidR="00CA2E57" w:rsidRPr="00CA2E57" w:rsidRDefault="00CA2E57" w:rsidP="00780FF6">
      <w:pPr>
        <w:spacing w:before="60"/>
        <w:jc w:val="both"/>
        <w:outlineLvl w:val="0"/>
      </w:pPr>
      <w:r w:rsidRPr="00CA2E57">
        <w:rPr>
          <w:lang w:val="vi-VN"/>
        </w:rPr>
        <w:t>1. Thời gian thực hiện: .... ngày, kể từ ngày nhận được Quyết định này.</w:t>
      </w:r>
    </w:p>
    <w:p w14:paraId="2A2C3ED3" w14:textId="0665B80F" w:rsidR="00CA2E57" w:rsidRPr="00CA2E57" w:rsidRDefault="00CA2E57" w:rsidP="00780FF6">
      <w:pPr>
        <w:spacing w:before="60"/>
        <w:jc w:val="both"/>
        <w:rPr>
          <w:i/>
        </w:rPr>
      </w:pPr>
      <w:r w:rsidRPr="00CA2E57">
        <w:rPr>
          <w:i/>
        </w:rPr>
        <w:t xml:space="preserve">Period </w:t>
      </w:r>
      <w:r w:rsidR="00387B65">
        <w:rPr>
          <w:i/>
        </w:rPr>
        <w:t>for</w:t>
      </w:r>
      <w:r w:rsidR="00387B65" w:rsidRPr="00CA2E57">
        <w:rPr>
          <w:i/>
        </w:rPr>
        <w:t xml:space="preserve"> </w:t>
      </w:r>
      <w:r w:rsidR="00387B65">
        <w:rPr>
          <w:i/>
        </w:rPr>
        <w:t>execution</w:t>
      </w:r>
      <w:r w:rsidRPr="00CA2E57">
        <w:rPr>
          <w:i/>
        </w:rPr>
        <w:t xml:space="preserve">: … days, </w:t>
      </w:r>
      <w:r w:rsidR="00387B65">
        <w:rPr>
          <w:i/>
        </w:rPr>
        <w:t xml:space="preserve">from </w:t>
      </w:r>
      <w:r w:rsidRPr="00CA2E57">
        <w:rPr>
          <w:i/>
        </w:rPr>
        <w:t xml:space="preserve">the date of </w:t>
      </w:r>
      <w:r w:rsidR="00387B65">
        <w:rPr>
          <w:i/>
        </w:rPr>
        <w:t xml:space="preserve">the receipt of this </w:t>
      </w:r>
      <w:r w:rsidRPr="00CA2E57">
        <w:rPr>
          <w:i/>
        </w:rPr>
        <w:t>Decision.</w:t>
      </w:r>
    </w:p>
    <w:p w14:paraId="7E7300BC" w14:textId="77777777" w:rsidR="00CA2E57" w:rsidRPr="00CA2E57" w:rsidRDefault="00CA2E57" w:rsidP="00780FF6">
      <w:pPr>
        <w:spacing w:before="60"/>
        <w:jc w:val="both"/>
        <w:outlineLvl w:val="0"/>
      </w:pPr>
      <w:r w:rsidRPr="00CA2E57">
        <w:rPr>
          <w:lang w:val="vi-VN"/>
        </w:rPr>
        <w:t>2. Địa điểm thực hiện</w:t>
      </w:r>
      <w:r w:rsidRPr="00CA2E57">
        <w:rPr>
          <w:vertAlign w:val="superscript"/>
          <w:lang w:val="vi-VN"/>
        </w:rPr>
        <w:t>(10)</w:t>
      </w:r>
      <w:r w:rsidRPr="00CA2E57">
        <w:rPr>
          <w:lang w:val="vi-VN"/>
        </w:rPr>
        <w:t xml:space="preserve">: </w:t>
      </w:r>
      <w:r w:rsidRPr="00CA2E57">
        <w:t xml:space="preserve">.............................................................................................. </w:t>
      </w:r>
    </w:p>
    <w:p w14:paraId="1CF03591" w14:textId="0752D4AB" w:rsidR="00CA2E57" w:rsidRPr="00CA2E57" w:rsidRDefault="00CA2E57" w:rsidP="00780FF6">
      <w:pPr>
        <w:spacing w:before="60"/>
        <w:jc w:val="both"/>
        <w:rPr>
          <w:i/>
        </w:rPr>
      </w:pPr>
      <w:r w:rsidRPr="00CA2E57">
        <w:rPr>
          <w:i/>
        </w:rPr>
        <w:t xml:space="preserve">Place </w:t>
      </w:r>
      <w:r w:rsidR="00B51422">
        <w:rPr>
          <w:i/>
        </w:rPr>
        <w:t>of execution</w:t>
      </w:r>
      <w:r w:rsidRPr="00CA2E57">
        <w:rPr>
          <w:i/>
        </w:rPr>
        <w:t>:</w:t>
      </w:r>
    </w:p>
    <w:p w14:paraId="4643CC86" w14:textId="77777777" w:rsidR="00CA2E57" w:rsidRPr="00CA2E57" w:rsidRDefault="00CA2E57" w:rsidP="00780FF6">
      <w:pPr>
        <w:spacing w:before="60"/>
        <w:jc w:val="both"/>
        <w:outlineLvl w:val="0"/>
      </w:pPr>
      <w:r w:rsidRPr="00CA2E57">
        <w:rPr>
          <w:lang w:val="vi-VN"/>
        </w:rPr>
        <w:t xml:space="preserve">3. Cơ quan, tổ chức phối hợp </w:t>
      </w:r>
      <w:r w:rsidRPr="00CA2E57">
        <w:rPr>
          <w:vertAlign w:val="superscript"/>
          <w:lang w:val="vi-VN"/>
        </w:rPr>
        <w:t>(1</w:t>
      </w:r>
      <w:r w:rsidRPr="00CA2E57">
        <w:rPr>
          <w:vertAlign w:val="superscript"/>
        </w:rPr>
        <w:t>1)</w:t>
      </w:r>
      <w:r w:rsidRPr="00CA2E57">
        <w:rPr>
          <w:lang w:val="vi-VN"/>
        </w:rPr>
        <w:t xml:space="preserve">: </w:t>
      </w:r>
      <w:r w:rsidRPr="00CA2E57">
        <w:t xml:space="preserve">................................................................................ </w:t>
      </w:r>
    </w:p>
    <w:p w14:paraId="320A0A25" w14:textId="0FB566F6" w:rsidR="00CA2E57" w:rsidRPr="00CA2E57" w:rsidRDefault="00C00B01" w:rsidP="00780FF6">
      <w:pPr>
        <w:spacing w:before="60"/>
        <w:jc w:val="both"/>
        <w:rPr>
          <w:i/>
        </w:rPr>
      </w:pPr>
      <w:r>
        <w:rPr>
          <w:i/>
        </w:rPr>
        <w:t>C</w:t>
      </w:r>
      <w:r w:rsidR="00CA2E57" w:rsidRPr="00CA2E57">
        <w:rPr>
          <w:i/>
        </w:rPr>
        <w:t xml:space="preserve">oordinating </w:t>
      </w:r>
      <w:r>
        <w:rPr>
          <w:i/>
        </w:rPr>
        <w:t xml:space="preserve">agency, </w:t>
      </w:r>
      <w:r w:rsidR="00CA2E57" w:rsidRPr="00CA2E57">
        <w:rPr>
          <w:i/>
        </w:rPr>
        <w:t>organization:……………..</w:t>
      </w:r>
    </w:p>
    <w:p w14:paraId="463402A3" w14:textId="77777777" w:rsidR="00CA2E57" w:rsidRPr="00CA2E57" w:rsidRDefault="00CA2E57" w:rsidP="00780FF6">
      <w:pPr>
        <w:spacing w:before="60"/>
        <w:jc w:val="both"/>
        <w:outlineLvl w:val="0"/>
      </w:pPr>
      <w:r w:rsidRPr="00CA2E57">
        <w:rPr>
          <w:b/>
          <w:bCs/>
          <w:lang w:val="vi-VN"/>
        </w:rPr>
        <w:t>Điều 3.</w:t>
      </w:r>
      <w:r w:rsidRPr="00CA2E57">
        <w:rPr>
          <w:lang w:val="vi-VN"/>
        </w:rPr>
        <w:t xml:space="preserve"> Quyết định này có hiệu lực thi hành kể từ ngày </w:t>
      </w:r>
    </w:p>
    <w:p w14:paraId="5455EED8" w14:textId="336C1497" w:rsidR="00CA2E57" w:rsidRPr="00CA2E57" w:rsidRDefault="00CA2E57" w:rsidP="00780FF6">
      <w:pPr>
        <w:spacing w:before="60"/>
        <w:jc w:val="both"/>
        <w:rPr>
          <w:i/>
        </w:rPr>
      </w:pPr>
      <w:r w:rsidRPr="00CA2E57">
        <w:rPr>
          <w:i/>
          <w:lang w:eastAsia="vi-VN"/>
        </w:rPr>
        <w:t xml:space="preserve">Article 3. This Decision shall come into effect </w:t>
      </w:r>
      <w:r w:rsidR="00927463">
        <w:rPr>
          <w:i/>
          <w:lang w:eastAsia="vi-VN"/>
        </w:rPr>
        <w:t>from</w:t>
      </w:r>
      <w:r w:rsidRPr="00CA2E57">
        <w:rPr>
          <w:i/>
          <w:lang w:eastAsia="vi-VN"/>
        </w:rPr>
        <w:t xml:space="preserve"> the date of </w:t>
      </w:r>
      <w:r w:rsidR="00927463">
        <w:rPr>
          <w:i/>
          <w:lang w:eastAsia="vi-VN"/>
        </w:rPr>
        <w:t>……..</w:t>
      </w:r>
      <w:r w:rsidRPr="00CA2E57">
        <w:rPr>
          <w:i/>
          <w:lang w:eastAsia="vi-VN"/>
        </w:rPr>
        <w:t>.</w:t>
      </w:r>
    </w:p>
    <w:p w14:paraId="7FB8C72E" w14:textId="77777777" w:rsidR="00CA2E57" w:rsidRDefault="00CA2E57" w:rsidP="00780FF6">
      <w:pPr>
        <w:spacing w:before="60"/>
        <w:jc w:val="both"/>
      </w:pPr>
      <w:r w:rsidRPr="00CA2E57">
        <w:rPr>
          <w:b/>
          <w:bCs/>
          <w:lang w:val="vi-VN"/>
        </w:rPr>
        <w:t>Điều 4.</w:t>
      </w:r>
      <w:r w:rsidRPr="00CA2E57">
        <w:rPr>
          <w:lang w:val="vi-VN"/>
        </w:rPr>
        <w:t xml:space="preserve"> Quyết định này được:</w:t>
      </w:r>
    </w:p>
    <w:p w14:paraId="6EBE336F" w14:textId="77777777" w:rsidR="000D3D5A" w:rsidRPr="000D3D5A" w:rsidRDefault="000D3D5A" w:rsidP="00780FF6">
      <w:pPr>
        <w:spacing w:before="60"/>
        <w:jc w:val="both"/>
        <w:outlineLvl w:val="0"/>
      </w:pPr>
      <w:r>
        <w:t>Article 4. This Decision shall be:</w:t>
      </w:r>
    </w:p>
    <w:p w14:paraId="11C80FC1" w14:textId="77777777" w:rsidR="00CA2E57" w:rsidRPr="00CA2E57" w:rsidRDefault="00CA2E57" w:rsidP="00780FF6">
      <w:pPr>
        <w:spacing w:before="60"/>
        <w:jc w:val="both"/>
        <w:outlineLvl w:val="0"/>
      </w:pPr>
      <w:r w:rsidRPr="00CA2E57">
        <w:rPr>
          <w:lang w:val="vi-VN"/>
        </w:rPr>
        <w:t>1. Giao ch</w:t>
      </w:r>
      <w:r w:rsidRPr="00CA2E57">
        <w:t>o</w:t>
      </w:r>
      <w:r w:rsidRPr="00CA2E57">
        <w:rPr>
          <w:lang w:val="vi-VN"/>
        </w:rPr>
        <w:t xml:space="preserve"> ông (bà) </w:t>
      </w:r>
      <w:r w:rsidRPr="00CA2E57">
        <w:rPr>
          <w:vertAlign w:val="superscript"/>
        </w:rPr>
        <w:t>(12)</w:t>
      </w:r>
      <w:r w:rsidRPr="00CA2E57">
        <w:t xml:space="preserve"> ……………………………..</w:t>
      </w:r>
      <w:r w:rsidRPr="00CA2E57">
        <w:rPr>
          <w:lang w:val="vi-VN"/>
        </w:rPr>
        <w:t>là cá nhân vi phạm/đại diện cho tổ chức vi phạm có tên tại Điều 1 Quyết định này để chấp hành.</w:t>
      </w:r>
    </w:p>
    <w:p w14:paraId="43111E47" w14:textId="09CFC5DB" w:rsidR="00CA2E57" w:rsidRPr="00CA2E57" w:rsidRDefault="00CA2E57" w:rsidP="00780FF6">
      <w:pPr>
        <w:spacing w:before="60"/>
        <w:jc w:val="both"/>
      </w:pPr>
      <w:r w:rsidRPr="00CA2E57">
        <w:rPr>
          <w:i/>
          <w:lang w:eastAsia="vi-VN"/>
        </w:rPr>
        <w:t>Delivered to Mr(Mrs)</w:t>
      </w:r>
      <w:r w:rsidRPr="00CA2E57">
        <w:rPr>
          <w:i/>
          <w:lang w:val="vi-VN" w:eastAsia="vi-VN"/>
        </w:rPr>
        <w:t xml:space="preserve"> </w:t>
      </w:r>
      <w:r w:rsidRPr="00CA2E57">
        <w:rPr>
          <w:i/>
        </w:rPr>
        <w:t>………………………..</w:t>
      </w:r>
      <w:r w:rsidRPr="00CA2E57">
        <w:t xml:space="preserve"> </w:t>
      </w:r>
      <w:r w:rsidR="00655F72">
        <w:t xml:space="preserve">who </w:t>
      </w:r>
      <w:r w:rsidR="00655F72">
        <w:rPr>
          <w:i/>
        </w:rPr>
        <w:t>is the</w:t>
      </w:r>
      <w:r w:rsidRPr="00CA2E57">
        <w:rPr>
          <w:i/>
        </w:rPr>
        <w:t xml:space="preserve"> </w:t>
      </w:r>
      <w:r w:rsidR="00442F68">
        <w:rPr>
          <w:i/>
        </w:rPr>
        <w:t xml:space="preserve">violating </w:t>
      </w:r>
      <w:r w:rsidR="00464A9D">
        <w:rPr>
          <w:i/>
        </w:rPr>
        <w:t>individual</w:t>
      </w:r>
      <w:r w:rsidR="00655F72">
        <w:rPr>
          <w:i/>
        </w:rPr>
        <w:t>/</w:t>
      </w:r>
      <w:r w:rsidRPr="00CA2E57">
        <w:rPr>
          <w:i/>
        </w:rPr>
        <w:t xml:space="preserve">representative of violating organization named in Article 1 </w:t>
      </w:r>
      <w:r w:rsidR="00655F72">
        <w:rPr>
          <w:i/>
        </w:rPr>
        <w:t>of</w:t>
      </w:r>
      <w:r w:rsidRPr="00CA2E57">
        <w:rPr>
          <w:i/>
        </w:rPr>
        <w:t xml:space="preserve"> this Decision</w:t>
      </w:r>
      <w:r w:rsidR="00655F72">
        <w:rPr>
          <w:i/>
        </w:rPr>
        <w:t xml:space="preserve"> for execution</w:t>
      </w:r>
      <w:r w:rsidRPr="00CA2E57">
        <w:rPr>
          <w:i/>
        </w:rPr>
        <w:t>.</w:t>
      </w:r>
    </w:p>
    <w:p w14:paraId="02C3685B" w14:textId="77777777" w:rsidR="00CA2E57" w:rsidRPr="00CA2E57" w:rsidRDefault="00CA2E57" w:rsidP="00780FF6">
      <w:pPr>
        <w:spacing w:before="60"/>
        <w:jc w:val="both"/>
      </w:pPr>
      <w:r w:rsidRPr="00CA2E57">
        <w:rPr>
          <w:lang w:val="vi-VN"/>
        </w:rPr>
        <w:t xml:space="preserve">Trong thời hạn .... ngày, kể từ ngày nhận được Quyết định này, ông (bà)/tổ chức </w:t>
      </w:r>
      <w:r w:rsidRPr="00CA2E57">
        <w:rPr>
          <w:vertAlign w:val="superscript"/>
          <w:lang w:val="vi-VN"/>
        </w:rPr>
        <w:t>(13)</w:t>
      </w:r>
      <w:r w:rsidRPr="00CA2E57">
        <w:rPr>
          <w:lang w:val="vi-VN"/>
        </w:rPr>
        <w:t xml:space="preserve"> </w:t>
      </w:r>
      <w:r w:rsidRPr="00CA2E57">
        <w:t xml:space="preserve">.... </w:t>
      </w:r>
    </w:p>
    <w:p w14:paraId="1D872761" w14:textId="77777777" w:rsidR="00CA2E57" w:rsidRPr="00CA2E57" w:rsidRDefault="00CA2E57" w:rsidP="00780FF6">
      <w:pPr>
        <w:spacing w:before="60"/>
        <w:jc w:val="both"/>
      </w:pPr>
      <w:r w:rsidRPr="00CA2E57">
        <w:t xml:space="preserve">................................................................................................................................... </w:t>
      </w:r>
    </w:p>
    <w:p w14:paraId="64FE702E" w14:textId="77777777" w:rsidR="00CA2E57" w:rsidRPr="002178C7" w:rsidRDefault="00CA2E57" w:rsidP="00780FF6">
      <w:pPr>
        <w:spacing w:before="60"/>
        <w:jc w:val="both"/>
        <w:rPr>
          <w:lang w:val="vi-VN"/>
        </w:rPr>
      </w:pPr>
      <w:r w:rsidRPr="00CA2E57">
        <w:rPr>
          <w:lang w:val="vi-VN"/>
        </w:rPr>
        <w:t xml:space="preserve">có </w:t>
      </w:r>
      <w:r w:rsidRPr="00CA2E57">
        <w:t>tr</w:t>
      </w:r>
      <w:r w:rsidRPr="00CA2E57">
        <w:rPr>
          <w:lang w:val="vi-VN"/>
        </w:rPr>
        <w:t>ách nhiệm thực hiện Quyết định. Nếu quá thời hạn mà ông (bà)/tổ chức</w:t>
      </w:r>
      <w:r w:rsidRPr="00CA2E57">
        <w:rPr>
          <w:vertAlign w:val="superscript"/>
          <w:lang w:val="vi-VN"/>
        </w:rPr>
        <w:t>(13)</w:t>
      </w:r>
      <w:r w:rsidRPr="00CA2E57">
        <w:rPr>
          <w:lang w:val="vi-VN"/>
        </w:rPr>
        <w:t xml:space="preserve"> </w:t>
      </w:r>
      <w:r w:rsidRPr="002178C7">
        <w:rPr>
          <w:lang w:val="vi-VN"/>
        </w:rPr>
        <w:t xml:space="preserve">............ </w:t>
      </w:r>
    </w:p>
    <w:p w14:paraId="1022918B" w14:textId="77777777" w:rsidR="00CA2E57" w:rsidRPr="002178C7" w:rsidRDefault="00CA2E57" w:rsidP="00780FF6">
      <w:pPr>
        <w:spacing w:before="60"/>
        <w:jc w:val="both"/>
        <w:rPr>
          <w:lang w:val="vi-VN"/>
        </w:rPr>
      </w:pPr>
      <w:r w:rsidRPr="002178C7">
        <w:rPr>
          <w:lang w:val="vi-VN"/>
        </w:rPr>
        <w:t xml:space="preserve">................................................................................................................................... </w:t>
      </w:r>
    </w:p>
    <w:p w14:paraId="19364C81" w14:textId="77777777" w:rsidR="00CA2E57" w:rsidRPr="00CA2E57" w:rsidRDefault="00CA2E57" w:rsidP="00780FF6">
      <w:pPr>
        <w:spacing w:before="60"/>
        <w:jc w:val="both"/>
        <w:rPr>
          <w:lang w:val="vi-VN"/>
        </w:rPr>
      </w:pPr>
      <w:r w:rsidRPr="00CA2E57">
        <w:rPr>
          <w:lang w:val="vi-VN"/>
        </w:rPr>
        <w:t>không tự nguyện chấp hành thì sẽ bị cưỡng chế thi hành theo quy định của pháp luật.</w:t>
      </w:r>
    </w:p>
    <w:p w14:paraId="771664BD" w14:textId="3CB97142" w:rsidR="00780FF6" w:rsidRDefault="00CA2E57" w:rsidP="00780FF6">
      <w:pPr>
        <w:spacing w:before="60"/>
        <w:jc w:val="both"/>
        <w:rPr>
          <w:i/>
          <w:iCs/>
        </w:rPr>
      </w:pPr>
      <w:r w:rsidRPr="00CA2E57">
        <w:rPr>
          <w:i/>
          <w:iCs/>
        </w:rPr>
        <w:t>Within… days,</w:t>
      </w:r>
      <w:r w:rsidR="00A81122">
        <w:rPr>
          <w:i/>
          <w:iCs/>
        </w:rPr>
        <w:t xml:space="preserve"> from the date of receipt of this Decision,</w:t>
      </w:r>
      <w:r w:rsidRPr="00CA2E57">
        <w:rPr>
          <w:i/>
          <w:iCs/>
        </w:rPr>
        <w:t xml:space="preserve"> Mr. (Ms.)</w:t>
      </w:r>
      <w:r w:rsidR="00A81122">
        <w:rPr>
          <w:i/>
          <w:iCs/>
        </w:rPr>
        <w:t>/r</w:t>
      </w:r>
      <w:r w:rsidR="00A81122" w:rsidRPr="00CA2E57">
        <w:rPr>
          <w:i/>
          <w:iCs/>
        </w:rPr>
        <w:t xml:space="preserve">epresntative </w:t>
      </w:r>
      <w:r w:rsidRPr="00CA2E57">
        <w:rPr>
          <w:i/>
          <w:iCs/>
        </w:rPr>
        <w:t xml:space="preserve">of violating </w:t>
      </w:r>
      <w:r w:rsidR="00A81122">
        <w:rPr>
          <w:i/>
          <w:iCs/>
        </w:rPr>
        <w:t>o</w:t>
      </w:r>
      <w:r w:rsidR="00A81122" w:rsidRPr="00CA2E57">
        <w:rPr>
          <w:i/>
          <w:iCs/>
        </w:rPr>
        <w:t xml:space="preserve">rganization </w:t>
      </w:r>
      <w:r w:rsidRPr="00CA2E57">
        <w:rPr>
          <w:i/>
          <w:iCs/>
        </w:rPr>
        <w:t>…</w:t>
      </w:r>
      <w:r w:rsidR="00A81122">
        <w:rPr>
          <w:i/>
          <w:iCs/>
        </w:rPr>
        <w:t>………………………………..</w:t>
      </w:r>
      <w:r w:rsidRPr="00CA2E57">
        <w:rPr>
          <w:i/>
          <w:iCs/>
        </w:rPr>
        <w:t>………</w:t>
      </w:r>
    </w:p>
    <w:p w14:paraId="3DEDD33E" w14:textId="313ACC8A" w:rsidR="00780FF6" w:rsidRDefault="00A81122" w:rsidP="00780FF6">
      <w:pPr>
        <w:spacing w:before="60"/>
        <w:jc w:val="both"/>
        <w:rPr>
          <w:i/>
          <w:iCs/>
        </w:rPr>
      </w:pPr>
      <w:r>
        <w:rPr>
          <w:i/>
          <w:iCs/>
        </w:rPr>
        <w:t xml:space="preserve">shall </w:t>
      </w:r>
      <w:r w:rsidRPr="0055653B">
        <w:rPr>
          <w:i/>
          <w:iCs/>
        </w:rPr>
        <w:t xml:space="preserve">be </w:t>
      </w:r>
      <w:r>
        <w:rPr>
          <w:i/>
          <w:iCs/>
        </w:rPr>
        <w:t xml:space="preserve">responsible for the execution </w:t>
      </w:r>
      <w:r w:rsidRPr="00CA2E57">
        <w:rPr>
          <w:i/>
          <w:iCs/>
        </w:rPr>
        <w:t>th</w:t>
      </w:r>
      <w:r>
        <w:rPr>
          <w:i/>
          <w:iCs/>
        </w:rPr>
        <w:t>is</w:t>
      </w:r>
      <w:r w:rsidRPr="00CA2E57">
        <w:rPr>
          <w:i/>
          <w:iCs/>
        </w:rPr>
        <w:t xml:space="preserve"> </w:t>
      </w:r>
      <w:r w:rsidR="00CA2E57" w:rsidRPr="00CA2E57">
        <w:rPr>
          <w:i/>
          <w:iCs/>
        </w:rPr>
        <w:t xml:space="preserve">Decision. </w:t>
      </w:r>
      <w:r>
        <w:rPr>
          <w:i/>
          <w:iCs/>
        </w:rPr>
        <w:t>Beyond such specified period, if</w:t>
      </w:r>
      <w:r w:rsidRPr="00486005">
        <w:rPr>
          <w:i/>
          <w:iCs/>
        </w:rPr>
        <w:t xml:space="preserve"> </w:t>
      </w:r>
      <w:r>
        <w:rPr>
          <w:i/>
          <w:iCs/>
        </w:rPr>
        <w:t xml:space="preserve">Mr. (Ms.)/ </w:t>
      </w:r>
      <w:r w:rsidRPr="0055653B">
        <w:rPr>
          <w:i/>
          <w:iCs/>
        </w:rPr>
        <w:t>organization</w:t>
      </w:r>
      <w:r>
        <w:rPr>
          <w:i/>
          <w:iCs/>
        </w:rPr>
        <w:t>…………………………………………..</w:t>
      </w:r>
    </w:p>
    <w:p w14:paraId="53219D85" w14:textId="37C5A2A0" w:rsidR="00CA2E57" w:rsidRPr="00CA2E57" w:rsidRDefault="00A81122" w:rsidP="00780FF6">
      <w:pPr>
        <w:spacing w:before="60"/>
        <w:jc w:val="both"/>
      </w:pPr>
      <w:r>
        <w:rPr>
          <w:i/>
          <w:iCs/>
        </w:rPr>
        <w:lastRenderedPageBreak/>
        <w:t>hasn’t executed</w:t>
      </w:r>
      <w:r w:rsidRPr="0055653B">
        <w:rPr>
          <w:i/>
          <w:iCs/>
        </w:rPr>
        <w:t xml:space="preserve"> voluntarily</w:t>
      </w:r>
      <w:r>
        <w:rPr>
          <w:i/>
          <w:iCs/>
        </w:rPr>
        <w:t>,</w:t>
      </w:r>
      <w:r w:rsidR="0085344A">
        <w:rPr>
          <w:i/>
          <w:iCs/>
        </w:rPr>
        <w:t xml:space="preserve"> </w:t>
      </w:r>
      <w:r>
        <w:rPr>
          <w:i/>
          <w:iCs/>
        </w:rPr>
        <w:t xml:space="preserve">he/she </w:t>
      </w:r>
      <w:r w:rsidRPr="0055653B">
        <w:rPr>
          <w:i/>
          <w:iCs/>
        </w:rPr>
        <w:t xml:space="preserve">shall be </w:t>
      </w:r>
      <w:r>
        <w:rPr>
          <w:i/>
          <w:iCs/>
        </w:rPr>
        <w:t>subject to the execution enforcement according to</w:t>
      </w:r>
      <w:r w:rsidRPr="0055653B">
        <w:rPr>
          <w:i/>
          <w:iCs/>
        </w:rPr>
        <w:t xml:space="preserve"> the </w:t>
      </w:r>
      <w:r>
        <w:rPr>
          <w:i/>
          <w:iCs/>
        </w:rPr>
        <w:t>stipulations of the law</w:t>
      </w:r>
      <w:r w:rsidRPr="0055653B">
        <w:rPr>
          <w:i/>
          <w:iCs/>
        </w:rPr>
        <w:t>.</w:t>
      </w:r>
      <w:r w:rsidR="009F09C3">
        <w:t xml:space="preserve"> </w:t>
      </w:r>
    </w:p>
    <w:p w14:paraId="4BA4DB0C" w14:textId="77777777" w:rsidR="00CA2E57" w:rsidRPr="00CA2E57" w:rsidRDefault="00CA2E57" w:rsidP="00780FF6">
      <w:pPr>
        <w:spacing w:before="60"/>
        <w:jc w:val="both"/>
        <w:rPr>
          <w:lang w:val="vi-VN"/>
        </w:rPr>
      </w:pPr>
      <w:r w:rsidRPr="00CA2E57">
        <w:rPr>
          <w:lang w:val="vi-VN"/>
        </w:rPr>
        <w:t xml:space="preserve">Ông (bà)/Tổ chức </w:t>
      </w:r>
      <w:r w:rsidRPr="00CA2E57">
        <w:rPr>
          <w:vertAlign w:val="superscript"/>
          <w:lang w:val="vi-VN"/>
        </w:rPr>
        <w:t>(13)</w:t>
      </w:r>
      <w:r w:rsidRPr="00CA2E57">
        <w:rPr>
          <w:lang w:val="vi-VN"/>
        </w:rPr>
        <w:t xml:space="preserve"> </w:t>
      </w:r>
      <w:r w:rsidRPr="00CA2E57">
        <w:t>…………………………………..</w:t>
      </w:r>
      <w:r w:rsidRPr="00CA2E57">
        <w:rPr>
          <w:lang w:val="vi-VN"/>
        </w:rPr>
        <w:t>có quyền khiếu nại hoặc khởi kiện hành chính đối với Quyết định này theo quy định của pháp luật.</w:t>
      </w:r>
    </w:p>
    <w:p w14:paraId="0E742C23" w14:textId="6C0153D0" w:rsidR="00CA2E57" w:rsidRPr="00CA2E57" w:rsidRDefault="00CA2E57" w:rsidP="00780FF6">
      <w:pPr>
        <w:spacing w:before="60"/>
        <w:jc w:val="both"/>
      </w:pPr>
      <w:r w:rsidRPr="00CA2E57">
        <w:rPr>
          <w:i/>
        </w:rPr>
        <w:t>Mr</w:t>
      </w:r>
      <w:r w:rsidR="001C3E37">
        <w:rPr>
          <w:i/>
        </w:rPr>
        <w:t>.</w:t>
      </w:r>
      <w:r w:rsidRPr="00CA2E57">
        <w:rPr>
          <w:i/>
        </w:rPr>
        <w:t>(Ms</w:t>
      </w:r>
      <w:r w:rsidR="001C3E37">
        <w:rPr>
          <w:i/>
        </w:rPr>
        <w:t>.</w:t>
      </w:r>
      <w:r w:rsidRPr="00CA2E57">
        <w:rPr>
          <w:i/>
        </w:rPr>
        <w:t>)/Organization</w:t>
      </w:r>
      <w:r w:rsidRPr="00CA2E57">
        <w:rPr>
          <w:i/>
          <w:lang w:val="vi-VN" w:eastAsia="vi-VN"/>
        </w:rPr>
        <w:t xml:space="preserve"> </w:t>
      </w:r>
      <w:r w:rsidRPr="00CA2E57">
        <w:rPr>
          <w:i/>
        </w:rPr>
        <w:t xml:space="preserve">…………………….. </w:t>
      </w:r>
      <w:r w:rsidR="001C3E37">
        <w:rPr>
          <w:i/>
          <w:iCs/>
        </w:rPr>
        <w:t xml:space="preserve">reserves the right to appeal, claim against </w:t>
      </w:r>
      <w:r w:rsidRPr="00CA2E57">
        <w:rPr>
          <w:i/>
          <w:iCs/>
        </w:rPr>
        <w:t xml:space="preserve">this </w:t>
      </w:r>
      <w:r w:rsidR="001C3E37">
        <w:rPr>
          <w:i/>
          <w:iCs/>
        </w:rPr>
        <w:t>D</w:t>
      </w:r>
      <w:r w:rsidR="001C3E37" w:rsidRPr="00CA2E57">
        <w:rPr>
          <w:i/>
          <w:iCs/>
        </w:rPr>
        <w:t xml:space="preserve">ecision </w:t>
      </w:r>
      <w:r w:rsidRPr="00CA2E57">
        <w:rPr>
          <w:i/>
          <w:iCs/>
        </w:rPr>
        <w:t>in accordance with the</w:t>
      </w:r>
      <w:r w:rsidR="001C3E37" w:rsidRPr="001C3E37">
        <w:rPr>
          <w:i/>
          <w:iCs/>
        </w:rPr>
        <w:t xml:space="preserve"> </w:t>
      </w:r>
      <w:r w:rsidR="001C3E37">
        <w:rPr>
          <w:i/>
          <w:iCs/>
        </w:rPr>
        <w:t>stipulations of</w:t>
      </w:r>
      <w:r w:rsidRPr="00CA2E57">
        <w:rPr>
          <w:i/>
          <w:iCs/>
        </w:rPr>
        <w:t xml:space="preserve"> law.</w:t>
      </w:r>
    </w:p>
    <w:p w14:paraId="19CDE6DA" w14:textId="77777777" w:rsidR="00CA2E57" w:rsidRPr="00CA2E57" w:rsidRDefault="00CA2E57" w:rsidP="00780FF6">
      <w:pPr>
        <w:spacing w:before="60"/>
        <w:jc w:val="both"/>
        <w:outlineLvl w:val="0"/>
        <w:rPr>
          <w:lang w:val="vi-VN"/>
        </w:rPr>
      </w:pPr>
      <w:r w:rsidRPr="00CA2E57">
        <w:rPr>
          <w:lang w:val="vi-VN"/>
        </w:rPr>
        <w:t xml:space="preserve">2. Gửi cho </w:t>
      </w:r>
      <w:r w:rsidRPr="00CA2E57">
        <w:rPr>
          <w:vertAlign w:val="superscript"/>
          <w:lang w:val="vi-VN"/>
        </w:rPr>
        <w:t>(14)</w:t>
      </w:r>
      <w:r w:rsidRPr="00CA2E57">
        <w:rPr>
          <w:lang w:val="vi-VN"/>
        </w:rPr>
        <w:t xml:space="preserve"> </w:t>
      </w:r>
      <w:r w:rsidRPr="00CA2E57">
        <w:t xml:space="preserve">............................................................................ </w:t>
      </w:r>
      <w:r w:rsidRPr="00CA2E57">
        <w:rPr>
          <w:lang w:val="vi-VN"/>
        </w:rPr>
        <w:t>để tổ chức thực hiện./.</w:t>
      </w:r>
    </w:p>
    <w:p w14:paraId="15F93510" w14:textId="38D2AA06" w:rsidR="00CA2E57" w:rsidRPr="002178C7" w:rsidRDefault="00CA2E57" w:rsidP="00780FF6">
      <w:pPr>
        <w:spacing w:before="60"/>
        <w:jc w:val="both"/>
        <w:outlineLvl w:val="0"/>
        <w:rPr>
          <w:i/>
          <w:lang w:val="vi-VN" w:eastAsia="vi-VN"/>
        </w:rPr>
      </w:pPr>
      <w:r w:rsidRPr="002178C7">
        <w:rPr>
          <w:i/>
          <w:lang w:val="vi-VN" w:eastAsia="vi-VN"/>
        </w:rPr>
        <w:t>Delivered to</w:t>
      </w:r>
      <w:r w:rsidRPr="00CA2E57">
        <w:rPr>
          <w:i/>
          <w:lang w:val="vi-VN" w:eastAsia="vi-VN"/>
        </w:rPr>
        <w:t xml:space="preserve">  </w:t>
      </w:r>
      <w:r w:rsidRPr="002178C7">
        <w:rPr>
          <w:i/>
          <w:lang w:val="vi-VN"/>
        </w:rPr>
        <w:t xml:space="preserve">…………………………. </w:t>
      </w:r>
      <w:r w:rsidR="00605F79" w:rsidRPr="002178C7">
        <w:rPr>
          <w:i/>
          <w:lang w:val="vi-VN"/>
        </w:rPr>
        <w:t>…</w:t>
      </w:r>
      <w:r w:rsidR="00605F79">
        <w:rPr>
          <w:i/>
          <w:lang w:val="vi-VN"/>
        </w:rPr>
        <w:t>…</w:t>
      </w:r>
      <w:r w:rsidR="00605F79">
        <w:rPr>
          <w:i/>
        </w:rPr>
        <w:t>…………</w:t>
      </w:r>
      <w:r w:rsidR="00780FF6">
        <w:rPr>
          <w:i/>
        </w:rPr>
        <w:t>………….</w:t>
      </w:r>
      <w:r w:rsidR="00605F79">
        <w:rPr>
          <w:i/>
        </w:rPr>
        <w:t xml:space="preserve">for </w:t>
      </w:r>
      <w:r w:rsidR="00780FF6">
        <w:rPr>
          <w:i/>
        </w:rPr>
        <w:t xml:space="preserve">organizing the </w:t>
      </w:r>
      <w:r w:rsidR="00605F79">
        <w:rPr>
          <w:i/>
        </w:rPr>
        <w:t>implementation</w:t>
      </w:r>
      <w:r w:rsidR="00780FF6">
        <w:rPr>
          <w:i/>
          <w:lang w:val="vi-VN" w:eastAsia="vi-VN"/>
        </w:rPr>
        <w:t>.</w:t>
      </w:r>
    </w:p>
    <w:p w14:paraId="147576B0" w14:textId="77777777" w:rsidR="00CA2E57" w:rsidRPr="002178C7" w:rsidRDefault="00CA2E57" w:rsidP="00CA2E57">
      <w:pPr>
        <w:spacing w:before="60"/>
        <w:ind w:firstLine="720"/>
        <w:jc w:val="both"/>
        <w:rPr>
          <w:lang w:val="vi-VN"/>
        </w:rPr>
      </w:pPr>
      <w:r w:rsidRPr="002178C7">
        <w:rPr>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36"/>
        <w:gridCol w:w="4869"/>
      </w:tblGrid>
      <w:tr w:rsidR="00CA2E57" w:rsidRPr="00CA2E57" w14:paraId="53FFF10D" w14:textId="77777777" w:rsidTr="00404AD9">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79570989" w14:textId="4647D29A" w:rsidR="00CA2E57" w:rsidRPr="002178C7" w:rsidRDefault="00ED5A14" w:rsidP="00433B97">
            <w:pPr>
              <w:keepNext/>
              <w:keepLines/>
              <w:tabs>
                <w:tab w:val="center" w:pos="4320"/>
                <w:tab w:val="right" w:pos="8640"/>
              </w:tabs>
              <w:spacing w:before="60" w:beforeAutospacing="1" w:after="100" w:afterAutospacing="1"/>
              <w:outlineLvl w:val="6"/>
              <w:rPr>
                <w:sz w:val="20"/>
                <w:szCs w:val="20"/>
                <w:lang w:val="vi-VN"/>
              </w:rPr>
            </w:pPr>
            <w:r>
              <w:rPr>
                <w:b/>
                <w:bCs/>
                <w:i/>
                <w:iCs/>
                <w:sz w:val="20"/>
                <w:szCs w:val="20"/>
                <w:lang w:val="vi-VN"/>
              </w:rPr>
              <w:t>Nơi nhận/Recipients</w:t>
            </w:r>
            <w:r w:rsidR="00433B97">
              <w:rPr>
                <w:b/>
                <w:bCs/>
                <w:i/>
                <w:iCs/>
                <w:sz w:val="20"/>
                <w:szCs w:val="20"/>
                <w:lang w:val="vi-VN"/>
              </w:rPr>
              <w:t>/Rec</w:t>
            </w:r>
            <w:r w:rsidR="00433B97">
              <w:rPr>
                <w:b/>
                <w:bCs/>
                <w:i/>
                <w:iCs/>
                <w:sz w:val="20"/>
                <w:szCs w:val="20"/>
              </w:rPr>
              <w:t>i</w:t>
            </w:r>
            <w:r w:rsidR="00773B69" w:rsidRPr="002178C7">
              <w:rPr>
                <w:b/>
                <w:bCs/>
                <w:i/>
                <w:iCs/>
                <w:sz w:val="20"/>
                <w:szCs w:val="20"/>
                <w:lang w:val="vi-VN"/>
              </w:rPr>
              <w:t>pients</w:t>
            </w:r>
            <w:r w:rsidR="00CA2E57" w:rsidRPr="00CA2E57">
              <w:rPr>
                <w:b/>
                <w:bCs/>
                <w:i/>
                <w:iCs/>
                <w:sz w:val="20"/>
                <w:szCs w:val="20"/>
                <w:lang w:val="vi-VN"/>
              </w:rPr>
              <w:t>:</w:t>
            </w:r>
            <w:r w:rsidR="00CA2E57" w:rsidRPr="00CA2E57">
              <w:rPr>
                <w:b/>
                <w:bCs/>
                <w:i/>
                <w:iCs/>
                <w:sz w:val="20"/>
                <w:szCs w:val="20"/>
                <w:lang w:val="vi-VN"/>
              </w:rPr>
              <w:br/>
            </w:r>
            <w:r w:rsidR="00CA2E57" w:rsidRPr="00CA2E57">
              <w:rPr>
                <w:sz w:val="20"/>
                <w:szCs w:val="20"/>
                <w:lang w:val="vi-VN"/>
              </w:rPr>
              <w:t xml:space="preserve">- Như Điều </w:t>
            </w:r>
            <w:r w:rsidR="00CA2E57" w:rsidRPr="002178C7">
              <w:rPr>
                <w:sz w:val="20"/>
                <w:szCs w:val="20"/>
                <w:lang w:val="vi-VN"/>
              </w:rPr>
              <w:t>4</w:t>
            </w:r>
            <w:r w:rsidR="00773B69">
              <w:rPr>
                <w:sz w:val="20"/>
                <w:szCs w:val="20"/>
              </w:rPr>
              <w:t>/As mentioned in the Article 4</w:t>
            </w:r>
            <w:r w:rsidR="00CA2E57" w:rsidRPr="00CA2E57">
              <w:rPr>
                <w:sz w:val="20"/>
                <w:szCs w:val="20"/>
                <w:lang w:val="vi-VN"/>
              </w:rPr>
              <w:t xml:space="preserve">; </w:t>
            </w:r>
            <w:r w:rsidR="00CA2E57" w:rsidRPr="002178C7">
              <w:rPr>
                <w:sz w:val="20"/>
                <w:szCs w:val="20"/>
                <w:lang w:val="vi-VN"/>
              </w:rPr>
              <w:br/>
            </w:r>
            <w:r w:rsidR="00CA2E57" w:rsidRPr="00CA2E57">
              <w:rPr>
                <w:sz w:val="20"/>
                <w:szCs w:val="20"/>
                <w:lang w:val="vi-VN"/>
              </w:rPr>
              <w:t xml:space="preserve">- </w:t>
            </w:r>
            <w:r>
              <w:rPr>
                <w:sz w:val="20"/>
                <w:szCs w:val="20"/>
                <w:lang w:val="vi-VN"/>
              </w:rPr>
              <w:t>Lưu: VT/Filed: Administration Unit</w:t>
            </w:r>
            <w:r w:rsidR="00773B69">
              <w:rPr>
                <w:sz w:val="20"/>
                <w:szCs w:val="20"/>
              </w:rPr>
              <w:t xml:space="preserve">/ Filed at administration </w:t>
            </w:r>
            <w:r w:rsidR="00B31540">
              <w:rPr>
                <w:sz w:val="20"/>
                <w:szCs w:val="20"/>
              </w:rPr>
              <w:t>unit</w:t>
            </w:r>
            <w:r w:rsidR="00773B69">
              <w:rPr>
                <w:sz w:val="20"/>
                <w:szCs w:val="20"/>
              </w:rPr>
              <w:t>.</w:t>
            </w:r>
            <w:r w:rsidR="00CA2E57" w:rsidRPr="002178C7">
              <w:rPr>
                <w:sz w:val="20"/>
                <w:szCs w:val="20"/>
                <w:lang w:val="vi-VN"/>
              </w:rPr>
              <w:t>,….</w:t>
            </w:r>
            <w:r w:rsidR="00CA2E57" w:rsidRPr="00CA2E57">
              <w:rPr>
                <w:sz w:val="20"/>
                <w:szCs w:val="20"/>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1B15D78A" w14:textId="77777777" w:rsidR="00CA2E57" w:rsidRPr="002178C7" w:rsidRDefault="00CA2E57" w:rsidP="00CA2E57">
            <w:pPr>
              <w:spacing w:before="60"/>
              <w:jc w:val="center"/>
              <w:rPr>
                <w:i/>
                <w:iCs/>
                <w:lang w:val="vi-VN"/>
              </w:rPr>
            </w:pPr>
            <w:r w:rsidRPr="002178C7">
              <w:rPr>
                <w:b/>
                <w:bCs/>
                <w:lang w:val="vi-VN"/>
              </w:rPr>
              <w:t>NGƯỜI RA QUYẾT ĐỊNH</w:t>
            </w:r>
            <w:r w:rsidRPr="002178C7">
              <w:rPr>
                <w:b/>
                <w:bCs/>
                <w:lang w:val="vi-VN"/>
              </w:rPr>
              <w:br/>
            </w:r>
            <w:r w:rsidRPr="002178C7">
              <w:rPr>
                <w:i/>
                <w:iCs/>
                <w:lang w:val="vi-VN"/>
              </w:rPr>
              <w:t>(Ký tên, đóng dấu, ghi rõ chức vụ, họ và tên)</w:t>
            </w:r>
          </w:p>
          <w:p w14:paraId="2FFA8BE5" w14:textId="59036881" w:rsidR="00CA2E57" w:rsidRPr="00B92CB6" w:rsidRDefault="00B92CB6" w:rsidP="00CA2E57">
            <w:pPr>
              <w:spacing w:before="60"/>
              <w:jc w:val="center"/>
              <w:rPr>
                <w:b/>
                <w:i/>
                <w:iCs/>
                <w:lang w:eastAsia="vi-VN"/>
              </w:rPr>
            </w:pPr>
            <w:r w:rsidRPr="00B92CB6">
              <w:rPr>
                <w:b/>
                <w:i/>
                <w:iCs/>
                <w:lang w:val="vi-VN" w:eastAsia="vi-VN"/>
              </w:rPr>
              <w:t>THE DECISION MADE BY</w:t>
            </w:r>
          </w:p>
          <w:p w14:paraId="39D5A3F6" w14:textId="4C6739E2" w:rsidR="00CA2E57" w:rsidRPr="00CA2E57" w:rsidRDefault="00CA2E57" w:rsidP="00D45892">
            <w:pPr>
              <w:spacing w:before="60"/>
              <w:jc w:val="center"/>
            </w:pPr>
            <w:r w:rsidRPr="00CA2E57">
              <w:rPr>
                <w:i/>
                <w:iCs/>
                <w:lang w:eastAsia="vi-VN"/>
              </w:rPr>
              <w:t>(Sign, stamp</w:t>
            </w:r>
            <w:r w:rsidR="007E7C96">
              <w:rPr>
                <w:i/>
                <w:iCs/>
                <w:lang w:eastAsia="vi-VN"/>
              </w:rPr>
              <w:t>, designation</w:t>
            </w:r>
            <w:r w:rsidR="00D45892">
              <w:rPr>
                <w:i/>
                <w:iCs/>
                <w:lang w:eastAsia="vi-VN"/>
              </w:rPr>
              <w:t xml:space="preserve">, </w:t>
            </w:r>
            <w:r w:rsidRPr="00CA2E57">
              <w:rPr>
                <w:i/>
                <w:iCs/>
                <w:lang w:eastAsia="vi-VN"/>
              </w:rPr>
              <w:t>full name)</w:t>
            </w:r>
          </w:p>
        </w:tc>
      </w:tr>
    </w:tbl>
    <w:p w14:paraId="1CCF7404"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__________________</w:t>
      </w:r>
    </w:p>
    <w:p w14:paraId="5DA26D55" w14:textId="71A9D382" w:rsidR="003320FA" w:rsidRDefault="003320FA" w:rsidP="00DA5D53">
      <w:pPr>
        <w:spacing w:after="120"/>
        <w:jc w:val="both"/>
        <w:rPr>
          <w:rFonts w:ascii="Arial" w:hAnsi="Arial" w:cs="Arial"/>
          <w:sz w:val="20"/>
          <w:szCs w:val="20"/>
          <w:lang w:val="vi-VN"/>
        </w:rPr>
      </w:pPr>
      <w:r w:rsidRPr="0098733E">
        <w:rPr>
          <w:rFonts w:ascii="Arial" w:hAnsi="Arial" w:cs="Arial"/>
          <w:sz w:val="20"/>
          <w:szCs w:val="20"/>
          <w:lang w:val="vi-VN"/>
        </w:rPr>
        <w:t>* Mẫu này được sử dụng để cưỡng chế buộc thực hiện biện pháp khắc phục hậu q</w:t>
      </w:r>
      <w:r w:rsidRPr="0098733E">
        <w:rPr>
          <w:rFonts w:ascii="Arial" w:hAnsi="Arial" w:cs="Arial"/>
          <w:sz w:val="20"/>
          <w:szCs w:val="20"/>
        </w:rPr>
        <w:t>u</w:t>
      </w:r>
      <w:r w:rsidRPr="0098733E">
        <w:rPr>
          <w:rFonts w:ascii="Arial" w:hAnsi="Arial" w:cs="Arial"/>
          <w:sz w:val="20"/>
          <w:szCs w:val="20"/>
          <w:lang w:val="vi-VN"/>
        </w:rPr>
        <w:t>ả đối với cá nhân/tổ chức vi phạm không tự nguyện chấp hành Quyết định xử phạt vi phạm hành chính quy định tại Điều 86 Luật xử lý vi phạm hành chính.</w:t>
      </w:r>
    </w:p>
    <w:p w14:paraId="09ADF557" w14:textId="5C4BA5D9" w:rsidR="00256B16" w:rsidRPr="00641BB5" w:rsidRDefault="008114BE" w:rsidP="00DA5D53">
      <w:pPr>
        <w:spacing w:after="120"/>
        <w:jc w:val="both"/>
        <w:rPr>
          <w:rFonts w:ascii="Arial" w:hAnsi="Arial" w:cs="Arial"/>
          <w:i/>
          <w:sz w:val="20"/>
          <w:szCs w:val="20"/>
        </w:rPr>
      </w:pPr>
      <w:r w:rsidRPr="00641BB5">
        <w:rPr>
          <w:rFonts w:ascii="Arial" w:hAnsi="Arial" w:cs="Arial"/>
          <w:i/>
          <w:sz w:val="20"/>
          <w:szCs w:val="20"/>
        </w:rPr>
        <w:t>This</w:t>
      </w:r>
      <w:r w:rsidR="007042FC" w:rsidRPr="00641BB5">
        <w:rPr>
          <w:rFonts w:ascii="Arial" w:hAnsi="Arial" w:cs="Arial"/>
          <w:i/>
          <w:sz w:val="20"/>
          <w:szCs w:val="20"/>
        </w:rPr>
        <w:t xml:space="preserve"> form is used for coercive enforcement of </w:t>
      </w:r>
      <w:r w:rsidR="006350AC" w:rsidRPr="00641BB5">
        <w:rPr>
          <w:rFonts w:ascii="Arial" w:hAnsi="Arial" w:cs="Arial"/>
          <w:i/>
          <w:sz w:val="20"/>
          <w:szCs w:val="20"/>
        </w:rPr>
        <w:t>performing remedial measures toward the violating individual/the violating organization that refuse to execute the Decision on sanctioning of administrative violations as stipu</w:t>
      </w:r>
      <w:r w:rsidR="00A8402C" w:rsidRPr="00641BB5">
        <w:rPr>
          <w:rFonts w:ascii="Arial" w:hAnsi="Arial" w:cs="Arial"/>
          <w:i/>
          <w:sz w:val="20"/>
          <w:szCs w:val="20"/>
        </w:rPr>
        <w:t>lated at the Article No. 86 of the Law on Handling of administrative violations.</w:t>
      </w:r>
    </w:p>
    <w:p w14:paraId="7B7E36E3" w14:textId="610BEB6C" w:rsidR="002E055D" w:rsidRDefault="003320FA" w:rsidP="00DA5D53">
      <w:pPr>
        <w:spacing w:after="120"/>
        <w:jc w:val="both"/>
        <w:rPr>
          <w:i/>
          <w:sz w:val="22"/>
          <w:szCs w:val="22"/>
        </w:rPr>
      </w:pPr>
      <w:r w:rsidRPr="0098733E">
        <w:rPr>
          <w:rFonts w:ascii="Arial" w:hAnsi="Arial" w:cs="Arial"/>
          <w:sz w:val="20"/>
          <w:szCs w:val="20"/>
          <w:vertAlign w:val="superscript"/>
        </w:rPr>
        <w:t>(1)</w:t>
      </w:r>
      <w:r w:rsidRPr="0098733E">
        <w:rPr>
          <w:rFonts w:ascii="Arial" w:hAnsi="Arial" w:cs="Arial"/>
          <w:sz w:val="20"/>
          <w:szCs w:val="20"/>
          <w:lang w:val="vi-VN"/>
        </w:rPr>
        <w:t xml:space="preserve"> Ghi tên cơ quan c</w:t>
      </w:r>
      <w:r w:rsidRPr="0098733E">
        <w:rPr>
          <w:rFonts w:ascii="Arial" w:hAnsi="Arial" w:cs="Arial"/>
          <w:sz w:val="20"/>
          <w:szCs w:val="20"/>
        </w:rPr>
        <w:t>ủ</w:t>
      </w:r>
      <w:r w:rsidRPr="0098733E">
        <w:rPr>
          <w:rFonts w:ascii="Arial" w:hAnsi="Arial" w:cs="Arial"/>
          <w:sz w:val="20"/>
          <w:szCs w:val="20"/>
          <w:lang w:val="vi-VN"/>
        </w:rPr>
        <w:t>a người c</w:t>
      </w:r>
      <w:r w:rsidRPr="0098733E">
        <w:rPr>
          <w:rFonts w:ascii="Arial" w:hAnsi="Arial" w:cs="Arial"/>
          <w:sz w:val="20"/>
          <w:szCs w:val="20"/>
        </w:rPr>
        <w:t xml:space="preserve">ó </w:t>
      </w:r>
      <w:r w:rsidRPr="0098733E">
        <w:rPr>
          <w:rFonts w:ascii="Arial" w:hAnsi="Arial" w:cs="Arial"/>
          <w:sz w:val="20"/>
          <w:szCs w:val="20"/>
          <w:lang w:val="vi-VN"/>
        </w:rPr>
        <w:t>thẩm quyền ra quyết định cưỡng ch</w:t>
      </w:r>
      <w:r w:rsidRPr="0098733E">
        <w:rPr>
          <w:rFonts w:ascii="Arial" w:hAnsi="Arial" w:cs="Arial"/>
          <w:sz w:val="20"/>
          <w:szCs w:val="20"/>
        </w:rPr>
        <w:t xml:space="preserve">ế </w:t>
      </w:r>
      <w:r w:rsidRPr="0098733E">
        <w:rPr>
          <w:rFonts w:ascii="Arial" w:hAnsi="Arial" w:cs="Arial"/>
          <w:sz w:val="20"/>
          <w:szCs w:val="20"/>
          <w:lang w:val="vi-VN"/>
        </w:rPr>
        <w:t>thi hành quyết định xử phạt vi phạm hành chính. Trường h</w:t>
      </w:r>
      <w:r w:rsidRPr="002178C7">
        <w:rPr>
          <w:rFonts w:ascii="Arial" w:hAnsi="Arial" w:cs="Arial"/>
          <w:sz w:val="20"/>
          <w:szCs w:val="20"/>
          <w:lang w:val="vi-VN"/>
        </w:rPr>
        <w:t>ợ</w:t>
      </w:r>
      <w:r w:rsidRPr="0098733E">
        <w:rPr>
          <w:rFonts w:ascii="Arial" w:hAnsi="Arial" w:cs="Arial"/>
          <w:sz w:val="20"/>
          <w:szCs w:val="20"/>
          <w:lang w:val="vi-VN"/>
        </w:rPr>
        <w:t>p người ra quyết định là Chủ tịch Ủy ban nhân dân, thì ghi tên cơ quan theo hướng dẫn về th</w:t>
      </w:r>
      <w:r w:rsidRPr="002178C7">
        <w:rPr>
          <w:rFonts w:ascii="Arial" w:hAnsi="Arial" w:cs="Arial"/>
          <w:sz w:val="20"/>
          <w:szCs w:val="20"/>
          <w:lang w:val="vi-VN"/>
        </w:rPr>
        <w:t xml:space="preserve">ể </w:t>
      </w:r>
      <w:r w:rsidRPr="0098733E">
        <w:rPr>
          <w:rFonts w:ascii="Arial" w:hAnsi="Arial" w:cs="Arial"/>
          <w:sz w:val="20"/>
          <w:szCs w:val="20"/>
          <w:lang w:val="vi-VN"/>
        </w:rPr>
        <w:t>thức c</w:t>
      </w:r>
      <w:r w:rsidRPr="002178C7">
        <w:rPr>
          <w:rFonts w:ascii="Arial" w:hAnsi="Arial" w:cs="Arial"/>
          <w:sz w:val="20"/>
          <w:szCs w:val="20"/>
          <w:lang w:val="vi-VN"/>
        </w:rPr>
        <w:t>ủ</w:t>
      </w:r>
      <w:r w:rsidRPr="0098733E">
        <w:rPr>
          <w:rFonts w:ascii="Arial" w:hAnsi="Arial" w:cs="Arial"/>
          <w:sz w:val="20"/>
          <w:szCs w:val="20"/>
          <w:lang w:val="vi-VN"/>
        </w:rPr>
        <w:t>a Bộ Nội vụ.</w:t>
      </w:r>
      <w:r w:rsidR="002E055D" w:rsidRPr="002E055D">
        <w:rPr>
          <w:i/>
          <w:sz w:val="22"/>
          <w:szCs w:val="22"/>
        </w:rPr>
        <w:t xml:space="preserve"> </w:t>
      </w:r>
    </w:p>
    <w:p w14:paraId="1667CE99" w14:textId="379A9333" w:rsidR="002E055D" w:rsidRPr="002178C7" w:rsidRDefault="002E055D" w:rsidP="00DA5D53">
      <w:pPr>
        <w:spacing w:after="120"/>
        <w:jc w:val="both"/>
        <w:rPr>
          <w:rFonts w:ascii="Arial" w:hAnsi="Arial" w:cs="Arial"/>
          <w:i/>
          <w:sz w:val="20"/>
          <w:szCs w:val="20"/>
        </w:rPr>
      </w:pPr>
      <w:r w:rsidRPr="00641BB5">
        <w:rPr>
          <w:rFonts w:ascii="Arial" w:hAnsi="Arial" w:cs="Arial"/>
          <w:i/>
          <w:sz w:val="20"/>
          <w:szCs w:val="20"/>
        </w:rPr>
        <w:t>Na</w:t>
      </w:r>
      <w:r w:rsidR="00C926AF" w:rsidRPr="00641BB5">
        <w:rPr>
          <w:rFonts w:ascii="Arial" w:hAnsi="Arial" w:cs="Arial"/>
          <w:i/>
          <w:sz w:val="20"/>
          <w:szCs w:val="20"/>
        </w:rPr>
        <w:t>me</w:t>
      </w:r>
      <w:r w:rsidRPr="00641BB5">
        <w:rPr>
          <w:rFonts w:ascii="Arial" w:hAnsi="Arial" w:cs="Arial"/>
          <w:i/>
          <w:sz w:val="20"/>
          <w:szCs w:val="20"/>
        </w:rPr>
        <w:t xml:space="preserve"> of the authority of the person who is competent to issue the decision on execution enforcement of decision on sanctioning of administrative violations. </w:t>
      </w:r>
      <w:r w:rsidR="0018429E" w:rsidRPr="00641BB5">
        <w:rPr>
          <w:rFonts w:ascii="Arial" w:hAnsi="Arial" w:cs="Arial"/>
          <w:i/>
          <w:sz w:val="20"/>
          <w:szCs w:val="20"/>
        </w:rPr>
        <w:t>In case that the person issueing the sanction decision is the Chairperson of People’s Committee, name of the authority shall be written in accordance with the guidance on format of the Ministry of Home Affairs.</w:t>
      </w:r>
    </w:p>
    <w:p w14:paraId="021D12FE" w14:textId="2F246812" w:rsidR="003320FA" w:rsidRPr="002178C7"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(2)</w:t>
      </w:r>
      <w:r w:rsidRPr="002178C7">
        <w:rPr>
          <w:rFonts w:ascii="Arial" w:hAnsi="Arial" w:cs="Arial"/>
          <w:sz w:val="20"/>
          <w:szCs w:val="20"/>
          <w:lang w:val="vi-VN"/>
        </w:rPr>
        <w:t xml:space="preserve"> </w:t>
      </w:r>
      <w:r w:rsidR="0058450C">
        <w:rPr>
          <w:rFonts w:ascii="Arial" w:hAnsi="Arial" w:cs="Arial"/>
          <w:sz w:val="20"/>
          <w:szCs w:val="20"/>
          <w:lang w:val="vi-VN"/>
        </w:rPr>
        <w:t>Ghi địa danh theo hướng dẫn về thể thức của Bộ Nội vụ.</w:t>
      </w:r>
      <w:r w:rsidR="0058450C">
        <w:rPr>
          <w:rFonts w:ascii="Arial" w:hAnsi="Arial" w:cs="Arial"/>
          <w:sz w:val="20"/>
          <w:szCs w:val="20"/>
          <w:lang w:val="vi-VN"/>
        </w:rPr>
        <w:cr/>
      </w:r>
      <w:r w:rsidR="0058450C" w:rsidRPr="00641BB5">
        <w:rPr>
          <w:rFonts w:ascii="Arial" w:hAnsi="Arial" w:cs="Arial"/>
          <w:i/>
          <w:sz w:val="20"/>
          <w:szCs w:val="20"/>
        </w:rPr>
        <w:t>Name</w:t>
      </w:r>
      <w:r w:rsidR="0018429E" w:rsidRPr="00641BB5">
        <w:rPr>
          <w:rFonts w:ascii="Arial" w:hAnsi="Arial" w:cs="Arial"/>
          <w:i/>
          <w:sz w:val="20"/>
          <w:szCs w:val="20"/>
        </w:rPr>
        <w:t xml:space="preserve"> of </w:t>
      </w:r>
      <w:r w:rsidR="0058450C" w:rsidRPr="00641BB5">
        <w:rPr>
          <w:rFonts w:ascii="Arial" w:hAnsi="Arial" w:cs="Arial"/>
          <w:i/>
          <w:sz w:val="20"/>
          <w:szCs w:val="20"/>
        </w:rPr>
        <w:t xml:space="preserve">the place </w:t>
      </w:r>
      <w:r w:rsidR="0018429E" w:rsidRPr="00641BB5">
        <w:rPr>
          <w:rFonts w:ascii="Arial" w:hAnsi="Arial" w:cs="Arial"/>
          <w:i/>
          <w:sz w:val="20"/>
          <w:szCs w:val="20"/>
        </w:rPr>
        <w:t>according to</w:t>
      </w:r>
      <w:r w:rsidR="0058450C" w:rsidRPr="00641BB5">
        <w:rPr>
          <w:rFonts w:ascii="Arial" w:hAnsi="Arial" w:cs="Arial"/>
          <w:i/>
          <w:sz w:val="20"/>
          <w:szCs w:val="20"/>
        </w:rPr>
        <w:t xml:space="preserve"> the guidance </w:t>
      </w:r>
      <w:r w:rsidR="0018429E" w:rsidRPr="00641BB5">
        <w:rPr>
          <w:rFonts w:ascii="Arial" w:hAnsi="Arial" w:cs="Arial"/>
          <w:i/>
          <w:sz w:val="20"/>
          <w:szCs w:val="20"/>
        </w:rPr>
        <w:t xml:space="preserve">on format </w:t>
      </w:r>
      <w:r w:rsidR="0058450C" w:rsidRPr="00641BB5">
        <w:rPr>
          <w:rFonts w:ascii="Arial" w:hAnsi="Arial" w:cs="Arial"/>
          <w:i/>
          <w:sz w:val="20"/>
          <w:szCs w:val="20"/>
        </w:rPr>
        <w:t>of the Ministry of Home Affairs.</w:t>
      </w:r>
    </w:p>
    <w:p w14:paraId="306E5684"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(3)</w:t>
      </w:r>
      <w:r w:rsidRPr="002178C7">
        <w:rPr>
          <w:rFonts w:ascii="Arial" w:hAnsi="Arial" w:cs="Arial"/>
          <w:sz w:val="20"/>
          <w:szCs w:val="20"/>
          <w:lang w:val="vi-VN"/>
        </w:rPr>
        <w:t xml:space="preserve"> </w:t>
      </w:r>
      <w:r w:rsidRPr="0098733E">
        <w:rPr>
          <w:rFonts w:ascii="Arial" w:hAnsi="Arial" w:cs="Arial"/>
          <w:sz w:val="20"/>
          <w:szCs w:val="20"/>
          <w:lang w:val="vi-VN"/>
        </w:rPr>
        <w:t xml:space="preserve">Ghi chức danh và cơ quan của người ra quyết </w:t>
      </w:r>
      <w:r w:rsidRPr="002178C7">
        <w:rPr>
          <w:rFonts w:ascii="Arial" w:hAnsi="Arial" w:cs="Arial"/>
          <w:sz w:val="20"/>
          <w:szCs w:val="20"/>
          <w:lang w:val="vi-VN"/>
        </w:rPr>
        <w:t>đị</w:t>
      </w:r>
      <w:r w:rsidRPr="0098733E">
        <w:rPr>
          <w:rFonts w:ascii="Arial" w:hAnsi="Arial" w:cs="Arial"/>
          <w:sz w:val="20"/>
          <w:szCs w:val="20"/>
          <w:lang w:val="vi-VN"/>
        </w:rPr>
        <w:t xml:space="preserve">nh xử phạt vi phạm hành chính. </w:t>
      </w:r>
    </w:p>
    <w:p w14:paraId="049C6E42" w14:textId="243823F1" w:rsidR="00923192" w:rsidRPr="002178C7" w:rsidRDefault="00366838" w:rsidP="00DA5D53">
      <w:pPr>
        <w:spacing w:after="120"/>
        <w:jc w:val="both"/>
        <w:rPr>
          <w:rFonts w:ascii="Arial" w:hAnsi="Arial" w:cs="Arial"/>
          <w:i/>
          <w:sz w:val="20"/>
          <w:szCs w:val="20"/>
        </w:rPr>
      </w:pPr>
      <w:r w:rsidRPr="00641BB5">
        <w:rPr>
          <w:rFonts w:ascii="Arial" w:hAnsi="Arial" w:cs="Arial"/>
          <w:i/>
          <w:sz w:val="20"/>
          <w:szCs w:val="20"/>
        </w:rPr>
        <w:t>Designation and</w:t>
      </w:r>
      <w:r w:rsidR="00923192" w:rsidRPr="00641BB5">
        <w:rPr>
          <w:rFonts w:ascii="Arial" w:hAnsi="Arial" w:cs="Arial"/>
          <w:i/>
          <w:sz w:val="20"/>
          <w:szCs w:val="20"/>
        </w:rPr>
        <w:t xml:space="preserve"> authority of the person who issues the decision on sanctioning of administrative violations.</w:t>
      </w:r>
    </w:p>
    <w:p w14:paraId="13F9E14C" w14:textId="77424720"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98733E">
        <w:rPr>
          <w:rFonts w:ascii="Arial" w:hAnsi="Arial" w:cs="Arial"/>
          <w:sz w:val="20"/>
          <w:szCs w:val="20"/>
          <w:lang w:val="vi-VN"/>
        </w:rPr>
        <w:t xml:space="preserve"> </w:t>
      </w:r>
      <w:r w:rsidR="00632F2D" w:rsidRPr="0098733E">
        <w:rPr>
          <w:rFonts w:ascii="Arial" w:hAnsi="Arial" w:cs="Arial"/>
          <w:sz w:val="20"/>
          <w:szCs w:val="20"/>
          <w:lang w:val="vi-VN"/>
        </w:rPr>
        <w:t>Gh</w:t>
      </w:r>
      <w:r w:rsidR="00632F2D" w:rsidRPr="00985319">
        <w:rPr>
          <w:rFonts w:ascii="Arial" w:hAnsi="Arial" w:cs="Arial"/>
          <w:sz w:val="20"/>
          <w:szCs w:val="20"/>
          <w:lang w:val="vi-VN"/>
        </w:rPr>
        <w:t xml:space="preserve">i </w:t>
      </w:r>
      <w:r w:rsidR="00632F2D" w:rsidRPr="0098733E">
        <w:rPr>
          <w:rFonts w:ascii="Arial" w:hAnsi="Arial" w:cs="Arial"/>
          <w:sz w:val="20"/>
          <w:szCs w:val="20"/>
          <w:lang w:val="vi-VN"/>
        </w:rPr>
        <w:t>chức danh và cơ quan của người ra quyết định.</w:t>
      </w:r>
    </w:p>
    <w:p w14:paraId="512E2D20" w14:textId="43A0F4E6" w:rsidR="00632F2D" w:rsidRPr="002178C7" w:rsidRDefault="00366838" w:rsidP="00DA5D53">
      <w:pPr>
        <w:spacing w:after="120"/>
        <w:jc w:val="both"/>
        <w:rPr>
          <w:rFonts w:ascii="Arial" w:hAnsi="Arial" w:cs="Arial"/>
          <w:i/>
          <w:sz w:val="20"/>
          <w:szCs w:val="20"/>
          <w:lang w:val="vi-VN"/>
        </w:rPr>
      </w:pPr>
      <w:r w:rsidRPr="00641BB5">
        <w:rPr>
          <w:rFonts w:ascii="Arial" w:hAnsi="Arial" w:cs="Arial"/>
          <w:i/>
          <w:sz w:val="20"/>
          <w:szCs w:val="20"/>
        </w:rPr>
        <w:t>D</w:t>
      </w:r>
      <w:r w:rsidR="00632F2D" w:rsidRPr="00641BB5">
        <w:rPr>
          <w:rFonts w:ascii="Arial" w:hAnsi="Arial" w:cs="Arial"/>
          <w:i/>
          <w:sz w:val="20"/>
          <w:szCs w:val="20"/>
        </w:rPr>
        <w:t>esignation and authority of the person who issues the decision.</w:t>
      </w:r>
    </w:p>
    <w:p w14:paraId="7444D4D5"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(5)</w:t>
      </w:r>
      <w:r w:rsidRPr="002178C7">
        <w:rPr>
          <w:rFonts w:ascii="Arial" w:hAnsi="Arial" w:cs="Arial"/>
          <w:sz w:val="20"/>
          <w:szCs w:val="20"/>
          <w:lang w:val="vi-VN"/>
        </w:rPr>
        <w:t xml:space="preserve"> </w:t>
      </w:r>
      <w:r w:rsidRPr="0098733E">
        <w:rPr>
          <w:rFonts w:ascii="Arial" w:hAnsi="Arial" w:cs="Arial"/>
          <w:sz w:val="20"/>
          <w:szCs w:val="20"/>
          <w:lang w:val="vi-VN"/>
        </w:rPr>
        <w:t>Ghi họ và tên của người đại diện theo pháp luật nếu l</w:t>
      </w:r>
      <w:r w:rsidRPr="002178C7">
        <w:rPr>
          <w:rFonts w:ascii="Arial" w:hAnsi="Arial" w:cs="Arial"/>
          <w:sz w:val="20"/>
          <w:szCs w:val="20"/>
          <w:lang w:val="vi-VN"/>
        </w:rPr>
        <w:t xml:space="preserve">à </w:t>
      </w:r>
      <w:r w:rsidRPr="0098733E">
        <w:rPr>
          <w:rFonts w:ascii="Arial" w:hAnsi="Arial" w:cs="Arial"/>
          <w:sz w:val="20"/>
          <w:szCs w:val="20"/>
          <w:lang w:val="vi-VN"/>
        </w:rPr>
        <w:t>công ty TNHH một thành viên, công ty TNHH hai thành viên trở lên, công ty cổ phần; ghi h</w:t>
      </w:r>
      <w:r w:rsidRPr="002178C7">
        <w:rPr>
          <w:rFonts w:ascii="Arial" w:hAnsi="Arial" w:cs="Arial"/>
          <w:sz w:val="20"/>
          <w:szCs w:val="20"/>
          <w:lang w:val="vi-VN"/>
        </w:rPr>
        <w:t xml:space="preserve">ọ </w:t>
      </w:r>
      <w:r w:rsidRPr="0098733E">
        <w:rPr>
          <w:rFonts w:ascii="Arial" w:hAnsi="Arial" w:cs="Arial"/>
          <w:sz w:val="20"/>
          <w:szCs w:val="20"/>
          <w:lang w:val="vi-VN"/>
        </w:rPr>
        <w:t>và tên của chủ doanh nghiệp nếu là doanh nghiệp tư nhân; ghi họ và tên của người đứng đầu tổ chức không phải là doanh nghiệp.</w:t>
      </w:r>
    </w:p>
    <w:p w14:paraId="790E36F6" w14:textId="056961D5" w:rsidR="007C5016" w:rsidRPr="002178C7" w:rsidRDefault="00EC1D36" w:rsidP="00DA5D53">
      <w:pPr>
        <w:spacing w:after="120"/>
        <w:jc w:val="both"/>
        <w:rPr>
          <w:rFonts w:ascii="Arial" w:hAnsi="Arial" w:cs="Arial"/>
          <w:i/>
          <w:sz w:val="20"/>
          <w:szCs w:val="20"/>
          <w:lang w:val="vi-VN"/>
        </w:rPr>
      </w:pPr>
      <w:r w:rsidRPr="00641BB5">
        <w:rPr>
          <w:rFonts w:ascii="Arial" w:hAnsi="Arial" w:cs="Arial"/>
          <w:i/>
          <w:sz w:val="20"/>
          <w:szCs w:val="20"/>
        </w:rPr>
        <w:t>F</w:t>
      </w:r>
      <w:r w:rsidR="007C5016" w:rsidRPr="00641BB5">
        <w:rPr>
          <w:rFonts w:ascii="Arial" w:hAnsi="Arial" w:cs="Arial"/>
          <w:i/>
          <w:sz w:val="20"/>
          <w:szCs w:val="20"/>
        </w:rPr>
        <w:t>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0FA5E060"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(6)</w:t>
      </w:r>
      <w:r w:rsidRPr="0098733E">
        <w:rPr>
          <w:rFonts w:ascii="Arial" w:hAnsi="Arial" w:cs="Arial"/>
          <w:sz w:val="20"/>
          <w:szCs w:val="20"/>
          <w:lang w:val="vi-VN"/>
        </w:rPr>
        <w:t xml:space="preserve"> Ghi chức danh của người đại diện theo pháp luật nếu là công ty TNHH một thành viên, công ty TNHH hai thành viên </w:t>
      </w:r>
      <w:r w:rsidRPr="002178C7">
        <w:rPr>
          <w:rFonts w:ascii="Arial" w:hAnsi="Arial" w:cs="Arial"/>
          <w:sz w:val="20"/>
          <w:szCs w:val="20"/>
          <w:lang w:val="vi-VN"/>
        </w:rPr>
        <w:t>tr</w:t>
      </w:r>
      <w:r w:rsidRPr="0098733E">
        <w:rPr>
          <w:rFonts w:ascii="Arial" w:hAnsi="Arial" w:cs="Arial"/>
          <w:sz w:val="20"/>
          <w:szCs w:val="20"/>
          <w:lang w:val="vi-VN"/>
        </w:rPr>
        <w:t>ở lên, công ty cổ phần; ghi chức danh chủ doanh nghiệp nếu là doanh nghiệp tư nhân; ghi chức danh của người đứng đầu tổ chức không phải là doanh nghiệp.</w:t>
      </w:r>
    </w:p>
    <w:p w14:paraId="11A93235" w14:textId="411FF67E" w:rsidR="007C5016" w:rsidRPr="002178C7" w:rsidRDefault="00207EB1" w:rsidP="00DA5D53">
      <w:pPr>
        <w:spacing w:after="120"/>
        <w:jc w:val="both"/>
        <w:rPr>
          <w:rFonts w:ascii="Arial" w:hAnsi="Arial" w:cs="Arial"/>
          <w:i/>
          <w:sz w:val="20"/>
          <w:szCs w:val="20"/>
          <w:lang w:val="vi-VN"/>
        </w:rPr>
      </w:pPr>
      <w:r w:rsidRPr="00641BB5">
        <w:rPr>
          <w:rFonts w:ascii="Arial" w:hAnsi="Arial" w:cs="Arial"/>
          <w:i/>
          <w:sz w:val="20"/>
          <w:szCs w:val="20"/>
        </w:rPr>
        <w:t>D</w:t>
      </w:r>
      <w:r w:rsidR="007C5016" w:rsidRPr="00641BB5">
        <w:rPr>
          <w:rFonts w:ascii="Arial" w:hAnsi="Arial" w:cs="Arial"/>
          <w:i/>
          <w:sz w:val="20"/>
          <w:szCs w:val="20"/>
        </w:rPr>
        <w:t>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699D730D"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(7)</w:t>
      </w:r>
      <w:r w:rsidRPr="0098733E">
        <w:rPr>
          <w:rFonts w:ascii="Arial" w:hAnsi="Arial" w:cs="Arial"/>
          <w:sz w:val="20"/>
          <w:szCs w:val="20"/>
          <w:lang w:val="vi-VN"/>
        </w:rPr>
        <w:t xml:space="preserve"> Ghi rõ hậu quả do hành vi vi phạm hành chính gây ra cần được khắc phục.</w:t>
      </w:r>
    </w:p>
    <w:p w14:paraId="3E77FDF3" w14:textId="6615946C" w:rsidR="00F9519A" w:rsidRPr="002178C7" w:rsidRDefault="00F9519A">
      <w:pPr>
        <w:spacing w:after="120"/>
        <w:jc w:val="both"/>
        <w:rPr>
          <w:rFonts w:ascii="Arial" w:hAnsi="Arial" w:cs="Arial"/>
          <w:i/>
          <w:sz w:val="20"/>
          <w:szCs w:val="20"/>
        </w:rPr>
      </w:pPr>
      <w:r w:rsidRPr="00641BB5">
        <w:rPr>
          <w:rFonts w:ascii="Arial" w:hAnsi="Arial" w:cs="Arial"/>
          <w:i/>
          <w:sz w:val="20"/>
          <w:szCs w:val="20"/>
        </w:rPr>
        <w:t>Specify the consequence caused by administrative violations in need to be remedied</w:t>
      </w:r>
      <w:r w:rsidR="00641BB5">
        <w:rPr>
          <w:rFonts w:ascii="Arial" w:hAnsi="Arial" w:cs="Arial"/>
          <w:i/>
          <w:sz w:val="20"/>
          <w:szCs w:val="20"/>
        </w:rPr>
        <w:t>.</w:t>
      </w:r>
    </w:p>
    <w:p w14:paraId="5853B20E"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(8)</w:t>
      </w:r>
      <w:r w:rsidRPr="002178C7">
        <w:rPr>
          <w:rFonts w:ascii="Arial" w:hAnsi="Arial" w:cs="Arial"/>
          <w:sz w:val="20"/>
          <w:szCs w:val="20"/>
          <w:lang w:val="vi-VN"/>
        </w:rPr>
        <w:t xml:space="preserve"> </w:t>
      </w:r>
      <w:r w:rsidRPr="0098733E">
        <w:rPr>
          <w:rFonts w:ascii="Arial" w:hAnsi="Arial" w:cs="Arial"/>
          <w:sz w:val="20"/>
          <w:szCs w:val="20"/>
          <w:lang w:val="vi-VN"/>
        </w:rPr>
        <w:t>Ghi cụ thể từng biện pháp khắc phục hậu quả phải thực hiện và thời hạn thực hiện của t</w:t>
      </w:r>
      <w:r w:rsidRPr="002178C7">
        <w:rPr>
          <w:rFonts w:ascii="Arial" w:hAnsi="Arial" w:cs="Arial"/>
          <w:sz w:val="20"/>
          <w:szCs w:val="20"/>
          <w:lang w:val="vi-VN"/>
        </w:rPr>
        <w:t>ừ</w:t>
      </w:r>
      <w:r w:rsidRPr="0098733E">
        <w:rPr>
          <w:rFonts w:ascii="Arial" w:hAnsi="Arial" w:cs="Arial"/>
          <w:sz w:val="20"/>
          <w:szCs w:val="20"/>
          <w:lang w:val="vi-VN"/>
        </w:rPr>
        <w:t xml:space="preserve">ng </w:t>
      </w:r>
      <w:r w:rsidRPr="002178C7">
        <w:rPr>
          <w:rFonts w:ascii="Arial" w:hAnsi="Arial" w:cs="Arial"/>
          <w:sz w:val="20"/>
          <w:szCs w:val="20"/>
          <w:lang w:val="vi-VN"/>
        </w:rPr>
        <w:t>b</w:t>
      </w:r>
      <w:r w:rsidRPr="0098733E">
        <w:rPr>
          <w:rFonts w:ascii="Arial" w:hAnsi="Arial" w:cs="Arial"/>
          <w:sz w:val="20"/>
          <w:szCs w:val="20"/>
          <w:lang w:val="vi-VN"/>
        </w:rPr>
        <w:t>iện pháp.</w:t>
      </w:r>
    </w:p>
    <w:p w14:paraId="4D16DF0E" w14:textId="017802BE" w:rsidR="00F9519A" w:rsidRPr="002178C7" w:rsidRDefault="00F9519A" w:rsidP="00DA5D53">
      <w:pPr>
        <w:spacing w:after="120"/>
        <w:jc w:val="both"/>
        <w:rPr>
          <w:rFonts w:ascii="Arial" w:hAnsi="Arial" w:cs="Arial"/>
          <w:i/>
          <w:sz w:val="20"/>
          <w:szCs w:val="20"/>
        </w:rPr>
      </w:pPr>
      <w:r w:rsidRPr="00641BB5">
        <w:rPr>
          <w:rFonts w:ascii="Arial" w:hAnsi="Arial" w:cs="Arial"/>
          <w:i/>
          <w:sz w:val="20"/>
          <w:szCs w:val="20"/>
        </w:rPr>
        <w:lastRenderedPageBreak/>
        <w:t>Detail each remedial measure must be performed and time limits for the performance of each measure.</w:t>
      </w:r>
    </w:p>
    <w:p w14:paraId="1DE2B85A"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(9)</w:t>
      </w:r>
      <w:r w:rsidRPr="0098733E">
        <w:rPr>
          <w:rFonts w:ascii="Arial" w:hAnsi="Arial" w:cs="Arial"/>
          <w:sz w:val="20"/>
          <w:szCs w:val="20"/>
          <w:lang w:val="vi-VN"/>
        </w:rPr>
        <w:t xml:space="preserve"> Trong trường hợp kh</w:t>
      </w:r>
      <w:r w:rsidRPr="002178C7">
        <w:rPr>
          <w:rFonts w:ascii="Arial" w:hAnsi="Arial" w:cs="Arial"/>
          <w:sz w:val="20"/>
          <w:szCs w:val="20"/>
          <w:lang w:val="vi-VN"/>
        </w:rPr>
        <w:t>ẩ</w:t>
      </w:r>
      <w:r w:rsidRPr="0098733E">
        <w:rPr>
          <w:rFonts w:ascii="Arial" w:hAnsi="Arial" w:cs="Arial"/>
          <w:sz w:val="20"/>
          <w:szCs w:val="20"/>
          <w:lang w:val="vi-VN"/>
        </w:rPr>
        <w:t xml:space="preserve">n cấp, cần khắc phục ngay hậu quả để kịp thời </w:t>
      </w:r>
      <w:r w:rsidRPr="002178C7">
        <w:rPr>
          <w:rFonts w:ascii="Arial" w:hAnsi="Arial" w:cs="Arial"/>
          <w:sz w:val="20"/>
          <w:szCs w:val="20"/>
          <w:lang w:val="vi-VN"/>
        </w:rPr>
        <w:t>b</w:t>
      </w:r>
      <w:r w:rsidRPr="0098733E">
        <w:rPr>
          <w:rFonts w:ascii="Arial" w:hAnsi="Arial" w:cs="Arial"/>
          <w:sz w:val="20"/>
          <w:szCs w:val="20"/>
          <w:lang w:val="vi-VN"/>
        </w:rPr>
        <w:t>ảo vệ môi trường, bảo đ</w:t>
      </w:r>
      <w:r w:rsidRPr="002178C7">
        <w:rPr>
          <w:rFonts w:ascii="Arial" w:hAnsi="Arial" w:cs="Arial"/>
          <w:sz w:val="20"/>
          <w:szCs w:val="20"/>
          <w:lang w:val="vi-VN"/>
        </w:rPr>
        <w:t>ả</w:t>
      </w:r>
      <w:r w:rsidRPr="0098733E">
        <w:rPr>
          <w:rFonts w:ascii="Arial" w:hAnsi="Arial" w:cs="Arial"/>
          <w:sz w:val="20"/>
          <w:szCs w:val="20"/>
          <w:lang w:val="vi-VN"/>
        </w:rPr>
        <w:t>m gia</w:t>
      </w:r>
      <w:r w:rsidRPr="002178C7">
        <w:rPr>
          <w:rFonts w:ascii="Arial" w:hAnsi="Arial" w:cs="Arial"/>
          <w:sz w:val="20"/>
          <w:szCs w:val="20"/>
          <w:lang w:val="vi-VN"/>
        </w:rPr>
        <w:t>o</w:t>
      </w:r>
      <w:r w:rsidRPr="0098733E">
        <w:rPr>
          <w:rFonts w:ascii="Arial" w:hAnsi="Arial" w:cs="Arial"/>
          <w:sz w:val="20"/>
          <w:szCs w:val="20"/>
          <w:lang w:val="vi-VN"/>
        </w:rPr>
        <w:t xml:space="preserve"> thông, cơ quan nhà nước đ</w:t>
      </w:r>
      <w:r w:rsidRPr="002178C7">
        <w:rPr>
          <w:rFonts w:ascii="Arial" w:hAnsi="Arial" w:cs="Arial"/>
          <w:sz w:val="20"/>
          <w:szCs w:val="20"/>
          <w:lang w:val="vi-VN"/>
        </w:rPr>
        <w:t xml:space="preserve">ã </w:t>
      </w:r>
      <w:r w:rsidRPr="0098733E">
        <w:rPr>
          <w:rFonts w:ascii="Arial" w:hAnsi="Arial" w:cs="Arial"/>
          <w:sz w:val="20"/>
          <w:szCs w:val="20"/>
          <w:lang w:val="vi-VN"/>
        </w:rPr>
        <w:t>tổ chức thi hành biện pháp khắc phục hậu qu</w:t>
      </w:r>
      <w:r w:rsidRPr="002178C7">
        <w:rPr>
          <w:rFonts w:ascii="Arial" w:hAnsi="Arial" w:cs="Arial"/>
          <w:sz w:val="20"/>
          <w:szCs w:val="20"/>
          <w:lang w:val="vi-VN"/>
        </w:rPr>
        <w:t>ả</w:t>
      </w:r>
      <w:r w:rsidRPr="0098733E">
        <w:rPr>
          <w:rFonts w:ascii="Arial" w:hAnsi="Arial" w:cs="Arial"/>
          <w:sz w:val="20"/>
          <w:szCs w:val="20"/>
          <w:lang w:val="vi-VN"/>
        </w:rPr>
        <w:t xml:space="preserve"> theo quy đ</w:t>
      </w:r>
      <w:r w:rsidRPr="002178C7">
        <w:rPr>
          <w:rFonts w:ascii="Arial" w:hAnsi="Arial" w:cs="Arial"/>
          <w:sz w:val="20"/>
          <w:szCs w:val="20"/>
          <w:lang w:val="vi-VN"/>
        </w:rPr>
        <w:t>ị</w:t>
      </w:r>
      <w:r w:rsidRPr="0098733E">
        <w:rPr>
          <w:rFonts w:ascii="Arial" w:hAnsi="Arial" w:cs="Arial"/>
          <w:sz w:val="20"/>
          <w:szCs w:val="20"/>
          <w:lang w:val="vi-VN"/>
        </w:rPr>
        <w:t>nh tại khoản 5 Điều 85 Luật xử lý vi ph</w:t>
      </w:r>
      <w:r w:rsidRPr="002178C7">
        <w:rPr>
          <w:rFonts w:ascii="Arial" w:hAnsi="Arial" w:cs="Arial"/>
          <w:sz w:val="20"/>
          <w:szCs w:val="20"/>
          <w:lang w:val="vi-VN"/>
        </w:rPr>
        <w:t>ạ</w:t>
      </w:r>
      <w:r w:rsidRPr="0098733E">
        <w:rPr>
          <w:rFonts w:ascii="Arial" w:hAnsi="Arial" w:cs="Arial"/>
          <w:sz w:val="20"/>
          <w:szCs w:val="20"/>
          <w:lang w:val="vi-VN"/>
        </w:rPr>
        <w:t>m hành chính, thì ghi tên của cơ quan đã thi hành biện ph</w:t>
      </w:r>
      <w:r w:rsidRPr="002178C7">
        <w:rPr>
          <w:rFonts w:ascii="Arial" w:hAnsi="Arial" w:cs="Arial"/>
          <w:sz w:val="20"/>
          <w:szCs w:val="20"/>
          <w:lang w:val="vi-VN"/>
        </w:rPr>
        <w:t>á</w:t>
      </w:r>
      <w:r w:rsidRPr="0098733E">
        <w:rPr>
          <w:rFonts w:ascii="Arial" w:hAnsi="Arial" w:cs="Arial"/>
          <w:sz w:val="20"/>
          <w:szCs w:val="20"/>
          <w:lang w:val="vi-VN"/>
        </w:rPr>
        <w:t>p khắc phục hậu quả.</w:t>
      </w:r>
    </w:p>
    <w:p w14:paraId="1B40361B" w14:textId="06398F64" w:rsidR="00F67280" w:rsidRPr="002178C7" w:rsidRDefault="00F67280" w:rsidP="00DA5D53">
      <w:pPr>
        <w:spacing w:after="120"/>
        <w:jc w:val="both"/>
        <w:rPr>
          <w:rFonts w:ascii="Arial" w:hAnsi="Arial" w:cs="Arial"/>
          <w:i/>
          <w:sz w:val="20"/>
          <w:szCs w:val="20"/>
        </w:rPr>
      </w:pPr>
      <w:r w:rsidRPr="00641BB5">
        <w:rPr>
          <w:rFonts w:ascii="Arial" w:hAnsi="Arial" w:cs="Arial"/>
          <w:i/>
          <w:sz w:val="20"/>
          <w:szCs w:val="20"/>
        </w:rPr>
        <w:t>In case of emergency, the consequences must be overcome in order to promptly protect the environment and ensure traffic, the governmental authority which have organized the implementation of remedial measures as provided for in paragraph 5, Article 85 of of the Law on Handling of Administrative Violations, the name of the authority which has taken the remedial measures shall be inscribed.</w:t>
      </w:r>
    </w:p>
    <w:p w14:paraId="1DC71270"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(10)</w:t>
      </w:r>
      <w:r w:rsidRPr="0098733E">
        <w:rPr>
          <w:rFonts w:ascii="Arial" w:hAnsi="Arial" w:cs="Arial"/>
          <w:sz w:val="20"/>
          <w:szCs w:val="20"/>
          <w:lang w:val="vi-VN"/>
        </w:rPr>
        <w:t xml:space="preserve"> Ghi r</w:t>
      </w:r>
      <w:r w:rsidRPr="002178C7">
        <w:rPr>
          <w:rFonts w:ascii="Arial" w:hAnsi="Arial" w:cs="Arial"/>
          <w:sz w:val="20"/>
          <w:szCs w:val="20"/>
          <w:lang w:val="vi-VN"/>
        </w:rPr>
        <w:t>õ</w:t>
      </w:r>
      <w:r w:rsidRPr="0098733E">
        <w:rPr>
          <w:rFonts w:ascii="Arial" w:hAnsi="Arial" w:cs="Arial"/>
          <w:sz w:val="20"/>
          <w:szCs w:val="20"/>
          <w:lang w:val="vi-VN"/>
        </w:rPr>
        <w:t xml:space="preserve"> đ</w:t>
      </w:r>
      <w:r w:rsidRPr="002178C7">
        <w:rPr>
          <w:rFonts w:ascii="Arial" w:hAnsi="Arial" w:cs="Arial"/>
          <w:sz w:val="20"/>
          <w:szCs w:val="20"/>
          <w:lang w:val="vi-VN"/>
        </w:rPr>
        <w:t>ị</w:t>
      </w:r>
      <w:r w:rsidRPr="0098733E">
        <w:rPr>
          <w:rFonts w:ascii="Arial" w:hAnsi="Arial" w:cs="Arial"/>
          <w:sz w:val="20"/>
          <w:szCs w:val="20"/>
          <w:lang w:val="vi-VN"/>
        </w:rPr>
        <w:t>a chỉ nơi thực hiện cưỡng chế.</w:t>
      </w:r>
    </w:p>
    <w:p w14:paraId="693E9EAE" w14:textId="6F19CA11" w:rsidR="00F67280" w:rsidRPr="002178C7" w:rsidRDefault="00F67280" w:rsidP="00DA5D53">
      <w:pPr>
        <w:spacing w:after="120"/>
        <w:jc w:val="both"/>
        <w:rPr>
          <w:rFonts w:ascii="Arial" w:hAnsi="Arial" w:cs="Arial"/>
          <w:i/>
          <w:sz w:val="20"/>
          <w:szCs w:val="20"/>
        </w:rPr>
      </w:pPr>
      <w:r w:rsidRPr="00641BB5">
        <w:rPr>
          <w:rFonts w:ascii="Arial" w:hAnsi="Arial" w:cs="Arial"/>
          <w:i/>
          <w:sz w:val="20"/>
          <w:szCs w:val="20"/>
        </w:rPr>
        <w:t>Specify the address of the enforcement place</w:t>
      </w:r>
      <w:r w:rsidR="00641BB5">
        <w:rPr>
          <w:rFonts w:ascii="Arial" w:hAnsi="Arial" w:cs="Arial"/>
          <w:i/>
          <w:sz w:val="20"/>
          <w:szCs w:val="20"/>
        </w:rPr>
        <w:t>.</w:t>
      </w:r>
    </w:p>
    <w:p w14:paraId="791B1FEF"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(11)</w:t>
      </w:r>
      <w:r w:rsidRPr="0098733E">
        <w:rPr>
          <w:rFonts w:ascii="Arial" w:hAnsi="Arial" w:cs="Arial"/>
          <w:sz w:val="20"/>
          <w:szCs w:val="20"/>
          <w:lang w:val="vi-VN"/>
        </w:rPr>
        <w:t xml:space="preserve"> Ghi tên của cơ quan, tổ chức có tr</w:t>
      </w:r>
      <w:r w:rsidRPr="002178C7">
        <w:rPr>
          <w:rFonts w:ascii="Arial" w:hAnsi="Arial" w:cs="Arial"/>
          <w:sz w:val="20"/>
          <w:szCs w:val="20"/>
          <w:lang w:val="vi-VN"/>
        </w:rPr>
        <w:t>á</w:t>
      </w:r>
      <w:r w:rsidRPr="0098733E">
        <w:rPr>
          <w:rFonts w:ascii="Arial" w:hAnsi="Arial" w:cs="Arial"/>
          <w:sz w:val="20"/>
          <w:szCs w:val="20"/>
          <w:lang w:val="vi-VN"/>
        </w:rPr>
        <w:t>ch nhiệm ph</w:t>
      </w:r>
      <w:r w:rsidRPr="002178C7">
        <w:rPr>
          <w:rFonts w:ascii="Arial" w:hAnsi="Arial" w:cs="Arial"/>
          <w:sz w:val="20"/>
          <w:szCs w:val="20"/>
          <w:lang w:val="vi-VN"/>
        </w:rPr>
        <w:t>ố</w:t>
      </w:r>
      <w:r w:rsidRPr="0098733E">
        <w:rPr>
          <w:rFonts w:ascii="Arial" w:hAnsi="Arial" w:cs="Arial"/>
          <w:sz w:val="20"/>
          <w:szCs w:val="20"/>
          <w:lang w:val="vi-VN"/>
        </w:rPr>
        <w:t>i h</w:t>
      </w:r>
      <w:r w:rsidRPr="002178C7">
        <w:rPr>
          <w:rFonts w:ascii="Arial" w:hAnsi="Arial" w:cs="Arial"/>
          <w:sz w:val="20"/>
          <w:szCs w:val="20"/>
          <w:lang w:val="vi-VN"/>
        </w:rPr>
        <w:t>ợ</w:t>
      </w:r>
      <w:r w:rsidRPr="0098733E">
        <w:rPr>
          <w:rFonts w:ascii="Arial" w:hAnsi="Arial" w:cs="Arial"/>
          <w:sz w:val="20"/>
          <w:szCs w:val="20"/>
          <w:lang w:val="vi-VN"/>
        </w:rPr>
        <w:t>p trong việc tổ chức thi hành Quyết định cưỡng chế buộc thực hiện biện pháp khắc phục hậu quả.</w:t>
      </w:r>
    </w:p>
    <w:p w14:paraId="0F505ED2" w14:textId="07D90ECD" w:rsidR="001705E7" w:rsidRPr="002178C7" w:rsidRDefault="001705E7" w:rsidP="00DA5D53">
      <w:pPr>
        <w:spacing w:after="120"/>
        <w:jc w:val="both"/>
        <w:rPr>
          <w:rFonts w:ascii="Arial" w:hAnsi="Arial" w:cs="Arial"/>
          <w:i/>
          <w:sz w:val="20"/>
          <w:szCs w:val="20"/>
        </w:rPr>
      </w:pPr>
      <w:r w:rsidRPr="006935BD">
        <w:rPr>
          <w:rFonts w:ascii="Arial" w:hAnsi="Arial" w:cs="Arial"/>
          <w:i/>
          <w:sz w:val="20"/>
          <w:szCs w:val="20"/>
        </w:rPr>
        <w:t>Name of authority, organization that is responsible for coordiantion in the execution of decision on coercive enforcement of performing remedial measure.</w:t>
      </w:r>
    </w:p>
    <w:p w14:paraId="20A51E72"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(12)</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nhân/người đại diện tổ chức bị áp dụng biện pháp cưỡng ch</w:t>
      </w:r>
      <w:r w:rsidRPr="002178C7">
        <w:rPr>
          <w:rFonts w:ascii="Arial" w:hAnsi="Arial" w:cs="Arial"/>
          <w:sz w:val="20"/>
          <w:szCs w:val="20"/>
          <w:lang w:val="vi-VN"/>
        </w:rPr>
        <w:t>ế</w:t>
      </w:r>
      <w:r w:rsidRPr="0098733E">
        <w:rPr>
          <w:rFonts w:ascii="Arial" w:hAnsi="Arial" w:cs="Arial"/>
          <w:sz w:val="20"/>
          <w:szCs w:val="20"/>
          <w:lang w:val="vi-VN"/>
        </w:rPr>
        <w:t>.</w:t>
      </w:r>
    </w:p>
    <w:p w14:paraId="6A24F84E" w14:textId="6020FA58" w:rsidR="00D86533" w:rsidRPr="002178C7" w:rsidRDefault="00D86533" w:rsidP="00DA5D53">
      <w:pPr>
        <w:spacing w:after="120"/>
        <w:jc w:val="both"/>
        <w:rPr>
          <w:rFonts w:ascii="Arial" w:hAnsi="Arial" w:cs="Arial"/>
          <w:i/>
          <w:sz w:val="20"/>
          <w:szCs w:val="20"/>
        </w:rPr>
      </w:pPr>
      <w:r w:rsidRPr="006935BD">
        <w:rPr>
          <w:rFonts w:ascii="Arial" w:hAnsi="Arial" w:cs="Arial"/>
          <w:i/>
          <w:sz w:val="20"/>
          <w:szCs w:val="20"/>
        </w:rPr>
        <w:t>Full name of the individual/representative of the organization</w:t>
      </w:r>
      <w:r w:rsidR="004A3F0F" w:rsidRPr="006935BD">
        <w:rPr>
          <w:rFonts w:ascii="Arial" w:hAnsi="Arial" w:cs="Arial"/>
          <w:i/>
          <w:sz w:val="20"/>
          <w:szCs w:val="20"/>
        </w:rPr>
        <w:t xml:space="preserve"> being applied the enforceme</w:t>
      </w:r>
      <w:r w:rsidRPr="006935BD">
        <w:rPr>
          <w:rFonts w:ascii="Arial" w:hAnsi="Arial" w:cs="Arial"/>
          <w:i/>
          <w:sz w:val="20"/>
          <w:szCs w:val="20"/>
        </w:rPr>
        <w:t>n</w:t>
      </w:r>
      <w:r w:rsidR="004A3F0F" w:rsidRPr="006935BD">
        <w:rPr>
          <w:rFonts w:ascii="Arial" w:hAnsi="Arial" w:cs="Arial"/>
          <w:i/>
          <w:sz w:val="20"/>
          <w:szCs w:val="20"/>
        </w:rPr>
        <w:t>t</w:t>
      </w:r>
      <w:r w:rsidRPr="006935BD">
        <w:rPr>
          <w:rFonts w:ascii="Arial" w:hAnsi="Arial" w:cs="Arial"/>
          <w:i/>
          <w:sz w:val="20"/>
          <w:szCs w:val="20"/>
        </w:rPr>
        <w:t xml:space="preserve"> measure.</w:t>
      </w:r>
    </w:p>
    <w:p w14:paraId="798DB063"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(13)</w:t>
      </w:r>
      <w:r w:rsidRPr="0098733E">
        <w:rPr>
          <w:rFonts w:ascii="Arial" w:hAnsi="Arial" w:cs="Arial"/>
          <w:sz w:val="20"/>
          <w:szCs w:val="20"/>
          <w:lang w:val="vi-VN"/>
        </w:rPr>
        <w:t xml:space="preserve"> Ghi họ và tên của cá nhân/tên của tổ chức bị áp dụng biện pháp cưỡng chế.</w:t>
      </w:r>
    </w:p>
    <w:p w14:paraId="17EC0BC4" w14:textId="2978E55B" w:rsidR="00D86533" w:rsidRPr="002178C7" w:rsidRDefault="00D86533" w:rsidP="00DA5D53">
      <w:pPr>
        <w:spacing w:after="120"/>
        <w:jc w:val="both"/>
        <w:rPr>
          <w:rFonts w:ascii="Arial" w:hAnsi="Arial" w:cs="Arial"/>
          <w:i/>
          <w:sz w:val="20"/>
          <w:szCs w:val="20"/>
        </w:rPr>
      </w:pPr>
      <w:r w:rsidRPr="006935BD">
        <w:rPr>
          <w:rFonts w:ascii="Arial" w:hAnsi="Arial" w:cs="Arial"/>
          <w:i/>
          <w:sz w:val="20"/>
          <w:szCs w:val="20"/>
        </w:rPr>
        <w:t>Full name of the individual/the organization being applied the enforceme</w:t>
      </w:r>
      <w:r w:rsidR="004A3F0F" w:rsidRPr="006935BD">
        <w:rPr>
          <w:rFonts w:ascii="Arial" w:hAnsi="Arial" w:cs="Arial"/>
          <w:i/>
          <w:sz w:val="20"/>
          <w:szCs w:val="20"/>
        </w:rPr>
        <w:t>nt</w:t>
      </w:r>
      <w:r w:rsidRPr="006935BD">
        <w:rPr>
          <w:rFonts w:ascii="Arial" w:hAnsi="Arial" w:cs="Arial"/>
          <w:i/>
          <w:sz w:val="20"/>
          <w:szCs w:val="20"/>
        </w:rPr>
        <w:t xml:space="preserve"> measure.</w:t>
      </w:r>
    </w:p>
    <w:p w14:paraId="4BB4AFEA" w14:textId="77777777" w:rsidR="003320FA" w:rsidRPr="002178C7"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(14)</w:t>
      </w:r>
      <w:r w:rsidRPr="0098733E">
        <w:rPr>
          <w:rFonts w:ascii="Arial" w:hAnsi="Arial" w:cs="Arial"/>
          <w:sz w:val="20"/>
          <w:szCs w:val="20"/>
          <w:lang w:val="vi-VN"/>
        </w:rPr>
        <w:t xml:space="preserve"> Ghi họ và tên của c</w:t>
      </w:r>
      <w:r w:rsidRPr="002178C7">
        <w:rPr>
          <w:rFonts w:ascii="Arial" w:hAnsi="Arial" w:cs="Arial"/>
          <w:sz w:val="20"/>
          <w:szCs w:val="20"/>
          <w:lang w:val="vi-VN"/>
        </w:rPr>
        <w:t>á</w:t>
      </w:r>
      <w:r w:rsidRPr="0098733E">
        <w:rPr>
          <w:rFonts w:ascii="Arial" w:hAnsi="Arial" w:cs="Arial"/>
          <w:sz w:val="20"/>
          <w:szCs w:val="20"/>
          <w:lang w:val="vi-VN"/>
        </w:rPr>
        <w:t xml:space="preserve"> nh</w:t>
      </w:r>
      <w:r w:rsidRPr="002178C7">
        <w:rPr>
          <w:rFonts w:ascii="Arial" w:hAnsi="Arial" w:cs="Arial"/>
          <w:sz w:val="20"/>
          <w:szCs w:val="20"/>
          <w:lang w:val="vi-VN"/>
        </w:rPr>
        <w:t>â</w:t>
      </w:r>
      <w:r w:rsidRPr="0098733E">
        <w:rPr>
          <w:rFonts w:ascii="Arial" w:hAnsi="Arial" w:cs="Arial"/>
          <w:sz w:val="20"/>
          <w:szCs w:val="20"/>
          <w:lang w:val="vi-VN"/>
        </w:rPr>
        <w:t>n/tên của tổ chức có trách nhiệm chủ trì tổ ch</w:t>
      </w:r>
      <w:r w:rsidRPr="002178C7">
        <w:rPr>
          <w:rFonts w:ascii="Arial" w:hAnsi="Arial" w:cs="Arial"/>
          <w:sz w:val="20"/>
          <w:szCs w:val="20"/>
          <w:lang w:val="vi-VN"/>
        </w:rPr>
        <w:t>ứ</w:t>
      </w:r>
      <w:r w:rsidRPr="0098733E">
        <w:rPr>
          <w:rFonts w:ascii="Arial" w:hAnsi="Arial" w:cs="Arial"/>
          <w:sz w:val="20"/>
          <w:szCs w:val="20"/>
          <w:lang w:val="vi-VN"/>
        </w:rPr>
        <w:t>c thi hành Quyết định.</w:t>
      </w:r>
    </w:p>
    <w:p w14:paraId="276C021E" w14:textId="77777777" w:rsidR="00535923" w:rsidRDefault="003320FA" w:rsidP="00DA5D53">
      <w:pPr>
        <w:spacing w:after="120"/>
        <w:jc w:val="both"/>
        <w:rPr>
          <w:rFonts w:ascii="Arial" w:hAnsi="Arial" w:cs="Arial"/>
          <w:i/>
          <w:sz w:val="20"/>
          <w:szCs w:val="20"/>
        </w:rPr>
        <w:sectPr w:rsidR="00535923" w:rsidSect="008B7ACD">
          <w:pgSz w:w="11907" w:h="16840" w:code="9"/>
          <w:pgMar w:top="1134" w:right="1134" w:bottom="1134" w:left="1560" w:header="720" w:footer="219" w:gutter="0"/>
          <w:cols w:space="720"/>
          <w:docGrid w:linePitch="360"/>
        </w:sectPr>
      </w:pPr>
      <w:r w:rsidRPr="002178C7">
        <w:rPr>
          <w:rFonts w:ascii="Arial" w:hAnsi="Arial" w:cs="Arial"/>
          <w:i/>
          <w:sz w:val="20"/>
          <w:szCs w:val="20"/>
          <w:lang w:val="vi-VN"/>
        </w:rPr>
        <w:t> </w:t>
      </w:r>
      <w:r w:rsidR="00F948A7" w:rsidRPr="006935BD">
        <w:rPr>
          <w:rFonts w:ascii="Arial" w:hAnsi="Arial" w:cs="Arial"/>
          <w:i/>
          <w:sz w:val="20"/>
          <w:szCs w:val="20"/>
        </w:rPr>
        <w:t>Full name of t</w:t>
      </w:r>
      <w:r w:rsidR="008839B2" w:rsidRPr="006935BD">
        <w:rPr>
          <w:rFonts w:ascii="Arial" w:hAnsi="Arial" w:cs="Arial"/>
          <w:i/>
          <w:sz w:val="20"/>
          <w:szCs w:val="20"/>
        </w:rPr>
        <w:t>he individual/organization who is</w:t>
      </w:r>
      <w:r w:rsidR="00F948A7" w:rsidRPr="006935BD">
        <w:rPr>
          <w:rFonts w:ascii="Arial" w:hAnsi="Arial" w:cs="Arial"/>
          <w:i/>
          <w:sz w:val="20"/>
          <w:szCs w:val="20"/>
        </w:rPr>
        <w:t xml:space="preserve"> responsib</w:t>
      </w:r>
      <w:r w:rsidR="008839B2" w:rsidRPr="006935BD">
        <w:rPr>
          <w:rFonts w:ascii="Arial" w:hAnsi="Arial" w:cs="Arial"/>
          <w:i/>
          <w:sz w:val="20"/>
          <w:szCs w:val="20"/>
        </w:rPr>
        <w:t xml:space="preserve">le for organizing </w:t>
      </w:r>
      <w:r w:rsidR="00F948A7" w:rsidRPr="006935BD">
        <w:rPr>
          <w:rFonts w:ascii="Arial" w:hAnsi="Arial" w:cs="Arial"/>
          <w:i/>
          <w:sz w:val="20"/>
          <w:szCs w:val="20"/>
        </w:rPr>
        <w:t xml:space="preserve">the implementation of </w:t>
      </w:r>
      <w:r w:rsidR="008839B2" w:rsidRPr="006935BD">
        <w:rPr>
          <w:rFonts w:ascii="Arial" w:hAnsi="Arial" w:cs="Arial"/>
          <w:i/>
          <w:sz w:val="20"/>
          <w:szCs w:val="20"/>
        </w:rPr>
        <w:t xml:space="preserve">the </w:t>
      </w:r>
      <w:r w:rsidR="00F948A7" w:rsidRPr="006935BD">
        <w:rPr>
          <w:rFonts w:ascii="Arial" w:hAnsi="Arial" w:cs="Arial"/>
          <w:i/>
          <w:sz w:val="20"/>
          <w:szCs w:val="20"/>
        </w:rPr>
        <w:t>Decision</w:t>
      </w:r>
      <w:r w:rsidR="00535923">
        <w:rPr>
          <w:rFonts w:ascii="Arial" w:hAnsi="Arial" w:cs="Arial"/>
          <w:i/>
          <w:sz w:val="20"/>
          <w:szCs w:val="20"/>
        </w:rPr>
        <w:t>.</w:t>
      </w:r>
    </w:p>
    <w:p w14:paraId="63705101" w14:textId="4058085B" w:rsidR="003320FA" w:rsidRPr="0098733E" w:rsidRDefault="003320FA" w:rsidP="001C168A">
      <w:pPr>
        <w:spacing w:after="120"/>
        <w:jc w:val="right"/>
        <w:outlineLvl w:val="0"/>
        <w:rPr>
          <w:rFonts w:ascii="Arial" w:hAnsi="Arial" w:cs="Arial"/>
          <w:sz w:val="20"/>
          <w:szCs w:val="20"/>
        </w:rPr>
      </w:pPr>
      <w:bookmarkStart w:id="16" w:name="chuong_pl_4"/>
      <w:r w:rsidRPr="0098733E">
        <w:rPr>
          <w:rFonts w:ascii="Arial" w:hAnsi="Arial" w:cs="Arial"/>
          <w:sz w:val="20"/>
          <w:szCs w:val="20"/>
          <w:lang w:val="vi-VN"/>
        </w:rPr>
        <w:lastRenderedPageBreak/>
        <w:t>MQĐ 04</w:t>
      </w:r>
      <w:bookmarkEnd w:id="16"/>
      <w:r w:rsidR="00535923">
        <w:rPr>
          <w:rFonts w:ascii="Arial" w:hAnsi="Arial" w:cs="Arial"/>
          <w:sz w:val="20"/>
          <w:szCs w:val="20"/>
          <w:lang w:val="vi-VN"/>
        </w:rPr>
        <w:t>/</w:t>
      </w:r>
      <w:r w:rsidR="001D374F">
        <w:rPr>
          <w:rFonts w:ascii="Arial" w:hAnsi="Arial" w:cs="Arial"/>
          <w:sz w:val="20"/>
          <w:szCs w:val="20"/>
        </w:rPr>
        <w:t>Decision</w:t>
      </w:r>
      <w:r w:rsidR="00535923">
        <w:rPr>
          <w:rFonts w:ascii="Arial" w:hAnsi="Arial" w:cs="Arial"/>
          <w:sz w:val="20"/>
          <w:szCs w:val="20"/>
          <w:lang w:val="vi-VN"/>
        </w:rPr>
        <w:t xml:space="preserve"> 04</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7D5C35" w:rsidRPr="007D5C35" w14:paraId="3D210476" w14:textId="77777777" w:rsidTr="00404AD9">
        <w:tc>
          <w:tcPr>
            <w:tcW w:w="2916" w:type="dxa"/>
            <w:tcBorders>
              <w:tl2br w:val="nil"/>
              <w:tr2bl w:val="nil"/>
            </w:tcBorders>
            <w:tcMar>
              <w:top w:w="0" w:type="dxa"/>
              <w:left w:w="108" w:type="dxa"/>
              <w:bottom w:w="0" w:type="dxa"/>
              <w:right w:w="108" w:type="dxa"/>
            </w:tcMar>
          </w:tcPr>
          <w:p w14:paraId="66E07080" w14:textId="77777777" w:rsidR="002010E4" w:rsidRDefault="007D5C35" w:rsidP="007D5C35">
            <w:pPr>
              <w:spacing w:before="60"/>
              <w:jc w:val="center"/>
              <w:rPr>
                <w:b/>
                <w:bCs/>
                <w:lang w:eastAsia="vi-VN"/>
              </w:rPr>
            </w:pPr>
            <w:r w:rsidRPr="007D5C35">
              <w:rPr>
                <w:b/>
                <w:bCs/>
              </w:rPr>
              <w:t xml:space="preserve">CƠ QUAN </w:t>
            </w:r>
            <w:r w:rsidRPr="007D5C35">
              <w:rPr>
                <w:vertAlign w:val="superscript"/>
              </w:rPr>
              <w:t>(1)</w:t>
            </w:r>
            <w:r w:rsidRPr="007D5C35">
              <w:rPr>
                <w:b/>
                <w:bCs/>
                <w:lang w:val="vi-VN" w:eastAsia="vi-VN"/>
              </w:rPr>
              <w:br/>
            </w:r>
            <w:r w:rsidR="002010E4" w:rsidRPr="00252627">
              <w:rPr>
                <w:b/>
                <w:bCs/>
                <w:i/>
                <w:lang w:eastAsia="vi-VN"/>
              </w:rPr>
              <w:t>AUTHORITY</w:t>
            </w:r>
          </w:p>
          <w:p w14:paraId="4B48C6E0" w14:textId="77777777" w:rsidR="007D5C35" w:rsidRPr="007D5C35" w:rsidRDefault="007D5C35" w:rsidP="007D5C35">
            <w:pPr>
              <w:spacing w:before="60"/>
              <w:jc w:val="center"/>
            </w:pPr>
            <w:r w:rsidRPr="007D5C35">
              <w:rPr>
                <w:b/>
                <w:bCs/>
                <w:lang w:val="vi-VN" w:eastAsia="vi-VN"/>
              </w:rPr>
              <w:t>-------</w:t>
            </w:r>
          </w:p>
        </w:tc>
        <w:tc>
          <w:tcPr>
            <w:tcW w:w="5724" w:type="dxa"/>
            <w:tcBorders>
              <w:tl2br w:val="nil"/>
              <w:tr2bl w:val="nil"/>
            </w:tcBorders>
            <w:tcMar>
              <w:top w:w="0" w:type="dxa"/>
              <w:left w:w="108" w:type="dxa"/>
              <w:bottom w:w="0" w:type="dxa"/>
              <w:right w:w="108" w:type="dxa"/>
            </w:tcMar>
          </w:tcPr>
          <w:p w14:paraId="42025A30" w14:textId="77777777" w:rsidR="007D5C35" w:rsidRPr="007D5C35" w:rsidRDefault="007D5C35" w:rsidP="007D5C35">
            <w:pPr>
              <w:spacing w:before="60"/>
              <w:jc w:val="center"/>
              <w:rPr>
                <w:b/>
                <w:bCs/>
                <w:lang w:eastAsia="vi-VN"/>
              </w:rPr>
            </w:pPr>
            <w:r w:rsidRPr="007D5C35">
              <w:rPr>
                <w:b/>
                <w:bCs/>
                <w:lang w:val="vi-VN" w:eastAsia="vi-VN"/>
              </w:rPr>
              <w:t>CỘNG HÒA XÃ HỘI CHỦ NGHĨA VIỆT NAM</w:t>
            </w:r>
            <w:r w:rsidRPr="007D5C35">
              <w:rPr>
                <w:b/>
                <w:bCs/>
                <w:lang w:val="vi-VN" w:eastAsia="vi-VN"/>
              </w:rPr>
              <w:br/>
              <w:t xml:space="preserve">Độc lập - Tự do - Hạnh phúc </w:t>
            </w:r>
            <w:r w:rsidRPr="007D5C35">
              <w:rPr>
                <w:b/>
                <w:bCs/>
                <w:lang w:val="vi-VN" w:eastAsia="vi-VN"/>
              </w:rPr>
              <w:br/>
              <w:t>---------------</w:t>
            </w:r>
          </w:p>
          <w:p w14:paraId="6F4AC2F8" w14:textId="1CECCF5A" w:rsidR="007D5C35" w:rsidRPr="00D27381" w:rsidRDefault="007B09DD" w:rsidP="007D5C35">
            <w:pPr>
              <w:spacing w:before="60"/>
              <w:jc w:val="center"/>
              <w:rPr>
                <w:bCs/>
                <w:i/>
                <w:lang w:eastAsia="vi-VN"/>
              </w:rPr>
            </w:pPr>
            <w:r w:rsidRPr="00D27381">
              <w:rPr>
                <w:b/>
                <w:bCs/>
                <w:i/>
                <w:lang w:eastAsia="vi-VN"/>
              </w:rPr>
              <w:t>SOCIALIST REPUBLIC OF VIET NAM</w:t>
            </w:r>
          </w:p>
          <w:p w14:paraId="222694A3" w14:textId="77777777" w:rsidR="007D5C35" w:rsidRPr="002178C7" w:rsidRDefault="007D5C35" w:rsidP="007D5C35">
            <w:pPr>
              <w:keepNext/>
              <w:keepLines/>
              <w:spacing w:before="60"/>
              <w:jc w:val="center"/>
              <w:outlineLvl w:val="6"/>
              <w:rPr>
                <w:b/>
              </w:rPr>
            </w:pPr>
            <w:r w:rsidRPr="002178C7">
              <w:rPr>
                <w:b/>
                <w:bCs/>
                <w:i/>
                <w:lang w:eastAsia="vi-VN"/>
              </w:rPr>
              <w:t>Independence – Freedom - Happiness</w:t>
            </w:r>
          </w:p>
        </w:tc>
      </w:tr>
      <w:tr w:rsidR="007D5C35" w:rsidRPr="007D5C35" w14:paraId="676E7946" w14:textId="77777777" w:rsidTr="00404AD9">
        <w:tc>
          <w:tcPr>
            <w:tcW w:w="2916" w:type="dxa"/>
            <w:tcBorders>
              <w:tl2br w:val="nil"/>
              <w:tr2bl w:val="nil"/>
            </w:tcBorders>
            <w:tcMar>
              <w:top w:w="0" w:type="dxa"/>
              <w:left w:w="108" w:type="dxa"/>
              <w:bottom w:w="0" w:type="dxa"/>
              <w:right w:w="108" w:type="dxa"/>
            </w:tcMar>
          </w:tcPr>
          <w:p w14:paraId="36B4F524" w14:textId="77777777" w:rsidR="007D5C35" w:rsidRPr="007D5C35" w:rsidRDefault="007D5C35" w:rsidP="007D5C35">
            <w:pPr>
              <w:spacing w:before="60"/>
              <w:jc w:val="center"/>
            </w:pPr>
            <w:r w:rsidRPr="007D5C35">
              <w:t>S</w:t>
            </w:r>
            <w:r w:rsidRPr="007D5C35">
              <w:rPr>
                <w:lang w:val="vi-VN" w:eastAsia="vi-VN"/>
              </w:rPr>
              <w:t xml:space="preserve">ố: </w:t>
            </w:r>
            <w:r w:rsidRPr="007D5C35">
              <w:t>……</w:t>
            </w:r>
            <w:r w:rsidRPr="007D5C35">
              <w:rPr>
                <w:lang w:val="vi-VN" w:eastAsia="vi-VN"/>
              </w:rPr>
              <w:t>/QĐ-</w:t>
            </w:r>
            <w:r w:rsidRPr="007D5C35">
              <w:t>TTTVPT</w:t>
            </w:r>
          </w:p>
          <w:p w14:paraId="572D2A7D" w14:textId="3856A1A3" w:rsidR="007D5C35" w:rsidRPr="007D5C35" w:rsidRDefault="007D5C35" w:rsidP="00C52725">
            <w:pPr>
              <w:spacing w:before="60"/>
              <w:jc w:val="center"/>
            </w:pPr>
            <w:r w:rsidRPr="007D5C35">
              <w:rPr>
                <w:i/>
              </w:rPr>
              <w:t>No</w:t>
            </w:r>
            <w:r w:rsidRPr="007D5C35">
              <w:t>……</w:t>
            </w:r>
            <w:r w:rsidR="00C52725">
              <w:t>..</w:t>
            </w:r>
            <w:r w:rsidR="00C52725" w:rsidRPr="007D5C35">
              <w:rPr>
                <w:lang w:val="vi-VN" w:eastAsia="vi-VN"/>
              </w:rPr>
              <w:t>/QĐ-</w:t>
            </w:r>
            <w:r w:rsidR="00C52725" w:rsidRPr="007D5C35">
              <w:t>TTTVPT</w:t>
            </w:r>
          </w:p>
        </w:tc>
        <w:tc>
          <w:tcPr>
            <w:tcW w:w="5724" w:type="dxa"/>
            <w:tcBorders>
              <w:tl2br w:val="nil"/>
              <w:tr2bl w:val="nil"/>
            </w:tcBorders>
            <w:tcMar>
              <w:top w:w="0" w:type="dxa"/>
              <w:left w:w="108" w:type="dxa"/>
              <w:bottom w:w="0" w:type="dxa"/>
              <w:right w:w="108" w:type="dxa"/>
            </w:tcMar>
          </w:tcPr>
          <w:p w14:paraId="7AC3D107" w14:textId="77777777" w:rsidR="007D5C35" w:rsidRPr="007D5C35" w:rsidRDefault="007D5C35" w:rsidP="007D5C35">
            <w:pPr>
              <w:spacing w:before="60"/>
              <w:jc w:val="right"/>
              <w:rPr>
                <w:i/>
                <w:iCs/>
              </w:rPr>
            </w:pPr>
            <w:r w:rsidRPr="007D5C35">
              <w:rPr>
                <w:i/>
                <w:iCs/>
              </w:rPr>
              <w:t>……………</w:t>
            </w:r>
            <w:r w:rsidRPr="007D5C35">
              <w:rPr>
                <w:i/>
                <w:iCs/>
                <w:vertAlign w:val="superscript"/>
              </w:rPr>
              <w:t>(2)</w:t>
            </w:r>
            <w:r w:rsidRPr="007D5C35">
              <w:rPr>
                <w:i/>
                <w:iCs/>
                <w:lang w:val="vi-VN" w:eastAsia="vi-VN"/>
              </w:rPr>
              <w:t>, ngày</w:t>
            </w:r>
            <w:r w:rsidRPr="007D5C35">
              <w:rPr>
                <w:i/>
                <w:iCs/>
              </w:rPr>
              <w:t xml:space="preserve"> ….. </w:t>
            </w:r>
            <w:r w:rsidRPr="007D5C35">
              <w:rPr>
                <w:i/>
                <w:iCs/>
                <w:lang w:val="vi-VN" w:eastAsia="vi-VN"/>
              </w:rPr>
              <w:t>tháng</w:t>
            </w:r>
            <w:r w:rsidRPr="007D5C35">
              <w:rPr>
                <w:i/>
                <w:iCs/>
              </w:rPr>
              <w:t xml:space="preserve"> … … </w:t>
            </w:r>
            <w:r w:rsidRPr="007D5C35">
              <w:rPr>
                <w:i/>
                <w:iCs/>
                <w:lang w:val="vi-VN" w:eastAsia="vi-VN"/>
              </w:rPr>
              <w:t>năm</w:t>
            </w:r>
            <w:r w:rsidRPr="007D5C35">
              <w:rPr>
                <w:i/>
                <w:iCs/>
              </w:rPr>
              <w:t xml:space="preserve"> … …</w:t>
            </w:r>
          </w:p>
          <w:p w14:paraId="4536EEA8" w14:textId="7654D4E3" w:rsidR="007D5C35" w:rsidRPr="007D5C35" w:rsidRDefault="007D5C35" w:rsidP="00252627">
            <w:pPr>
              <w:spacing w:before="60"/>
            </w:pPr>
            <w:r w:rsidRPr="007D5C35">
              <w:rPr>
                <w:i/>
                <w:iCs/>
              </w:rPr>
              <w:t xml:space="preserve">                          </w:t>
            </w:r>
            <w:r w:rsidR="002010E4">
              <w:rPr>
                <w:i/>
                <w:iCs/>
              </w:rPr>
              <w:t>…</w:t>
            </w:r>
            <w:r w:rsidR="00252627">
              <w:rPr>
                <w:i/>
                <w:iCs/>
              </w:rPr>
              <w:t>…</w:t>
            </w:r>
            <w:r w:rsidR="002010E4">
              <w:rPr>
                <w:i/>
                <w:iCs/>
              </w:rPr>
              <w:t>….</w:t>
            </w:r>
            <w:r w:rsidRPr="007D5C35">
              <w:rPr>
                <w:i/>
                <w:iCs/>
              </w:rPr>
              <w:t xml:space="preserve">  Date     month     year</w:t>
            </w:r>
          </w:p>
        </w:tc>
      </w:tr>
    </w:tbl>
    <w:p w14:paraId="142F4EE5" w14:textId="77777777" w:rsidR="007D5C35" w:rsidRPr="007D5C35" w:rsidRDefault="007D5C35" w:rsidP="007D5C35">
      <w:pPr>
        <w:spacing w:before="60"/>
      </w:pPr>
      <w:r w:rsidRPr="007D5C35">
        <w:t> </w:t>
      </w:r>
    </w:p>
    <w:p w14:paraId="75F26035" w14:textId="77777777" w:rsidR="007D5C35" w:rsidRPr="007D5C35" w:rsidRDefault="007D5C35" w:rsidP="001C168A">
      <w:pPr>
        <w:spacing w:before="60"/>
        <w:jc w:val="center"/>
        <w:outlineLvl w:val="0"/>
      </w:pPr>
      <w:r w:rsidRPr="007D5C35">
        <w:rPr>
          <w:b/>
          <w:bCs/>
          <w:lang w:val="vi-VN" w:eastAsia="vi-VN"/>
        </w:rPr>
        <w:t>QUYẾT ĐỊNH</w:t>
      </w:r>
    </w:p>
    <w:p w14:paraId="6E61DA38" w14:textId="77777777" w:rsidR="007D5C35" w:rsidRPr="007D5C35" w:rsidRDefault="007D5C35" w:rsidP="007D5C35">
      <w:pPr>
        <w:spacing w:before="60"/>
        <w:jc w:val="center"/>
        <w:rPr>
          <w:b/>
          <w:bCs/>
          <w:lang w:eastAsia="vi-VN"/>
        </w:rPr>
      </w:pPr>
      <w:r w:rsidRPr="007D5C35">
        <w:rPr>
          <w:b/>
          <w:bCs/>
          <w:lang w:val="vi-VN" w:eastAsia="vi-VN"/>
        </w:rPr>
        <w:t>Tịch thu ta</w:t>
      </w:r>
      <w:r w:rsidRPr="007D5C35">
        <w:rPr>
          <w:b/>
          <w:bCs/>
        </w:rPr>
        <w:t>n</w:t>
      </w:r>
      <w:r w:rsidRPr="007D5C35">
        <w:rPr>
          <w:b/>
          <w:bCs/>
          <w:lang w:val="vi-VN" w:eastAsia="vi-VN"/>
        </w:rPr>
        <w:t xml:space="preserve">g vật, phương tiện vi phạm hành chính trong lĩnh vực </w:t>
      </w:r>
      <w:r w:rsidRPr="007D5C35">
        <w:rPr>
          <w:b/>
          <w:bCs/>
          <w:lang w:eastAsia="vi-VN"/>
        </w:rPr>
        <w:t>hàng hải</w:t>
      </w:r>
    </w:p>
    <w:p w14:paraId="3AFD980C" w14:textId="77777777" w:rsidR="007D5C35" w:rsidRPr="007D5C35" w:rsidRDefault="007D5C35" w:rsidP="007D5C35">
      <w:pPr>
        <w:spacing w:before="60"/>
        <w:jc w:val="center"/>
      </w:pPr>
      <w:r w:rsidRPr="007D5C35">
        <w:rPr>
          <w:b/>
          <w:bCs/>
          <w:i/>
          <w:iCs/>
          <w:lang w:val="vi-VN"/>
        </w:rPr>
        <w:t>&lt;do không x</w:t>
      </w:r>
      <w:r w:rsidRPr="007D5C35">
        <w:rPr>
          <w:b/>
          <w:bCs/>
          <w:i/>
          <w:iCs/>
        </w:rPr>
        <w:t>á</w:t>
      </w:r>
      <w:r w:rsidRPr="007D5C35">
        <w:rPr>
          <w:b/>
          <w:bCs/>
          <w:i/>
          <w:iCs/>
          <w:lang w:val="vi-VN"/>
        </w:rPr>
        <w:t>c định được người vi phạm/ngườ</w:t>
      </w:r>
      <w:r w:rsidRPr="007D5C35">
        <w:rPr>
          <w:b/>
          <w:bCs/>
          <w:i/>
          <w:iCs/>
        </w:rPr>
        <w:t xml:space="preserve">i </w:t>
      </w:r>
      <w:r w:rsidRPr="007D5C35">
        <w:rPr>
          <w:b/>
          <w:bCs/>
          <w:i/>
          <w:iCs/>
          <w:lang w:val="vi-VN"/>
        </w:rPr>
        <w:t xml:space="preserve">vi phạm không đến nhận&gt; </w:t>
      </w:r>
      <w:r w:rsidRPr="007D5C35">
        <w:rPr>
          <w:i/>
          <w:iCs/>
          <w:vertAlign w:val="superscript"/>
          <w:lang w:val="vi-VN"/>
        </w:rPr>
        <w:t>(</w:t>
      </w:r>
      <w:r w:rsidRPr="007D5C35">
        <w:rPr>
          <w:vertAlign w:val="superscript"/>
          <w:lang w:val="vi-VN"/>
        </w:rPr>
        <w:t>3)</w:t>
      </w:r>
      <w:r w:rsidRPr="007D5C35">
        <w:t>*</w:t>
      </w:r>
    </w:p>
    <w:p w14:paraId="2DBEC805" w14:textId="43DB717C" w:rsidR="002010E4" w:rsidRPr="00FF11C8" w:rsidRDefault="002010E4" w:rsidP="007D5C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lang w:eastAsia="x-none"/>
        </w:rPr>
      </w:pPr>
      <w:r w:rsidRPr="00FF11C8">
        <w:rPr>
          <w:b/>
          <w:i/>
        </w:rPr>
        <w:t>DECISION</w:t>
      </w:r>
    </w:p>
    <w:p w14:paraId="0B0C427C" w14:textId="413BE854" w:rsidR="007D5C35" w:rsidRPr="00FF11C8" w:rsidRDefault="00B96323" w:rsidP="007D5C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lang w:val="en" w:eastAsia="x-none"/>
        </w:rPr>
      </w:pPr>
      <w:r w:rsidRPr="00FF11C8">
        <w:rPr>
          <w:b/>
          <w:i/>
          <w:lang w:val="en" w:eastAsia="x-none"/>
        </w:rPr>
        <w:t xml:space="preserve">On confiscation of the </w:t>
      </w:r>
      <w:r w:rsidR="00D81998" w:rsidRPr="00FF11C8">
        <w:rPr>
          <w:b/>
          <w:i/>
          <w:lang w:val="en" w:eastAsia="x-none"/>
        </w:rPr>
        <w:t>exhibit</w:t>
      </w:r>
      <w:r w:rsidR="007D5C35" w:rsidRPr="00FF11C8">
        <w:rPr>
          <w:b/>
          <w:i/>
          <w:lang w:val="en" w:eastAsia="x-none"/>
        </w:rPr>
        <w:t xml:space="preserve">, </w:t>
      </w:r>
      <w:r w:rsidR="00D81998" w:rsidRPr="00FF11C8">
        <w:rPr>
          <w:b/>
          <w:i/>
          <w:lang w:val="en" w:eastAsia="x-none"/>
        </w:rPr>
        <w:t>vehicle</w:t>
      </w:r>
      <w:r w:rsidR="004B5745" w:rsidRPr="00FF11C8">
        <w:rPr>
          <w:b/>
          <w:i/>
          <w:lang w:val="en" w:eastAsia="x-none"/>
        </w:rPr>
        <w:t xml:space="preserve"> involved in </w:t>
      </w:r>
      <w:r w:rsidR="007D5C35" w:rsidRPr="00FF11C8">
        <w:rPr>
          <w:b/>
          <w:i/>
          <w:lang w:val="en" w:eastAsia="x-none"/>
        </w:rPr>
        <w:t xml:space="preserve">administrative violations </w:t>
      </w:r>
      <w:r w:rsidR="00E55F57" w:rsidRPr="00FF11C8">
        <w:rPr>
          <w:b/>
          <w:i/>
          <w:lang w:val="en" w:eastAsia="x-none"/>
        </w:rPr>
        <w:t>in the field of maritime</w:t>
      </w:r>
    </w:p>
    <w:p w14:paraId="705F3A47" w14:textId="673AE9E3" w:rsidR="007D5C35" w:rsidRPr="00FF11C8" w:rsidRDefault="007D5C35" w:rsidP="007D5C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lang w:val="en" w:eastAsia="x-none"/>
        </w:rPr>
      </w:pPr>
      <w:r w:rsidRPr="00FF11C8">
        <w:rPr>
          <w:b/>
          <w:i/>
          <w:lang w:val="en" w:eastAsia="x-none"/>
        </w:rPr>
        <w:t>(</w:t>
      </w:r>
      <w:r w:rsidR="00B96323" w:rsidRPr="002178C7">
        <w:rPr>
          <w:b/>
          <w:i/>
          <w:lang w:val="en" w:eastAsia="x-none"/>
        </w:rPr>
        <w:t>due to inability</w:t>
      </w:r>
      <w:r w:rsidR="00B96323" w:rsidRPr="00FF11C8">
        <w:rPr>
          <w:b/>
          <w:i/>
          <w:lang w:val="en" w:eastAsia="x-none"/>
        </w:rPr>
        <w:t xml:space="preserve"> </w:t>
      </w:r>
      <w:r w:rsidRPr="00FF11C8">
        <w:rPr>
          <w:b/>
          <w:i/>
          <w:lang w:val="en" w:eastAsia="x-none"/>
        </w:rPr>
        <w:t xml:space="preserve">to identify the </w:t>
      </w:r>
      <w:r w:rsidR="00442F68" w:rsidRPr="00FF11C8">
        <w:rPr>
          <w:b/>
          <w:i/>
          <w:lang w:val="en" w:eastAsia="x-none"/>
        </w:rPr>
        <w:t xml:space="preserve">violating </w:t>
      </w:r>
      <w:r w:rsidR="00464A9D" w:rsidRPr="00FF11C8">
        <w:rPr>
          <w:b/>
          <w:i/>
          <w:lang w:val="en" w:eastAsia="x-none"/>
        </w:rPr>
        <w:t>individual</w:t>
      </w:r>
      <w:r w:rsidRPr="00FF11C8">
        <w:rPr>
          <w:b/>
          <w:i/>
          <w:lang w:val="en" w:eastAsia="x-none"/>
        </w:rPr>
        <w:t>/</w:t>
      </w:r>
      <w:r w:rsidR="003E41A9" w:rsidRPr="00FF11C8">
        <w:rPr>
          <w:b/>
          <w:i/>
          <w:lang w:val="en" w:eastAsia="x-none"/>
        </w:rPr>
        <w:t xml:space="preserve">the </w:t>
      </w:r>
      <w:r w:rsidR="00442F68" w:rsidRPr="00FF11C8">
        <w:rPr>
          <w:b/>
          <w:i/>
          <w:lang w:val="en" w:eastAsia="x-none"/>
        </w:rPr>
        <w:t xml:space="preserve">violating </w:t>
      </w:r>
      <w:r w:rsidR="00464A9D" w:rsidRPr="00FF11C8">
        <w:rPr>
          <w:b/>
          <w:i/>
          <w:lang w:val="en" w:eastAsia="x-none"/>
        </w:rPr>
        <w:t>individual</w:t>
      </w:r>
      <w:r w:rsidRPr="00FF11C8">
        <w:rPr>
          <w:b/>
          <w:i/>
          <w:lang w:val="en" w:eastAsia="x-none"/>
        </w:rPr>
        <w:t xml:space="preserve"> </w:t>
      </w:r>
      <w:r w:rsidR="00FA3FCA" w:rsidRPr="00FF11C8">
        <w:rPr>
          <w:b/>
          <w:i/>
          <w:lang w:val="en" w:eastAsia="x-none"/>
        </w:rPr>
        <w:t xml:space="preserve">has </w:t>
      </w:r>
      <w:r w:rsidRPr="00FF11C8">
        <w:rPr>
          <w:b/>
          <w:i/>
          <w:lang w:val="en" w:eastAsia="x-none"/>
        </w:rPr>
        <w:t xml:space="preserve">not </w:t>
      </w:r>
      <w:r w:rsidR="00B96323" w:rsidRPr="00FF11C8">
        <w:rPr>
          <w:b/>
          <w:i/>
          <w:lang w:val="en" w:eastAsia="x-none"/>
        </w:rPr>
        <w:t xml:space="preserve">come to </w:t>
      </w:r>
      <w:r w:rsidR="00B96323" w:rsidRPr="002178C7">
        <w:rPr>
          <w:b/>
          <w:i/>
          <w:lang w:val="en" w:eastAsia="x-none"/>
        </w:rPr>
        <w:t>get back those confiscated item</w:t>
      </w:r>
      <w:r w:rsidRPr="00FF11C8">
        <w:rPr>
          <w:b/>
          <w:i/>
          <w:lang w:val="en" w:eastAsia="x-none"/>
        </w:rPr>
        <w:t>)</w:t>
      </w:r>
    </w:p>
    <w:p w14:paraId="4275361D" w14:textId="77777777" w:rsidR="007D5C35" w:rsidRPr="007D5C35" w:rsidRDefault="007D5C35" w:rsidP="00EE52FF">
      <w:pPr>
        <w:spacing w:before="60"/>
        <w:jc w:val="both"/>
      </w:pPr>
      <w:r w:rsidRPr="007D5C35">
        <w:rPr>
          <w:lang w:val="vi-VN"/>
        </w:rPr>
        <w:t>Căn cứ Điều 26, khoản 4 Điều 126 Luật xử lý vi phạm hành chính;</w:t>
      </w:r>
    </w:p>
    <w:p w14:paraId="25A9C1EA" w14:textId="5A2B9596" w:rsidR="007D5C35" w:rsidRPr="007D5C35" w:rsidRDefault="007D5C35" w:rsidP="00EE52FF">
      <w:pPr>
        <w:spacing w:before="60"/>
        <w:jc w:val="both"/>
      </w:pPr>
      <w:r w:rsidRPr="007D5C35">
        <w:rPr>
          <w:i/>
          <w:iCs/>
        </w:rPr>
        <w:t xml:space="preserve">Pursuant to Article 26; </w:t>
      </w:r>
      <w:r w:rsidR="00B96323">
        <w:rPr>
          <w:i/>
          <w:iCs/>
        </w:rPr>
        <w:t>Clause</w:t>
      </w:r>
      <w:r w:rsidR="00B96323" w:rsidRPr="007D5C35">
        <w:rPr>
          <w:i/>
          <w:iCs/>
        </w:rPr>
        <w:t xml:space="preserve"> </w:t>
      </w:r>
      <w:r w:rsidRPr="007D5C35">
        <w:rPr>
          <w:i/>
          <w:iCs/>
        </w:rPr>
        <w:t xml:space="preserve">4 Article 126 of The Code on Handling of </w:t>
      </w:r>
      <w:r w:rsidR="00EE52FF">
        <w:rPr>
          <w:i/>
          <w:iCs/>
        </w:rPr>
        <w:t>a</w:t>
      </w:r>
      <w:r w:rsidRPr="007D5C35">
        <w:rPr>
          <w:i/>
          <w:iCs/>
        </w:rPr>
        <w:t xml:space="preserve">dministrative </w:t>
      </w:r>
      <w:r w:rsidR="00EE52FF">
        <w:rPr>
          <w:i/>
          <w:iCs/>
        </w:rPr>
        <w:t>v</w:t>
      </w:r>
      <w:r w:rsidRPr="007D5C35">
        <w:rPr>
          <w:i/>
          <w:iCs/>
        </w:rPr>
        <w:t>iolations;</w:t>
      </w:r>
    </w:p>
    <w:p w14:paraId="7C80FD81" w14:textId="77777777" w:rsidR="007D5C35" w:rsidRPr="007D5C35" w:rsidRDefault="007D5C35" w:rsidP="00EE52FF">
      <w:pPr>
        <w:spacing w:before="60"/>
        <w:jc w:val="both"/>
      </w:pPr>
      <w:r w:rsidRPr="007D5C35">
        <w:rPr>
          <w:lang w:val="vi-VN"/>
        </w:rPr>
        <w:t xml:space="preserve">Căn cứ Quyết định tạm giữ tang vật, phương tiện vi phạm hành chính, giấy phép, chứng chỉ hành nghề số ..../QĐ-TGTVPTGPCC ngày </w:t>
      </w:r>
      <w:r w:rsidRPr="007D5C35">
        <w:t>……/……/………..</w:t>
      </w:r>
      <w:r w:rsidRPr="007D5C35">
        <w:rPr>
          <w:lang w:val="vi-VN"/>
        </w:rPr>
        <w:t xml:space="preserve">của </w:t>
      </w:r>
      <w:r w:rsidRPr="007D5C35">
        <w:rPr>
          <w:vertAlign w:val="superscript"/>
          <w:lang w:val="vi-VN"/>
        </w:rPr>
        <w:t>(4)</w:t>
      </w:r>
      <w:r w:rsidRPr="007D5C35">
        <w:rPr>
          <w:lang w:val="vi-VN"/>
        </w:rPr>
        <w:t xml:space="preserve"> </w:t>
      </w:r>
      <w:r w:rsidRPr="007D5C35">
        <w:t xml:space="preserve">................................................................ </w:t>
      </w:r>
    </w:p>
    <w:p w14:paraId="7FE0D656" w14:textId="3C45462B" w:rsidR="007D5C35" w:rsidRPr="000C560A" w:rsidRDefault="007D5C35" w:rsidP="00EE52FF">
      <w:pPr>
        <w:spacing w:before="60"/>
        <w:jc w:val="both"/>
        <w:rPr>
          <w:i/>
        </w:rPr>
      </w:pPr>
      <w:r w:rsidRPr="007D5C35">
        <w:rPr>
          <w:i/>
        </w:rPr>
        <w:t xml:space="preserve">Pursuant to the Decision </w:t>
      </w:r>
      <w:r w:rsidR="00B96323">
        <w:rPr>
          <w:i/>
        </w:rPr>
        <w:t>on</w:t>
      </w:r>
      <w:r w:rsidR="00B96323" w:rsidRPr="007D5C35">
        <w:rPr>
          <w:i/>
        </w:rPr>
        <w:t xml:space="preserve"> </w:t>
      </w:r>
      <w:r w:rsidR="00D97C28" w:rsidRPr="007D5C35">
        <w:rPr>
          <w:i/>
        </w:rPr>
        <w:t>temporar</w:t>
      </w:r>
      <w:r w:rsidR="00D97C28">
        <w:rPr>
          <w:i/>
        </w:rPr>
        <w:t>y</w:t>
      </w:r>
      <w:r w:rsidR="00D97C28" w:rsidRPr="007D5C35">
        <w:rPr>
          <w:i/>
        </w:rPr>
        <w:t xml:space="preserve"> </w:t>
      </w:r>
      <w:r w:rsidRPr="007D5C35">
        <w:rPr>
          <w:i/>
        </w:rPr>
        <w:t xml:space="preserve">seizure </w:t>
      </w:r>
      <w:r w:rsidR="00D97C28">
        <w:rPr>
          <w:i/>
        </w:rPr>
        <w:t xml:space="preserve">of </w:t>
      </w:r>
      <w:r w:rsidR="00D81998">
        <w:rPr>
          <w:i/>
        </w:rPr>
        <w:t>exhibit</w:t>
      </w:r>
      <w:r w:rsidRPr="007D5C35">
        <w:rPr>
          <w:i/>
        </w:rPr>
        <w:t xml:space="preserve">, </w:t>
      </w:r>
      <w:r w:rsidR="00D81998">
        <w:rPr>
          <w:i/>
        </w:rPr>
        <w:t>vehicle</w:t>
      </w:r>
      <w:r w:rsidR="00D97C28">
        <w:rPr>
          <w:i/>
        </w:rPr>
        <w:t>means</w:t>
      </w:r>
      <w:r w:rsidR="00F63608">
        <w:rPr>
          <w:i/>
        </w:rPr>
        <w:t xml:space="preserve"> </w:t>
      </w:r>
      <w:r w:rsidR="00F63608" w:rsidRPr="007D5C35">
        <w:rPr>
          <w:i/>
        </w:rPr>
        <w:t>involved in administrative violation</w:t>
      </w:r>
      <w:r w:rsidR="00F63608">
        <w:rPr>
          <w:i/>
        </w:rPr>
        <w:t>s</w:t>
      </w:r>
      <w:r w:rsidRPr="007D5C35">
        <w:rPr>
          <w:i/>
        </w:rPr>
        <w:t xml:space="preserve">, </w:t>
      </w:r>
      <w:r w:rsidR="00D81998">
        <w:rPr>
          <w:i/>
        </w:rPr>
        <w:t>lincense</w:t>
      </w:r>
      <w:r w:rsidRPr="007D5C35">
        <w:rPr>
          <w:i/>
        </w:rPr>
        <w:t xml:space="preserve">, </w:t>
      </w:r>
      <w:r w:rsidR="003E0731">
        <w:rPr>
          <w:i/>
        </w:rPr>
        <w:t>practising</w:t>
      </w:r>
      <w:r w:rsidR="003E0731" w:rsidRPr="007D5C35">
        <w:rPr>
          <w:i/>
        </w:rPr>
        <w:t xml:space="preserve"> </w:t>
      </w:r>
      <w:r w:rsidRPr="007D5C35">
        <w:rPr>
          <w:i/>
        </w:rPr>
        <w:t xml:space="preserve">certificate </w:t>
      </w:r>
      <w:r w:rsidR="00E34E56">
        <w:rPr>
          <w:i/>
        </w:rPr>
        <w:t>No. ………../QĐ-TGTVPTGPCC</w:t>
      </w:r>
      <w:r w:rsidRPr="007D5C35">
        <w:rPr>
          <w:i/>
        </w:rPr>
        <w:t>……</w:t>
      </w:r>
      <w:r w:rsidR="00E34E56">
        <w:rPr>
          <w:i/>
        </w:rPr>
        <w:t xml:space="preserve">dated </w:t>
      </w:r>
      <w:r w:rsidRPr="007D5C35">
        <w:rPr>
          <w:i/>
        </w:rPr>
        <w:t>…</w:t>
      </w:r>
      <w:r w:rsidR="00E34E56">
        <w:rPr>
          <w:i/>
        </w:rPr>
        <w:t>…../……/……</w:t>
      </w:r>
      <w:r w:rsidRPr="007D5C35">
        <w:rPr>
          <w:i/>
        </w:rPr>
        <w:t>.</w:t>
      </w:r>
      <w:r w:rsidRPr="007D5C35">
        <w:t>............................................................................. ;</w:t>
      </w:r>
    </w:p>
    <w:p w14:paraId="6F8BAEEE" w14:textId="77777777" w:rsidR="007D5C35" w:rsidRPr="007D5C35" w:rsidRDefault="007D5C35" w:rsidP="00EE52FF">
      <w:pPr>
        <w:spacing w:before="60"/>
        <w:jc w:val="both"/>
      </w:pPr>
      <w:r w:rsidRPr="007D5C35">
        <w:rPr>
          <w:lang w:val="vi-VN"/>
        </w:rPr>
        <w:t xml:space="preserve">Căn cứ kết quả thông báo trên </w:t>
      </w:r>
      <w:r w:rsidRPr="007D5C35">
        <w:rPr>
          <w:vertAlign w:val="superscript"/>
          <w:lang w:val="vi-VN"/>
        </w:rPr>
        <w:t>(5)</w:t>
      </w:r>
      <w:r w:rsidRPr="007D5C35">
        <w:rPr>
          <w:lang w:val="vi-VN"/>
        </w:rPr>
        <w:t xml:space="preserve"> </w:t>
      </w:r>
      <w:r w:rsidRPr="007D5C35">
        <w:t xml:space="preserve">................................................................................. </w:t>
      </w:r>
    </w:p>
    <w:p w14:paraId="5CC2CCE1" w14:textId="7E85BED9" w:rsidR="007D5C35" w:rsidRPr="007D5C35" w:rsidRDefault="00514046" w:rsidP="00EE52FF">
      <w:pPr>
        <w:spacing w:before="60"/>
        <w:jc w:val="both"/>
        <w:outlineLvl w:val="0"/>
        <w:rPr>
          <w:i/>
        </w:rPr>
      </w:pPr>
      <w:r>
        <w:rPr>
          <w:i/>
        </w:rPr>
        <w:t>Based on</w:t>
      </w:r>
      <w:r w:rsidR="007D5C35" w:rsidRPr="007D5C35">
        <w:rPr>
          <w:i/>
        </w:rPr>
        <w:t xml:space="preserve"> the results noticed </w:t>
      </w:r>
      <w:r>
        <w:rPr>
          <w:i/>
        </w:rPr>
        <w:t>at</w:t>
      </w:r>
      <w:r w:rsidR="000C560A">
        <w:rPr>
          <w:i/>
        </w:rPr>
        <w:t>……………………………………………………………..</w:t>
      </w:r>
    </w:p>
    <w:p w14:paraId="383ACDA6" w14:textId="77777777" w:rsidR="007D5C35" w:rsidRPr="007D5C35" w:rsidRDefault="007D5C35" w:rsidP="00EE52FF">
      <w:pPr>
        <w:spacing w:before="60"/>
        <w:jc w:val="both"/>
      </w:pPr>
      <w:r w:rsidRPr="007D5C35">
        <w:rPr>
          <w:lang w:val="vi-VN"/>
        </w:rPr>
        <w:t>và niêm yết công khai tại</w:t>
      </w:r>
      <w:r w:rsidRPr="007D5C35">
        <w:rPr>
          <w:vertAlign w:val="superscript"/>
          <w:lang w:val="vi-VN"/>
        </w:rPr>
        <w:t>(5)</w:t>
      </w:r>
      <w:r w:rsidRPr="007D5C35">
        <w:rPr>
          <w:lang w:val="vi-VN"/>
        </w:rPr>
        <w:t xml:space="preserve"> </w:t>
      </w:r>
      <w:r w:rsidRPr="007D5C35">
        <w:t xml:space="preserve">........................................................................................... </w:t>
      </w:r>
    </w:p>
    <w:p w14:paraId="42F02116" w14:textId="11057C62" w:rsidR="007D5C35" w:rsidRPr="007D5C35" w:rsidRDefault="007D5C35" w:rsidP="00EE52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x-none" w:eastAsia="x-none"/>
        </w:rPr>
      </w:pPr>
      <w:r w:rsidRPr="007D5C35">
        <w:rPr>
          <w:sz w:val="20"/>
          <w:szCs w:val="20"/>
          <w:lang w:val="en" w:eastAsia="x-none"/>
        </w:rPr>
        <w:t xml:space="preserve"> </w:t>
      </w:r>
      <w:r w:rsidRPr="007D5C35">
        <w:rPr>
          <w:i/>
          <w:lang w:val="en" w:eastAsia="x-none"/>
        </w:rPr>
        <w:t>and publicly listed in  ...</w:t>
      </w:r>
      <w:r w:rsidR="000C560A">
        <w:rPr>
          <w:i/>
          <w:lang w:val="en" w:eastAsia="x-none"/>
        </w:rPr>
        <w:t>.............................................................................................</w:t>
      </w:r>
    </w:p>
    <w:p w14:paraId="11322349" w14:textId="77777777" w:rsidR="007D5C35" w:rsidRPr="007D5C35" w:rsidRDefault="007D5C35" w:rsidP="00EE52FF">
      <w:pPr>
        <w:spacing w:before="60"/>
        <w:jc w:val="both"/>
        <w:rPr>
          <w:lang w:val="vi-VN"/>
        </w:rPr>
      </w:pPr>
      <w:r w:rsidRPr="007D5C35">
        <w:rPr>
          <w:lang w:val="vi-VN"/>
        </w:rPr>
        <w:t xml:space="preserve">từ ngày </w:t>
      </w:r>
      <w:r w:rsidRPr="007D5C35">
        <w:t>…../……/…….</w:t>
      </w:r>
      <w:r w:rsidRPr="007D5C35">
        <w:rPr>
          <w:lang w:val="vi-VN"/>
        </w:rPr>
        <w:t xml:space="preserve">đến ngày </w:t>
      </w:r>
      <w:r w:rsidRPr="007D5C35">
        <w:t>……./……../………..</w:t>
      </w:r>
      <w:r w:rsidRPr="007D5C35">
        <w:rPr>
          <w:lang w:val="vi-VN"/>
        </w:rPr>
        <w:t>;</w:t>
      </w:r>
    </w:p>
    <w:p w14:paraId="4B805646" w14:textId="7501C7BE" w:rsidR="007D5C35" w:rsidRPr="002178C7" w:rsidRDefault="007D5C35" w:rsidP="00EE52FF">
      <w:pPr>
        <w:spacing w:before="60"/>
        <w:jc w:val="both"/>
        <w:rPr>
          <w:i/>
          <w:lang w:val="vi-VN"/>
        </w:rPr>
      </w:pPr>
      <w:r w:rsidRPr="002178C7">
        <w:rPr>
          <w:i/>
          <w:lang w:val="vi-VN"/>
        </w:rPr>
        <w:t xml:space="preserve">from </w:t>
      </w:r>
      <w:r w:rsidR="00514046" w:rsidRPr="002178C7">
        <w:rPr>
          <w:i/>
          <w:lang w:val="vi-VN"/>
        </w:rPr>
        <w:t xml:space="preserve">……./……./ </w:t>
      </w:r>
      <w:r w:rsidRPr="002178C7">
        <w:rPr>
          <w:i/>
          <w:lang w:val="vi-VN"/>
        </w:rPr>
        <w:t>…….</w:t>
      </w:r>
      <w:r w:rsidR="000C560A">
        <w:rPr>
          <w:i/>
          <w:lang w:val="vi-VN"/>
        </w:rPr>
        <w:t>..</w:t>
      </w:r>
      <w:r w:rsidRPr="002178C7">
        <w:rPr>
          <w:i/>
          <w:lang w:val="vi-VN"/>
        </w:rPr>
        <w:t xml:space="preserve">.to </w:t>
      </w:r>
      <w:r w:rsidR="00514046" w:rsidRPr="002178C7">
        <w:rPr>
          <w:i/>
          <w:lang w:val="vi-VN"/>
        </w:rPr>
        <w:t>…</w:t>
      </w:r>
      <w:r w:rsidR="00514046">
        <w:rPr>
          <w:i/>
        </w:rPr>
        <w:t>…</w:t>
      </w:r>
      <w:r w:rsidR="00514046" w:rsidRPr="002178C7">
        <w:rPr>
          <w:i/>
          <w:lang w:val="vi-VN"/>
        </w:rPr>
        <w:t>./</w:t>
      </w:r>
      <w:r w:rsidR="00514046">
        <w:rPr>
          <w:i/>
          <w:lang w:val="vi-VN"/>
        </w:rPr>
        <w:t>…</w:t>
      </w:r>
      <w:r w:rsidRPr="002178C7">
        <w:rPr>
          <w:i/>
          <w:lang w:val="vi-VN"/>
        </w:rPr>
        <w:t>…</w:t>
      </w:r>
      <w:r w:rsidR="00514046" w:rsidRPr="002178C7">
        <w:rPr>
          <w:i/>
          <w:lang w:val="vi-VN"/>
        </w:rPr>
        <w:t>/………</w:t>
      </w:r>
      <w:r w:rsidRPr="002178C7">
        <w:rPr>
          <w:i/>
          <w:lang w:val="vi-VN"/>
        </w:rPr>
        <w:t>….</w:t>
      </w:r>
      <w:r w:rsidR="000C560A">
        <w:rPr>
          <w:i/>
          <w:lang w:val="vi-VN"/>
        </w:rPr>
        <w:t>...............;</w:t>
      </w:r>
    </w:p>
    <w:p w14:paraId="157AA276" w14:textId="77777777" w:rsidR="007D5C35" w:rsidRPr="002178C7" w:rsidRDefault="007D5C35" w:rsidP="00EE52FF">
      <w:pPr>
        <w:spacing w:before="60"/>
        <w:jc w:val="both"/>
        <w:rPr>
          <w:lang w:val="vi-VN" w:eastAsia="vi-VN"/>
        </w:rPr>
      </w:pPr>
      <w:r w:rsidRPr="007D5C35">
        <w:rPr>
          <w:lang w:val="vi-VN" w:eastAsia="vi-VN"/>
        </w:rPr>
        <w:t xml:space="preserve">Căn cứ Quyết định về việc giao quyền xử phạt vi phạm hành chính số ..../QĐ-GQXP ngày </w:t>
      </w:r>
      <w:r w:rsidRPr="002178C7">
        <w:rPr>
          <w:lang w:val="vi-VN"/>
        </w:rPr>
        <w:t>…..</w:t>
      </w:r>
      <w:r w:rsidRPr="007D5C35">
        <w:rPr>
          <w:lang w:val="vi-VN" w:eastAsia="vi-VN"/>
        </w:rPr>
        <w:t xml:space="preserve">/ </w:t>
      </w:r>
      <w:r w:rsidRPr="002178C7">
        <w:rPr>
          <w:lang w:val="vi-VN"/>
        </w:rPr>
        <w:t>……</w:t>
      </w:r>
      <w:r w:rsidRPr="007D5C35">
        <w:rPr>
          <w:lang w:val="vi-VN" w:eastAsia="vi-VN"/>
        </w:rPr>
        <w:t>/</w:t>
      </w:r>
      <w:r w:rsidRPr="002178C7">
        <w:rPr>
          <w:lang w:val="vi-VN"/>
        </w:rPr>
        <w:t xml:space="preserve">……… </w:t>
      </w:r>
      <w:r w:rsidRPr="007D5C35">
        <w:rPr>
          <w:lang w:val="vi-VN" w:eastAsia="vi-VN"/>
        </w:rPr>
        <w:t>(nếu có),</w:t>
      </w:r>
    </w:p>
    <w:p w14:paraId="1CB732FB" w14:textId="0F7A23C1" w:rsidR="007D5C35" w:rsidRPr="007D5C35" w:rsidRDefault="007D5C35" w:rsidP="00EE52FF">
      <w:pPr>
        <w:spacing w:before="60"/>
        <w:jc w:val="both"/>
        <w:rPr>
          <w:i/>
        </w:rPr>
      </w:pPr>
      <w:r w:rsidRPr="002178C7">
        <w:rPr>
          <w:i/>
          <w:lang w:val="vi-VN" w:eastAsia="vi-VN"/>
        </w:rPr>
        <w:t xml:space="preserve">Pursuant to </w:t>
      </w:r>
      <w:r w:rsidR="00514046">
        <w:rPr>
          <w:i/>
          <w:lang w:eastAsia="vi-VN"/>
        </w:rPr>
        <w:t>the</w:t>
      </w:r>
      <w:r w:rsidR="00514046" w:rsidRPr="007D5C35">
        <w:rPr>
          <w:i/>
          <w:lang w:eastAsia="vi-VN"/>
        </w:rPr>
        <w:t xml:space="preserve"> </w:t>
      </w:r>
      <w:r w:rsidRPr="007D5C35">
        <w:rPr>
          <w:i/>
          <w:lang w:eastAsia="vi-VN"/>
        </w:rPr>
        <w:t xml:space="preserve">Decision </w:t>
      </w:r>
      <w:r w:rsidR="00514046">
        <w:rPr>
          <w:i/>
          <w:lang w:eastAsia="vi-VN"/>
        </w:rPr>
        <w:t xml:space="preserve">on </w:t>
      </w:r>
      <w:r w:rsidR="000E58EF">
        <w:rPr>
          <w:i/>
          <w:lang w:eastAsia="vi-VN"/>
        </w:rPr>
        <w:t>empowerment for</w:t>
      </w:r>
      <w:r w:rsidR="009F5378">
        <w:rPr>
          <w:i/>
          <w:lang w:eastAsia="vi-VN"/>
        </w:rPr>
        <w:t xml:space="preserve"> sanctioning</w:t>
      </w:r>
      <w:r w:rsidR="0068107C">
        <w:rPr>
          <w:i/>
          <w:lang w:val="vi-VN" w:eastAsia="vi-VN"/>
        </w:rPr>
        <w:t xml:space="preserve"> of</w:t>
      </w:r>
      <w:r w:rsidR="006D7785">
        <w:rPr>
          <w:i/>
          <w:lang w:val="vi-VN" w:eastAsia="vi-VN"/>
        </w:rPr>
        <w:t xml:space="preserve"> </w:t>
      </w:r>
      <w:r w:rsidR="00514046">
        <w:rPr>
          <w:i/>
          <w:lang w:eastAsia="vi-VN"/>
        </w:rPr>
        <w:t>administrative vilolation</w:t>
      </w:r>
      <w:r w:rsidR="006D7785">
        <w:rPr>
          <w:i/>
          <w:lang w:val="vi-VN" w:eastAsia="vi-VN"/>
        </w:rPr>
        <w:t>s</w:t>
      </w:r>
      <w:r w:rsidR="00514046">
        <w:rPr>
          <w:i/>
          <w:lang w:eastAsia="vi-VN"/>
        </w:rPr>
        <w:t xml:space="preserve"> No.</w:t>
      </w:r>
      <w:r w:rsidRPr="007D5C35">
        <w:rPr>
          <w:i/>
          <w:lang w:eastAsia="vi-VN"/>
        </w:rPr>
        <w:t>……</w:t>
      </w:r>
      <w:r w:rsidR="00514046">
        <w:rPr>
          <w:i/>
          <w:lang w:eastAsia="vi-VN"/>
        </w:rPr>
        <w:t>/QD-GQXP dated…</w:t>
      </w:r>
      <w:r w:rsidRPr="007D5C35">
        <w:rPr>
          <w:i/>
          <w:lang w:eastAsia="vi-VN"/>
        </w:rPr>
        <w:t>../</w:t>
      </w:r>
      <w:r w:rsidR="00514046">
        <w:rPr>
          <w:i/>
          <w:lang w:eastAsia="vi-VN"/>
        </w:rPr>
        <w:t>…../…..</w:t>
      </w:r>
      <w:r w:rsidRPr="007D5C35">
        <w:rPr>
          <w:i/>
          <w:lang w:eastAsia="vi-VN"/>
        </w:rPr>
        <w:t xml:space="preserve"> (if any)</w:t>
      </w:r>
    </w:p>
    <w:p w14:paraId="3B2B7DCF" w14:textId="77777777" w:rsidR="007D5C35" w:rsidRPr="007D5C35" w:rsidRDefault="007D5C35" w:rsidP="00EE52FF">
      <w:pPr>
        <w:jc w:val="both"/>
      </w:pPr>
      <w:r w:rsidRPr="007D5C35">
        <w:rPr>
          <w:lang w:val="vi-VN"/>
        </w:rPr>
        <w:t xml:space="preserve">Tôi: </w:t>
      </w:r>
      <w:r w:rsidRPr="007D5C35">
        <w:t xml:space="preserve">............................................................................................................................. </w:t>
      </w:r>
    </w:p>
    <w:p w14:paraId="0E8631A3" w14:textId="77777777" w:rsidR="007D5C35" w:rsidRPr="007D5C35" w:rsidRDefault="007D5C35" w:rsidP="00EE52FF">
      <w:pPr>
        <w:jc w:val="both"/>
        <w:outlineLvl w:val="0"/>
        <w:rPr>
          <w:i/>
          <w:iCs/>
        </w:rPr>
      </w:pPr>
      <w:r w:rsidRPr="007D5C35">
        <w:rPr>
          <w:i/>
          <w:iCs/>
        </w:rPr>
        <w:t>I am</w:t>
      </w:r>
    </w:p>
    <w:p w14:paraId="4D2AFFF9" w14:textId="77777777" w:rsidR="007D5C35" w:rsidRPr="007D5C35" w:rsidRDefault="007D5C35" w:rsidP="00EE52FF">
      <w:pPr>
        <w:jc w:val="both"/>
      </w:pPr>
      <w:r w:rsidRPr="007D5C35">
        <w:rPr>
          <w:lang w:val="vi-VN"/>
        </w:rPr>
        <w:t>Chức vụ</w:t>
      </w:r>
      <w:r w:rsidRPr="007D5C35">
        <w:rPr>
          <w:vertAlign w:val="superscript"/>
          <w:lang w:val="vi-VN"/>
        </w:rPr>
        <w:t>(6)</w:t>
      </w:r>
      <w:r w:rsidRPr="007D5C35">
        <w:rPr>
          <w:lang w:val="vi-VN"/>
        </w:rPr>
        <w:t xml:space="preserve">: </w:t>
      </w:r>
      <w:r w:rsidRPr="007D5C35">
        <w:t xml:space="preserve">.................................................................................................................. </w:t>
      </w:r>
    </w:p>
    <w:p w14:paraId="05AAD16C" w14:textId="77777777" w:rsidR="007D5C35" w:rsidRPr="007D5C35" w:rsidRDefault="007D5C35" w:rsidP="00EE52FF">
      <w:pPr>
        <w:jc w:val="both"/>
        <w:rPr>
          <w:i/>
          <w:iCs/>
        </w:rPr>
      </w:pPr>
      <w:r w:rsidRPr="007D5C35">
        <w:rPr>
          <w:i/>
          <w:iCs/>
        </w:rPr>
        <w:t>Designation…………………………</w:t>
      </w:r>
    </w:p>
    <w:p w14:paraId="0530C72C" w14:textId="77777777" w:rsidR="007D5C35" w:rsidRPr="007D5C35" w:rsidRDefault="007D5C35" w:rsidP="007D5C35">
      <w:pPr>
        <w:ind w:firstLine="720"/>
        <w:jc w:val="center"/>
        <w:rPr>
          <w:b/>
          <w:bCs/>
          <w:lang w:val="vi-VN"/>
        </w:rPr>
      </w:pPr>
    </w:p>
    <w:p w14:paraId="3B559988" w14:textId="77777777" w:rsidR="007D5C35" w:rsidRPr="007D5C35" w:rsidRDefault="007D5C35" w:rsidP="001C168A">
      <w:pPr>
        <w:ind w:firstLine="720"/>
        <w:jc w:val="center"/>
        <w:outlineLvl w:val="0"/>
        <w:rPr>
          <w:b/>
          <w:bCs/>
        </w:rPr>
      </w:pPr>
      <w:r w:rsidRPr="007D5C35">
        <w:rPr>
          <w:b/>
          <w:bCs/>
          <w:lang w:val="vi-VN"/>
        </w:rPr>
        <w:t>QUYẾT ĐỊNH:</w:t>
      </w:r>
    </w:p>
    <w:p w14:paraId="5DEFD93C" w14:textId="16597360" w:rsidR="007D5C35" w:rsidRPr="00A060CE" w:rsidRDefault="00514046" w:rsidP="007D5C35">
      <w:pPr>
        <w:ind w:firstLine="720"/>
        <w:jc w:val="center"/>
        <w:rPr>
          <w:b/>
          <w:i/>
        </w:rPr>
      </w:pPr>
      <w:r w:rsidRPr="00A060CE">
        <w:rPr>
          <w:b/>
          <w:i/>
        </w:rPr>
        <w:t>HEREBY DECIDE</w:t>
      </w:r>
      <w:r w:rsidR="007D5C35" w:rsidRPr="00A060CE">
        <w:rPr>
          <w:b/>
          <w:i/>
        </w:rPr>
        <w:t>:</w:t>
      </w:r>
    </w:p>
    <w:p w14:paraId="556DC30A" w14:textId="77777777" w:rsidR="007D5C35" w:rsidRPr="007D5C35" w:rsidRDefault="007D5C35" w:rsidP="00E44A95">
      <w:pPr>
        <w:spacing w:before="60"/>
        <w:jc w:val="both"/>
      </w:pPr>
      <w:r w:rsidRPr="007D5C35">
        <w:rPr>
          <w:b/>
          <w:bCs/>
          <w:lang w:val="vi-VN"/>
        </w:rPr>
        <w:t>Điều 1.</w:t>
      </w:r>
      <w:r w:rsidRPr="007D5C35">
        <w:rPr>
          <w:lang w:val="vi-VN"/>
        </w:rPr>
        <w:t xml:space="preserve"> Tịch thu tang vật, phương tiện vi phạm h</w:t>
      </w:r>
      <w:r w:rsidRPr="007D5C35">
        <w:t>à</w:t>
      </w:r>
      <w:r w:rsidRPr="007D5C35">
        <w:rPr>
          <w:lang w:val="vi-VN"/>
        </w:rPr>
        <w:t>nh chính đã bị tạm giữ theo Quyết định tạm giữ tang vật, phương tiện vi phạm hành chính, giấy phép, chứng chỉ hành nghề s</w:t>
      </w:r>
      <w:r w:rsidRPr="007D5C35">
        <w:t>ố</w:t>
      </w:r>
      <w:r w:rsidRPr="007D5C35">
        <w:rPr>
          <w:lang w:val="vi-VN"/>
        </w:rPr>
        <w:t xml:space="preserve"> ..../Q</w:t>
      </w:r>
      <w:r w:rsidRPr="007D5C35">
        <w:t>Đ</w:t>
      </w:r>
      <w:r w:rsidRPr="007D5C35">
        <w:rPr>
          <w:lang w:val="vi-VN"/>
        </w:rPr>
        <w:t xml:space="preserve">-TGTVPTGPCC ngày </w:t>
      </w:r>
      <w:r w:rsidRPr="007D5C35">
        <w:t>…./…../……..</w:t>
      </w:r>
      <w:r w:rsidRPr="007D5C35">
        <w:rPr>
          <w:lang w:val="vi-VN"/>
        </w:rPr>
        <w:t xml:space="preserve">của </w:t>
      </w:r>
      <w:r w:rsidRPr="007D5C35">
        <w:rPr>
          <w:vertAlign w:val="superscript"/>
          <w:lang w:val="vi-VN"/>
        </w:rPr>
        <w:t>(4</w:t>
      </w:r>
      <w:r w:rsidRPr="007D5C35">
        <w:rPr>
          <w:vertAlign w:val="superscript"/>
        </w:rPr>
        <w:t>)</w:t>
      </w:r>
      <w:r w:rsidRPr="007D5C35">
        <w:t xml:space="preserve">     </w:t>
      </w:r>
    </w:p>
    <w:p w14:paraId="6EE03437" w14:textId="199CAED3" w:rsidR="007D5C35" w:rsidRPr="007D5C35" w:rsidRDefault="007D5C35" w:rsidP="00E44A95">
      <w:pPr>
        <w:spacing w:before="60"/>
        <w:jc w:val="both"/>
      </w:pPr>
      <w:r w:rsidRPr="007D5C35">
        <w:rPr>
          <w:i/>
          <w:iCs/>
        </w:rPr>
        <w:lastRenderedPageBreak/>
        <w:t xml:space="preserve">Article 1. </w:t>
      </w:r>
      <w:r w:rsidR="00514046">
        <w:rPr>
          <w:i/>
          <w:iCs/>
        </w:rPr>
        <w:t>To c</w:t>
      </w:r>
      <w:r w:rsidRPr="007D5C35">
        <w:rPr>
          <w:i/>
          <w:iCs/>
        </w:rPr>
        <w:t xml:space="preserve">onfiscate </w:t>
      </w:r>
      <w:r w:rsidR="00D81998">
        <w:rPr>
          <w:i/>
          <w:iCs/>
        </w:rPr>
        <w:t>exhibit</w:t>
      </w:r>
      <w:r w:rsidRPr="007D5C35">
        <w:rPr>
          <w:i/>
          <w:iCs/>
        </w:rPr>
        <w:t xml:space="preserve">, </w:t>
      </w:r>
      <w:r w:rsidR="00D81998">
        <w:rPr>
          <w:i/>
          <w:iCs/>
        </w:rPr>
        <w:t>vehicle</w:t>
      </w:r>
      <w:r w:rsidR="00514046" w:rsidRPr="007D5C35">
        <w:rPr>
          <w:i/>
          <w:iCs/>
        </w:rPr>
        <w:t xml:space="preserve"> </w:t>
      </w:r>
      <w:r w:rsidRPr="007D5C35">
        <w:rPr>
          <w:i/>
          <w:iCs/>
        </w:rPr>
        <w:t xml:space="preserve">involved in administrative violations which </w:t>
      </w:r>
      <w:r w:rsidR="00C416D2">
        <w:rPr>
          <w:i/>
          <w:iCs/>
        </w:rPr>
        <w:t>have been</w:t>
      </w:r>
      <w:r w:rsidR="00C416D2" w:rsidRPr="007D5C35">
        <w:rPr>
          <w:i/>
          <w:iCs/>
        </w:rPr>
        <w:t xml:space="preserve"> </w:t>
      </w:r>
      <w:r w:rsidRPr="007D5C35">
        <w:rPr>
          <w:i/>
          <w:iCs/>
        </w:rPr>
        <w:t xml:space="preserve">temporarily </w:t>
      </w:r>
      <w:r w:rsidR="00C416D2" w:rsidRPr="007D5C35">
        <w:rPr>
          <w:i/>
          <w:iCs/>
        </w:rPr>
        <w:t>seiz</w:t>
      </w:r>
      <w:r w:rsidR="00C416D2">
        <w:rPr>
          <w:i/>
          <w:iCs/>
        </w:rPr>
        <w:t>ed</w:t>
      </w:r>
      <w:r w:rsidR="00C416D2" w:rsidRPr="007D5C35">
        <w:rPr>
          <w:i/>
          <w:iCs/>
        </w:rPr>
        <w:t xml:space="preserve"> </w:t>
      </w:r>
      <w:r w:rsidR="00C416D2">
        <w:rPr>
          <w:i/>
          <w:iCs/>
        </w:rPr>
        <w:t>in accordance with</w:t>
      </w:r>
      <w:r w:rsidRPr="007D5C35">
        <w:rPr>
          <w:i/>
          <w:iCs/>
        </w:rPr>
        <w:t xml:space="preserve"> the Decision </w:t>
      </w:r>
      <w:r w:rsidR="00C416D2">
        <w:rPr>
          <w:i/>
          <w:iCs/>
        </w:rPr>
        <w:t>on</w:t>
      </w:r>
      <w:r w:rsidR="00C416D2" w:rsidRPr="007D5C35">
        <w:rPr>
          <w:i/>
          <w:iCs/>
        </w:rPr>
        <w:t xml:space="preserve"> temporar</w:t>
      </w:r>
      <w:r w:rsidR="00C416D2">
        <w:rPr>
          <w:i/>
          <w:iCs/>
        </w:rPr>
        <w:t>y</w:t>
      </w:r>
      <w:r w:rsidR="00C416D2" w:rsidRPr="007D5C35">
        <w:rPr>
          <w:i/>
          <w:iCs/>
        </w:rPr>
        <w:t xml:space="preserve"> </w:t>
      </w:r>
      <w:r w:rsidRPr="007D5C35">
        <w:rPr>
          <w:i/>
          <w:iCs/>
        </w:rPr>
        <w:t xml:space="preserve">seizure </w:t>
      </w:r>
      <w:r w:rsidR="00C416D2">
        <w:rPr>
          <w:i/>
          <w:iCs/>
        </w:rPr>
        <w:t xml:space="preserve">of </w:t>
      </w:r>
      <w:r w:rsidR="00D81998">
        <w:rPr>
          <w:i/>
          <w:iCs/>
        </w:rPr>
        <w:t>exhibit</w:t>
      </w:r>
      <w:r w:rsidRPr="007D5C35">
        <w:rPr>
          <w:i/>
          <w:iCs/>
        </w:rPr>
        <w:t xml:space="preserve">, </w:t>
      </w:r>
      <w:r w:rsidR="00D81998">
        <w:rPr>
          <w:i/>
          <w:iCs/>
        </w:rPr>
        <w:t>vehicl</w:t>
      </w:r>
      <w:r w:rsidR="00256746">
        <w:rPr>
          <w:i/>
          <w:iCs/>
        </w:rPr>
        <w:t xml:space="preserve">es </w:t>
      </w:r>
      <w:r w:rsidR="00256746" w:rsidRPr="007D5C35">
        <w:rPr>
          <w:i/>
          <w:iCs/>
        </w:rPr>
        <w:t>involved in administrative violations</w:t>
      </w:r>
      <w:r w:rsidRPr="007D5C35">
        <w:rPr>
          <w:b/>
          <w:i/>
          <w:iCs/>
        </w:rPr>
        <w:t>,</w:t>
      </w:r>
      <w:r w:rsidRPr="007D5C35">
        <w:rPr>
          <w:i/>
          <w:iCs/>
        </w:rPr>
        <w:t xml:space="preserve"> </w:t>
      </w:r>
      <w:r w:rsidR="00D81998">
        <w:rPr>
          <w:i/>
          <w:iCs/>
        </w:rPr>
        <w:t>lincense</w:t>
      </w:r>
      <w:r w:rsidR="00C416D2">
        <w:rPr>
          <w:i/>
          <w:iCs/>
        </w:rPr>
        <w:t>,</w:t>
      </w:r>
      <w:r w:rsidR="009678D2">
        <w:rPr>
          <w:i/>
          <w:iCs/>
        </w:rPr>
        <w:t xml:space="preserve"> </w:t>
      </w:r>
      <w:r w:rsidRPr="007D5C35">
        <w:rPr>
          <w:i/>
          <w:iCs/>
        </w:rPr>
        <w:t>practi</w:t>
      </w:r>
      <w:r w:rsidR="003E0731">
        <w:rPr>
          <w:i/>
          <w:iCs/>
        </w:rPr>
        <w:t>s</w:t>
      </w:r>
      <w:r w:rsidR="00C416D2">
        <w:rPr>
          <w:i/>
          <w:iCs/>
        </w:rPr>
        <w:t>ing</w:t>
      </w:r>
      <w:r w:rsidRPr="007D5C35">
        <w:rPr>
          <w:i/>
          <w:iCs/>
        </w:rPr>
        <w:t xml:space="preserve"> certificate </w:t>
      </w:r>
      <w:r w:rsidR="00C416D2">
        <w:rPr>
          <w:i/>
          <w:iCs/>
        </w:rPr>
        <w:t>No.</w:t>
      </w:r>
      <w:r w:rsidRPr="007D5C35">
        <w:rPr>
          <w:i/>
          <w:iCs/>
        </w:rPr>
        <w:t>…</w:t>
      </w:r>
      <w:r w:rsidR="00A43231">
        <w:rPr>
          <w:i/>
          <w:iCs/>
        </w:rPr>
        <w:t xml:space="preserve">…/QD-TGTVPTGPCC </w:t>
      </w:r>
      <w:r w:rsidRPr="007D5C35">
        <w:rPr>
          <w:i/>
          <w:iCs/>
        </w:rPr>
        <w:t>date</w:t>
      </w:r>
      <w:r w:rsidR="00A43231">
        <w:rPr>
          <w:i/>
          <w:iCs/>
        </w:rPr>
        <w:t>d</w:t>
      </w:r>
      <w:r w:rsidRPr="007D5C35">
        <w:rPr>
          <w:i/>
          <w:iCs/>
        </w:rPr>
        <w:t>….</w:t>
      </w:r>
      <w:r w:rsidR="00A43231">
        <w:rPr>
          <w:i/>
          <w:iCs/>
        </w:rPr>
        <w:t>/</w:t>
      </w:r>
      <w:r w:rsidRPr="007D5C35">
        <w:rPr>
          <w:i/>
          <w:iCs/>
        </w:rPr>
        <w:t>…</w:t>
      </w:r>
      <w:r w:rsidR="00A43231">
        <w:rPr>
          <w:i/>
          <w:iCs/>
        </w:rPr>
        <w:t>./</w:t>
      </w:r>
      <w:r w:rsidRPr="007D5C35">
        <w:rPr>
          <w:i/>
          <w:iCs/>
        </w:rPr>
        <w:t>…</w:t>
      </w:r>
      <w:r w:rsidR="00A43231">
        <w:rPr>
          <w:i/>
          <w:iCs/>
        </w:rPr>
        <w:t>…..</w:t>
      </w:r>
      <w:r w:rsidRPr="007D5C35">
        <w:rPr>
          <w:i/>
          <w:iCs/>
        </w:rPr>
        <w:t>of</w:t>
      </w:r>
      <w:r w:rsidR="00A43231">
        <w:rPr>
          <w:i/>
          <w:iCs/>
        </w:rPr>
        <w:t>…..</w:t>
      </w:r>
    </w:p>
    <w:p w14:paraId="2A401D2A" w14:textId="77777777" w:rsidR="007D5C35" w:rsidRPr="007D5C35" w:rsidRDefault="007D5C35" w:rsidP="00E44A95">
      <w:pPr>
        <w:spacing w:before="60"/>
        <w:jc w:val="both"/>
        <w:outlineLvl w:val="0"/>
      </w:pPr>
      <w:r w:rsidRPr="007D5C35">
        <w:rPr>
          <w:lang w:val="vi-VN"/>
        </w:rPr>
        <w:t>1. Việc tịch thu tang vật, phương tiện vi phạm hành chính được lập thành biên bản kèm theo Quyết định này.</w:t>
      </w:r>
    </w:p>
    <w:p w14:paraId="78AB9F68" w14:textId="01D03578" w:rsidR="007D5C35" w:rsidRPr="007D5C35" w:rsidRDefault="001A46B5" w:rsidP="00E44A95">
      <w:pPr>
        <w:spacing w:before="60"/>
        <w:jc w:val="both"/>
        <w:rPr>
          <w:i/>
          <w:iCs/>
        </w:rPr>
      </w:pPr>
      <w:r>
        <w:rPr>
          <w:i/>
          <w:iCs/>
        </w:rPr>
        <w:t>The confiscation of</w:t>
      </w:r>
      <w:r w:rsidRPr="007D5C35">
        <w:rPr>
          <w:i/>
          <w:iCs/>
        </w:rPr>
        <w:t xml:space="preserve"> </w:t>
      </w:r>
      <w:r w:rsidR="00D81998">
        <w:rPr>
          <w:i/>
          <w:iCs/>
        </w:rPr>
        <w:t>exhibit</w:t>
      </w:r>
      <w:r w:rsidR="007D5C35" w:rsidRPr="007D5C35">
        <w:rPr>
          <w:i/>
          <w:iCs/>
        </w:rPr>
        <w:t xml:space="preserve">, </w:t>
      </w:r>
      <w:r w:rsidR="00D81998">
        <w:rPr>
          <w:i/>
          <w:iCs/>
        </w:rPr>
        <w:t>vehicle</w:t>
      </w:r>
      <w:r w:rsidR="00AC46A7">
        <w:rPr>
          <w:i/>
          <w:iCs/>
        </w:rPr>
        <w:t xml:space="preserve"> involved in</w:t>
      </w:r>
      <w:r w:rsidR="007D5C35" w:rsidRPr="007D5C35">
        <w:rPr>
          <w:i/>
          <w:iCs/>
        </w:rPr>
        <w:t xml:space="preserve"> administrative violations </w:t>
      </w:r>
      <w:r w:rsidR="00D26EA9">
        <w:rPr>
          <w:i/>
          <w:iCs/>
        </w:rPr>
        <w:t>shall be</w:t>
      </w:r>
      <w:r w:rsidRPr="007D5C35">
        <w:rPr>
          <w:i/>
          <w:iCs/>
        </w:rPr>
        <w:t xml:space="preserve"> </w:t>
      </w:r>
      <w:r w:rsidR="007D5C35" w:rsidRPr="007D5C35">
        <w:rPr>
          <w:i/>
          <w:iCs/>
        </w:rPr>
        <w:t xml:space="preserve">recorded in </w:t>
      </w:r>
      <w:r>
        <w:rPr>
          <w:i/>
          <w:iCs/>
        </w:rPr>
        <w:t xml:space="preserve">the </w:t>
      </w:r>
      <w:r w:rsidR="007D5C35" w:rsidRPr="007D5C35">
        <w:rPr>
          <w:i/>
          <w:iCs/>
        </w:rPr>
        <w:t xml:space="preserve">Minutes attached to </w:t>
      </w:r>
      <w:r w:rsidRPr="007D5C35">
        <w:rPr>
          <w:i/>
          <w:iCs/>
        </w:rPr>
        <w:t>th</w:t>
      </w:r>
      <w:r w:rsidR="00D26EA9">
        <w:rPr>
          <w:i/>
          <w:iCs/>
        </w:rPr>
        <w:t>i</w:t>
      </w:r>
      <w:r>
        <w:rPr>
          <w:i/>
          <w:iCs/>
        </w:rPr>
        <w:t>s</w:t>
      </w:r>
      <w:r w:rsidRPr="007D5C35">
        <w:rPr>
          <w:i/>
          <w:iCs/>
        </w:rPr>
        <w:t xml:space="preserve"> </w:t>
      </w:r>
      <w:r w:rsidR="007D5C35" w:rsidRPr="007D5C35">
        <w:rPr>
          <w:i/>
          <w:iCs/>
        </w:rPr>
        <w:t xml:space="preserve">Decision. </w:t>
      </w:r>
    </w:p>
    <w:p w14:paraId="6B0F6019" w14:textId="77777777" w:rsidR="007D5C35" w:rsidRPr="007D5C35" w:rsidRDefault="007D5C35" w:rsidP="00E44A95">
      <w:pPr>
        <w:spacing w:before="60"/>
        <w:jc w:val="both"/>
        <w:outlineLvl w:val="0"/>
      </w:pPr>
      <w:r w:rsidRPr="007D5C35">
        <w:rPr>
          <w:lang w:val="vi-VN"/>
        </w:rPr>
        <w:t xml:space="preserve">2. Lý do tịch thu </w:t>
      </w:r>
      <w:r w:rsidRPr="007D5C35">
        <w:rPr>
          <w:vertAlign w:val="superscript"/>
        </w:rPr>
        <w:t>(7</w:t>
      </w:r>
      <w:r w:rsidRPr="007D5C35">
        <w:rPr>
          <w:vertAlign w:val="superscript"/>
          <w:lang w:val="vi-VN"/>
        </w:rPr>
        <w:t>)</w:t>
      </w:r>
      <w:r w:rsidRPr="007D5C35">
        <w:rPr>
          <w:lang w:val="vi-VN"/>
        </w:rPr>
        <w:t xml:space="preserve">: </w:t>
      </w:r>
      <w:r w:rsidRPr="007D5C35">
        <w:t xml:space="preserve">...................................................................................................... </w:t>
      </w:r>
    </w:p>
    <w:p w14:paraId="47E6A115" w14:textId="344217C3" w:rsidR="007D5C35" w:rsidRPr="007D5C35" w:rsidRDefault="007D5C35" w:rsidP="00E44A95">
      <w:pPr>
        <w:spacing w:before="60"/>
        <w:jc w:val="both"/>
        <w:outlineLvl w:val="0"/>
        <w:rPr>
          <w:i/>
        </w:rPr>
      </w:pPr>
      <w:r w:rsidRPr="007D5C35">
        <w:rPr>
          <w:i/>
        </w:rPr>
        <w:t xml:space="preserve">The reasons </w:t>
      </w:r>
      <w:r w:rsidR="005D3643">
        <w:rPr>
          <w:i/>
        </w:rPr>
        <w:t>for</w:t>
      </w:r>
      <w:r w:rsidR="005D3643" w:rsidRPr="007D5C35">
        <w:rPr>
          <w:i/>
        </w:rPr>
        <w:t xml:space="preserve"> confisicat</w:t>
      </w:r>
      <w:r w:rsidR="005D3643">
        <w:rPr>
          <w:i/>
        </w:rPr>
        <w:t>ion</w:t>
      </w:r>
      <w:r w:rsidRPr="007D5C35">
        <w:rPr>
          <w:i/>
        </w:rPr>
        <w:t>:</w:t>
      </w:r>
      <w:r w:rsidR="005D3643">
        <w:rPr>
          <w:i/>
        </w:rPr>
        <w:t xml:space="preserve"> …………………………………………………..</w:t>
      </w:r>
    </w:p>
    <w:p w14:paraId="75BE8229" w14:textId="77777777" w:rsidR="007D5C35" w:rsidRPr="007D5C35" w:rsidRDefault="007D5C35" w:rsidP="00E44A95">
      <w:pPr>
        <w:spacing w:before="60"/>
        <w:jc w:val="both"/>
        <w:outlineLvl w:val="0"/>
      </w:pPr>
      <w:r w:rsidRPr="007D5C35">
        <w:rPr>
          <w:lang w:val="vi-VN"/>
        </w:rPr>
        <w:t xml:space="preserve">3. Tài liệu kèm theo </w:t>
      </w:r>
      <w:r w:rsidRPr="007D5C35">
        <w:rPr>
          <w:vertAlign w:val="superscript"/>
          <w:lang w:val="vi-VN"/>
        </w:rPr>
        <w:t>(8)</w:t>
      </w:r>
      <w:r w:rsidRPr="007D5C35">
        <w:rPr>
          <w:lang w:val="vi-VN"/>
        </w:rPr>
        <w:t xml:space="preserve">: </w:t>
      </w:r>
      <w:r w:rsidRPr="007D5C35">
        <w:t>.................................................................................................</w:t>
      </w:r>
    </w:p>
    <w:p w14:paraId="28944F70" w14:textId="66966BF4" w:rsidR="007D5C35" w:rsidRPr="007D5C35" w:rsidRDefault="007D5C35" w:rsidP="00E44A95">
      <w:pPr>
        <w:spacing w:before="60"/>
        <w:jc w:val="both"/>
        <w:outlineLvl w:val="0"/>
        <w:rPr>
          <w:i/>
        </w:rPr>
      </w:pPr>
      <w:r w:rsidRPr="007D5C35">
        <w:rPr>
          <w:i/>
        </w:rPr>
        <w:t>Attached documents:…………</w:t>
      </w:r>
      <w:r w:rsidR="005D3643">
        <w:rPr>
          <w:i/>
        </w:rPr>
        <w:t>…………………………………………………………………..</w:t>
      </w:r>
      <w:r w:rsidRPr="007D5C35">
        <w:rPr>
          <w:i/>
        </w:rPr>
        <w:t xml:space="preserve"> </w:t>
      </w:r>
    </w:p>
    <w:p w14:paraId="5CB84EEE" w14:textId="77777777" w:rsidR="007D5C35" w:rsidRPr="007D5C35" w:rsidRDefault="007D5C35" w:rsidP="00E44A95">
      <w:pPr>
        <w:spacing w:before="60"/>
        <w:jc w:val="both"/>
      </w:pPr>
      <w:r w:rsidRPr="007D5C35">
        <w:rPr>
          <w:b/>
          <w:bCs/>
          <w:lang w:val="vi-VN"/>
        </w:rPr>
        <w:t>Điều 2.</w:t>
      </w:r>
      <w:r w:rsidRPr="007D5C35">
        <w:rPr>
          <w:lang w:val="vi-VN"/>
        </w:rPr>
        <w:t xml:space="preserve"> Quyết định này có hiệu lực thi hành kể từ ngày ký.</w:t>
      </w:r>
    </w:p>
    <w:p w14:paraId="25B8F919" w14:textId="33B860DC" w:rsidR="007D5C35" w:rsidRPr="007D5C35" w:rsidRDefault="007D5C35" w:rsidP="00E44A95">
      <w:pPr>
        <w:spacing w:before="60"/>
        <w:jc w:val="both"/>
        <w:rPr>
          <w:i/>
        </w:rPr>
      </w:pPr>
      <w:r w:rsidRPr="007D5C35">
        <w:rPr>
          <w:i/>
          <w:lang w:eastAsia="vi-VN"/>
        </w:rPr>
        <w:t xml:space="preserve">Article 2. This Decision shall come into effect </w:t>
      </w:r>
      <w:r w:rsidR="005D3643">
        <w:rPr>
          <w:i/>
          <w:lang w:eastAsia="vi-VN"/>
        </w:rPr>
        <w:t>from</w:t>
      </w:r>
      <w:r w:rsidR="005D3643" w:rsidRPr="007D5C35">
        <w:rPr>
          <w:i/>
          <w:lang w:eastAsia="vi-VN"/>
        </w:rPr>
        <w:t xml:space="preserve"> </w:t>
      </w:r>
      <w:r w:rsidRPr="007D5C35">
        <w:rPr>
          <w:i/>
          <w:lang w:eastAsia="vi-VN"/>
        </w:rPr>
        <w:t>the date of signature.</w:t>
      </w:r>
    </w:p>
    <w:p w14:paraId="4438F87E" w14:textId="77777777" w:rsidR="007D5C35" w:rsidRPr="007D5C35" w:rsidRDefault="007D5C35" w:rsidP="00E44A95">
      <w:pPr>
        <w:spacing w:before="60"/>
        <w:jc w:val="both"/>
      </w:pPr>
      <w:r w:rsidRPr="007D5C35">
        <w:rPr>
          <w:b/>
          <w:bCs/>
          <w:lang w:val="vi-VN"/>
        </w:rPr>
        <w:t>Điều 3.</w:t>
      </w:r>
      <w:r w:rsidRPr="007D5C35">
        <w:rPr>
          <w:lang w:val="vi-VN"/>
        </w:rPr>
        <w:t xml:space="preserve"> Quyết định này được gửi cho </w:t>
      </w:r>
      <w:r w:rsidRPr="007D5C35">
        <w:rPr>
          <w:vertAlign w:val="superscript"/>
        </w:rPr>
        <w:t>(9)</w:t>
      </w:r>
      <w:r w:rsidRPr="007D5C35">
        <w:t xml:space="preserve">..................................................................... </w:t>
      </w:r>
    </w:p>
    <w:p w14:paraId="58A1CD64" w14:textId="77777777" w:rsidR="007D5C35" w:rsidRPr="007D5C35" w:rsidRDefault="007D5C35" w:rsidP="00E44A95">
      <w:pPr>
        <w:spacing w:before="60"/>
        <w:jc w:val="both"/>
      </w:pPr>
      <w:r w:rsidRPr="007D5C35">
        <w:rPr>
          <w:lang w:val="vi-VN"/>
        </w:rPr>
        <w:t>để tổ chức thực hiện./.</w:t>
      </w:r>
    </w:p>
    <w:p w14:paraId="52516A71" w14:textId="2B918244" w:rsidR="007D5C35" w:rsidRPr="007D5C35" w:rsidRDefault="007D5C35" w:rsidP="00E44A95">
      <w:pPr>
        <w:spacing w:before="60"/>
        <w:jc w:val="both"/>
        <w:rPr>
          <w:i/>
          <w:lang w:eastAsia="vi-VN"/>
        </w:rPr>
      </w:pPr>
      <w:r w:rsidRPr="007D5C35">
        <w:t> </w:t>
      </w:r>
      <w:r w:rsidRPr="007D5C35">
        <w:rPr>
          <w:i/>
        </w:rPr>
        <w:t xml:space="preserve">Article 3. This Decision </w:t>
      </w:r>
      <w:r w:rsidR="005D3643">
        <w:rPr>
          <w:i/>
        </w:rPr>
        <w:t xml:space="preserve">shall be </w:t>
      </w:r>
      <w:r w:rsidRPr="007D5C35">
        <w:rPr>
          <w:i/>
        </w:rPr>
        <w:t>d</w:t>
      </w:r>
      <w:r w:rsidRPr="007D5C35">
        <w:rPr>
          <w:i/>
          <w:lang w:eastAsia="vi-VN"/>
        </w:rPr>
        <w:t>elivered to</w:t>
      </w:r>
      <w:r w:rsidRPr="007D5C35">
        <w:rPr>
          <w:i/>
          <w:lang w:val="vi-VN" w:eastAsia="vi-VN"/>
        </w:rPr>
        <w:t xml:space="preserve"> </w:t>
      </w:r>
      <w:r w:rsidRPr="007D5C35">
        <w:rPr>
          <w:i/>
        </w:rPr>
        <w:t xml:space="preserve">…………………………. </w:t>
      </w:r>
      <w:r w:rsidR="005D3643">
        <w:rPr>
          <w:i/>
        </w:rPr>
        <w:t>for</w:t>
      </w:r>
      <w:r w:rsidR="005D3643" w:rsidRPr="007D5C35">
        <w:rPr>
          <w:i/>
          <w:lang w:eastAsia="vi-VN"/>
        </w:rPr>
        <w:t xml:space="preserve"> </w:t>
      </w:r>
      <w:r w:rsidR="006C1420">
        <w:rPr>
          <w:i/>
          <w:lang w:eastAsia="vi-VN"/>
        </w:rPr>
        <w:t>implementation</w:t>
      </w:r>
      <w:r w:rsidRPr="007D5C35">
        <w:rPr>
          <w:i/>
          <w:lang w:val="vi-VN" w:eastAsia="vi-VN"/>
        </w:rPr>
        <w:t>./.</w:t>
      </w:r>
    </w:p>
    <w:p w14:paraId="186D4739" w14:textId="77777777" w:rsidR="007D5C35" w:rsidRPr="007D5C35" w:rsidRDefault="007D5C35" w:rsidP="007D5C35">
      <w:pPr>
        <w:spacing w:before="60"/>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36"/>
        <w:gridCol w:w="4869"/>
      </w:tblGrid>
      <w:tr w:rsidR="007D5C35" w:rsidRPr="007D5C35" w14:paraId="2CF1CB9D" w14:textId="77777777" w:rsidTr="00404AD9">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35204D7" w14:textId="26B75573" w:rsidR="007D5C35" w:rsidRPr="007D5C35" w:rsidRDefault="00ED5A14" w:rsidP="00433B97">
            <w:pPr>
              <w:spacing w:before="60"/>
              <w:rPr>
                <w:sz w:val="20"/>
                <w:szCs w:val="20"/>
              </w:rPr>
            </w:pPr>
            <w:r>
              <w:rPr>
                <w:b/>
                <w:bCs/>
                <w:i/>
                <w:iCs/>
                <w:sz w:val="20"/>
                <w:szCs w:val="20"/>
                <w:lang w:val="vi-VN"/>
              </w:rPr>
              <w:t>Nơi nhận/Recipients</w:t>
            </w:r>
            <w:r w:rsidR="00433B97">
              <w:rPr>
                <w:b/>
                <w:bCs/>
                <w:i/>
                <w:iCs/>
                <w:sz w:val="20"/>
                <w:szCs w:val="20"/>
              </w:rPr>
              <w:t>/Recipients</w:t>
            </w:r>
            <w:r w:rsidR="007D5C35" w:rsidRPr="007D5C35">
              <w:rPr>
                <w:b/>
                <w:bCs/>
                <w:i/>
                <w:iCs/>
                <w:sz w:val="20"/>
                <w:szCs w:val="20"/>
                <w:lang w:val="vi-VN"/>
              </w:rPr>
              <w:t>:</w:t>
            </w:r>
            <w:r w:rsidR="007D5C35" w:rsidRPr="007D5C35">
              <w:rPr>
                <w:b/>
                <w:bCs/>
                <w:i/>
                <w:iCs/>
                <w:sz w:val="20"/>
                <w:szCs w:val="20"/>
                <w:lang w:val="vi-VN"/>
              </w:rPr>
              <w:br/>
            </w:r>
            <w:r w:rsidR="007D5C35" w:rsidRPr="007D5C35">
              <w:rPr>
                <w:sz w:val="20"/>
                <w:szCs w:val="20"/>
                <w:lang w:val="vi-VN"/>
              </w:rPr>
              <w:t xml:space="preserve">- </w:t>
            </w:r>
            <w:r>
              <w:rPr>
                <w:sz w:val="20"/>
                <w:szCs w:val="20"/>
                <w:lang w:val="vi-VN"/>
              </w:rPr>
              <w:t>Như Điều 3/As mentioned in Article 3</w:t>
            </w:r>
            <w:r w:rsidR="00433B97">
              <w:rPr>
                <w:sz w:val="20"/>
                <w:szCs w:val="20"/>
              </w:rPr>
              <w:t>/As mentioned in Article 3</w:t>
            </w:r>
            <w:r w:rsidR="007D5C35" w:rsidRPr="007D5C35">
              <w:rPr>
                <w:sz w:val="20"/>
                <w:szCs w:val="20"/>
                <w:lang w:val="vi-VN"/>
              </w:rPr>
              <w:t xml:space="preserve">; </w:t>
            </w:r>
            <w:r w:rsidR="007D5C35" w:rsidRPr="007D5C35">
              <w:rPr>
                <w:sz w:val="20"/>
                <w:szCs w:val="20"/>
              </w:rPr>
              <w:br/>
            </w:r>
            <w:r w:rsidR="007D5C35" w:rsidRPr="007D5C35">
              <w:rPr>
                <w:sz w:val="20"/>
                <w:szCs w:val="20"/>
                <w:lang w:val="vi-VN"/>
              </w:rPr>
              <w:t>- Lưu: Hồ sơ</w:t>
            </w:r>
            <w:r w:rsidR="00433B97">
              <w:rPr>
                <w:sz w:val="20"/>
                <w:szCs w:val="20"/>
              </w:rPr>
              <w:t>/ File: Document</w:t>
            </w:r>
            <w:r w:rsidR="007D5C35" w:rsidRPr="007D5C35">
              <w:rPr>
                <w:sz w:val="20"/>
                <w:szCs w:val="20"/>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6C90693F" w14:textId="77777777" w:rsidR="007D5C35" w:rsidRPr="007D5C35" w:rsidRDefault="007D5C35" w:rsidP="007D5C35">
            <w:pPr>
              <w:spacing w:before="60"/>
              <w:jc w:val="center"/>
              <w:rPr>
                <w:i/>
                <w:iCs/>
              </w:rPr>
            </w:pPr>
            <w:r w:rsidRPr="007D5C35">
              <w:rPr>
                <w:b/>
                <w:bCs/>
              </w:rPr>
              <w:t>NGƯỜI RA QUYẾT ĐỊNH</w:t>
            </w:r>
            <w:r w:rsidRPr="007D5C35">
              <w:rPr>
                <w:b/>
                <w:bCs/>
              </w:rPr>
              <w:br/>
            </w:r>
            <w:r w:rsidRPr="007D5C35">
              <w:rPr>
                <w:i/>
                <w:iCs/>
              </w:rPr>
              <w:t>(Ký tên, đóng dấu, ghi rõ chức vụ, họ và tên)</w:t>
            </w:r>
          </w:p>
          <w:p w14:paraId="7B22781D" w14:textId="406B37A9" w:rsidR="007D5C35" w:rsidRPr="00B92CB6" w:rsidRDefault="00B92CB6" w:rsidP="007D5C35">
            <w:pPr>
              <w:spacing w:before="60"/>
              <w:jc w:val="center"/>
              <w:rPr>
                <w:b/>
                <w:i/>
                <w:iCs/>
                <w:lang w:eastAsia="vi-VN"/>
              </w:rPr>
            </w:pPr>
            <w:r w:rsidRPr="00B92CB6">
              <w:rPr>
                <w:b/>
                <w:i/>
                <w:iCs/>
                <w:lang w:eastAsia="vi-VN"/>
              </w:rPr>
              <w:t>THE DECISION MADE BY</w:t>
            </w:r>
          </w:p>
          <w:p w14:paraId="7466F5D4" w14:textId="40C68355" w:rsidR="007D5C35" w:rsidRPr="007D5C35" w:rsidRDefault="007D5C35" w:rsidP="00E44A95">
            <w:pPr>
              <w:spacing w:before="60"/>
              <w:jc w:val="center"/>
            </w:pPr>
            <w:r w:rsidRPr="007D5C35">
              <w:rPr>
                <w:i/>
                <w:iCs/>
                <w:lang w:eastAsia="vi-VN"/>
              </w:rPr>
              <w:t>(Sign, stamp</w:t>
            </w:r>
            <w:r w:rsidR="00E44A95">
              <w:rPr>
                <w:i/>
                <w:iCs/>
                <w:lang w:eastAsia="vi-VN"/>
              </w:rPr>
              <w:t>,</w:t>
            </w:r>
            <w:r w:rsidRPr="007D5C35">
              <w:rPr>
                <w:i/>
                <w:iCs/>
                <w:lang w:eastAsia="vi-VN"/>
              </w:rPr>
              <w:t xml:space="preserve"> </w:t>
            </w:r>
            <w:r w:rsidR="005641D8">
              <w:rPr>
                <w:i/>
                <w:iCs/>
                <w:lang w:eastAsia="vi-VN"/>
              </w:rPr>
              <w:t xml:space="preserve">designation, </w:t>
            </w:r>
            <w:r w:rsidRPr="007D5C35">
              <w:rPr>
                <w:i/>
                <w:iCs/>
                <w:lang w:eastAsia="vi-VN"/>
              </w:rPr>
              <w:t>full name)</w:t>
            </w:r>
          </w:p>
        </w:tc>
      </w:tr>
    </w:tbl>
    <w:p w14:paraId="531D1AC7"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w:t>
      </w:r>
    </w:p>
    <w:p w14:paraId="1E992ED8" w14:textId="67F89E36" w:rsidR="003320FA" w:rsidRDefault="003320FA" w:rsidP="00DA5D53">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tịch thu tang vật, phương tiện vi phạm hành chính của người vi phạm không đến nhận mà không có lý do ch</w:t>
      </w:r>
      <w:r w:rsidRPr="0098733E">
        <w:rPr>
          <w:rFonts w:ascii="Arial" w:hAnsi="Arial" w:cs="Arial"/>
          <w:sz w:val="20"/>
          <w:szCs w:val="20"/>
        </w:rPr>
        <w:t>í</w:t>
      </w:r>
      <w:r w:rsidRPr="0098733E">
        <w:rPr>
          <w:rFonts w:ascii="Arial" w:hAnsi="Arial" w:cs="Arial"/>
          <w:sz w:val="20"/>
          <w:szCs w:val="20"/>
          <w:lang w:val="vi-VN"/>
        </w:rPr>
        <w:t>nh đáng hoặc không xác định được người vi phạm quy định tại khoản 4 Điều 126 Luật xử lý vi phạm hành chính.</w:t>
      </w:r>
    </w:p>
    <w:p w14:paraId="7C5F1D6B" w14:textId="12F2DF99" w:rsidR="003D166D" w:rsidRPr="00CF77A0" w:rsidRDefault="00512D05" w:rsidP="00DA5D53">
      <w:pPr>
        <w:spacing w:after="120"/>
        <w:jc w:val="both"/>
        <w:rPr>
          <w:rFonts w:ascii="Arial" w:hAnsi="Arial" w:cs="Arial"/>
          <w:i/>
          <w:sz w:val="20"/>
          <w:szCs w:val="20"/>
        </w:rPr>
      </w:pPr>
      <w:r w:rsidRPr="00CF77A0">
        <w:rPr>
          <w:rFonts w:ascii="Arial" w:hAnsi="Arial" w:cs="Arial"/>
          <w:i/>
          <w:sz w:val="20"/>
          <w:szCs w:val="20"/>
        </w:rPr>
        <w:t xml:space="preserve">This forms is used for confisicating exhibit, vehicle involved in administrative violations in case the </w:t>
      </w:r>
      <w:r w:rsidR="006009B2" w:rsidRPr="00CF77A0">
        <w:rPr>
          <w:rFonts w:ascii="Arial" w:hAnsi="Arial" w:cs="Arial"/>
          <w:i/>
          <w:sz w:val="20"/>
          <w:szCs w:val="20"/>
        </w:rPr>
        <w:t>violator</w:t>
      </w:r>
      <w:r w:rsidRPr="00CF77A0">
        <w:rPr>
          <w:rFonts w:ascii="Arial" w:hAnsi="Arial" w:cs="Arial"/>
          <w:i/>
          <w:sz w:val="20"/>
          <w:szCs w:val="20"/>
        </w:rPr>
        <w:t xml:space="preserve"> </w:t>
      </w:r>
      <w:r w:rsidR="006009B2" w:rsidRPr="00CF77A0">
        <w:rPr>
          <w:rFonts w:ascii="Arial" w:hAnsi="Arial" w:cs="Arial"/>
          <w:i/>
          <w:sz w:val="20"/>
          <w:szCs w:val="20"/>
        </w:rPr>
        <w:t>has not come to</w:t>
      </w:r>
      <w:r w:rsidRPr="00CF77A0">
        <w:rPr>
          <w:rFonts w:ascii="Arial" w:hAnsi="Arial" w:cs="Arial"/>
          <w:i/>
          <w:sz w:val="20"/>
          <w:szCs w:val="20"/>
        </w:rPr>
        <w:t xml:space="preserve"> </w:t>
      </w:r>
      <w:r w:rsidR="006009B2" w:rsidRPr="00CF77A0">
        <w:rPr>
          <w:rFonts w:ascii="Arial" w:hAnsi="Arial" w:cs="Arial"/>
          <w:i/>
          <w:sz w:val="20"/>
          <w:szCs w:val="20"/>
        </w:rPr>
        <w:t>get</w:t>
      </w:r>
      <w:r w:rsidRPr="00CF77A0">
        <w:rPr>
          <w:rFonts w:ascii="Arial" w:hAnsi="Arial" w:cs="Arial"/>
          <w:i/>
          <w:sz w:val="20"/>
          <w:szCs w:val="20"/>
        </w:rPr>
        <w:t xml:space="preserve"> back them without </w:t>
      </w:r>
      <w:r w:rsidR="00D522E1" w:rsidRPr="00CF77A0">
        <w:rPr>
          <w:rFonts w:ascii="Arial" w:hAnsi="Arial" w:cs="Arial"/>
          <w:i/>
          <w:sz w:val="20"/>
          <w:szCs w:val="20"/>
        </w:rPr>
        <w:t xml:space="preserve">legitimate </w:t>
      </w:r>
      <w:r w:rsidRPr="00CF77A0">
        <w:rPr>
          <w:rFonts w:ascii="Arial" w:hAnsi="Arial" w:cs="Arial"/>
          <w:i/>
          <w:sz w:val="20"/>
          <w:szCs w:val="20"/>
        </w:rPr>
        <w:t xml:space="preserve">reason or </w:t>
      </w:r>
      <w:r w:rsidR="00D522E1" w:rsidRPr="00CF77A0">
        <w:rPr>
          <w:rFonts w:ascii="Arial" w:hAnsi="Arial" w:cs="Arial"/>
          <w:i/>
          <w:sz w:val="20"/>
          <w:szCs w:val="20"/>
        </w:rPr>
        <w:t xml:space="preserve">inability to </w:t>
      </w:r>
      <w:r w:rsidR="00F878F3" w:rsidRPr="00CF77A0">
        <w:rPr>
          <w:rFonts w:ascii="Arial" w:hAnsi="Arial" w:cs="Arial"/>
          <w:i/>
          <w:sz w:val="20"/>
          <w:szCs w:val="20"/>
        </w:rPr>
        <w:t>identify</w:t>
      </w:r>
      <w:r w:rsidRPr="00CF77A0">
        <w:rPr>
          <w:rFonts w:ascii="Arial" w:hAnsi="Arial" w:cs="Arial"/>
          <w:i/>
          <w:sz w:val="20"/>
          <w:szCs w:val="20"/>
        </w:rPr>
        <w:t xml:space="preserve"> the violator as stipulated at the Article 126 of the Law on Handling of administrative violations. </w:t>
      </w:r>
    </w:p>
    <w:p w14:paraId="1041E45F" w14:textId="770743C8" w:rsidR="00C926AF" w:rsidRDefault="003320FA" w:rsidP="00C926AF">
      <w:pPr>
        <w:spacing w:after="120"/>
        <w:jc w:val="both"/>
        <w:rPr>
          <w:i/>
          <w:sz w:val="22"/>
          <w:szCs w:val="22"/>
        </w:rPr>
      </w:pPr>
      <w:r w:rsidRPr="0098733E">
        <w:rPr>
          <w:rFonts w:ascii="Arial" w:hAnsi="Arial" w:cs="Arial"/>
          <w:sz w:val="20"/>
          <w:szCs w:val="20"/>
          <w:vertAlign w:val="superscript"/>
          <w:lang w:val="vi-VN"/>
        </w:rPr>
        <w:t>(1)</w:t>
      </w:r>
      <w:r w:rsidRPr="0098733E">
        <w:rPr>
          <w:rFonts w:ascii="Arial" w:hAnsi="Arial" w:cs="Arial"/>
          <w:sz w:val="20"/>
          <w:szCs w:val="20"/>
          <w:lang w:val="vi-VN"/>
        </w:rPr>
        <w:t xml:space="preserve"> Ghi tên cơ quan của người có thẩm quyền ra quyết định tịch thu tang vật, phương tiện vi phạm hành chính. Trường hợp người ra quyết định là Chủ tịch Ủy ban nhân dân, thì ghi tên cơ quan theo hướng dẫn về thể thức của Bộ Nội vụ.</w:t>
      </w:r>
      <w:r w:rsidR="00C926AF" w:rsidRPr="00C926AF">
        <w:rPr>
          <w:i/>
          <w:sz w:val="22"/>
          <w:szCs w:val="22"/>
        </w:rPr>
        <w:t xml:space="preserve"> </w:t>
      </w:r>
    </w:p>
    <w:p w14:paraId="75A6D32E" w14:textId="380C1A63" w:rsidR="003320FA" w:rsidRPr="002178C7" w:rsidRDefault="00C926AF" w:rsidP="00DA5D53">
      <w:pPr>
        <w:spacing w:after="120"/>
        <w:jc w:val="both"/>
        <w:rPr>
          <w:rFonts w:ascii="Arial" w:hAnsi="Arial" w:cs="Arial"/>
          <w:i/>
          <w:sz w:val="20"/>
          <w:szCs w:val="20"/>
        </w:rPr>
      </w:pPr>
      <w:r w:rsidRPr="00CF77A0">
        <w:rPr>
          <w:rFonts w:ascii="Arial" w:hAnsi="Arial" w:cs="Arial"/>
          <w:i/>
          <w:sz w:val="20"/>
          <w:szCs w:val="20"/>
        </w:rPr>
        <w:t xml:space="preserve">Name of the authority of the person who is competent to issue the decision on confisication of exhibit, vehicle </w:t>
      </w:r>
      <w:r w:rsidR="003E4CF9" w:rsidRPr="00CF77A0">
        <w:rPr>
          <w:rFonts w:ascii="Arial" w:hAnsi="Arial" w:cs="Arial"/>
          <w:i/>
          <w:sz w:val="20"/>
          <w:szCs w:val="20"/>
        </w:rPr>
        <w:t xml:space="preserve">involved in </w:t>
      </w:r>
      <w:r w:rsidRPr="00CF77A0">
        <w:rPr>
          <w:rFonts w:ascii="Arial" w:hAnsi="Arial" w:cs="Arial"/>
          <w:i/>
          <w:sz w:val="20"/>
          <w:szCs w:val="20"/>
        </w:rPr>
        <w:t>administrative violations. In case that the person issueing the decision is the Chairperson of People’s Committee, name of the authority shall be written in accordance with the guidance on format of the Ministry of Home Affairs.</w:t>
      </w:r>
    </w:p>
    <w:p w14:paraId="1C008D31" w14:textId="6255E994" w:rsidR="003320FA" w:rsidRPr="002178C7"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(2)</w:t>
      </w:r>
      <w:r w:rsidRPr="002178C7">
        <w:rPr>
          <w:rFonts w:ascii="Arial" w:hAnsi="Arial" w:cs="Arial"/>
          <w:sz w:val="20"/>
          <w:szCs w:val="20"/>
          <w:lang w:val="vi-VN"/>
        </w:rPr>
        <w:t xml:space="preserve"> </w:t>
      </w:r>
      <w:r w:rsidR="0058450C">
        <w:rPr>
          <w:rFonts w:ascii="Arial" w:hAnsi="Arial" w:cs="Arial"/>
          <w:sz w:val="20"/>
          <w:szCs w:val="20"/>
          <w:lang w:val="vi-VN"/>
        </w:rPr>
        <w:t>Ghi địa danh theo hướng dẫn về thể thức của Bộ Nội vụ.</w:t>
      </w:r>
      <w:r w:rsidR="0058450C">
        <w:rPr>
          <w:rFonts w:ascii="Arial" w:hAnsi="Arial" w:cs="Arial"/>
          <w:sz w:val="20"/>
          <w:szCs w:val="20"/>
          <w:lang w:val="vi-VN"/>
        </w:rPr>
        <w:cr/>
      </w:r>
      <w:r w:rsidR="0058450C" w:rsidRPr="00CF77A0">
        <w:rPr>
          <w:rFonts w:ascii="Arial" w:hAnsi="Arial" w:cs="Arial"/>
          <w:i/>
          <w:sz w:val="20"/>
          <w:szCs w:val="20"/>
        </w:rPr>
        <w:t xml:space="preserve">Name </w:t>
      </w:r>
      <w:r w:rsidR="00C224BE" w:rsidRPr="00CF77A0">
        <w:rPr>
          <w:rFonts w:ascii="Arial" w:hAnsi="Arial" w:cs="Arial"/>
          <w:i/>
          <w:sz w:val="20"/>
          <w:szCs w:val="20"/>
        </w:rPr>
        <w:t xml:space="preserve">of </w:t>
      </w:r>
      <w:r w:rsidR="0058450C" w:rsidRPr="00CF77A0">
        <w:rPr>
          <w:rFonts w:ascii="Arial" w:hAnsi="Arial" w:cs="Arial"/>
          <w:i/>
          <w:sz w:val="20"/>
          <w:szCs w:val="20"/>
        </w:rPr>
        <w:t>the place in accordance with the guidance</w:t>
      </w:r>
      <w:r w:rsidR="003E4CF9" w:rsidRPr="00CF77A0">
        <w:rPr>
          <w:rFonts w:ascii="Arial" w:hAnsi="Arial" w:cs="Arial"/>
          <w:i/>
          <w:sz w:val="20"/>
          <w:szCs w:val="20"/>
        </w:rPr>
        <w:t xml:space="preserve"> on format</w:t>
      </w:r>
      <w:r w:rsidR="0058450C" w:rsidRPr="00CF77A0">
        <w:rPr>
          <w:rFonts w:ascii="Arial" w:hAnsi="Arial" w:cs="Arial"/>
          <w:i/>
          <w:sz w:val="20"/>
          <w:szCs w:val="20"/>
        </w:rPr>
        <w:t xml:space="preserve"> of the Ministry of Home Affairs.</w:t>
      </w:r>
    </w:p>
    <w:p w14:paraId="5C353F7B"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(3)</w:t>
      </w:r>
      <w:r w:rsidRPr="002178C7">
        <w:rPr>
          <w:rFonts w:ascii="Arial" w:hAnsi="Arial" w:cs="Arial"/>
          <w:sz w:val="20"/>
          <w:szCs w:val="20"/>
          <w:lang w:val="vi-VN"/>
        </w:rPr>
        <w:t xml:space="preserve"> </w:t>
      </w:r>
      <w:r w:rsidRPr="0098733E">
        <w:rPr>
          <w:rFonts w:ascii="Arial" w:hAnsi="Arial" w:cs="Arial"/>
          <w:sz w:val="20"/>
          <w:szCs w:val="20"/>
          <w:lang w:val="vi-VN"/>
        </w:rPr>
        <w:t xml:space="preserve">Ghi theo từng trường hợp cụ thể: Nếu tịch thu tang vật, phương tiện vi phạm hành chính do không xác định được người vi phạm, thì ghi </w:t>
      </w:r>
      <w:r w:rsidRPr="0098733E">
        <w:rPr>
          <w:rFonts w:ascii="Arial" w:hAnsi="Arial" w:cs="Arial"/>
          <w:b/>
          <w:bCs/>
          <w:sz w:val="20"/>
          <w:szCs w:val="20"/>
          <w:lang w:val="vi-VN"/>
        </w:rPr>
        <w:t>«do không xác định được người vi phạm»</w:t>
      </w:r>
      <w:r w:rsidRPr="0098733E">
        <w:rPr>
          <w:rFonts w:ascii="Arial" w:hAnsi="Arial" w:cs="Arial"/>
          <w:sz w:val="20"/>
          <w:szCs w:val="20"/>
          <w:lang w:val="vi-VN"/>
        </w:rPr>
        <w:t xml:space="preserve">; nếu tịch thu tang vật, phương tiện vi phạm hành chính do người vi phạm không đến nhận, thì ghi </w:t>
      </w:r>
      <w:r w:rsidRPr="0098733E">
        <w:rPr>
          <w:rFonts w:ascii="Arial" w:hAnsi="Arial" w:cs="Arial"/>
          <w:b/>
          <w:bCs/>
          <w:sz w:val="20"/>
          <w:szCs w:val="20"/>
          <w:lang w:val="vi-VN"/>
        </w:rPr>
        <w:t>«do người vi phạm không đến nhận»</w:t>
      </w:r>
      <w:r w:rsidRPr="0098733E">
        <w:rPr>
          <w:rFonts w:ascii="Arial" w:hAnsi="Arial" w:cs="Arial"/>
          <w:sz w:val="20"/>
          <w:szCs w:val="20"/>
          <w:lang w:val="vi-VN"/>
        </w:rPr>
        <w:t>.</w:t>
      </w:r>
    </w:p>
    <w:p w14:paraId="1B8160AB" w14:textId="441099C1" w:rsidR="009B1072" w:rsidRPr="002178C7" w:rsidRDefault="00BE0EFE" w:rsidP="00DA5D53">
      <w:pPr>
        <w:spacing w:after="120"/>
        <w:jc w:val="both"/>
        <w:rPr>
          <w:rFonts w:ascii="Arial" w:hAnsi="Arial" w:cs="Arial"/>
          <w:i/>
          <w:sz w:val="20"/>
          <w:szCs w:val="20"/>
        </w:rPr>
      </w:pPr>
      <w:r w:rsidRPr="00CF77A0">
        <w:rPr>
          <w:rFonts w:ascii="Arial" w:hAnsi="Arial" w:cs="Arial"/>
          <w:i/>
          <w:sz w:val="20"/>
          <w:szCs w:val="20"/>
        </w:rPr>
        <w:t>On case by case basis</w:t>
      </w:r>
      <w:r w:rsidR="009B1072" w:rsidRPr="00CF77A0">
        <w:rPr>
          <w:rFonts w:ascii="Arial" w:hAnsi="Arial" w:cs="Arial"/>
          <w:i/>
          <w:sz w:val="20"/>
          <w:szCs w:val="20"/>
        </w:rPr>
        <w:t xml:space="preserve">: </w:t>
      </w:r>
      <w:r w:rsidR="006009B2" w:rsidRPr="00CF77A0">
        <w:rPr>
          <w:rFonts w:ascii="Arial" w:hAnsi="Arial" w:cs="Arial"/>
          <w:i/>
          <w:sz w:val="20"/>
          <w:szCs w:val="20"/>
        </w:rPr>
        <w:t>In case of cofisication of exhibit, vehicle involved in administrative violations due to inability to identify the violater, then write “due to inability to identify the violator”; in case of cofisication of exhibit, vehicle involved in administrative violations that the violator has not come to get back the confisicated item then write “Due to the violater has not come to get back confisicated item”.</w:t>
      </w:r>
    </w:p>
    <w:p w14:paraId="01D131BF"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2178C7">
        <w:rPr>
          <w:rFonts w:ascii="Arial" w:hAnsi="Arial" w:cs="Arial"/>
          <w:sz w:val="20"/>
          <w:szCs w:val="20"/>
          <w:lang w:val="vi-VN"/>
        </w:rPr>
        <w:t xml:space="preserve"> </w:t>
      </w:r>
      <w:r w:rsidRPr="0098733E">
        <w:rPr>
          <w:rFonts w:ascii="Arial" w:hAnsi="Arial" w:cs="Arial"/>
          <w:sz w:val="20"/>
          <w:szCs w:val="20"/>
          <w:lang w:val="vi-VN"/>
        </w:rPr>
        <w:t>Ghi chức danh và cơ quan của người ra quyết định tạm giữ tang vật, phương tiện v</w:t>
      </w:r>
      <w:r w:rsidRPr="002178C7">
        <w:rPr>
          <w:rFonts w:ascii="Arial" w:hAnsi="Arial" w:cs="Arial"/>
          <w:sz w:val="20"/>
          <w:szCs w:val="20"/>
          <w:lang w:val="vi-VN"/>
        </w:rPr>
        <w:t xml:space="preserve">i </w:t>
      </w:r>
      <w:r w:rsidRPr="0098733E">
        <w:rPr>
          <w:rFonts w:ascii="Arial" w:hAnsi="Arial" w:cs="Arial"/>
          <w:sz w:val="20"/>
          <w:szCs w:val="20"/>
          <w:lang w:val="vi-VN"/>
        </w:rPr>
        <w:t>phạm hành chính, giấy phép, ch</w:t>
      </w:r>
      <w:r w:rsidRPr="002178C7">
        <w:rPr>
          <w:rFonts w:ascii="Arial" w:hAnsi="Arial" w:cs="Arial"/>
          <w:sz w:val="20"/>
          <w:szCs w:val="20"/>
          <w:lang w:val="vi-VN"/>
        </w:rPr>
        <w:t>ứ</w:t>
      </w:r>
      <w:r w:rsidRPr="0098733E">
        <w:rPr>
          <w:rFonts w:ascii="Arial" w:hAnsi="Arial" w:cs="Arial"/>
          <w:sz w:val="20"/>
          <w:szCs w:val="20"/>
          <w:lang w:val="vi-VN"/>
        </w:rPr>
        <w:t xml:space="preserve">ng chỉ hành nghề. </w:t>
      </w:r>
    </w:p>
    <w:p w14:paraId="04E20C13" w14:textId="54781EA6" w:rsidR="00FE7EDF" w:rsidRPr="002178C7" w:rsidRDefault="00FE7EDF" w:rsidP="00DA5D53">
      <w:pPr>
        <w:spacing w:after="120"/>
        <w:jc w:val="both"/>
        <w:rPr>
          <w:rFonts w:ascii="Arial" w:hAnsi="Arial" w:cs="Arial"/>
          <w:i/>
          <w:sz w:val="20"/>
          <w:szCs w:val="20"/>
        </w:rPr>
      </w:pPr>
      <w:r w:rsidRPr="00CF77A0">
        <w:rPr>
          <w:rFonts w:ascii="Arial" w:hAnsi="Arial" w:cs="Arial"/>
          <w:i/>
          <w:sz w:val="20"/>
          <w:szCs w:val="20"/>
        </w:rPr>
        <w:lastRenderedPageBreak/>
        <w:t xml:space="preserve">Designation and authority of the person who issues decision on </w:t>
      </w:r>
      <w:r w:rsidR="005C4247" w:rsidRPr="00CF77A0">
        <w:rPr>
          <w:rFonts w:ascii="Arial" w:hAnsi="Arial" w:cs="Arial"/>
          <w:i/>
          <w:sz w:val="20"/>
          <w:szCs w:val="20"/>
        </w:rPr>
        <w:t>temporary seizure of exhibit, vehicle involved in administrative violations, license, practising certificate.</w:t>
      </w:r>
      <w:r w:rsidRPr="00CF77A0">
        <w:rPr>
          <w:rFonts w:ascii="Arial" w:hAnsi="Arial" w:cs="Arial"/>
          <w:i/>
          <w:sz w:val="20"/>
          <w:szCs w:val="20"/>
        </w:rPr>
        <w:t xml:space="preserve"> </w:t>
      </w:r>
    </w:p>
    <w:p w14:paraId="516E1A9E"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(5)</w:t>
      </w:r>
      <w:r w:rsidRPr="0098733E">
        <w:rPr>
          <w:rFonts w:ascii="Arial" w:hAnsi="Arial" w:cs="Arial"/>
          <w:sz w:val="20"/>
          <w:szCs w:val="20"/>
          <w:lang w:val="vi-VN"/>
        </w:rPr>
        <w:t xml:space="preserve"> Ghi rõ phương tiện thông tin đại chúng đ</w:t>
      </w:r>
      <w:r w:rsidRPr="002178C7">
        <w:rPr>
          <w:rFonts w:ascii="Arial" w:hAnsi="Arial" w:cs="Arial"/>
          <w:sz w:val="20"/>
          <w:szCs w:val="20"/>
          <w:lang w:val="vi-VN"/>
        </w:rPr>
        <w:t>ã</w:t>
      </w:r>
      <w:r w:rsidRPr="0098733E">
        <w:rPr>
          <w:rFonts w:ascii="Arial" w:hAnsi="Arial" w:cs="Arial"/>
          <w:sz w:val="20"/>
          <w:szCs w:val="20"/>
          <w:lang w:val="vi-VN"/>
        </w:rPr>
        <w:t xml:space="preserve"> đ</w:t>
      </w:r>
      <w:r w:rsidRPr="002178C7">
        <w:rPr>
          <w:rFonts w:ascii="Arial" w:hAnsi="Arial" w:cs="Arial"/>
          <w:sz w:val="20"/>
          <w:szCs w:val="20"/>
          <w:lang w:val="vi-VN"/>
        </w:rPr>
        <w:t>ă</w:t>
      </w:r>
      <w:r w:rsidRPr="0098733E">
        <w:rPr>
          <w:rFonts w:ascii="Arial" w:hAnsi="Arial" w:cs="Arial"/>
          <w:sz w:val="20"/>
          <w:szCs w:val="20"/>
          <w:lang w:val="vi-VN"/>
        </w:rPr>
        <w:t xml:space="preserve">ng tin thông </w:t>
      </w:r>
      <w:r w:rsidRPr="002178C7">
        <w:rPr>
          <w:rFonts w:ascii="Arial" w:hAnsi="Arial" w:cs="Arial"/>
          <w:sz w:val="20"/>
          <w:szCs w:val="20"/>
          <w:lang w:val="vi-VN"/>
        </w:rPr>
        <w:t>b</w:t>
      </w:r>
      <w:r w:rsidRPr="0098733E">
        <w:rPr>
          <w:rFonts w:ascii="Arial" w:hAnsi="Arial" w:cs="Arial"/>
          <w:sz w:val="20"/>
          <w:szCs w:val="20"/>
          <w:lang w:val="vi-VN"/>
        </w:rPr>
        <w:t>áo và địa chỉ trụ sở cơ quan của người có th</w:t>
      </w:r>
      <w:r w:rsidRPr="002178C7">
        <w:rPr>
          <w:rFonts w:ascii="Arial" w:hAnsi="Arial" w:cs="Arial"/>
          <w:sz w:val="20"/>
          <w:szCs w:val="20"/>
          <w:lang w:val="vi-VN"/>
        </w:rPr>
        <w:t>ẩ</w:t>
      </w:r>
      <w:r w:rsidRPr="0098733E">
        <w:rPr>
          <w:rFonts w:ascii="Arial" w:hAnsi="Arial" w:cs="Arial"/>
          <w:sz w:val="20"/>
          <w:szCs w:val="20"/>
          <w:lang w:val="vi-VN"/>
        </w:rPr>
        <w:t>m quyền tạm giữ đã niêm yết công khai về việc xác định chủ sở hữu, người qu</w:t>
      </w:r>
      <w:r w:rsidRPr="002178C7">
        <w:rPr>
          <w:rFonts w:ascii="Arial" w:hAnsi="Arial" w:cs="Arial"/>
          <w:sz w:val="20"/>
          <w:szCs w:val="20"/>
          <w:lang w:val="vi-VN"/>
        </w:rPr>
        <w:t>ả</w:t>
      </w:r>
      <w:r w:rsidRPr="0098733E">
        <w:rPr>
          <w:rFonts w:ascii="Arial" w:hAnsi="Arial" w:cs="Arial"/>
          <w:sz w:val="20"/>
          <w:szCs w:val="20"/>
          <w:lang w:val="vi-VN"/>
        </w:rPr>
        <w:t>n l</w:t>
      </w:r>
      <w:r w:rsidRPr="002178C7">
        <w:rPr>
          <w:rFonts w:ascii="Arial" w:hAnsi="Arial" w:cs="Arial"/>
          <w:sz w:val="20"/>
          <w:szCs w:val="20"/>
          <w:lang w:val="vi-VN"/>
        </w:rPr>
        <w:t>ý</w:t>
      </w:r>
      <w:r w:rsidRPr="0098733E">
        <w:rPr>
          <w:rFonts w:ascii="Arial" w:hAnsi="Arial" w:cs="Arial"/>
          <w:sz w:val="20"/>
          <w:szCs w:val="20"/>
          <w:lang w:val="vi-VN"/>
        </w:rPr>
        <w:t>, người s</w:t>
      </w:r>
      <w:r w:rsidRPr="002178C7">
        <w:rPr>
          <w:rFonts w:ascii="Arial" w:hAnsi="Arial" w:cs="Arial"/>
          <w:sz w:val="20"/>
          <w:szCs w:val="20"/>
          <w:lang w:val="vi-VN"/>
        </w:rPr>
        <w:t>ử d</w:t>
      </w:r>
      <w:r w:rsidRPr="0098733E">
        <w:rPr>
          <w:rFonts w:ascii="Arial" w:hAnsi="Arial" w:cs="Arial"/>
          <w:sz w:val="20"/>
          <w:szCs w:val="20"/>
          <w:lang w:val="vi-VN"/>
        </w:rPr>
        <w:t>ụng h</w:t>
      </w:r>
      <w:r w:rsidRPr="002178C7">
        <w:rPr>
          <w:rFonts w:ascii="Arial" w:hAnsi="Arial" w:cs="Arial"/>
          <w:sz w:val="20"/>
          <w:szCs w:val="20"/>
          <w:lang w:val="vi-VN"/>
        </w:rPr>
        <w:t>ợ</w:t>
      </w:r>
      <w:r w:rsidRPr="0098733E">
        <w:rPr>
          <w:rFonts w:ascii="Arial" w:hAnsi="Arial" w:cs="Arial"/>
          <w:sz w:val="20"/>
          <w:szCs w:val="20"/>
          <w:lang w:val="vi-VN"/>
        </w:rPr>
        <w:t>p pháp đối với tang vật, phương tiện vi phạm hành chính.</w:t>
      </w:r>
    </w:p>
    <w:p w14:paraId="58F37BD6" w14:textId="42A36E8A" w:rsidR="00986198" w:rsidRPr="002178C7" w:rsidRDefault="004D62AB" w:rsidP="00DA5D53">
      <w:pPr>
        <w:spacing w:after="120"/>
        <w:jc w:val="both"/>
        <w:rPr>
          <w:rFonts w:ascii="Arial" w:hAnsi="Arial" w:cs="Arial"/>
          <w:i/>
          <w:sz w:val="20"/>
          <w:szCs w:val="20"/>
        </w:rPr>
      </w:pPr>
      <w:r w:rsidRPr="00CF77A0">
        <w:rPr>
          <w:rFonts w:ascii="Arial" w:hAnsi="Arial" w:cs="Arial"/>
          <w:i/>
          <w:sz w:val="20"/>
          <w:szCs w:val="20"/>
        </w:rPr>
        <w:t>T</w:t>
      </w:r>
      <w:r w:rsidR="00986198" w:rsidRPr="00CF77A0">
        <w:rPr>
          <w:rFonts w:ascii="Arial" w:hAnsi="Arial" w:cs="Arial"/>
          <w:i/>
          <w:sz w:val="20"/>
          <w:szCs w:val="20"/>
        </w:rPr>
        <w:t>he mass media has posted the notice and the address of the office of the competent</w:t>
      </w:r>
      <w:r w:rsidR="00903885" w:rsidRPr="00CF77A0">
        <w:rPr>
          <w:rFonts w:ascii="Arial" w:hAnsi="Arial" w:cs="Arial"/>
          <w:i/>
          <w:sz w:val="20"/>
          <w:szCs w:val="20"/>
        </w:rPr>
        <w:t xml:space="preserve"> </w:t>
      </w:r>
      <w:r w:rsidR="00986198" w:rsidRPr="00CF77A0">
        <w:rPr>
          <w:rFonts w:ascii="Arial" w:hAnsi="Arial" w:cs="Arial"/>
          <w:i/>
          <w:sz w:val="20"/>
          <w:szCs w:val="20"/>
        </w:rPr>
        <w:t xml:space="preserve">temporary seizure person who has publicly posted up the identification of the owner, manager, legal user for exhibit, vehicle </w:t>
      </w:r>
      <w:r w:rsidR="00903885" w:rsidRPr="00CF77A0">
        <w:rPr>
          <w:rFonts w:ascii="Arial" w:hAnsi="Arial" w:cs="Arial"/>
          <w:i/>
          <w:sz w:val="20"/>
          <w:szCs w:val="20"/>
        </w:rPr>
        <w:t>involved in</w:t>
      </w:r>
      <w:r w:rsidR="00986198" w:rsidRPr="00CF77A0">
        <w:rPr>
          <w:rFonts w:ascii="Arial" w:hAnsi="Arial" w:cs="Arial"/>
          <w:i/>
          <w:sz w:val="20"/>
          <w:szCs w:val="20"/>
        </w:rPr>
        <w:t xml:space="preserve"> administrative violation.</w:t>
      </w:r>
    </w:p>
    <w:p w14:paraId="07FFFC04"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(6)</w:t>
      </w:r>
      <w:r w:rsidRPr="002178C7">
        <w:rPr>
          <w:rFonts w:ascii="Arial" w:hAnsi="Arial" w:cs="Arial"/>
          <w:sz w:val="20"/>
          <w:szCs w:val="20"/>
          <w:lang w:val="vi-VN"/>
        </w:rPr>
        <w:t xml:space="preserve"> </w:t>
      </w:r>
      <w:r w:rsidRPr="0098733E">
        <w:rPr>
          <w:rFonts w:ascii="Arial" w:hAnsi="Arial" w:cs="Arial"/>
          <w:sz w:val="20"/>
          <w:szCs w:val="20"/>
          <w:lang w:val="vi-VN"/>
        </w:rPr>
        <w:t>Ghi chức danh và cơ quan của người ra quyết định.</w:t>
      </w:r>
    </w:p>
    <w:p w14:paraId="1145FB9D" w14:textId="480A7FEF" w:rsidR="00632F2D" w:rsidRPr="002178C7" w:rsidRDefault="005B3297" w:rsidP="00DA5D53">
      <w:pPr>
        <w:spacing w:after="120"/>
        <w:jc w:val="both"/>
        <w:rPr>
          <w:rFonts w:ascii="Arial" w:hAnsi="Arial" w:cs="Arial"/>
          <w:i/>
          <w:sz w:val="20"/>
          <w:szCs w:val="20"/>
        </w:rPr>
      </w:pPr>
      <w:r w:rsidRPr="00CF77A0">
        <w:rPr>
          <w:rFonts w:ascii="Arial" w:hAnsi="Arial" w:cs="Arial"/>
          <w:i/>
          <w:sz w:val="20"/>
          <w:szCs w:val="20"/>
        </w:rPr>
        <w:t>D</w:t>
      </w:r>
      <w:r w:rsidR="00632F2D" w:rsidRPr="00CF77A0">
        <w:rPr>
          <w:rFonts w:ascii="Arial" w:hAnsi="Arial" w:cs="Arial"/>
          <w:i/>
          <w:sz w:val="20"/>
          <w:szCs w:val="20"/>
        </w:rPr>
        <w:t>esignation and authority of the person who issues the decision</w:t>
      </w:r>
      <w:r w:rsidR="00CF77A0">
        <w:rPr>
          <w:rFonts w:ascii="Arial" w:hAnsi="Arial" w:cs="Arial"/>
          <w:i/>
          <w:sz w:val="20"/>
          <w:szCs w:val="20"/>
        </w:rPr>
        <w:t>.</w:t>
      </w:r>
    </w:p>
    <w:p w14:paraId="0273DD0E"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(7)</w:t>
      </w:r>
      <w:r w:rsidRPr="0098733E">
        <w:rPr>
          <w:rFonts w:ascii="Arial" w:hAnsi="Arial" w:cs="Arial"/>
          <w:sz w:val="20"/>
          <w:szCs w:val="20"/>
          <w:lang w:val="vi-VN"/>
        </w:rPr>
        <w:t xml:space="preserve"> Ghi rõ lý do theo từng trường h</w:t>
      </w:r>
      <w:r w:rsidRPr="002178C7">
        <w:rPr>
          <w:rFonts w:ascii="Arial" w:hAnsi="Arial" w:cs="Arial"/>
          <w:sz w:val="20"/>
          <w:szCs w:val="20"/>
          <w:lang w:val="vi-VN"/>
        </w:rPr>
        <w:t>ợ</w:t>
      </w:r>
      <w:r w:rsidRPr="0098733E">
        <w:rPr>
          <w:rFonts w:ascii="Arial" w:hAnsi="Arial" w:cs="Arial"/>
          <w:sz w:val="20"/>
          <w:szCs w:val="20"/>
          <w:lang w:val="vi-VN"/>
        </w:rPr>
        <w:t>p cụ thể: Không xác định được người vi phạm hoặc người vi phạm không đến nhận.</w:t>
      </w:r>
    </w:p>
    <w:p w14:paraId="77468AB2" w14:textId="6843D562" w:rsidR="0014425C" w:rsidRPr="002178C7" w:rsidRDefault="0014425C" w:rsidP="00DA5D53">
      <w:pPr>
        <w:spacing w:after="120"/>
        <w:jc w:val="both"/>
        <w:rPr>
          <w:rFonts w:ascii="Arial" w:hAnsi="Arial" w:cs="Arial"/>
          <w:i/>
          <w:sz w:val="20"/>
          <w:szCs w:val="20"/>
        </w:rPr>
      </w:pPr>
      <w:r w:rsidRPr="00CF77A0">
        <w:rPr>
          <w:rFonts w:ascii="Arial" w:hAnsi="Arial" w:cs="Arial"/>
          <w:i/>
          <w:sz w:val="20"/>
          <w:szCs w:val="20"/>
        </w:rPr>
        <w:t>Specify the reasons case by case: Inability to identify the violators or the violators has not come to get back confisicated item.</w:t>
      </w:r>
    </w:p>
    <w:p w14:paraId="31F40D05"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(8)</w:t>
      </w:r>
      <w:r w:rsidRPr="0098733E">
        <w:rPr>
          <w:rFonts w:ascii="Arial" w:hAnsi="Arial" w:cs="Arial"/>
          <w:sz w:val="20"/>
          <w:szCs w:val="20"/>
          <w:lang w:val="vi-VN"/>
        </w:rPr>
        <w:t xml:space="preserve"> Ghi rõ các tài liệu c</w:t>
      </w:r>
      <w:r w:rsidRPr="002178C7">
        <w:rPr>
          <w:rFonts w:ascii="Arial" w:hAnsi="Arial" w:cs="Arial"/>
          <w:sz w:val="20"/>
          <w:szCs w:val="20"/>
          <w:lang w:val="vi-VN"/>
        </w:rPr>
        <w:t>ó</w:t>
      </w:r>
      <w:r w:rsidRPr="0098733E">
        <w:rPr>
          <w:rFonts w:ascii="Arial" w:hAnsi="Arial" w:cs="Arial"/>
          <w:sz w:val="20"/>
          <w:szCs w:val="20"/>
          <w:lang w:val="vi-VN"/>
        </w:rPr>
        <w:t xml:space="preserve"> liên quan như: Quyết </w:t>
      </w:r>
      <w:r w:rsidRPr="002178C7">
        <w:rPr>
          <w:rFonts w:ascii="Arial" w:hAnsi="Arial" w:cs="Arial"/>
          <w:sz w:val="20"/>
          <w:szCs w:val="20"/>
          <w:lang w:val="vi-VN"/>
        </w:rPr>
        <w:t>đị</w:t>
      </w:r>
      <w:r w:rsidRPr="0098733E">
        <w:rPr>
          <w:rFonts w:ascii="Arial" w:hAnsi="Arial" w:cs="Arial"/>
          <w:sz w:val="20"/>
          <w:szCs w:val="20"/>
          <w:lang w:val="vi-VN"/>
        </w:rPr>
        <w:t>nh tạm giữ tang vật, phương tiện vi phạm hành chính, giấy phép, chứng ch</w:t>
      </w:r>
      <w:r w:rsidRPr="002178C7">
        <w:rPr>
          <w:rFonts w:ascii="Arial" w:hAnsi="Arial" w:cs="Arial"/>
          <w:sz w:val="20"/>
          <w:szCs w:val="20"/>
          <w:lang w:val="vi-VN"/>
        </w:rPr>
        <w:t xml:space="preserve">ỉ </w:t>
      </w:r>
      <w:r w:rsidRPr="0098733E">
        <w:rPr>
          <w:rFonts w:ascii="Arial" w:hAnsi="Arial" w:cs="Arial"/>
          <w:sz w:val="20"/>
          <w:szCs w:val="20"/>
          <w:lang w:val="vi-VN"/>
        </w:rPr>
        <w:t>hành nghề; Biên b</w:t>
      </w:r>
      <w:r w:rsidRPr="002178C7">
        <w:rPr>
          <w:rFonts w:ascii="Arial" w:hAnsi="Arial" w:cs="Arial"/>
          <w:sz w:val="20"/>
          <w:szCs w:val="20"/>
          <w:lang w:val="vi-VN"/>
        </w:rPr>
        <w:t>ả</w:t>
      </w:r>
      <w:r w:rsidRPr="0098733E">
        <w:rPr>
          <w:rFonts w:ascii="Arial" w:hAnsi="Arial" w:cs="Arial"/>
          <w:sz w:val="20"/>
          <w:szCs w:val="20"/>
          <w:lang w:val="vi-VN"/>
        </w:rPr>
        <w:t>n tạm giữ tang vật, phương tiện vi phạm hành chính, giấy phép, chứng ch</w:t>
      </w:r>
      <w:r w:rsidRPr="002178C7">
        <w:rPr>
          <w:rFonts w:ascii="Arial" w:hAnsi="Arial" w:cs="Arial"/>
          <w:sz w:val="20"/>
          <w:szCs w:val="20"/>
          <w:lang w:val="vi-VN"/>
        </w:rPr>
        <w:t xml:space="preserve">ỉ </w:t>
      </w:r>
      <w:r w:rsidRPr="0098733E">
        <w:rPr>
          <w:rFonts w:ascii="Arial" w:hAnsi="Arial" w:cs="Arial"/>
          <w:sz w:val="20"/>
          <w:szCs w:val="20"/>
          <w:lang w:val="vi-VN"/>
        </w:rPr>
        <w:t>hành nghề,....</w:t>
      </w:r>
    </w:p>
    <w:p w14:paraId="49D3EC3C" w14:textId="64A80187" w:rsidR="009369EC" w:rsidRPr="002178C7" w:rsidRDefault="009369EC" w:rsidP="00DA5D53">
      <w:pPr>
        <w:spacing w:after="120"/>
        <w:jc w:val="both"/>
        <w:rPr>
          <w:rFonts w:ascii="Arial" w:hAnsi="Arial" w:cs="Arial"/>
          <w:i/>
          <w:sz w:val="20"/>
          <w:szCs w:val="20"/>
        </w:rPr>
      </w:pPr>
      <w:r w:rsidRPr="00CF77A0">
        <w:rPr>
          <w:rFonts w:ascii="Arial" w:hAnsi="Arial" w:cs="Arial"/>
          <w:i/>
          <w:sz w:val="20"/>
          <w:szCs w:val="20"/>
        </w:rPr>
        <w:t>List the related documents such as: Decision on temporary seizure of exhibit, vehicle involved in administrative violations, license, practising certificate; Minutes on temporary seizure of exhibit, vehicle involved in administrative violations, license, practising certificate…..</w:t>
      </w:r>
    </w:p>
    <w:p w14:paraId="7AA455BA" w14:textId="77777777" w:rsidR="003320FA" w:rsidRPr="002178C7"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(9)</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nhân/tên của tổ chức c</w:t>
      </w:r>
      <w:r w:rsidRPr="002178C7">
        <w:rPr>
          <w:rFonts w:ascii="Arial" w:hAnsi="Arial" w:cs="Arial"/>
          <w:sz w:val="20"/>
          <w:szCs w:val="20"/>
          <w:lang w:val="vi-VN"/>
        </w:rPr>
        <w:t xml:space="preserve">ó </w:t>
      </w:r>
      <w:r w:rsidRPr="0098733E">
        <w:rPr>
          <w:rFonts w:ascii="Arial" w:hAnsi="Arial" w:cs="Arial"/>
          <w:sz w:val="20"/>
          <w:szCs w:val="20"/>
          <w:lang w:val="vi-VN"/>
        </w:rPr>
        <w:t>trách nhiệm chủ trì tổ chức thi hành Quyết định.</w:t>
      </w:r>
    </w:p>
    <w:p w14:paraId="418A4B98" w14:textId="49D075F5" w:rsidR="00F04088" w:rsidRDefault="003320FA" w:rsidP="00CF77A0">
      <w:pPr>
        <w:spacing w:after="120"/>
        <w:jc w:val="both"/>
        <w:rPr>
          <w:rFonts w:ascii="Arial" w:hAnsi="Arial" w:cs="Arial"/>
          <w:i/>
          <w:sz w:val="20"/>
          <w:szCs w:val="20"/>
        </w:rPr>
        <w:sectPr w:rsidR="00F04088" w:rsidSect="008B7ACD">
          <w:pgSz w:w="11907" w:h="16840" w:code="9"/>
          <w:pgMar w:top="1134" w:right="1134" w:bottom="1134" w:left="1560" w:header="720" w:footer="219" w:gutter="0"/>
          <w:cols w:space="720"/>
          <w:docGrid w:linePitch="360"/>
        </w:sectPr>
      </w:pPr>
      <w:r w:rsidRPr="002178C7">
        <w:rPr>
          <w:rFonts w:ascii="Arial" w:hAnsi="Arial" w:cs="Arial"/>
          <w:i/>
          <w:sz w:val="20"/>
          <w:szCs w:val="20"/>
        </w:rPr>
        <w:t> </w:t>
      </w:r>
      <w:r w:rsidR="001463FF" w:rsidRPr="00CF77A0">
        <w:rPr>
          <w:rFonts w:ascii="Arial" w:hAnsi="Arial" w:cs="Arial"/>
          <w:i/>
          <w:sz w:val="20"/>
          <w:szCs w:val="20"/>
        </w:rPr>
        <w:t xml:space="preserve">Full name of the individual/organization who is responsibie for </w:t>
      </w:r>
      <w:r w:rsidR="00136ED7">
        <w:rPr>
          <w:rFonts w:ascii="Arial" w:hAnsi="Arial" w:cs="Arial"/>
          <w:i/>
          <w:sz w:val="20"/>
          <w:szCs w:val="20"/>
        </w:rPr>
        <w:t>organizing</w:t>
      </w:r>
      <w:r w:rsidR="001463FF" w:rsidRPr="00CF77A0">
        <w:rPr>
          <w:rFonts w:ascii="Arial" w:hAnsi="Arial" w:cs="Arial"/>
          <w:i/>
          <w:sz w:val="20"/>
          <w:szCs w:val="20"/>
        </w:rPr>
        <w:t xml:space="preserve"> the implementation of this Decision</w:t>
      </w:r>
      <w:r w:rsidR="00F04088">
        <w:rPr>
          <w:rFonts w:ascii="Arial" w:hAnsi="Arial" w:cs="Arial"/>
          <w:i/>
          <w:sz w:val="20"/>
          <w:szCs w:val="20"/>
        </w:rPr>
        <w:t>.</w:t>
      </w:r>
    </w:p>
    <w:p w14:paraId="621DAD5E" w14:textId="01FFB92E" w:rsidR="003320FA" w:rsidRPr="0098733E" w:rsidRDefault="003641BC" w:rsidP="001C168A">
      <w:pPr>
        <w:spacing w:after="120"/>
        <w:jc w:val="right"/>
        <w:outlineLvl w:val="0"/>
        <w:rPr>
          <w:rFonts w:ascii="Arial" w:hAnsi="Arial" w:cs="Arial"/>
          <w:sz w:val="20"/>
          <w:szCs w:val="20"/>
        </w:rPr>
      </w:pPr>
      <w:bookmarkStart w:id="17" w:name="chuong_pl_5"/>
      <w:r>
        <w:rPr>
          <w:rFonts w:ascii="Arial" w:hAnsi="Arial" w:cs="Arial"/>
          <w:sz w:val="20"/>
          <w:szCs w:val="20"/>
          <w:lang w:val="vi-VN"/>
        </w:rPr>
        <w:lastRenderedPageBreak/>
        <w:t>M</w:t>
      </w:r>
      <w:r w:rsidR="003320FA" w:rsidRPr="0098733E">
        <w:rPr>
          <w:rFonts w:ascii="Arial" w:hAnsi="Arial" w:cs="Arial"/>
          <w:sz w:val="20"/>
          <w:szCs w:val="20"/>
          <w:lang w:val="vi-VN"/>
        </w:rPr>
        <w:t>QĐ</w:t>
      </w:r>
      <w:r>
        <w:rPr>
          <w:rFonts w:ascii="Arial" w:hAnsi="Arial" w:cs="Arial"/>
          <w:sz w:val="20"/>
          <w:szCs w:val="20"/>
          <w:lang w:val="vi-VN"/>
        </w:rPr>
        <w:t xml:space="preserve"> </w:t>
      </w:r>
      <w:r w:rsidR="003320FA" w:rsidRPr="0098733E">
        <w:rPr>
          <w:rFonts w:ascii="Arial" w:hAnsi="Arial" w:cs="Arial"/>
          <w:sz w:val="20"/>
          <w:szCs w:val="20"/>
          <w:lang w:val="vi-VN"/>
        </w:rPr>
        <w:t>05</w:t>
      </w:r>
      <w:bookmarkEnd w:id="17"/>
      <w:r>
        <w:rPr>
          <w:rFonts w:ascii="Arial" w:hAnsi="Arial" w:cs="Arial"/>
          <w:sz w:val="20"/>
          <w:szCs w:val="20"/>
          <w:lang w:val="vi-VN"/>
        </w:rPr>
        <w:t>/</w:t>
      </w:r>
      <w:r w:rsidR="009F22E6" w:rsidRPr="009F22E6">
        <w:rPr>
          <w:rFonts w:ascii="Arial" w:hAnsi="Arial" w:cs="Arial"/>
          <w:sz w:val="20"/>
          <w:szCs w:val="20"/>
        </w:rPr>
        <w:t xml:space="preserve"> </w:t>
      </w:r>
      <w:r w:rsidR="009F22E6">
        <w:rPr>
          <w:rFonts w:ascii="Arial" w:hAnsi="Arial" w:cs="Arial"/>
          <w:sz w:val="20"/>
          <w:szCs w:val="20"/>
        </w:rPr>
        <w:t>Decision</w:t>
      </w:r>
      <w:r>
        <w:rPr>
          <w:rFonts w:ascii="Arial" w:hAnsi="Arial" w:cs="Arial"/>
          <w:sz w:val="20"/>
          <w:szCs w:val="20"/>
          <w:lang w:val="vi-VN"/>
        </w:rPr>
        <w:t xml:space="preserve"> 05</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D96D37" w:rsidRPr="00D96D37" w14:paraId="3F6B30D8" w14:textId="77777777" w:rsidTr="00404AD9">
        <w:tc>
          <w:tcPr>
            <w:tcW w:w="2916" w:type="dxa"/>
            <w:tcBorders>
              <w:tl2br w:val="nil"/>
              <w:tr2bl w:val="nil"/>
            </w:tcBorders>
            <w:tcMar>
              <w:top w:w="0" w:type="dxa"/>
              <w:left w:w="108" w:type="dxa"/>
              <w:bottom w:w="0" w:type="dxa"/>
              <w:right w:w="108" w:type="dxa"/>
            </w:tcMar>
          </w:tcPr>
          <w:p w14:paraId="2790E204" w14:textId="77777777" w:rsidR="00433B97" w:rsidRDefault="00D96D37" w:rsidP="00D96D37">
            <w:pPr>
              <w:spacing w:before="60"/>
              <w:jc w:val="center"/>
              <w:rPr>
                <w:b/>
                <w:bCs/>
                <w:lang w:eastAsia="vi-VN"/>
              </w:rPr>
            </w:pPr>
            <w:r w:rsidRPr="00D96D37">
              <w:rPr>
                <w:b/>
                <w:bCs/>
              </w:rPr>
              <w:t xml:space="preserve">CƠ QUAN </w:t>
            </w:r>
            <w:r w:rsidRPr="00D96D37">
              <w:rPr>
                <w:vertAlign w:val="superscript"/>
              </w:rPr>
              <w:t>(1)</w:t>
            </w:r>
            <w:r w:rsidRPr="00D96D37">
              <w:rPr>
                <w:b/>
                <w:bCs/>
                <w:lang w:val="vi-VN" w:eastAsia="vi-VN"/>
              </w:rPr>
              <w:br/>
            </w:r>
            <w:r w:rsidR="00433B97" w:rsidRPr="00BA4872">
              <w:rPr>
                <w:b/>
                <w:bCs/>
                <w:i/>
                <w:lang w:eastAsia="vi-VN"/>
              </w:rPr>
              <w:t>AUTHORITY</w:t>
            </w:r>
          </w:p>
          <w:p w14:paraId="7C3B7862" w14:textId="77777777" w:rsidR="00D96D37" w:rsidRPr="00D96D37" w:rsidRDefault="00D96D37" w:rsidP="00D96D37">
            <w:pPr>
              <w:spacing w:before="60"/>
              <w:jc w:val="center"/>
            </w:pPr>
            <w:r w:rsidRPr="00D96D37">
              <w:rPr>
                <w:b/>
                <w:bCs/>
                <w:lang w:val="vi-VN" w:eastAsia="vi-VN"/>
              </w:rPr>
              <w:t>-------</w:t>
            </w:r>
          </w:p>
        </w:tc>
        <w:tc>
          <w:tcPr>
            <w:tcW w:w="5724" w:type="dxa"/>
            <w:tcBorders>
              <w:tl2br w:val="nil"/>
              <w:tr2bl w:val="nil"/>
            </w:tcBorders>
            <w:tcMar>
              <w:top w:w="0" w:type="dxa"/>
              <w:left w:w="108" w:type="dxa"/>
              <w:bottom w:w="0" w:type="dxa"/>
              <w:right w:w="108" w:type="dxa"/>
            </w:tcMar>
          </w:tcPr>
          <w:p w14:paraId="10864C01" w14:textId="77777777" w:rsidR="00433B97" w:rsidRDefault="00D96D37" w:rsidP="00D96D37">
            <w:pPr>
              <w:spacing w:before="60"/>
              <w:jc w:val="center"/>
              <w:rPr>
                <w:b/>
                <w:bCs/>
                <w:lang w:eastAsia="vi-VN"/>
              </w:rPr>
            </w:pPr>
            <w:r w:rsidRPr="00D96D37">
              <w:rPr>
                <w:b/>
                <w:bCs/>
                <w:lang w:val="vi-VN" w:eastAsia="vi-VN"/>
              </w:rPr>
              <w:t>CỘNG HÒA XÃ HỘI CHỦ NGHĨA VIỆT NAM</w:t>
            </w:r>
            <w:r w:rsidRPr="00D96D37">
              <w:rPr>
                <w:b/>
                <w:bCs/>
                <w:lang w:val="vi-VN" w:eastAsia="vi-VN"/>
              </w:rPr>
              <w:br/>
              <w:t>Độc lập - Tự do - Hạnh phúc</w:t>
            </w:r>
          </w:p>
          <w:p w14:paraId="0B1E7458" w14:textId="14EEB393" w:rsidR="00433B97" w:rsidRPr="00BA4872" w:rsidRDefault="007B09DD" w:rsidP="00D96D37">
            <w:pPr>
              <w:spacing w:before="60"/>
              <w:jc w:val="center"/>
              <w:rPr>
                <w:b/>
                <w:bCs/>
                <w:i/>
                <w:lang w:eastAsia="vi-VN"/>
              </w:rPr>
            </w:pPr>
            <w:r w:rsidRPr="00BA4872">
              <w:rPr>
                <w:b/>
                <w:bCs/>
                <w:i/>
                <w:lang w:eastAsia="vi-VN"/>
              </w:rPr>
              <w:t>SOCIALIST REPUBLIC OF VIET NAM</w:t>
            </w:r>
            <w:r w:rsidR="00D96D37" w:rsidRPr="00BA4872">
              <w:rPr>
                <w:b/>
                <w:bCs/>
                <w:i/>
                <w:lang w:val="vi-VN" w:eastAsia="vi-VN"/>
              </w:rPr>
              <w:t xml:space="preserve"> </w:t>
            </w:r>
          </w:p>
          <w:p w14:paraId="2A620D5E" w14:textId="77777777" w:rsidR="00D96D37" w:rsidRPr="00D96D37" w:rsidRDefault="00433B97" w:rsidP="00D96D37">
            <w:pPr>
              <w:spacing w:before="60"/>
              <w:jc w:val="center"/>
              <w:rPr>
                <w:b/>
                <w:bCs/>
                <w:lang w:eastAsia="vi-VN"/>
              </w:rPr>
            </w:pPr>
            <w:r w:rsidRPr="002178C7">
              <w:rPr>
                <w:b/>
                <w:bCs/>
                <w:i/>
                <w:lang w:eastAsia="vi-VN"/>
              </w:rPr>
              <w:t>Independence – Freedom - Happiness</w:t>
            </w:r>
            <w:r w:rsidR="00D96D37" w:rsidRPr="00D96D37">
              <w:rPr>
                <w:b/>
                <w:bCs/>
                <w:lang w:val="vi-VN" w:eastAsia="vi-VN"/>
              </w:rPr>
              <w:br/>
              <w:t>---------------</w:t>
            </w:r>
          </w:p>
          <w:p w14:paraId="4C143CBE" w14:textId="7029D57B" w:rsidR="00D96D37" w:rsidRPr="00D96D37" w:rsidRDefault="00D96D37" w:rsidP="00D96D37">
            <w:pPr>
              <w:spacing w:before="60"/>
              <w:jc w:val="center"/>
            </w:pPr>
          </w:p>
        </w:tc>
      </w:tr>
      <w:tr w:rsidR="00D96D37" w:rsidRPr="00D96D37" w14:paraId="35468D26" w14:textId="77777777" w:rsidTr="00404AD9">
        <w:tc>
          <w:tcPr>
            <w:tcW w:w="2916" w:type="dxa"/>
            <w:tcBorders>
              <w:tl2br w:val="nil"/>
              <w:tr2bl w:val="nil"/>
            </w:tcBorders>
            <w:tcMar>
              <w:top w:w="0" w:type="dxa"/>
              <w:left w:w="108" w:type="dxa"/>
              <w:bottom w:w="0" w:type="dxa"/>
              <w:right w:w="108" w:type="dxa"/>
            </w:tcMar>
          </w:tcPr>
          <w:p w14:paraId="0E3DB6EC" w14:textId="77777777" w:rsidR="00D96D37" w:rsidRPr="00D96D37" w:rsidRDefault="00D96D37" w:rsidP="00D96D37">
            <w:pPr>
              <w:spacing w:before="60"/>
              <w:jc w:val="center"/>
            </w:pPr>
            <w:r w:rsidRPr="00D96D37">
              <w:t>S</w:t>
            </w:r>
            <w:r w:rsidRPr="00D96D37">
              <w:rPr>
                <w:lang w:val="vi-VN" w:eastAsia="vi-VN"/>
              </w:rPr>
              <w:t xml:space="preserve">ố: </w:t>
            </w:r>
            <w:r w:rsidRPr="00D96D37">
              <w:t>……</w:t>
            </w:r>
            <w:r w:rsidRPr="00D96D37">
              <w:rPr>
                <w:lang w:val="vi-VN" w:eastAsia="vi-VN"/>
              </w:rPr>
              <w:t>/QĐ-</w:t>
            </w:r>
            <w:r w:rsidRPr="00D96D37">
              <w:t>TTTV</w:t>
            </w:r>
          </w:p>
          <w:p w14:paraId="709F3726" w14:textId="3C6E8ABC" w:rsidR="00D96D37" w:rsidRPr="00D96D37" w:rsidRDefault="00D96D37" w:rsidP="00D96D37">
            <w:pPr>
              <w:spacing w:before="60"/>
              <w:jc w:val="center"/>
            </w:pPr>
            <w:r w:rsidRPr="00D96D37">
              <w:rPr>
                <w:i/>
              </w:rPr>
              <w:t>No</w:t>
            </w:r>
            <w:r w:rsidRPr="00D96D37">
              <w:t>………</w:t>
            </w:r>
            <w:r w:rsidR="00E05D94" w:rsidRPr="00D96D37">
              <w:rPr>
                <w:lang w:val="vi-VN" w:eastAsia="vi-VN"/>
              </w:rPr>
              <w:t>/QĐ-</w:t>
            </w:r>
            <w:r w:rsidR="00E05D94" w:rsidRPr="00D96D37">
              <w:t>TTTV</w:t>
            </w:r>
          </w:p>
        </w:tc>
        <w:tc>
          <w:tcPr>
            <w:tcW w:w="5724" w:type="dxa"/>
            <w:tcBorders>
              <w:tl2br w:val="nil"/>
              <w:tr2bl w:val="nil"/>
            </w:tcBorders>
            <w:tcMar>
              <w:top w:w="0" w:type="dxa"/>
              <w:left w:w="108" w:type="dxa"/>
              <w:bottom w:w="0" w:type="dxa"/>
              <w:right w:w="108" w:type="dxa"/>
            </w:tcMar>
          </w:tcPr>
          <w:p w14:paraId="2713AE95" w14:textId="77777777" w:rsidR="00D96D37" w:rsidRPr="00D96D37" w:rsidRDefault="00D96D37" w:rsidP="00D96D37">
            <w:pPr>
              <w:spacing w:before="60"/>
              <w:jc w:val="right"/>
              <w:rPr>
                <w:i/>
                <w:iCs/>
              </w:rPr>
            </w:pPr>
            <w:r w:rsidRPr="00D96D37">
              <w:rPr>
                <w:i/>
                <w:iCs/>
              </w:rPr>
              <w:t>……………</w:t>
            </w:r>
            <w:r w:rsidRPr="00D96D37">
              <w:rPr>
                <w:i/>
                <w:iCs/>
                <w:vertAlign w:val="superscript"/>
              </w:rPr>
              <w:t>(2)</w:t>
            </w:r>
            <w:r w:rsidRPr="00D96D37">
              <w:rPr>
                <w:i/>
                <w:iCs/>
                <w:lang w:val="vi-VN" w:eastAsia="vi-VN"/>
              </w:rPr>
              <w:t>, ngày</w:t>
            </w:r>
            <w:r w:rsidRPr="00D96D37">
              <w:rPr>
                <w:i/>
                <w:iCs/>
              </w:rPr>
              <w:t xml:space="preserve"> ….. </w:t>
            </w:r>
            <w:r w:rsidRPr="00D96D37">
              <w:rPr>
                <w:i/>
                <w:iCs/>
                <w:lang w:val="vi-VN" w:eastAsia="vi-VN"/>
              </w:rPr>
              <w:t>tháng</w:t>
            </w:r>
            <w:r w:rsidRPr="00D96D37">
              <w:rPr>
                <w:i/>
                <w:iCs/>
              </w:rPr>
              <w:t xml:space="preserve"> … … </w:t>
            </w:r>
            <w:r w:rsidRPr="00D96D37">
              <w:rPr>
                <w:i/>
                <w:iCs/>
                <w:lang w:val="vi-VN" w:eastAsia="vi-VN"/>
              </w:rPr>
              <w:t>năm</w:t>
            </w:r>
            <w:r w:rsidRPr="00D96D37">
              <w:rPr>
                <w:i/>
                <w:iCs/>
              </w:rPr>
              <w:t xml:space="preserve"> … …</w:t>
            </w:r>
          </w:p>
          <w:p w14:paraId="391D54AF" w14:textId="0A70A1C0" w:rsidR="00D96D37" w:rsidRPr="00D96D37" w:rsidRDefault="00433B97" w:rsidP="00433B97">
            <w:pPr>
              <w:spacing w:before="60"/>
            </w:pPr>
            <w:r w:rsidRPr="00D96D37">
              <w:rPr>
                <w:i/>
                <w:iCs/>
              </w:rPr>
              <w:t xml:space="preserve">                  </w:t>
            </w:r>
            <w:r>
              <w:rPr>
                <w:i/>
                <w:iCs/>
              </w:rPr>
              <w:t>………</w:t>
            </w:r>
            <w:r w:rsidR="00BE1712">
              <w:rPr>
                <w:i/>
                <w:iCs/>
              </w:rPr>
              <w:t>………</w:t>
            </w:r>
            <w:r>
              <w:rPr>
                <w:i/>
                <w:iCs/>
              </w:rPr>
              <w:t>,</w:t>
            </w:r>
            <w:r w:rsidRPr="00D96D37">
              <w:rPr>
                <w:i/>
                <w:iCs/>
              </w:rPr>
              <w:t xml:space="preserve">  Date</w:t>
            </w:r>
            <w:r>
              <w:rPr>
                <w:i/>
                <w:iCs/>
              </w:rPr>
              <w:t xml:space="preserve"> …….</w:t>
            </w:r>
            <w:r w:rsidRPr="00D96D37">
              <w:rPr>
                <w:i/>
                <w:iCs/>
              </w:rPr>
              <w:t xml:space="preserve">month </w:t>
            </w:r>
            <w:r>
              <w:rPr>
                <w:i/>
                <w:iCs/>
              </w:rPr>
              <w:t xml:space="preserve">….. </w:t>
            </w:r>
            <w:r w:rsidR="00D96D37" w:rsidRPr="00D96D37">
              <w:rPr>
                <w:i/>
                <w:iCs/>
              </w:rPr>
              <w:t>year</w:t>
            </w:r>
          </w:p>
        </w:tc>
      </w:tr>
    </w:tbl>
    <w:p w14:paraId="6EA1C0E5" w14:textId="77777777" w:rsidR="00D96D37" w:rsidRPr="00D96D37" w:rsidRDefault="00D96D37" w:rsidP="00D96D37">
      <w:pPr>
        <w:spacing w:before="60"/>
      </w:pPr>
      <w:r w:rsidRPr="00D96D37">
        <w:t> </w:t>
      </w:r>
    </w:p>
    <w:p w14:paraId="4E720614" w14:textId="77777777" w:rsidR="00D96D37" w:rsidRPr="00D96D37" w:rsidRDefault="00D96D37" w:rsidP="00D96D37">
      <w:pPr>
        <w:jc w:val="center"/>
        <w:rPr>
          <w:b/>
          <w:bCs/>
        </w:rPr>
      </w:pPr>
    </w:p>
    <w:p w14:paraId="076014E5" w14:textId="77777777" w:rsidR="00D96D37" w:rsidRPr="00D96D37" w:rsidRDefault="00D96D37" w:rsidP="001C168A">
      <w:pPr>
        <w:jc w:val="center"/>
        <w:outlineLvl w:val="0"/>
      </w:pPr>
      <w:r w:rsidRPr="00D96D37">
        <w:rPr>
          <w:b/>
          <w:bCs/>
          <w:lang w:val="vi-VN"/>
        </w:rPr>
        <w:t>QUYẾT ĐỊNH</w:t>
      </w:r>
    </w:p>
    <w:p w14:paraId="0C0E50B0" w14:textId="77777777" w:rsidR="00D96D37" w:rsidRDefault="00D96D37" w:rsidP="00D96D37">
      <w:pPr>
        <w:jc w:val="center"/>
        <w:rPr>
          <w:b/>
          <w:bCs/>
        </w:rPr>
      </w:pPr>
      <w:r w:rsidRPr="00D96D37">
        <w:rPr>
          <w:b/>
          <w:bCs/>
          <w:lang w:val="vi-VN"/>
        </w:rPr>
        <w:t>Tịch thu tang vật vi phạm hành chính</w:t>
      </w:r>
      <w:r w:rsidRPr="00D96D37">
        <w:rPr>
          <w:b/>
          <w:bCs/>
        </w:rPr>
        <w:t xml:space="preserve"> trong lĩnh vực hàng hải  </w:t>
      </w:r>
      <w:r w:rsidRPr="00D96D37">
        <w:rPr>
          <w:b/>
          <w:bCs/>
          <w:lang w:val="vi-VN"/>
        </w:rPr>
        <w:t>*</w:t>
      </w:r>
    </w:p>
    <w:p w14:paraId="1C3A2BF5" w14:textId="77777777" w:rsidR="009E53E6" w:rsidRPr="002178C7" w:rsidRDefault="009E53E6" w:rsidP="00D96D37">
      <w:pPr>
        <w:jc w:val="center"/>
        <w:rPr>
          <w:b/>
          <w:bCs/>
          <w:i/>
        </w:rPr>
      </w:pPr>
      <w:r w:rsidRPr="008B0C99">
        <w:rPr>
          <w:b/>
          <w:bCs/>
          <w:i/>
        </w:rPr>
        <w:t>DECISION</w:t>
      </w:r>
    </w:p>
    <w:p w14:paraId="7EB51C6F" w14:textId="0DA72D64" w:rsidR="00D96D37" w:rsidRPr="008B0C99" w:rsidRDefault="009E53E6" w:rsidP="00D96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lang w:val="x-none" w:eastAsia="x-none"/>
        </w:rPr>
      </w:pPr>
      <w:r w:rsidRPr="008B0C99">
        <w:rPr>
          <w:b/>
          <w:i/>
          <w:iCs/>
          <w:lang w:eastAsia="x-none"/>
        </w:rPr>
        <w:t xml:space="preserve">on </w:t>
      </w:r>
      <w:r w:rsidRPr="008B0C99">
        <w:rPr>
          <w:b/>
          <w:i/>
          <w:iCs/>
          <w:lang w:val="x-none" w:eastAsia="x-none"/>
        </w:rPr>
        <w:t>confiscat</w:t>
      </w:r>
      <w:r w:rsidRPr="008B0C99">
        <w:rPr>
          <w:b/>
          <w:i/>
          <w:iCs/>
          <w:lang w:eastAsia="x-none"/>
        </w:rPr>
        <w:t>ion of</w:t>
      </w:r>
      <w:r w:rsidRPr="008B0C99">
        <w:rPr>
          <w:b/>
          <w:i/>
          <w:iCs/>
          <w:lang w:val="x-none" w:eastAsia="x-none"/>
        </w:rPr>
        <w:t xml:space="preserve"> </w:t>
      </w:r>
      <w:r w:rsidR="00D81998" w:rsidRPr="008B0C99">
        <w:rPr>
          <w:b/>
          <w:i/>
          <w:iCs/>
          <w:lang w:val="x-none" w:eastAsia="x-none"/>
        </w:rPr>
        <w:t>exhibit</w:t>
      </w:r>
      <w:r w:rsidR="00D96D37" w:rsidRPr="008B0C99">
        <w:rPr>
          <w:b/>
          <w:i/>
          <w:iCs/>
          <w:lang w:val="x-none" w:eastAsia="x-none"/>
        </w:rPr>
        <w:t xml:space="preserve"> involved in administrative violations </w:t>
      </w:r>
      <w:r w:rsidR="00E55F57" w:rsidRPr="008B0C99">
        <w:rPr>
          <w:b/>
          <w:i/>
          <w:iCs/>
          <w:lang w:val="x-none" w:eastAsia="x-none"/>
        </w:rPr>
        <w:t>in the field of maritime</w:t>
      </w:r>
    </w:p>
    <w:p w14:paraId="0510C4A4" w14:textId="77777777" w:rsidR="00D96D37" w:rsidRPr="00D96D37" w:rsidRDefault="00D96D37" w:rsidP="00D96D37">
      <w:pPr>
        <w:jc w:val="center"/>
        <w:rPr>
          <w:b/>
          <w:bCs/>
        </w:rPr>
      </w:pPr>
    </w:p>
    <w:p w14:paraId="6F5473DC" w14:textId="77777777" w:rsidR="00D96D37" w:rsidRPr="00D96D37" w:rsidRDefault="00D96D37" w:rsidP="00D96D37">
      <w:pPr>
        <w:jc w:val="center"/>
      </w:pPr>
    </w:p>
    <w:p w14:paraId="15EDA62D" w14:textId="77777777" w:rsidR="00D96D37" w:rsidRPr="00D96D37" w:rsidRDefault="00D96D37" w:rsidP="00BE1712">
      <w:pPr>
        <w:spacing w:after="120"/>
        <w:jc w:val="both"/>
      </w:pPr>
      <w:r w:rsidRPr="00D96D37">
        <w:rPr>
          <w:lang w:val="vi-VN"/>
        </w:rPr>
        <w:t>Căn cứ khoản 2 Điều 65 Luật xử lý vi phạm hành chính;</w:t>
      </w:r>
    </w:p>
    <w:p w14:paraId="590CCB83" w14:textId="61850FFF" w:rsidR="00D96D37" w:rsidRPr="00D96D37" w:rsidRDefault="00D96D37" w:rsidP="00BE1712">
      <w:pPr>
        <w:spacing w:before="60"/>
        <w:jc w:val="both"/>
      </w:pPr>
      <w:r w:rsidRPr="00D96D37">
        <w:rPr>
          <w:i/>
          <w:iCs/>
        </w:rPr>
        <w:t xml:space="preserve">Pursuant to </w:t>
      </w:r>
      <w:r w:rsidR="009E53E6">
        <w:rPr>
          <w:i/>
          <w:iCs/>
        </w:rPr>
        <w:t>the Clause</w:t>
      </w:r>
      <w:r w:rsidR="009E53E6" w:rsidRPr="00D96D37">
        <w:rPr>
          <w:i/>
          <w:iCs/>
        </w:rPr>
        <w:t xml:space="preserve"> </w:t>
      </w:r>
      <w:r w:rsidRPr="00D96D37">
        <w:rPr>
          <w:i/>
          <w:iCs/>
        </w:rPr>
        <w:t>2 Article 65 of The Code on Handling of Administrative Violations;</w:t>
      </w:r>
    </w:p>
    <w:p w14:paraId="5AE83F26" w14:textId="77777777" w:rsidR="00D96D37" w:rsidRPr="00D96D37" w:rsidRDefault="00D96D37" w:rsidP="00BE1712">
      <w:pPr>
        <w:spacing w:before="60"/>
        <w:jc w:val="both"/>
        <w:rPr>
          <w:lang w:eastAsia="vi-VN"/>
        </w:rPr>
      </w:pPr>
      <w:r w:rsidRPr="00D96D37">
        <w:rPr>
          <w:lang w:val="vi-VN" w:eastAsia="vi-VN"/>
        </w:rPr>
        <w:t xml:space="preserve">Căn cứ Biên bản vi phạm hành chính số </w:t>
      </w:r>
      <w:r w:rsidRPr="00D96D37">
        <w:t>…….</w:t>
      </w:r>
      <w:r w:rsidRPr="00D96D37">
        <w:rPr>
          <w:lang w:val="vi-VN" w:eastAsia="vi-VN"/>
        </w:rPr>
        <w:t xml:space="preserve">/BB-VPHC lập ngày </w:t>
      </w:r>
      <w:r w:rsidRPr="00D96D37">
        <w:t>…..</w:t>
      </w:r>
      <w:r w:rsidRPr="00D96D37">
        <w:rPr>
          <w:lang w:val="vi-VN" w:eastAsia="vi-VN"/>
        </w:rPr>
        <w:t>/</w:t>
      </w:r>
      <w:r w:rsidRPr="00D96D37">
        <w:t xml:space="preserve"> …../ …….</w:t>
      </w:r>
      <w:r w:rsidRPr="00D96D37">
        <w:rPr>
          <w:lang w:val="vi-VN" w:eastAsia="vi-VN"/>
        </w:rPr>
        <w:t>;</w:t>
      </w:r>
    </w:p>
    <w:p w14:paraId="1ACB777D" w14:textId="118C244E" w:rsidR="00D96D37" w:rsidRPr="00D96D37" w:rsidRDefault="002B2D75" w:rsidP="00BE1712">
      <w:pPr>
        <w:spacing w:before="60"/>
        <w:jc w:val="both"/>
        <w:rPr>
          <w:i/>
        </w:rPr>
      </w:pPr>
      <w:r>
        <w:rPr>
          <w:i/>
          <w:lang w:eastAsia="vi-VN"/>
        </w:rPr>
        <w:t>Based on</w:t>
      </w:r>
      <w:r w:rsidR="00D96D37" w:rsidRPr="00D96D37">
        <w:rPr>
          <w:i/>
          <w:lang w:eastAsia="vi-VN"/>
        </w:rPr>
        <w:t xml:space="preserve"> the </w:t>
      </w:r>
      <w:r>
        <w:rPr>
          <w:i/>
          <w:lang w:eastAsia="vi-VN"/>
        </w:rPr>
        <w:t>m</w:t>
      </w:r>
      <w:r w:rsidR="00D96D37" w:rsidRPr="00D96D37">
        <w:rPr>
          <w:i/>
          <w:lang w:eastAsia="vi-VN"/>
        </w:rPr>
        <w:t xml:space="preserve">inutes of administrative violations </w:t>
      </w:r>
      <w:r w:rsidR="009E53E6">
        <w:rPr>
          <w:i/>
          <w:lang w:eastAsia="vi-VN"/>
        </w:rPr>
        <w:t>No. …………../BB-VPHC dated………/……../………</w:t>
      </w:r>
      <w:r w:rsidR="00D96D37" w:rsidRPr="00D96D37">
        <w:rPr>
          <w:i/>
          <w:lang w:eastAsia="vi-VN"/>
        </w:rPr>
        <w:t>(if any)</w:t>
      </w:r>
      <w:r w:rsidR="00EF70B7">
        <w:rPr>
          <w:i/>
          <w:lang w:eastAsia="vi-VN"/>
        </w:rPr>
        <w:t>;</w:t>
      </w:r>
    </w:p>
    <w:p w14:paraId="0AB3B25B" w14:textId="77777777" w:rsidR="00D96D37" w:rsidRPr="00D96D37" w:rsidRDefault="00D96D37" w:rsidP="00BE1712">
      <w:pPr>
        <w:spacing w:before="60"/>
        <w:jc w:val="both"/>
        <w:rPr>
          <w:lang w:eastAsia="vi-VN"/>
        </w:rPr>
      </w:pPr>
      <w:r w:rsidRPr="00D96D37">
        <w:rPr>
          <w:lang w:val="vi-VN" w:eastAsia="vi-VN"/>
        </w:rPr>
        <w:t>Căn cứ Biên bản xác minh t</w:t>
      </w:r>
      <w:r w:rsidRPr="00D96D37">
        <w:t>ì</w:t>
      </w:r>
      <w:r w:rsidRPr="00D96D37">
        <w:rPr>
          <w:lang w:val="vi-VN" w:eastAsia="vi-VN"/>
        </w:rPr>
        <w:t xml:space="preserve">nh tiết của vụ việc vi phạm hành chính, số </w:t>
      </w:r>
      <w:r w:rsidRPr="00D96D37">
        <w:t>……..</w:t>
      </w:r>
      <w:r w:rsidRPr="00D96D37">
        <w:rPr>
          <w:lang w:val="vi-VN" w:eastAsia="vi-VN"/>
        </w:rPr>
        <w:t xml:space="preserve">/BB-XM lập ngày </w:t>
      </w:r>
      <w:r w:rsidRPr="00D96D37">
        <w:t>…..</w:t>
      </w:r>
      <w:r w:rsidRPr="00D96D37">
        <w:rPr>
          <w:lang w:val="vi-VN" w:eastAsia="vi-VN"/>
        </w:rPr>
        <w:t xml:space="preserve">/ </w:t>
      </w:r>
      <w:r w:rsidRPr="00D96D37">
        <w:t>……</w:t>
      </w:r>
      <w:r w:rsidRPr="00D96D37">
        <w:rPr>
          <w:lang w:val="vi-VN" w:eastAsia="vi-VN"/>
        </w:rPr>
        <w:t>/</w:t>
      </w:r>
      <w:r w:rsidRPr="00D96D37">
        <w:t xml:space="preserve">…….. </w:t>
      </w:r>
      <w:r w:rsidRPr="00D96D37">
        <w:rPr>
          <w:lang w:val="vi-VN" w:eastAsia="vi-VN"/>
        </w:rPr>
        <w:t>(nếu có);</w:t>
      </w:r>
    </w:p>
    <w:p w14:paraId="2ACE0C86" w14:textId="15149EFB" w:rsidR="00D96D37" w:rsidRPr="00D96D37" w:rsidRDefault="002B2D75" w:rsidP="00BE1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i/>
          <w:lang w:val="x-none" w:eastAsia="x-none"/>
        </w:rPr>
      </w:pPr>
      <w:r>
        <w:rPr>
          <w:i/>
          <w:lang w:val="x-none" w:eastAsia="vi-VN"/>
        </w:rPr>
        <w:t>Based on</w:t>
      </w:r>
      <w:r w:rsidR="00D96D37" w:rsidRPr="00D96D37">
        <w:rPr>
          <w:i/>
          <w:lang w:val="x-none" w:eastAsia="vi-VN"/>
        </w:rPr>
        <w:t xml:space="preserve"> the </w:t>
      </w:r>
      <w:r>
        <w:rPr>
          <w:i/>
          <w:lang w:val="x-none" w:eastAsia="vi-VN"/>
        </w:rPr>
        <w:t>m</w:t>
      </w:r>
      <w:r w:rsidRPr="00D96D37">
        <w:rPr>
          <w:i/>
          <w:lang w:val="x-none" w:eastAsia="vi-VN"/>
        </w:rPr>
        <w:t xml:space="preserve">inutes </w:t>
      </w:r>
      <w:r w:rsidR="00D96D37" w:rsidRPr="00D96D37">
        <w:rPr>
          <w:i/>
          <w:lang w:val="x-none" w:eastAsia="vi-VN"/>
        </w:rPr>
        <w:t xml:space="preserve">of </w:t>
      </w:r>
      <w:r w:rsidR="00D96D37" w:rsidRPr="00D96D37">
        <w:rPr>
          <w:color w:val="212121"/>
          <w:lang w:val="en" w:eastAsia="x-none"/>
        </w:rPr>
        <w:t xml:space="preserve">Verification of administrative violation’s </w:t>
      </w:r>
      <w:r w:rsidR="00336678">
        <w:rPr>
          <w:color w:val="212121"/>
          <w:lang w:val="en" w:eastAsia="x-none"/>
        </w:rPr>
        <w:t xml:space="preserve">circumstance </w:t>
      </w:r>
      <w:r w:rsidR="00336678">
        <w:rPr>
          <w:i/>
          <w:lang w:eastAsia="vi-VN"/>
        </w:rPr>
        <w:t>No. ………../BB-XM dated ……/……./…..</w:t>
      </w:r>
      <w:r w:rsidR="00D96D37" w:rsidRPr="00D96D37">
        <w:rPr>
          <w:i/>
          <w:lang w:val="x-none" w:eastAsia="vi-VN"/>
        </w:rPr>
        <w:t>(if any)</w:t>
      </w:r>
      <w:r w:rsidR="00EF70B7">
        <w:rPr>
          <w:i/>
          <w:lang w:val="x-none" w:eastAsia="vi-VN"/>
        </w:rPr>
        <w:t>;</w:t>
      </w:r>
    </w:p>
    <w:p w14:paraId="3DC344C0" w14:textId="77777777" w:rsidR="00D96D37" w:rsidRPr="00D96D37" w:rsidRDefault="00D96D37" w:rsidP="00BE1712">
      <w:pPr>
        <w:spacing w:before="60"/>
        <w:jc w:val="both"/>
        <w:rPr>
          <w:lang w:eastAsia="vi-VN"/>
        </w:rPr>
      </w:pPr>
      <w:r w:rsidRPr="00D96D37">
        <w:rPr>
          <w:lang w:val="vi-VN" w:eastAsia="vi-VN"/>
        </w:rPr>
        <w:t>Căn cứ Quyết định về việ</w:t>
      </w:r>
      <w:r w:rsidRPr="00D96D37">
        <w:t xml:space="preserve">c </w:t>
      </w:r>
      <w:r w:rsidRPr="00D96D37">
        <w:rPr>
          <w:lang w:val="vi-VN" w:eastAsia="vi-VN"/>
        </w:rPr>
        <w:t>giao quyền xử phạt v</w:t>
      </w:r>
      <w:r w:rsidRPr="00D96D37">
        <w:t xml:space="preserve">i </w:t>
      </w:r>
      <w:r w:rsidRPr="00D96D37">
        <w:rPr>
          <w:lang w:val="vi-VN" w:eastAsia="vi-VN"/>
        </w:rPr>
        <w:t xml:space="preserve">phạm hành chính số </w:t>
      </w:r>
      <w:r w:rsidRPr="00D96D37">
        <w:t>…</w:t>
      </w:r>
      <w:r w:rsidRPr="00D96D37">
        <w:rPr>
          <w:lang w:val="vi-VN" w:eastAsia="vi-VN"/>
        </w:rPr>
        <w:t>…</w:t>
      </w:r>
      <w:r w:rsidRPr="00D96D37">
        <w:t>…</w:t>
      </w:r>
      <w:r w:rsidRPr="00D96D37">
        <w:rPr>
          <w:lang w:val="vi-VN" w:eastAsia="vi-VN"/>
        </w:rPr>
        <w:t xml:space="preserve">.../QĐ-GQXP ngày </w:t>
      </w:r>
      <w:r w:rsidRPr="00D96D37">
        <w:t>….</w:t>
      </w:r>
      <w:r w:rsidRPr="00D96D37">
        <w:rPr>
          <w:lang w:val="vi-VN" w:eastAsia="vi-VN"/>
        </w:rPr>
        <w:t>/...../</w:t>
      </w:r>
      <w:r w:rsidRPr="00D96D37">
        <w:t xml:space="preserve">…… </w:t>
      </w:r>
      <w:r w:rsidRPr="00D96D37">
        <w:rPr>
          <w:lang w:val="vi-VN" w:eastAsia="vi-VN"/>
        </w:rPr>
        <w:t>(nếu có),</w:t>
      </w:r>
    </w:p>
    <w:p w14:paraId="07314BF3" w14:textId="644E3C0C" w:rsidR="00D96D37" w:rsidRPr="00D96D37" w:rsidRDefault="00D96D37" w:rsidP="00BE1712">
      <w:pPr>
        <w:spacing w:before="60"/>
        <w:jc w:val="both"/>
        <w:rPr>
          <w:i/>
        </w:rPr>
      </w:pPr>
      <w:r w:rsidRPr="00D96D37">
        <w:rPr>
          <w:i/>
          <w:lang w:eastAsia="vi-VN"/>
        </w:rPr>
        <w:t xml:space="preserve">Pursuant to Decision </w:t>
      </w:r>
      <w:r w:rsidR="00DA1E3C">
        <w:rPr>
          <w:i/>
          <w:lang w:eastAsia="vi-VN"/>
        </w:rPr>
        <w:t>on delegation of sanctioning of administrative violations</w:t>
      </w:r>
      <w:r w:rsidR="00351A12">
        <w:rPr>
          <w:i/>
          <w:lang w:eastAsia="vi-VN"/>
        </w:rPr>
        <w:t xml:space="preserve"> No. ………./QD-GQXP dated ……../……./……</w:t>
      </w:r>
      <w:r w:rsidR="00351A12" w:rsidRPr="00D96D37" w:rsidDel="00351A12">
        <w:rPr>
          <w:i/>
          <w:lang w:eastAsia="vi-VN"/>
        </w:rPr>
        <w:t xml:space="preserve"> </w:t>
      </w:r>
      <w:r w:rsidRPr="00D96D37">
        <w:rPr>
          <w:i/>
          <w:lang w:eastAsia="vi-VN"/>
        </w:rPr>
        <w:t>(if any)</w:t>
      </w:r>
      <w:r w:rsidR="00EF70B7">
        <w:rPr>
          <w:i/>
          <w:lang w:eastAsia="vi-VN"/>
        </w:rPr>
        <w:t>,</w:t>
      </w:r>
    </w:p>
    <w:p w14:paraId="093B66B9" w14:textId="77777777" w:rsidR="00D96D37" w:rsidRPr="00D96D37" w:rsidRDefault="00D96D37" w:rsidP="00BE1712">
      <w:pPr>
        <w:spacing w:before="60"/>
        <w:jc w:val="both"/>
      </w:pPr>
      <w:r w:rsidRPr="00D96D37">
        <w:rPr>
          <w:lang w:val="vi-VN" w:eastAsia="vi-VN"/>
        </w:rPr>
        <w:t xml:space="preserve">Tôi: </w:t>
      </w:r>
      <w:r w:rsidRPr="00D96D37">
        <w:t>.................................................................................................................................</w:t>
      </w:r>
    </w:p>
    <w:p w14:paraId="46E07896" w14:textId="77777777" w:rsidR="00D96D37" w:rsidRPr="00D96D37" w:rsidRDefault="00D96D37" w:rsidP="00BE1712">
      <w:pPr>
        <w:spacing w:before="60"/>
        <w:jc w:val="both"/>
        <w:rPr>
          <w:i/>
        </w:rPr>
      </w:pPr>
      <w:r w:rsidRPr="00D96D37">
        <w:rPr>
          <w:i/>
        </w:rPr>
        <w:t>I</w:t>
      </w:r>
      <w:r w:rsidR="00D64B1B">
        <w:rPr>
          <w:i/>
        </w:rPr>
        <w:t xml:space="preserve"> </w:t>
      </w:r>
      <w:r w:rsidRPr="00D96D37">
        <w:rPr>
          <w:i/>
        </w:rPr>
        <w:t xml:space="preserve">am…………………………………………………………………………………………………. </w:t>
      </w:r>
    </w:p>
    <w:p w14:paraId="2C7EE0DE" w14:textId="77777777" w:rsidR="00D96D37" w:rsidRPr="00D96D37" w:rsidRDefault="00D96D37" w:rsidP="00BE1712">
      <w:pPr>
        <w:spacing w:before="60"/>
        <w:jc w:val="both"/>
      </w:pPr>
      <w:r w:rsidRPr="00D96D37">
        <w:rPr>
          <w:lang w:val="vi-VN" w:eastAsia="vi-VN"/>
        </w:rPr>
        <w:t xml:space="preserve">Chức vụ </w:t>
      </w:r>
      <w:r w:rsidRPr="00D96D37">
        <w:rPr>
          <w:vertAlign w:val="superscript"/>
          <w:lang w:val="vi-VN" w:eastAsia="vi-VN"/>
        </w:rPr>
        <w:t>(</w:t>
      </w:r>
      <w:r w:rsidRPr="00D96D37">
        <w:rPr>
          <w:vertAlign w:val="superscript"/>
          <w:lang w:eastAsia="vi-VN"/>
        </w:rPr>
        <w:t>3</w:t>
      </w:r>
      <w:r w:rsidRPr="00D96D37">
        <w:rPr>
          <w:vertAlign w:val="superscript"/>
          <w:lang w:val="vi-VN" w:eastAsia="vi-VN"/>
        </w:rPr>
        <w:t>)</w:t>
      </w:r>
      <w:r w:rsidRPr="00D96D37">
        <w:rPr>
          <w:lang w:val="vi-VN" w:eastAsia="vi-VN"/>
        </w:rPr>
        <w:t>:</w:t>
      </w:r>
      <w:r w:rsidRPr="00D96D37">
        <w:t xml:space="preserve"> ..................................................................................................................... </w:t>
      </w:r>
    </w:p>
    <w:p w14:paraId="1A857E57" w14:textId="77777777" w:rsidR="00D96D37" w:rsidRPr="00D96D37" w:rsidRDefault="00D96D37" w:rsidP="00BE1712">
      <w:pPr>
        <w:spacing w:before="60"/>
        <w:jc w:val="both"/>
        <w:rPr>
          <w:i/>
        </w:rPr>
      </w:pPr>
      <w:r w:rsidRPr="00D96D37">
        <w:rPr>
          <w:i/>
        </w:rPr>
        <w:t>Designation………………………………………………………………………………………..</w:t>
      </w:r>
    </w:p>
    <w:p w14:paraId="0E4C9358" w14:textId="77777777" w:rsidR="00D96D37" w:rsidRPr="00D96D37" w:rsidRDefault="00D96D37" w:rsidP="00BE1712">
      <w:pPr>
        <w:jc w:val="both"/>
      </w:pPr>
      <w:r w:rsidRPr="00D96D37">
        <w:t xml:space="preserve"> </w:t>
      </w:r>
    </w:p>
    <w:p w14:paraId="2ABD523D" w14:textId="77777777" w:rsidR="00D96D37" w:rsidRPr="00D96D37" w:rsidRDefault="00D96D37" w:rsidP="00BE1712">
      <w:pPr>
        <w:jc w:val="center"/>
        <w:rPr>
          <w:b/>
          <w:bCs/>
        </w:rPr>
      </w:pPr>
    </w:p>
    <w:p w14:paraId="3C08BBA3" w14:textId="77777777" w:rsidR="00D96D37" w:rsidRPr="00D96D37" w:rsidRDefault="00D96D37" w:rsidP="00BE1712">
      <w:pPr>
        <w:jc w:val="center"/>
        <w:outlineLvl w:val="0"/>
        <w:rPr>
          <w:b/>
          <w:bCs/>
        </w:rPr>
      </w:pPr>
      <w:r w:rsidRPr="00D96D37">
        <w:rPr>
          <w:b/>
          <w:bCs/>
          <w:lang w:val="vi-VN"/>
        </w:rPr>
        <w:t>QUYẾT ĐỊNH:</w:t>
      </w:r>
    </w:p>
    <w:p w14:paraId="36132F03" w14:textId="6678A108" w:rsidR="00D96D37" w:rsidRPr="00EF70B7" w:rsidRDefault="007E5E1F" w:rsidP="00BE1712">
      <w:pPr>
        <w:jc w:val="center"/>
        <w:rPr>
          <w:b/>
          <w:i/>
        </w:rPr>
      </w:pPr>
      <w:r w:rsidRPr="00EF70B7">
        <w:rPr>
          <w:b/>
          <w:i/>
        </w:rPr>
        <w:t>HEREBY DECIDE</w:t>
      </w:r>
      <w:r w:rsidR="00D96D37" w:rsidRPr="00EF70B7">
        <w:rPr>
          <w:b/>
          <w:i/>
        </w:rPr>
        <w:t>:</w:t>
      </w:r>
    </w:p>
    <w:p w14:paraId="18FF54EB" w14:textId="77777777" w:rsidR="00D96D37" w:rsidRPr="00D96D37" w:rsidRDefault="00D96D37" w:rsidP="00BE1712">
      <w:pPr>
        <w:jc w:val="center"/>
        <w:rPr>
          <w:b/>
          <w:bCs/>
        </w:rPr>
      </w:pPr>
    </w:p>
    <w:p w14:paraId="16697226" w14:textId="77777777" w:rsidR="00D96D37" w:rsidRPr="00D96D37" w:rsidRDefault="00D96D37" w:rsidP="00BE1712">
      <w:pPr>
        <w:jc w:val="center"/>
      </w:pPr>
    </w:p>
    <w:p w14:paraId="664CC6D0" w14:textId="77777777" w:rsidR="00D96D37" w:rsidRPr="002178C7" w:rsidRDefault="00D96D37" w:rsidP="00BE1712">
      <w:pPr>
        <w:jc w:val="both"/>
        <w:rPr>
          <w:lang w:val="vi-VN"/>
        </w:rPr>
      </w:pPr>
      <w:r w:rsidRPr="00D96D37">
        <w:rPr>
          <w:b/>
          <w:bCs/>
          <w:lang w:val="vi-VN"/>
        </w:rPr>
        <w:t>Điều 1.</w:t>
      </w:r>
      <w:r w:rsidRPr="00D96D37">
        <w:rPr>
          <w:lang w:val="vi-VN"/>
        </w:rPr>
        <w:t xml:space="preserve"> Tịch thu tang vật vi phạm hành chính thuộc loại cấm </w:t>
      </w:r>
      <w:r w:rsidRPr="002178C7">
        <w:rPr>
          <w:lang w:val="vi-VN"/>
        </w:rPr>
        <w:t>l</w:t>
      </w:r>
      <w:r w:rsidRPr="00D96D37">
        <w:rPr>
          <w:lang w:val="vi-VN"/>
        </w:rPr>
        <w:t>ưu hành theo biên bản được lập kèm theo Quyết định này.</w:t>
      </w:r>
    </w:p>
    <w:p w14:paraId="2A73FD72" w14:textId="7983130E" w:rsidR="00D96D37" w:rsidRPr="00D96D37" w:rsidRDefault="00D96D37" w:rsidP="00BE1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x-none" w:eastAsia="x-none"/>
        </w:rPr>
      </w:pPr>
      <w:r w:rsidRPr="00D96D37">
        <w:rPr>
          <w:i/>
          <w:color w:val="212121"/>
          <w:lang w:val="en" w:eastAsia="x-none"/>
        </w:rPr>
        <w:t xml:space="preserve">Article 1: </w:t>
      </w:r>
      <w:r w:rsidR="00C65DE8">
        <w:rPr>
          <w:i/>
          <w:color w:val="212121"/>
          <w:lang w:val="en" w:eastAsia="x-none"/>
        </w:rPr>
        <w:t>To c</w:t>
      </w:r>
      <w:r w:rsidR="00C65DE8" w:rsidRPr="00D96D37">
        <w:rPr>
          <w:i/>
          <w:color w:val="212121"/>
          <w:lang w:val="en" w:eastAsia="x-none"/>
        </w:rPr>
        <w:t xml:space="preserve">onfiscate </w:t>
      </w:r>
      <w:r w:rsidR="00D81998">
        <w:rPr>
          <w:i/>
          <w:color w:val="212121"/>
          <w:lang w:val="en" w:eastAsia="x-none"/>
        </w:rPr>
        <w:t>exhibit</w:t>
      </w:r>
      <w:r w:rsidRPr="00D96D37">
        <w:rPr>
          <w:i/>
          <w:color w:val="212121"/>
          <w:lang w:val="en" w:eastAsia="x-none"/>
        </w:rPr>
        <w:t xml:space="preserve"> involved in administrative violation</w:t>
      </w:r>
      <w:r w:rsidR="00C65DE8">
        <w:rPr>
          <w:i/>
          <w:color w:val="212121"/>
          <w:lang w:val="en" w:eastAsia="x-none"/>
        </w:rPr>
        <w:t>s</w:t>
      </w:r>
      <w:r w:rsidRPr="00D96D37">
        <w:rPr>
          <w:i/>
          <w:color w:val="212121"/>
          <w:lang w:val="en" w:eastAsia="x-none"/>
        </w:rPr>
        <w:t xml:space="preserve"> </w:t>
      </w:r>
      <w:r w:rsidR="00B64CA2">
        <w:rPr>
          <w:i/>
          <w:color w:val="212121"/>
          <w:lang w:val="en" w:eastAsia="x-none"/>
        </w:rPr>
        <w:t xml:space="preserve">which are </w:t>
      </w:r>
      <w:r w:rsidR="00DD1117">
        <w:rPr>
          <w:i/>
          <w:color w:val="212121"/>
          <w:lang w:val="en" w:eastAsia="x-none"/>
        </w:rPr>
        <w:t>prohibited for circulation</w:t>
      </w:r>
      <w:r w:rsidRPr="00D96D37">
        <w:rPr>
          <w:i/>
          <w:color w:val="212121"/>
          <w:lang w:val="en" w:eastAsia="x-none"/>
        </w:rPr>
        <w:t xml:space="preserve"> according to the Minutes attached to this Decision.</w:t>
      </w:r>
    </w:p>
    <w:p w14:paraId="3ECEB6C3" w14:textId="77777777" w:rsidR="00D96D37" w:rsidRPr="00D96D37" w:rsidRDefault="00D96D37" w:rsidP="00BE1712">
      <w:pPr>
        <w:spacing w:after="120"/>
        <w:jc w:val="both"/>
        <w:outlineLvl w:val="0"/>
      </w:pPr>
      <w:r w:rsidRPr="00D96D37">
        <w:rPr>
          <w:lang w:val="vi-VN"/>
        </w:rPr>
        <w:t>1. Lý do không ra quyết định xử phạt</w:t>
      </w:r>
      <w:r w:rsidRPr="00D96D37">
        <w:rPr>
          <w:vertAlign w:val="superscript"/>
          <w:lang w:val="vi-VN"/>
        </w:rPr>
        <w:t>(4)</w:t>
      </w:r>
      <w:r w:rsidRPr="00D96D37">
        <w:rPr>
          <w:lang w:val="vi-VN"/>
        </w:rPr>
        <w:t xml:space="preserve">: </w:t>
      </w:r>
      <w:r w:rsidRPr="00D96D37">
        <w:t xml:space="preserve">....................................................................... </w:t>
      </w:r>
    </w:p>
    <w:p w14:paraId="1B462119" w14:textId="347EF3DA" w:rsidR="00D96D37" w:rsidRPr="00D96D37" w:rsidRDefault="00D96D37" w:rsidP="00BE1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x-none" w:eastAsia="x-none"/>
        </w:rPr>
      </w:pPr>
      <w:r w:rsidRPr="00D96D37">
        <w:rPr>
          <w:i/>
          <w:color w:val="212121"/>
          <w:lang w:val="en" w:eastAsia="x-none"/>
        </w:rPr>
        <w:t>The reason</w:t>
      </w:r>
      <w:r w:rsidR="00752425">
        <w:rPr>
          <w:i/>
          <w:color w:val="212121"/>
          <w:lang w:val="en" w:eastAsia="x-none"/>
        </w:rPr>
        <w:t>s</w:t>
      </w:r>
      <w:r w:rsidRPr="00D96D37">
        <w:rPr>
          <w:i/>
          <w:color w:val="212121"/>
          <w:lang w:val="en" w:eastAsia="x-none"/>
        </w:rPr>
        <w:t xml:space="preserve"> for not making a sanction</w:t>
      </w:r>
      <w:r w:rsidR="00752425">
        <w:rPr>
          <w:i/>
          <w:color w:val="212121"/>
          <w:lang w:val="en" w:eastAsia="x-none"/>
        </w:rPr>
        <w:t>ing</w:t>
      </w:r>
      <w:r w:rsidRPr="00D96D37">
        <w:rPr>
          <w:i/>
          <w:color w:val="212121"/>
          <w:lang w:val="en" w:eastAsia="x-none"/>
        </w:rPr>
        <w:t xml:space="preserve"> decision:</w:t>
      </w:r>
      <w:r w:rsidR="00752425">
        <w:rPr>
          <w:i/>
          <w:color w:val="212121"/>
          <w:lang w:val="en" w:eastAsia="x-none"/>
        </w:rPr>
        <w:t xml:space="preserve"> </w:t>
      </w:r>
      <w:r w:rsidRPr="00D96D37">
        <w:rPr>
          <w:i/>
          <w:color w:val="212121"/>
          <w:lang w:val="en" w:eastAsia="x-none"/>
        </w:rPr>
        <w:t>……………………………………</w:t>
      </w:r>
    </w:p>
    <w:p w14:paraId="6C706FC8" w14:textId="77777777" w:rsidR="00D96D37" w:rsidRPr="00D96D37" w:rsidRDefault="00D96D37" w:rsidP="0040147F">
      <w:pPr>
        <w:spacing w:after="120"/>
        <w:jc w:val="both"/>
        <w:outlineLvl w:val="0"/>
      </w:pPr>
      <w:r w:rsidRPr="00D96D37">
        <w:rPr>
          <w:lang w:val="vi-VN"/>
        </w:rPr>
        <w:lastRenderedPageBreak/>
        <w:t>2</w:t>
      </w:r>
      <w:r w:rsidRPr="00D96D37">
        <w:t xml:space="preserve">. </w:t>
      </w:r>
      <w:r w:rsidRPr="00D96D37">
        <w:rPr>
          <w:lang w:val="vi-VN"/>
        </w:rPr>
        <w:t xml:space="preserve">Số tang vật vi phạm hành chính nêu trên được chuyển đến </w:t>
      </w:r>
      <w:r w:rsidRPr="00D96D37">
        <w:rPr>
          <w:vertAlign w:val="superscript"/>
          <w:lang w:val="vi-VN"/>
        </w:rPr>
        <w:t>(5)</w:t>
      </w:r>
      <w:r w:rsidRPr="00D96D37">
        <w:rPr>
          <w:lang w:val="vi-VN"/>
        </w:rPr>
        <w:t xml:space="preserve">: </w:t>
      </w:r>
      <w:r w:rsidRPr="00D96D37">
        <w:t xml:space="preserve">................................................................................................................................. </w:t>
      </w:r>
    </w:p>
    <w:p w14:paraId="307D323C" w14:textId="77777777" w:rsidR="00D96D37" w:rsidRPr="00D96D37" w:rsidRDefault="00D96D37" w:rsidP="0040147F">
      <w:pPr>
        <w:spacing w:after="120"/>
        <w:jc w:val="both"/>
      </w:pPr>
      <w:r w:rsidRPr="00D96D37">
        <w:t> </w:t>
      </w:r>
      <w:r w:rsidRPr="00D96D37">
        <w:rPr>
          <w:lang w:val="vi-VN"/>
        </w:rPr>
        <w:t>để xử lý theo quy định của pháp luật</w:t>
      </w:r>
      <w:r w:rsidRPr="00D96D37">
        <w:t>.</w:t>
      </w:r>
    </w:p>
    <w:p w14:paraId="4DFCF4E6" w14:textId="022042A2" w:rsidR="00D96D37" w:rsidRPr="00D96D37" w:rsidRDefault="00D96D37" w:rsidP="00401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x-none" w:eastAsia="x-none"/>
        </w:rPr>
      </w:pPr>
      <w:r w:rsidRPr="00D96D37">
        <w:rPr>
          <w:i/>
          <w:color w:val="212121"/>
          <w:lang w:val="en" w:eastAsia="x-none"/>
        </w:rPr>
        <w:t xml:space="preserve">The above-mentioned </w:t>
      </w:r>
      <w:r w:rsidR="00946A1A">
        <w:rPr>
          <w:i/>
          <w:color w:val="212121"/>
          <w:lang w:val="en" w:eastAsia="x-none"/>
        </w:rPr>
        <w:t xml:space="preserve">administrative violations </w:t>
      </w:r>
      <w:r w:rsidR="00D81998">
        <w:rPr>
          <w:i/>
          <w:color w:val="212121"/>
          <w:lang w:val="en" w:eastAsia="x-none"/>
        </w:rPr>
        <w:t>exhibit</w:t>
      </w:r>
      <w:r w:rsidRPr="00D96D37">
        <w:rPr>
          <w:i/>
          <w:color w:val="212121"/>
          <w:lang w:val="en" w:eastAsia="x-none"/>
        </w:rPr>
        <w:t xml:space="preserve">  shall be transferred to : .................... for handling </w:t>
      </w:r>
      <w:r w:rsidR="00752425">
        <w:rPr>
          <w:i/>
          <w:color w:val="212121"/>
          <w:lang w:val="en" w:eastAsia="x-none"/>
        </w:rPr>
        <w:t xml:space="preserve">in accordance with </w:t>
      </w:r>
      <w:r w:rsidRPr="00D96D37">
        <w:rPr>
          <w:i/>
          <w:color w:val="212121"/>
          <w:lang w:val="en" w:eastAsia="x-none"/>
        </w:rPr>
        <w:t>the provisions of law.</w:t>
      </w:r>
    </w:p>
    <w:p w14:paraId="7C4BF1DE" w14:textId="77777777" w:rsidR="00D96D37" w:rsidRPr="00D96D37" w:rsidRDefault="00D96D37" w:rsidP="0040147F">
      <w:pPr>
        <w:spacing w:after="120"/>
        <w:jc w:val="both"/>
      </w:pPr>
      <w:r w:rsidRPr="00D96D37">
        <w:rPr>
          <w:lang w:val="vi-VN"/>
        </w:rPr>
        <w:t xml:space="preserve">3 . Tài liệu kèm theo </w:t>
      </w:r>
      <w:r w:rsidRPr="00D96D37">
        <w:rPr>
          <w:vertAlign w:val="superscript"/>
          <w:lang w:val="vi-VN"/>
        </w:rPr>
        <w:t>(</w:t>
      </w:r>
      <w:r w:rsidRPr="00D96D37">
        <w:rPr>
          <w:vertAlign w:val="superscript"/>
        </w:rPr>
        <w:t>6</w:t>
      </w:r>
      <w:r w:rsidRPr="00D96D37">
        <w:rPr>
          <w:vertAlign w:val="superscript"/>
          <w:lang w:val="vi-VN"/>
        </w:rPr>
        <w:t>)</w:t>
      </w:r>
      <w:r w:rsidRPr="00D96D37">
        <w:rPr>
          <w:lang w:val="vi-VN"/>
        </w:rPr>
        <w:t xml:space="preserve">: </w:t>
      </w:r>
      <w:r w:rsidRPr="00D96D37">
        <w:t>................................................................................................</w:t>
      </w:r>
    </w:p>
    <w:p w14:paraId="088ADB72" w14:textId="77777777" w:rsidR="00D96D37" w:rsidRPr="00D96D37" w:rsidRDefault="00D96D37" w:rsidP="0040147F">
      <w:pPr>
        <w:spacing w:after="120"/>
        <w:jc w:val="both"/>
        <w:rPr>
          <w:i/>
        </w:rPr>
      </w:pPr>
      <w:r w:rsidRPr="00D96D37">
        <w:rPr>
          <w:i/>
        </w:rPr>
        <w:t>Attached documents: …………………………………………………………………………….</w:t>
      </w:r>
    </w:p>
    <w:p w14:paraId="52115963" w14:textId="77777777" w:rsidR="00D96D37" w:rsidRPr="00D96D37" w:rsidRDefault="00D96D37" w:rsidP="0040147F">
      <w:pPr>
        <w:spacing w:after="120"/>
        <w:jc w:val="both"/>
      </w:pPr>
      <w:r w:rsidRPr="00D96D37">
        <w:rPr>
          <w:b/>
          <w:bCs/>
          <w:lang w:val="vi-VN"/>
        </w:rPr>
        <w:t>Điều 2.</w:t>
      </w:r>
      <w:r w:rsidRPr="00D96D37">
        <w:rPr>
          <w:lang w:val="vi-VN"/>
        </w:rPr>
        <w:t xml:space="preserve"> Quyết định này có hiệu lực thi hành kể từ ngày ký.</w:t>
      </w:r>
    </w:p>
    <w:p w14:paraId="7E9F14E9" w14:textId="2F55E4D2" w:rsidR="00D96D37" w:rsidRPr="00D96D37" w:rsidRDefault="00D96D37" w:rsidP="0040147F">
      <w:pPr>
        <w:spacing w:before="60"/>
        <w:jc w:val="both"/>
        <w:rPr>
          <w:i/>
        </w:rPr>
      </w:pPr>
      <w:r w:rsidRPr="00D96D37">
        <w:rPr>
          <w:i/>
          <w:lang w:eastAsia="vi-VN"/>
        </w:rPr>
        <w:t xml:space="preserve">Article 2. This Decision shall come into effect </w:t>
      </w:r>
      <w:r w:rsidR="00DC259B">
        <w:rPr>
          <w:i/>
          <w:lang w:eastAsia="vi-VN"/>
        </w:rPr>
        <w:t>from</w:t>
      </w:r>
      <w:r w:rsidR="00DC259B" w:rsidRPr="00D96D37">
        <w:rPr>
          <w:i/>
          <w:lang w:eastAsia="vi-VN"/>
        </w:rPr>
        <w:t xml:space="preserve"> </w:t>
      </w:r>
      <w:r w:rsidRPr="00D96D37">
        <w:rPr>
          <w:i/>
          <w:lang w:eastAsia="vi-VN"/>
        </w:rPr>
        <w:t>the date of signature.</w:t>
      </w:r>
    </w:p>
    <w:p w14:paraId="37F228B4" w14:textId="77777777" w:rsidR="00D96D37" w:rsidRPr="00D96D37" w:rsidRDefault="00D96D37" w:rsidP="0040147F">
      <w:pPr>
        <w:spacing w:after="120"/>
        <w:jc w:val="both"/>
      </w:pPr>
      <w:r w:rsidRPr="00D96D37">
        <w:rPr>
          <w:b/>
          <w:bCs/>
          <w:lang w:val="vi-VN"/>
        </w:rPr>
        <w:t>Điều 3.</w:t>
      </w:r>
      <w:r w:rsidRPr="00D96D37">
        <w:rPr>
          <w:lang w:val="vi-VN"/>
        </w:rPr>
        <w:t xml:space="preserve"> Quyết định này được gửi cho </w:t>
      </w:r>
      <w:r w:rsidRPr="00D96D37">
        <w:rPr>
          <w:vertAlign w:val="superscript"/>
        </w:rPr>
        <w:t>(7)</w:t>
      </w:r>
      <w:r w:rsidRPr="00D96D37">
        <w:t xml:space="preserve">...................................................................... </w:t>
      </w:r>
    </w:p>
    <w:p w14:paraId="6010572F" w14:textId="77777777" w:rsidR="00D96D37" w:rsidRPr="00D96D37" w:rsidRDefault="00D96D37" w:rsidP="0040147F">
      <w:pPr>
        <w:jc w:val="both"/>
        <w:rPr>
          <w:lang w:val="vi-VN"/>
        </w:rPr>
      </w:pPr>
      <w:r w:rsidRPr="00D96D37">
        <w:rPr>
          <w:lang w:val="vi-VN"/>
        </w:rPr>
        <w:t>đ</w:t>
      </w:r>
      <w:r w:rsidRPr="00D96D37">
        <w:t xml:space="preserve">ể </w:t>
      </w:r>
      <w:r w:rsidRPr="00D96D37">
        <w:rPr>
          <w:lang w:val="vi-VN"/>
        </w:rPr>
        <w:t>tổ chức thực hiện./.</w:t>
      </w:r>
    </w:p>
    <w:p w14:paraId="6DED7F16" w14:textId="3B07F519" w:rsidR="00D96D37" w:rsidRPr="00D96D37" w:rsidRDefault="00D96D37" w:rsidP="0040147F">
      <w:pPr>
        <w:spacing w:before="60"/>
        <w:jc w:val="both"/>
        <w:rPr>
          <w:i/>
          <w:lang w:eastAsia="vi-VN"/>
        </w:rPr>
      </w:pPr>
      <w:r w:rsidRPr="00D96D37">
        <w:rPr>
          <w:i/>
        </w:rPr>
        <w:t xml:space="preserve">Article 3. This Decision </w:t>
      </w:r>
      <w:r w:rsidR="002F7419">
        <w:rPr>
          <w:i/>
        </w:rPr>
        <w:t xml:space="preserve">shall be </w:t>
      </w:r>
      <w:r w:rsidRPr="00D96D37">
        <w:rPr>
          <w:i/>
        </w:rPr>
        <w:t>d</w:t>
      </w:r>
      <w:r w:rsidRPr="00D96D37">
        <w:rPr>
          <w:i/>
          <w:lang w:eastAsia="vi-VN"/>
        </w:rPr>
        <w:t>elivered to</w:t>
      </w:r>
      <w:r w:rsidRPr="00D96D37">
        <w:rPr>
          <w:i/>
          <w:lang w:val="vi-VN" w:eastAsia="vi-VN"/>
        </w:rPr>
        <w:t xml:space="preserve"> </w:t>
      </w:r>
      <w:r w:rsidRPr="00D96D37">
        <w:rPr>
          <w:i/>
        </w:rPr>
        <w:t xml:space="preserve">…………………………. </w:t>
      </w:r>
      <w:r w:rsidR="006C1420">
        <w:rPr>
          <w:i/>
        </w:rPr>
        <w:t xml:space="preserve">for </w:t>
      </w:r>
      <w:r w:rsidR="0040147F">
        <w:rPr>
          <w:i/>
        </w:rPr>
        <w:t xml:space="preserve">organizing the </w:t>
      </w:r>
      <w:r w:rsidR="006C1420">
        <w:rPr>
          <w:i/>
        </w:rPr>
        <w:t>implementation</w:t>
      </w:r>
      <w:r w:rsidRPr="00D96D37">
        <w:rPr>
          <w:i/>
          <w:lang w:val="vi-VN" w:eastAsia="vi-VN"/>
        </w:rPr>
        <w:t>./.</w:t>
      </w:r>
    </w:p>
    <w:p w14:paraId="4B31671A" w14:textId="77777777" w:rsidR="00D96D37" w:rsidRPr="00D96D37" w:rsidRDefault="00D96D37" w:rsidP="00D96D37">
      <w:pPr>
        <w:ind w:firstLine="720"/>
        <w:jc w:val="both"/>
      </w:pPr>
    </w:p>
    <w:p w14:paraId="414D30E1" w14:textId="77777777" w:rsidR="00D96D37" w:rsidRPr="00D96D37" w:rsidRDefault="00D96D37" w:rsidP="00D96D37">
      <w:r w:rsidRPr="00D96D37">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18"/>
        <w:gridCol w:w="4887"/>
      </w:tblGrid>
      <w:tr w:rsidR="00D96D37" w:rsidRPr="00D96D37" w14:paraId="269EB65B" w14:textId="77777777" w:rsidTr="00404AD9">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4958F8CF" w14:textId="56FC3389" w:rsidR="00D96D37" w:rsidRPr="00D96D37" w:rsidRDefault="00ED5A14" w:rsidP="009F17E3">
            <w:r>
              <w:rPr>
                <w:b/>
                <w:bCs/>
                <w:i/>
                <w:iCs/>
                <w:lang w:val="vi-VN"/>
              </w:rPr>
              <w:t>Nơi nhận/Recipients</w:t>
            </w:r>
            <w:r w:rsidR="00AD39CC">
              <w:rPr>
                <w:b/>
                <w:bCs/>
                <w:i/>
                <w:iCs/>
              </w:rPr>
              <w:t>/ Recipients</w:t>
            </w:r>
            <w:r w:rsidR="00D96D37" w:rsidRPr="00D96D37">
              <w:rPr>
                <w:b/>
                <w:bCs/>
                <w:i/>
                <w:iCs/>
                <w:lang w:val="vi-VN"/>
              </w:rPr>
              <w:t>:</w:t>
            </w:r>
            <w:r w:rsidR="00D96D37" w:rsidRPr="00D96D37">
              <w:rPr>
                <w:b/>
                <w:bCs/>
                <w:i/>
                <w:iCs/>
                <w:lang w:val="vi-VN"/>
              </w:rPr>
              <w:br/>
            </w:r>
            <w:r w:rsidR="00D96D37" w:rsidRPr="00D96D37">
              <w:rPr>
                <w:lang w:val="vi-VN"/>
              </w:rPr>
              <w:t xml:space="preserve">- </w:t>
            </w:r>
            <w:r>
              <w:rPr>
                <w:lang w:val="vi-VN"/>
              </w:rPr>
              <w:t>Như Điều 3/As mentioned in Article 3</w:t>
            </w:r>
            <w:r w:rsidR="00AD39CC">
              <w:t>/As mentioned in Article 3</w:t>
            </w:r>
            <w:r w:rsidR="00D96D37" w:rsidRPr="00D96D37">
              <w:rPr>
                <w:lang w:val="vi-VN"/>
              </w:rPr>
              <w:t xml:space="preserve">; </w:t>
            </w:r>
            <w:r w:rsidR="00D96D37" w:rsidRPr="00D96D37">
              <w:br/>
            </w:r>
            <w:r w:rsidR="00D96D37" w:rsidRPr="00D96D37">
              <w:rPr>
                <w:lang w:val="vi-VN"/>
              </w:rPr>
              <w:t>- Lưu: Hồ sơ</w:t>
            </w:r>
            <w:r w:rsidR="00AD39CC">
              <w:t>/Fil</w:t>
            </w:r>
            <w:r w:rsidR="009F17E3">
              <w:t>ed</w:t>
            </w:r>
            <w:r w:rsidR="00D96D37" w:rsidRPr="00D96D37">
              <w:rPr>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754E0B91" w14:textId="77777777" w:rsidR="00D96D37" w:rsidRPr="00D96D37" w:rsidRDefault="00D96D37" w:rsidP="00D96D37">
            <w:pPr>
              <w:jc w:val="center"/>
              <w:rPr>
                <w:i/>
                <w:iCs/>
              </w:rPr>
            </w:pPr>
            <w:r w:rsidRPr="00D96D37">
              <w:rPr>
                <w:b/>
                <w:bCs/>
              </w:rPr>
              <w:t>NGƯỜI RA QUYẾT ĐỊNH</w:t>
            </w:r>
            <w:r w:rsidRPr="00D96D37">
              <w:rPr>
                <w:b/>
                <w:bCs/>
              </w:rPr>
              <w:br/>
            </w:r>
            <w:r w:rsidRPr="00D96D37">
              <w:rPr>
                <w:i/>
                <w:iCs/>
              </w:rPr>
              <w:t>(Ký tên, đóng dấu, ghi rõ chức vụ, họ và tên)</w:t>
            </w:r>
          </w:p>
          <w:p w14:paraId="4E1EA8DE" w14:textId="67265A92" w:rsidR="00D96D37" w:rsidRPr="00B92CB6" w:rsidRDefault="00B92CB6" w:rsidP="00D96D37">
            <w:pPr>
              <w:spacing w:before="60"/>
              <w:jc w:val="center"/>
              <w:rPr>
                <w:b/>
                <w:i/>
                <w:iCs/>
                <w:lang w:eastAsia="vi-VN"/>
              </w:rPr>
            </w:pPr>
            <w:r w:rsidRPr="00B92CB6">
              <w:rPr>
                <w:b/>
                <w:i/>
                <w:iCs/>
                <w:lang w:eastAsia="vi-VN"/>
              </w:rPr>
              <w:t>THE DECISION MADE BY</w:t>
            </w:r>
          </w:p>
          <w:p w14:paraId="09413BC5" w14:textId="29880C8A" w:rsidR="00D96D37" w:rsidRPr="00D96D37" w:rsidRDefault="00D96D37" w:rsidP="00B14447">
            <w:pPr>
              <w:jc w:val="center"/>
            </w:pPr>
            <w:r w:rsidRPr="00D96D37">
              <w:rPr>
                <w:i/>
                <w:iCs/>
                <w:lang w:eastAsia="vi-VN"/>
              </w:rPr>
              <w:t>(</w:t>
            </w:r>
            <w:r w:rsidR="00A637EA">
              <w:rPr>
                <w:i/>
                <w:iCs/>
                <w:lang w:eastAsia="vi-VN"/>
              </w:rPr>
              <w:t>Sign, stamp,  designation, full name</w:t>
            </w:r>
            <w:r w:rsidRPr="00D96D37">
              <w:rPr>
                <w:i/>
                <w:iCs/>
                <w:lang w:eastAsia="vi-VN"/>
              </w:rPr>
              <w:t>)</w:t>
            </w:r>
          </w:p>
        </w:tc>
      </w:tr>
    </w:tbl>
    <w:p w14:paraId="31C686F8"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w:t>
      </w:r>
    </w:p>
    <w:p w14:paraId="28349DA1" w14:textId="1649225A" w:rsidR="003320FA" w:rsidRDefault="003320FA" w:rsidP="00DA5D53">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 xml:space="preserve">u này được sử dụng để tịch thu tang vật vi phạm hành chính </w:t>
      </w:r>
      <w:r w:rsidRPr="0098733E">
        <w:rPr>
          <w:rFonts w:ascii="Arial" w:hAnsi="Arial" w:cs="Arial"/>
          <w:sz w:val="20"/>
          <w:szCs w:val="20"/>
        </w:rPr>
        <w:t>tr</w:t>
      </w:r>
      <w:r w:rsidRPr="0098733E">
        <w:rPr>
          <w:rFonts w:ascii="Arial" w:hAnsi="Arial" w:cs="Arial"/>
          <w:sz w:val="20"/>
          <w:szCs w:val="20"/>
          <w:lang w:val="vi-VN"/>
        </w:rPr>
        <w:t>ong trường hợp không ra quyết định xử phạt vi phạm hành chính quy định tại khoản 2 Điều 65 Luật xử lý vi phạm hành chính.</w:t>
      </w:r>
    </w:p>
    <w:p w14:paraId="77A88026" w14:textId="68982E94" w:rsidR="00A23A0D" w:rsidRPr="00D82960" w:rsidRDefault="00A23A0D" w:rsidP="00DA5D53">
      <w:pPr>
        <w:spacing w:after="120"/>
        <w:jc w:val="both"/>
        <w:rPr>
          <w:rFonts w:ascii="Arial" w:hAnsi="Arial" w:cs="Arial"/>
          <w:i/>
          <w:sz w:val="20"/>
          <w:szCs w:val="20"/>
        </w:rPr>
      </w:pPr>
      <w:r w:rsidRPr="00D82960">
        <w:rPr>
          <w:rFonts w:ascii="Arial" w:hAnsi="Arial" w:cs="Arial"/>
          <w:i/>
          <w:sz w:val="20"/>
          <w:szCs w:val="20"/>
        </w:rPr>
        <w:t xml:space="preserve">This form is used </w:t>
      </w:r>
      <w:r w:rsidR="00E64256" w:rsidRPr="00D82960">
        <w:rPr>
          <w:rFonts w:ascii="Arial" w:hAnsi="Arial" w:cs="Arial"/>
          <w:i/>
          <w:sz w:val="20"/>
          <w:szCs w:val="20"/>
        </w:rPr>
        <w:t xml:space="preserve">for cofisicating </w:t>
      </w:r>
      <w:r w:rsidR="0062763B" w:rsidRPr="00D82960">
        <w:rPr>
          <w:rFonts w:ascii="Arial" w:hAnsi="Arial" w:cs="Arial"/>
          <w:i/>
          <w:sz w:val="20"/>
          <w:szCs w:val="20"/>
        </w:rPr>
        <w:t>exhibit involved in administrative violations in case of not issue decision on sanctioning of administrative violations as stipulated at the Clause 2 Article 65 of the Law on Handling of administrative violations.</w:t>
      </w:r>
    </w:p>
    <w:p w14:paraId="058FF28C" w14:textId="0A6F126B"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Ghi tên cơ quan của người có thẩm quyền ra quyết định tịch thu tang vật vi phạm hành chính. Tr</w:t>
      </w:r>
      <w:r w:rsidRPr="002178C7">
        <w:rPr>
          <w:rFonts w:ascii="Arial" w:hAnsi="Arial" w:cs="Arial"/>
          <w:sz w:val="20"/>
          <w:szCs w:val="20"/>
          <w:lang w:val="vi-VN"/>
        </w:rPr>
        <w:t>ườ</w:t>
      </w:r>
      <w:r w:rsidRPr="0098733E">
        <w:rPr>
          <w:rFonts w:ascii="Arial" w:hAnsi="Arial" w:cs="Arial"/>
          <w:sz w:val="20"/>
          <w:szCs w:val="20"/>
          <w:lang w:val="vi-VN"/>
        </w:rPr>
        <w:t>ng hợp người ra quyết định là Chủ tịch Ủy ban nhân dân, th</w:t>
      </w:r>
      <w:r w:rsidRPr="002178C7">
        <w:rPr>
          <w:rFonts w:ascii="Arial" w:hAnsi="Arial" w:cs="Arial"/>
          <w:sz w:val="20"/>
          <w:szCs w:val="20"/>
          <w:lang w:val="vi-VN"/>
        </w:rPr>
        <w:t>ì</w:t>
      </w:r>
      <w:r w:rsidRPr="0098733E">
        <w:rPr>
          <w:rFonts w:ascii="Arial" w:hAnsi="Arial" w:cs="Arial"/>
          <w:sz w:val="20"/>
          <w:szCs w:val="20"/>
          <w:lang w:val="vi-VN"/>
        </w:rPr>
        <w:t xml:space="preserve"> ghi tên cơ quan theo hướng dẫn về thể th</w:t>
      </w:r>
      <w:r w:rsidRPr="002178C7">
        <w:rPr>
          <w:rFonts w:ascii="Arial" w:hAnsi="Arial" w:cs="Arial"/>
          <w:sz w:val="20"/>
          <w:szCs w:val="20"/>
          <w:lang w:val="vi-VN"/>
        </w:rPr>
        <w:t>ứ</w:t>
      </w:r>
      <w:r w:rsidRPr="0098733E">
        <w:rPr>
          <w:rFonts w:ascii="Arial" w:hAnsi="Arial" w:cs="Arial"/>
          <w:sz w:val="20"/>
          <w:szCs w:val="20"/>
          <w:lang w:val="vi-VN"/>
        </w:rPr>
        <w:t>c của Bộ Nội vụ.</w:t>
      </w:r>
    </w:p>
    <w:p w14:paraId="3451414D" w14:textId="03AAC953" w:rsidR="0092131A" w:rsidRPr="00D82960" w:rsidRDefault="0092131A" w:rsidP="0092131A">
      <w:pPr>
        <w:spacing w:after="120"/>
        <w:jc w:val="both"/>
        <w:rPr>
          <w:rFonts w:ascii="Arial" w:hAnsi="Arial" w:cs="Arial"/>
          <w:i/>
          <w:sz w:val="20"/>
          <w:szCs w:val="20"/>
        </w:rPr>
      </w:pPr>
      <w:r w:rsidRPr="00D82960">
        <w:rPr>
          <w:rFonts w:ascii="Arial" w:hAnsi="Arial" w:cs="Arial"/>
          <w:i/>
          <w:sz w:val="20"/>
          <w:szCs w:val="20"/>
        </w:rPr>
        <w:t>Name of the authority of the person who is competent to issue the decision on confisication of exhibit, involved in administrative violations. In case that the person issueing the decision is the Chairperson of People’s Committee, name of the authority shall be written in accordance with the guidance on format of the Ministry of Home Affairs.</w:t>
      </w:r>
    </w:p>
    <w:p w14:paraId="3ECE4663" w14:textId="2C42ECBC" w:rsidR="0092131A" w:rsidRPr="002178C7" w:rsidRDefault="0092131A" w:rsidP="0092131A">
      <w:pPr>
        <w:spacing w:after="120"/>
        <w:jc w:val="both"/>
        <w:rPr>
          <w:rFonts w:ascii="Arial" w:hAnsi="Arial" w:cs="Arial"/>
          <w:i/>
          <w:sz w:val="20"/>
          <w:szCs w:val="20"/>
        </w:rPr>
      </w:pPr>
      <w:r w:rsidRPr="00293240">
        <w:rPr>
          <w:rFonts w:ascii="Arial" w:hAnsi="Arial" w:cs="Arial"/>
          <w:sz w:val="20"/>
          <w:szCs w:val="20"/>
          <w:vertAlign w:val="superscript"/>
          <w:lang w:val="vi-VN"/>
        </w:rPr>
        <w:t>(2)</w:t>
      </w:r>
      <w:r w:rsidRPr="00293240">
        <w:rPr>
          <w:rFonts w:ascii="Arial" w:hAnsi="Arial" w:cs="Arial"/>
          <w:sz w:val="20"/>
          <w:szCs w:val="20"/>
          <w:lang w:val="vi-VN"/>
        </w:rPr>
        <w:t xml:space="preserve"> </w:t>
      </w:r>
      <w:r>
        <w:rPr>
          <w:rFonts w:ascii="Arial" w:hAnsi="Arial" w:cs="Arial"/>
          <w:sz w:val="20"/>
          <w:szCs w:val="20"/>
          <w:lang w:val="vi-VN"/>
        </w:rPr>
        <w:t>Ghi địa danh theo hướng dẫn về thể thức của Bộ Nội vụ.</w:t>
      </w:r>
      <w:r>
        <w:rPr>
          <w:rFonts w:ascii="Arial" w:hAnsi="Arial" w:cs="Arial"/>
          <w:sz w:val="20"/>
          <w:szCs w:val="20"/>
          <w:lang w:val="vi-VN"/>
        </w:rPr>
        <w:cr/>
      </w:r>
      <w:r w:rsidRPr="00D82960">
        <w:rPr>
          <w:rFonts w:ascii="Arial" w:hAnsi="Arial" w:cs="Arial"/>
          <w:i/>
          <w:sz w:val="20"/>
          <w:szCs w:val="20"/>
        </w:rPr>
        <w:t>Name of the place in accordance with the guidance on format of the Ministry of Home Affairs.</w:t>
      </w:r>
    </w:p>
    <w:p w14:paraId="286B8652" w14:textId="370BD179" w:rsidR="003320FA" w:rsidRDefault="0092131A" w:rsidP="00DA5D53">
      <w:pPr>
        <w:spacing w:after="120"/>
        <w:jc w:val="both"/>
        <w:rPr>
          <w:rFonts w:ascii="Arial" w:hAnsi="Arial" w:cs="Arial"/>
          <w:sz w:val="20"/>
          <w:szCs w:val="20"/>
          <w:lang w:val="vi-VN"/>
        </w:rPr>
      </w:pPr>
      <w:r w:rsidRPr="0092131A" w:rsidDel="0092131A">
        <w:rPr>
          <w:rFonts w:ascii="Arial" w:hAnsi="Arial" w:cs="Arial"/>
          <w:sz w:val="20"/>
          <w:szCs w:val="20"/>
          <w:vertAlign w:val="superscript"/>
          <w:lang w:val="vi-VN"/>
        </w:rPr>
        <w:t xml:space="preserve"> </w:t>
      </w:r>
      <w:r w:rsidR="003320FA" w:rsidRPr="002178C7">
        <w:rPr>
          <w:rFonts w:ascii="Arial" w:hAnsi="Arial" w:cs="Arial"/>
          <w:sz w:val="20"/>
          <w:szCs w:val="20"/>
          <w:vertAlign w:val="superscript"/>
          <w:lang w:val="vi-VN"/>
        </w:rPr>
        <w:t>(3)</w:t>
      </w:r>
      <w:r w:rsidR="003320FA" w:rsidRPr="002178C7">
        <w:rPr>
          <w:rFonts w:ascii="Arial" w:hAnsi="Arial" w:cs="Arial"/>
          <w:sz w:val="20"/>
          <w:szCs w:val="20"/>
          <w:lang w:val="vi-VN"/>
        </w:rPr>
        <w:t xml:space="preserve"> </w:t>
      </w:r>
      <w:r w:rsidR="003320FA" w:rsidRPr="0098733E">
        <w:rPr>
          <w:rFonts w:ascii="Arial" w:hAnsi="Arial" w:cs="Arial"/>
          <w:sz w:val="20"/>
          <w:szCs w:val="20"/>
          <w:lang w:val="vi-VN"/>
        </w:rPr>
        <w:t>Ghi chức danh và cơ quan của người ra quyết định.</w:t>
      </w:r>
    </w:p>
    <w:p w14:paraId="55DC0722" w14:textId="6662792A" w:rsidR="00632F2D" w:rsidRPr="002178C7" w:rsidRDefault="00632F2D" w:rsidP="00DA5D53">
      <w:pPr>
        <w:spacing w:after="120"/>
        <w:jc w:val="both"/>
        <w:rPr>
          <w:rFonts w:ascii="Arial" w:hAnsi="Arial" w:cs="Arial"/>
          <w:i/>
          <w:sz w:val="20"/>
          <w:szCs w:val="20"/>
        </w:rPr>
      </w:pPr>
      <w:r w:rsidRPr="00D82960">
        <w:rPr>
          <w:rFonts w:ascii="Arial" w:hAnsi="Arial" w:cs="Arial"/>
          <w:i/>
          <w:sz w:val="20"/>
          <w:szCs w:val="20"/>
        </w:rPr>
        <w:t>Write the designation and the authority of the person who issues the decision</w:t>
      </w:r>
      <w:r w:rsidR="00D82960">
        <w:rPr>
          <w:rFonts w:ascii="Arial" w:hAnsi="Arial" w:cs="Arial"/>
          <w:i/>
          <w:sz w:val="20"/>
          <w:szCs w:val="20"/>
        </w:rPr>
        <w:t>.</w:t>
      </w:r>
    </w:p>
    <w:p w14:paraId="400CBEE5"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98733E">
        <w:rPr>
          <w:rFonts w:ascii="Arial" w:hAnsi="Arial" w:cs="Arial"/>
          <w:sz w:val="20"/>
          <w:szCs w:val="20"/>
          <w:lang w:val="vi-VN"/>
        </w:rPr>
        <w:t xml:space="preserve"> Ghi rõ lý do không ra quyết định xử phạt theo các trường hợp quy định tại các điểm a, b, c và d khoản 1 Điều 65 Luật xử lý v</w:t>
      </w:r>
      <w:r w:rsidRPr="002178C7">
        <w:rPr>
          <w:rFonts w:ascii="Arial" w:hAnsi="Arial" w:cs="Arial"/>
          <w:sz w:val="20"/>
          <w:szCs w:val="20"/>
          <w:lang w:val="vi-VN"/>
        </w:rPr>
        <w:t xml:space="preserve">i </w:t>
      </w:r>
      <w:r w:rsidRPr="0098733E">
        <w:rPr>
          <w:rFonts w:ascii="Arial" w:hAnsi="Arial" w:cs="Arial"/>
          <w:sz w:val="20"/>
          <w:szCs w:val="20"/>
          <w:lang w:val="vi-VN"/>
        </w:rPr>
        <w:t>phạm hành chính.</w:t>
      </w:r>
    </w:p>
    <w:p w14:paraId="3FA2E281" w14:textId="434A07B1" w:rsidR="0092131A" w:rsidRPr="002178C7" w:rsidRDefault="008B6B61" w:rsidP="00DA5D53">
      <w:pPr>
        <w:spacing w:after="120"/>
        <w:jc w:val="both"/>
        <w:rPr>
          <w:rFonts w:ascii="Arial" w:hAnsi="Arial" w:cs="Arial"/>
          <w:i/>
          <w:sz w:val="20"/>
          <w:szCs w:val="20"/>
        </w:rPr>
      </w:pPr>
      <w:r w:rsidRPr="00D82960">
        <w:rPr>
          <w:rFonts w:ascii="Arial" w:hAnsi="Arial" w:cs="Arial"/>
          <w:i/>
          <w:sz w:val="20"/>
          <w:szCs w:val="20"/>
        </w:rPr>
        <w:t>Specify the reasons for not issueing sanction decision in accordance with paragraph a, b, c and d, Clause 1, Article 65 of Law on Handling the administrative violations</w:t>
      </w:r>
      <w:r w:rsidR="00D82960">
        <w:rPr>
          <w:rFonts w:ascii="Arial" w:hAnsi="Arial" w:cs="Arial"/>
          <w:i/>
          <w:sz w:val="20"/>
          <w:szCs w:val="20"/>
        </w:rPr>
        <w:t>.</w:t>
      </w:r>
    </w:p>
    <w:p w14:paraId="0B73FF98" w14:textId="77777777" w:rsidR="002B1C69"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(5)</w:t>
      </w:r>
      <w:r w:rsidRPr="0098733E">
        <w:rPr>
          <w:rFonts w:ascii="Arial" w:hAnsi="Arial" w:cs="Arial"/>
          <w:sz w:val="20"/>
          <w:szCs w:val="20"/>
          <w:lang w:val="vi-VN"/>
        </w:rPr>
        <w:t xml:space="preserve"> Ghi đầy đủ tên, địa chỉ cơ quan, đơn vị n</w:t>
      </w:r>
      <w:r w:rsidRPr="002178C7">
        <w:rPr>
          <w:rFonts w:ascii="Arial" w:hAnsi="Arial" w:cs="Arial"/>
          <w:sz w:val="20"/>
          <w:szCs w:val="20"/>
          <w:lang w:val="vi-VN"/>
        </w:rPr>
        <w:t>ơ</w:t>
      </w:r>
      <w:r w:rsidRPr="0098733E">
        <w:rPr>
          <w:rFonts w:ascii="Arial" w:hAnsi="Arial" w:cs="Arial"/>
          <w:sz w:val="20"/>
          <w:szCs w:val="20"/>
          <w:lang w:val="vi-VN"/>
        </w:rPr>
        <w:t>i tang vật vi phạm hành chính bị tịch thu được chuyển đến.</w:t>
      </w:r>
    </w:p>
    <w:p w14:paraId="44043F7E" w14:textId="1EE6B7C9" w:rsidR="003320FA" w:rsidRPr="002178C7" w:rsidRDefault="002B1C69" w:rsidP="00DA5D53">
      <w:pPr>
        <w:spacing w:after="120"/>
        <w:jc w:val="both"/>
        <w:rPr>
          <w:rFonts w:ascii="Arial" w:hAnsi="Arial" w:cs="Arial"/>
          <w:i/>
          <w:sz w:val="20"/>
          <w:szCs w:val="20"/>
        </w:rPr>
      </w:pPr>
      <w:r w:rsidRPr="00D82960">
        <w:rPr>
          <w:rFonts w:ascii="Arial" w:hAnsi="Arial" w:cs="Arial"/>
          <w:i/>
          <w:sz w:val="20"/>
          <w:szCs w:val="20"/>
        </w:rPr>
        <w:t>Name, address of the auhtority where the confiscated exhibit involved in administration violations is transferred to.</w:t>
      </w:r>
      <w:r w:rsidR="003320FA" w:rsidRPr="00D82960">
        <w:rPr>
          <w:rFonts w:ascii="Arial" w:hAnsi="Arial" w:cs="Arial"/>
          <w:i/>
          <w:sz w:val="20"/>
          <w:szCs w:val="20"/>
        </w:rPr>
        <w:t xml:space="preserve"> </w:t>
      </w:r>
    </w:p>
    <w:p w14:paraId="7204989E"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(6)</w:t>
      </w:r>
      <w:r w:rsidRPr="0098733E">
        <w:rPr>
          <w:rFonts w:ascii="Arial" w:hAnsi="Arial" w:cs="Arial"/>
          <w:sz w:val="20"/>
          <w:szCs w:val="20"/>
          <w:lang w:val="vi-VN"/>
        </w:rPr>
        <w:t xml:space="preserve"> Ghi r</w:t>
      </w:r>
      <w:r w:rsidRPr="002178C7">
        <w:rPr>
          <w:rFonts w:ascii="Arial" w:hAnsi="Arial" w:cs="Arial"/>
          <w:sz w:val="20"/>
          <w:szCs w:val="20"/>
          <w:lang w:val="vi-VN"/>
        </w:rPr>
        <w:t xml:space="preserve">õ </w:t>
      </w:r>
      <w:r w:rsidRPr="0098733E">
        <w:rPr>
          <w:rFonts w:ascii="Arial" w:hAnsi="Arial" w:cs="Arial"/>
          <w:sz w:val="20"/>
          <w:szCs w:val="20"/>
          <w:lang w:val="vi-VN"/>
        </w:rPr>
        <w:t>các tài liệu có liên quan như</w:t>
      </w:r>
      <w:r w:rsidRPr="002178C7">
        <w:rPr>
          <w:rFonts w:ascii="Arial" w:hAnsi="Arial" w:cs="Arial"/>
          <w:sz w:val="20"/>
          <w:szCs w:val="20"/>
          <w:lang w:val="vi-VN"/>
        </w:rPr>
        <w:t>:</w:t>
      </w:r>
      <w:r w:rsidRPr="0098733E">
        <w:rPr>
          <w:rFonts w:ascii="Arial" w:hAnsi="Arial" w:cs="Arial"/>
          <w:sz w:val="20"/>
          <w:szCs w:val="20"/>
          <w:lang w:val="vi-VN"/>
        </w:rPr>
        <w:t xml:space="preserve"> Q</w:t>
      </w:r>
      <w:r w:rsidRPr="002178C7">
        <w:rPr>
          <w:rFonts w:ascii="Arial" w:hAnsi="Arial" w:cs="Arial"/>
          <w:sz w:val="20"/>
          <w:szCs w:val="20"/>
          <w:lang w:val="vi-VN"/>
        </w:rPr>
        <w:t>u</w:t>
      </w:r>
      <w:r w:rsidRPr="0098733E">
        <w:rPr>
          <w:rFonts w:ascii="Arial" w:hAnsi="Arial" w:cs="Arial"/>
          <w:sz w:val="20"/>
          <w:szCs w:val="20"/>
          <w:lang w:val="vi-VN"/>
        </w:rPr>
        <w:t xml:space="preserve">yết định tạm giữ tang vật, phương tiện </w:t>
      </w:r>
      <w:r w:rsidRPr="002178C7">
        <w:rPr>
          <w:rFonts w:ascii="Arial" w:hAnsi="Arial" w:cs="Arial"/>
          <w:sz w:val="20"/>
          <w:szCs w:val="20"/>
          <w:lang w:val="vi-VN"/>
        </w:rPr>
        <w:t>v</w:t>
      </w:r>
      <w:r w:rsidRPr="0098733E">
        <w:rPr>
          <w:rFonts w:ascii="Arial" w:hAnsi="Arial" w:cs="Arial"/>
          <w:sz w:val="20"/>
          <w:szCs w:val="20"/>
          <w:lang w:val="vi-VN"/>
        </w:rPr>
        <w:t>i phạm hành chính giấy phép, chứng ch</w:t>
      </w:r>
      <w:r w:rsidRPr="002178C7">
        <w:rPr>
          <w:rFonts w:ascii="Arial" w:hAnsi="Arial" w:cs="Arial"/>
          <w:sz w:val="20"/>
          <w:szCs w:val="20"/>
          <w:lang w:val="vi-VN"/>
        </w:rPr>
        <w:t xml:space="preserve">ỉ </w:t>
      </w:r>
      <w:r w:rsidRPr="0098733E">
        <w:rPr>
          <w:rFonts w:ascii="Arial" w:hAnsi="Arial" w:cs="Arial"/>
          <w:sz w:val="20"/>
          <w:szCs w:val="20"/>
          <w:lang w:val="vi-VN"/>
        </w:rPr>
        <w:t>hành nghề; biên bản tạm giữ tang vật, phương tiện vi phạm hành chính, giấy phép, ch</w:t>
      </w:r>
      <w:r w:rsidRPr="002178C7">
        <w:rPr>
          <w:rFonts w:ascii="Arial" w:hAnsi="Arial" w:cs="Arial"/>
          <w:sz w:val="20"/>
          <w:szCs w:val="20"/>
          <w:lang w:val="vi-VN"/>
        </w:rPr>
        <w:t>ứ</w:t>
      </w:r>
      <w:r w:rsidRPr="0098733E">
        <w:rPr>
          <w:rFonts w:ascii="Arial" w:hAnsi="Arial" w:cs="Arial"/>
          <w:sz w:val="20"/>
          <w:szCs w:val="20"/>
          <w:lang w:val="vi-VN"/>
        </w:rPr>
        <w:t>ng chỉ hành nghề,....</w:t>
      </w:r>
    </w:p>
    <w:p w14:paraId="3DBAF9A7" w14:textId="77777777" w:rsidR="00C91B7E" w:rsidRPr="00D82960" w:rsidRDefault="00C91B7E" w:rsidP="00C91B7E">
      <w:pPr>
        <w:spacing w:after="120"/>
        <w:jc w:val="both"/>
        <w:rPr>
          <w:rFonts w:ascii="Arial" w:hAnsi="Arial" w:cs="Arial"/>
          <w:i/>
          <w:sz w:val="20"/>
          <w:szCs w:val="20"/>
        </w:rPr>
      </w:pPr>
      <w:r w:rsidRPr="00D82960">
        <w:rPr>
          <w:rFonts w:ascii="Arial" w:hAnsi="Arial" w:cs="Arial"/>
          <w:i/>
          <w:sz w:val="20"/>
          <w:szCs w:val="20"/>
        </w:rPr>
        <w:lastRenderedPageBreak/>
        <w:t>List the related documents such as: Decision on temporary seizure of exhibit, vehicle involved in administrative violations, license, practising certificate; Minutes on temporary seizure of exhibit, vehicle involved in administrative violations, license, practising certificate…..</w:t>
      </w:r>
    </w:p>
    <w:p w14:paraId="355FC90E" w14:textId="77777777" w:rsidR="003320FA" w:rsidRPr="002178C7"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(7)</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nhân/tên của tổ chức c</w:t>
      </w:r>
      <w:r w:rsidRPr="002178C7">
        <w:rPr>
          <w:rFonts w:ascii="Arial" w:hAnsi="Arial" w:cs="Arial"/>
          <w:sz w:val="20"/>
          <w:szCs w:val="20"/>
          <w:lang w:val="vi-VN"/>
        </w:rPr>
        <w:t xml:space="preserve">ó </w:t>
      </w:r>
      <w:r w:rsidRPr="0098733E">
        <w:rPr>
          <w:rFonts w:ascii="Arial" w:hAnsi="Arial" w:cs="Arial"/>
          <w:sz w:val="20"/>
          <w:szCs w:val="20"/>
          <w:lang w:val="vi-VN"/>
        </w:rPr>
        <w:t>trách nhiệm chủ trì tổ chức thi hành Quyết định.</w:t>
      </w:r>
    </w:p>
    <w:p w14:paraId="36B0E80B" w14:textId="00307F66" w:rsidR="003320FA" w:rsidRPr="002178C7" w:rsidRDefault="003320FA" w:rsidP="00DA5D53">
      <w:pPr>
        <w:spacing w:after="120"/>
        <w:jc w:val="both"/>
        <w:rPr>
          <w:rFonts w:ascii="Arial" w:hAnsi="Arial" w:cs="Arial"/>
          <w:i/>
          <w:sz w:val="20"/>
          <w:szCs w:val="20"/>
        </w:rPr>
      </w:pPr>
      <w:r w:rsidRPr="002178C7">
        <w:rPr>
          <w:rFonts w:ascii="Arial" w:hAnsi="Arial" w:cs="Arial"/>
          <w:sz w:val="20"/>
          <w:szCs w:val="20"/>
          <w:lang w:val="vi-VN"/>
        </w:rPr>
        <w:t> </w:t>
      </w:r>
      <w:r w:rsidR="001463FF" w:rsidRPr="00D82960">
        <w:rPr>
          <w:rFonts w:ascii="Arial" w:hAnsi="Arial" w:cs="Arial"/>
          <w:i/>
          <w:sz w:val="20"/>
          <w:szCs w:val="20"/>
        </w:rPr>
        <w:t xml:space="preserve">Full name of the individual/organization who is responsibie for </w:t>
      </w:r>
      <w:r w:rsidR="00136ED7">
        <w:rPr>
          <w:rFonts w:ascii="Arial" w:hAnsi="Arial" w:cs="Arial"/>
          <w:i/>
          <w:sz w:val="20"/>
          <w:szCs w:val="20"/>
        </w:rPr>
        <w:t>organizing</w:t>
      </w:r>
      <w:r w:rsidR="001463FF" w:rsidRPr="00D82960">
        <w:rPr>
          <w:rFonts w:ascii="Arial" w:hAnsi="Arial" w:cs="Arial"/>
          <w:i/>
          <w:sz w:val="20"/>
          <w:szCs w:val="20"/>
        </w:rPr>
        <w:t xml:space="preserve"> the implementation of this Decision</w:t>
      </w:r>
      <w:r w:rsidR="00D90413">
        <w:rPr>
          <w:rFonts w:ascii="Arial" w:hAnsi="Arial" w:cs="Arial"/>
          <w:i/>
          <w:sz w:val="20"/>
          <w:szCs w:val="20"/>
        </w:rPr>
        <w:t>.</w:t>
      </w:r>
      <w:r w:rsidR="00D90413" w:rsidRPr="00D82960">
        <w:rPr>
          <w:rFonts w:ascii="Arial" w:hAnsi="Arial" w:cs="Arial"/>
          <w:i/>
          <w:sz w:val="20"/>
          <w:szCs w:val="20"/>
        </w:rPr>
        <w:t xml:space="preserve"> </w:t>
      </w:r>
    </w:p>
    <w:p w14:paraId="3BC2AC30" w14:textId="77777777" w:rsidR="00665A9F" w:rsidRPr="002178C7" w:rsidRDefault="00665A9F" w:rsidP="00DA5D53">
      <w:pPr>
        <w:spacing w:after="120"/>
        <w:jc w:val="both"/>
        <w:rPr>
          <w:rFonts w:ascii="Arial" w:hAnsi="Arial" w:cs="Arial"/>
          <w:i/>
          <w:sz w:val="20"/>
          <w:szCs w:val="20"/>
        </w:rPr>
      </w:pPr>
      <w:bookmarkStart w:id="18" w:name="chuong_pl_6"/>
    </w:p>
    <w:p w14:paraId="36547E23" w14:textId="77777777" w:rsidR="00665A9F" w:rsidRPr="002178C7" w:rsidRDefault="00665A9F" w:rsidP="00DA5D53">
      <w:pPr>
        <w:spacing w:after="120"/>
        <w:jc w:val="both"/>
        <w:rPr>
          <w:rFonts w:ascii="Arial" w:hAnsi="Arial" w:cs="Arial"/>
          <w:sz w:val="20"/>
          <w:szCs w:val="20"/>
          <w:lang w:val="vi-VN"/>
        </w:rPr>
      </w:pPr>
    </w:p>
    <w:p w14:paraId="6277D03E" w14:textId="77777777" w:rsidR="00665A9F" w:rsidRPr="002178C7" w:rsidRDefault="00665A9F" w:rsidP="00DA5D53">
      <w:pPr>
        <w:spacing w:after="120"/>
        <w:jc w:val="both"/>
        <w:rPr>
          <w:rFonts w:ascii="Arial" w:hAnsi="Arial" w:cs="Arial"/>
          <w:sz w:val="20"/>
          <w:szCs w:val="20"/>
          <w:lang w:val="vi-VN"/>
        </w:rPr>
      </w:pPr>
    </w:p>
    <w:p w14:paraId="297CB7F6" w14:textId="77777777" w:rsidR="00665A9F" w:rsidRPr="002178C7" w:rsidRDefault="00665A9F" w:rsidP="00DA5D53">
      <w:pPr>
        <w:spacing w:after="120"/>
        <w:jc w:val="both"/>
        <w:rPr>
          <w:rFonts w:ascii="Arial" w:hAnsi="Arial" w:cs="Arial"/>
          <w:sz w:val="20"/>
          <w:szCs w:val="20"/>
          <w:lang w:val="vi-VN"/>
        </w:rPr>
      </w:pPr>
    </w:p>
    <w:p w14:paraId="30AA1F40" w14:textId="77777777" w:rsidR="00665A9F" w:rsidRPr="002178C7" w:rsidRDefault="00665A9F" w:rsidP="00DA5D53">
      <w:pPr>
        <w:spacing w:after="120"/>
        <w:jc w:val="both"/>
        <w:rPr>
          <w:rFonts w:ascii="Arial" w:hAnsi="Arial" w:cs="Arial"/>
          <w:sz w:val="20"/>
          <w:szCs w:val="20"/>
          <w:lang w:val="vi-VN"/>
        </w:rPr>
      </w:pPr>
    </w:p>
    <w:p w14:paraId="097DADA6" w14:textId="77777777" w:rsidR="00665A9F" w:rsidRPr="002178C7" w:rsidRDefault="00665A9F" w:rsidP="00FB12BC">
      <w:pPr>
        <w:spacing w:after="120"/>
        <w:jc w:val="right"/>
        <w:rPr>
          <w:rFonts w:ascii="Arial" w:hAnsi="Arial" w:cs="Arial"/>
          <w:sz w:val="20"/>
          <w:szCs w:val="20"/>
          <w:lang w:val="vi-VN"/>
        </w:rPr>
      </w:pPr>
    </w:p>
    <w:p w14:paraId="357B7326" w14:textId="77777777" w:rsidR="00665A9F" w:rsidRPr="002178C7" w:rsidRDefault="00665A9F" w:rsidP="00FB12BC">
      <w:pPr>
        <w:spacing w:after="120"/>
        <w:jc w:val="right"/>
        <w:rPr>
          <w:rFonts w:ascii="Arial" w:hAnsi="Arial" w:cs="Arial"/>
          <w:sz w:val="20"/>
          <w:szCs w:val="20"/>
          <w:lang w:val="vi-VN"/>
        </w:rPr>
      </w:pPr>
    </w:p>
    <w:p w14:paraId="5BFD5B56" w14:textId="77777777" w:rsidR="00665A9F" w:rsidRPr="002178C7" w:rsidRDefault="00665A9F" w:rsidP="00FB12BC">
      <w:pPr>
        <w:spacing w:after="120"/>
        <w:jc w:val="right"/>
        <w:rPr>
          <w:rFonts w:ascii="Arial" w:hAnsi="Arial" w:cs="Arial"/>
          <w:sz w:val="20"/>
          <w:szCs w:val="20"/>
          <w:lang w:val="vi-VN"/>
        </w:rPr>
      </w:pPr>
    </w:p>
    <w:p w14:paraId="21A5C69D" w14:textId="77777777" w:rsidR="00665A9F" w:rsidRPr="002178C7" w:rsidRDefault="00665A9F" w:rsidP="00FB12BC">
      <w:pPr>
        <w:spacing w:after="120"/>
        <w:jc w:val="right"/>
        <w:rPr>
          <w:rFonts w:ascii="Arial" w:hAnsi="Arial" w:cs="Arial"/>
          <w:sz w:val="20"/>
          <w:szCs w:val="20"/>
          <w:lang w:val="vi-VN"/>
        </w:rPr>
      </w:pPr>
    </w:p>
    <w:p w14:paraId="6FC13CBD" w14:textId="77777777" w:rsidR="00665A9F" w:rsidRPr="002178C7" w:rsidRDefault="00665A9F" w:rsidP="00FB12BC">
      <w:pPr>
        <w:spacing w:after="120"/>
        <w:jc w:val="right"/>
        <w:rPr>
          <w:rFonts w:ascii="Arial" w:hAnsi="Arial" w:cs="Arial"/>
          <w:sz w:val="20"/>
          <w:szCs w:val="20"/>
          <w:lang w:val="vi-VN"/>
        </w:rPr>
      </w:pPr>
    </w:p>
    <w:p w14:paraId="63441858" w14:textId="77777777" w:rsidR="00665A9F" w:rsidRDefault="00665A9F" w:rsidP="00FB12BC">
      <w:pPr>
        <w:spacing w:after="120"/>
        <w:jc w:val="right"/>
        <w:rPr>
          <w:rFonts w:ascii="Arial" w:hAnsi="Arial" w:cs="Arial"/>
          <w:sz w:val="20"/>
          <w:szCs w:val="20"/>
          <w:lang w:val="vi-VN"/>
        </w:rPr>
      </w:pPr>
    </w:p>
    <w:p w14:paraId="6514A160" w14:textId="77777777" w:rsidR="00D90413" w:rsidRDefault="00D90413" w:rsidP="00FB12BC">
      <w:pPr>
        <w:spacing w:after="120"/>
        <w:jc w:val="right"/>
        <w:rPr>
          <w:rFonts w:ascii="Arial" w:hAnsi="Arial" w:cs="Arial"/>
          <w:sz w:val="20"/>
          <w:szCs w:val="20"/>
          <w:lang w:val="vi-VN"/>
        </w:rPr>
        <w:sectPr w:rsidR="00D90413" w:rsidSect="008B7ACD">
          <w:pgSz w:w="11907" w:h="16840" w:code="9"/>
          <w:pgMar w:top="1134" w:right="1134" w:bottom="1134" w:left="1560" w:header="720" w:footer="219" w:gutter="0"/>
          <w:cols w:space="720"/>
          <w:docGrid w:linePitch="360"/>
        </w:sectPr>
      </w:pPr>
    </w:p>
    <w:p w14:paraId="54D33B18" w14:textId="5AD20C9C"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lastRenderedPageBreak/>
        <w:t>MQĐ 06</w:t>
      </w:r>
      <w:bookmarkEnd w:id="18"/>
      <w:r w:rsidR="009F22E6">
        <w:rPr>
          <w:rFonts w:ascii="Arial" w:hAnsi="Arial" w:cs="Arial"/>
          <w:sz w:val="20"/>
          <w:szCs w:val="20"/>
          <w:lang w:val="vi-VN"/>
        </w:rPr>
        <w:t>/</w:t>
      </w:r>
      <w:r w:rsidR="009F22E6">
        <w:rPr>
          <w:rFonts w:ascii="Arial" w:hAnsi="Arial" w:cs="Arial"/>
          <w:sz w:val="20"/>
          <w:szCs w:val="20"/>
        </w:rPr>
        <w:t>Decision</w:t>
      </w:r>
      <w:r w:rsidR="00D90413">
        <w:rPr>
          <w:rFonts w:ascii="Arial" w:hAnsi="Arial" w:cs="Arial"/>
          <w:sz w:val="20"/>
          <w:szCs w:val="20"/>
          <w:lang w:val="vi-VN"/>
        </w:rPr>
        <w:t xml:space="preserve"> 06</w:t>
      </w:r>
    </w:p>
    <w:tbl>
      <w:tblPr>
        <w:tblW w:w="9606" w:type="dxa"/>
        <w:tblLayout w:type="fixed"/>
        <w:tblCellMar>
          <w:left w:w="0" w:type="dxa"/>
          <w:right w:w="0" w:type="dxa"/>
        </w:tblCellMar>
        <w:tblLook w:val="0000" w:firstRow="0" w:lastRow="0" w:firstColumn="0" w:lastColumn="0" w:noHBand="0" w:noVBand="0"/>
      </w:tblPr>
      <w:tblGrid>
        <w:gridCol w:w="2916"/>
        <w:gridCol w:w="6690"/>
      </w:tblGrid>
      <w:tr w:rsidR="009128F7" w:rsidRPr="009128F7" w14:paraId="6AB5CB04" w14:textId="77777777" w:rsidTr="009128F7">
        <w:tc>
          <w:tcPr>
            <w:tcW w:w="2916" w:type="dxa"/>
            <w:tcBorders>
              <w:tl2br w:val="nil"/>
              <w:tr2bl w:val="nil"/>
            </w:tcBorders>
            <w:tcMar>
              <w:top w:w="0" w:type="dxa"/>
              <w:left w:w="108" w:type="dxa"/>
              <w:bottom w:w="0" w:type="dxa"/>
              <w:right w:w="108" w:type="dxa"/>
            </w:tcMar>
          </w:tcPr>
          <w:p w14:paraId="468EF69D" w14:textId="77777777" w:rsidR="00621AF1" w:rsidRDefault="009128F7" w:rsidP="009128F7">
            <w:pPr>
              <w:spacing w:before="60"/>
              <w:jc w:val="center"/>
              <w:rPr>
                <w:b/>
                <w:bCs/>
                <w:lang w:eastAsia="vi-VN"/>
              </w:rPr>
            </w:pPr>
            <w:r w:rsidRPr="009128F7">
              <w:rPr>
                <w:b/>
                <w:bCs/>
              </w:rPr>
              <w:t xml:space="preserve">CƠ QUAN </w:t>
            </w:r>
            <w:r w:rsidRPr="009128F7">
              <w:rPr>
                <w:vertAlign w:val="superscript"/>
              </w:rPr>
              <w:t>(1)</w:t>
            </w:r>
            <w:r w:rsidRPr="009128F7">
              <w:rPr>
                <w:b/>
                <w:bCs/>
                <w:lang w:val="vi-VN" w:eastAsia="vi-VN"/>
              </w:rPr>
              <w:br/>
            </w:r>
            <w:r w:rsidR="00621AF1" w:rsidRPr="00D51F05">
              <w:rPr>
                <w:b/>
                <w:bCs/>
                <w:i/>
                <w:lang w:eastAsia="vi-VN"/>
              </w:rPr>
              <w:t>AUTHORITY</w:t>
            </w:r>
          </w:p>
          <w:p w14:paraId="7597B847" w14:textId="77777777" w:rsidR="009128F7" w:rsidRPr="009128F7" w:rsidRDefault="009128F7" w:rsidP="009128F7">
            <w:pPr>
              <w:spacing w:before="60"/>
              <w:jc w:val="center"/>
            </w:pPr>
            <w:r w:rsidRPr="009128F7">
              <w:rPr>
                <w:b/>
                <w:bCs/>
                <w:lang w:val="vi-VN" w:eastAsia="vi-VN"/>
              </w:rPr>
              <w:t>-------</w:t>
            </w:r>
          </w:p>
        </w:tc>
        <w:tc>
          <w:tcPr>
            <w:tcW w:w="6690" w:type="dxa"/>
            <w:tcBorders>
              <w:tl2br w:val="nil"/>
              <w:tr2bl w:val="nil"/>
            </w:tcBorders>
            <w:tcMar>
              <w:top w:w="0" w:type="dxa"/>
              <w:left w:w="108" w:type="dxa"/>
              <w:bottom w:w="0" w:type="dxa"/>
              <w:right w:w="108" w:type="dxa"/>
            </w:tcMar>
          </w:tcPr>
          <w:p w14:paraId="5885746D" w14:textId="3D1AB2DE" w:rsidR="00621AF1" w:rsidRPr="002178C7" w:rsidRDefault="009128F7" w:rsidP="00621AF1">
            <w:pPr>
              <w:spacing w:before="60"/>
              <w:jc w:val="center"/>
              <w:rPr>
                <w:b/>
                <w:bCs/>
                <w:i/>
                <w:lang w:eastAsia="vi-VN"/>
              </w:rPr>
            </w:pPr>
            <w:r w:rsidRPr="009128F7">
              <w:rPr>
                <w:b/>
                <w:bCs/>
                <w:lang w:val="vi-VN" w:eastAsia="vi-VN"/>
              </w:rPr>
              <w:t>CỘNG HÒA XÃ HỘI CHỦ NGHĨA VIỆT NAM</w:t>
            </w:r>
            <w:r w:rsidRPr="009128F7">
              <w:rPr>
                <w:b/>
                <w:bCs/>
                <w:lang w:val="vi-VN" w:eastAsia="vi-VN"/>
              </w:rPr>
              <w:br/>
              <w:t xml:space="preserve">Độc lập - Tự do - Hạnh phúc </w:t>
            </w:r>
            <w:r w:rsidRPr="009128F7">
              <w:rPr>
                <w:b/>
                <w:bCs/>
                <w:lang w:val="vi-VN" w:eastAsia="vi-VN"/>
              </w:rPr>
              <w:br/>
            </w:r>
            <w:r w:rsidR="007B09DD" w:rsidRPr="00D51F05">
              <w:rPr>
                <w:b/>
                <w:bCs/>
                <w:i/>
                <w:lang w:eastAsia="vi-VN"/>
              </w:rPr>
              <w:t>SOCIALIST REPUBLIC OF VIET NAM</w:t>
            </w:r>
            <w:r w:rsidR="00621AF1" w:rsidRPr="002178C7">
              <w:rPr>
                <w:b/>
                <w:bCs/>
                <w:i/>
                <w:lang w:val="vi-VN" w:eastAsia="vi-VN"/>
              </w:rPr>
              <w:t xml:space="preserve"> </w:t>
            </w:r>
          </w:p>
          <w:p w14:paraId="12D06486" w14:textId="77777777" w:rsidR="009128F7" w:rsidRPr="009128F7" w:rsidRDefault="00621AF1" w:rsidP="009128F7">
            <w:pPr>
              <w:spacing w:before="60"/>
              <w:jc w:val="center"/>
              <w:rPr>
                <w:b/>
                <w:bCs/>
                <w:lang w:eastAsia="vi-VN"/>
              </w:rPr>
            </w:pPr>
            <w:r w:rsidRPr="002178C7">
              <w:rPr>
                <w:b/>
                <w:bCs/>
                <w:i/>
                <w:lang w:eastAsia="vi-VN"/>
              </w:rPr>
              <w:t>Independence – Freedom - Happiness</w:t>
            </w:r>
            <w:r w:rsidRPr="00D96D37">
              <w:rPr>
                <w:b/>
                <w:bCs/>
                <w:lang w:val="vi-VN" w:eastAsia="vi-VN"/>
              </w:rPr>
              <w:br/>
            </w:r>
            <w:r w:rsidR="009128F7" w:rsidRPr="009128F7">
              <w:rPr>
                <w:b/>
                <w:bCs/>
                <w:lang w:val="vi-VN" w:eastAsia="vi-VN"/>
              </w:rPr>
              <w:t>---------------</w:t>
            </w:r>
          </w:p>
          <w:p w14:paraId="10460EE3" w14:textId="4D6FBAB7" w:rsidR="009128F7" w:rsidRPr="009128F7" w:rsidRDefault="009128F7" w:rsidP="009128F7">
            <w:pPr>
              <w:spacing w:before="60"/>
              <w:jc w:val="center"/>
            </w:pPr>
          </w:p>
        </w:tc>
      </w:tr>
      <w:tr w:rsidR="009128F7" w:rsidRPr="009128F7" w14:paraId="18F3AEC2" w14:textId="77777777" w:rsidTr="009128F7">
        <w:tc>
          <w:tcPr>
            <w:tcW w:w="2916" w:type="dxa"/>
            <w:tcBorders>
              <w:tl2br w:val="nil"/>
              <w:tr2bl w:val="nil"/>
            </w:tcBorders>
            <w:tcMar>
              <w:top w:w="0" w:type="dxa"/>
              <w:left w:w="108" w:type="dxa"/>
              <w:bottom w:w="0" w:type="dxa"/>
              <w:right w:w="108" w:type="dxa"/>
            </w:tcMar>
          </w:tcPr>
          <w:p w14:paraId="5B3A4D44" w14:textId="77777777" w:rsidR="009128F7" w:rsidRPr="009128F7" w:rsidRDefault="009128F7" w:rsidP="00D51F05">
            <w:pPr>
              <w:spacing w:before="60"/>
              <w:rPr>
                <w:lang w:eastAsia="vi-VN"/>
              </w:rPr>
            </w:pPr>
            <w:r w:rsidRPr="009128F7">
              <w:t>S</w:t>
            </w:r>
            <w:r w:rsidRPr="009128F7">
              <w:rPr>
                <w:lang w:val="vi-VN" w:eastAsia="vi-VN"/>
              </w:rPr>
              <w:t xml:space="preserve">ố: </w:t>
            </w:r>
            <w:r w:rsidRPr="009128F7">
              <w:t>……</w:t>
            </w:r>
            <w:r w:rsidRPr="009128F7">
              <w:rPr>
                <w:lang w:val="vi-VN" w:eastAsia="vi-VN"/>
              </w:rPr>
              <w:t>/QĐ-TGTVPTGPCC</w:t>
            </w:r>
          </w:p>
          <w:p w14:paraId="66B30A5C" w14:textId="2502FB6E" w:rsidR="00621AF1" w:rsidRPr="009128F7" w:rsidRDefault="009128F7" w:rsidP="00D51F05">
            <w:pPr>
              <w:spacing w:before="60"/>
              <w:rPr>
                <w:lang w:eastAsia="vi-VN"/>
              </w:rPr>
            </w:pPr>
            <w:r w:rsidRPr="009128F7">
              <w:rPr>
                <w:i/>
                <w:lang w:eastAsia="vi-VN"/>
              </w:rPr>
              <w:t>No</w:t>
            </w:r>
            <w:r w:rsidR="00621AF1">
              <w:rPr>
                <w:i/>
                <w:lang w:eastAsia="vi-VN"/>
              </w:rPr>
              <w:t>.</w:t>
            </w:r>
            <w:r w:rsidRPr="009128F7">
              <w:rPr>
                <w:i/>
                <w:lang w:eastAsia="vi-VN"/>
              </w:rPr>
              <w:t>………</w:t>
            </w:r>
            <w:r w:rsidR="00621AF1">
              <w:rPr>
                <w:i/>
                <w:lang w:eastAsia="vi-VN"/>
              </w:rPr>
              <w:t>/</w:t>
            </w:r>
            <w:r w:rsidR="00621AF1" w:rsidRPr="009128F7">
              <w:rPr>
                <w:lang w:val="vi-VN" w:eastAsia="vi-VN"/>
              </w:rPr>
              <w:t xml:space="preserve"> QĐ-TGTVPTGPCC</w:t>
            </w:r>
          </w:p>
          <w:p w14:paraId="7DA15165" w14:textId="4BA57193" w:rsidR="009128F7" w:rsidRPr="009128F7" w:rsidRDefault="009128F7" w:rsidP="009128F7">
            <w:pPr>
              <w:spacing w:before="60"/>
              <w:rPr>
                <w:i/>
              </w:rPr>
            </w:pPr>
          </w:p>
        </w:tc>
        <w:tc>
          <w:tcPr>
            <w:tcW w:w="6690" w:type="dxa"/>
            <w:tcBorders>
              <w:tl2br w:val="nil"/>
              <w:tr2bl w:val="nil"/>
            </w:tcBorders>
            <w:tcMar>
              <w:top w:w="0" w:type="dxa"/>
              <w:left w:w="108" w:type="dxa"/>
              <w:bottom w:w="0" w:type="dxa"/>
              <w:right w:w="108" w:type="dxa"/>
            </w:tcMar>
          </w:tcPr>
          <w:p w14:paraId="30BC9810" w14:textId="77777777" w:rsidR="009128F7" w:rsidRPr="009128F7" w:rsidRDefault="009128F7" w:rsidP="009128F7">
            <w:pPr>
              <w:spacing w:before="60"/>
              <w:jc w:val="right"/>
              <w:rPr>
                <w:i/>
                <w:iCs/>
              </w:rPr>
            </w:pPr>
            <w:r w:rsidRPr="009128F7">
              <w:rPr>
                <w:i/>
                <w:iCs/>
              </w:rPr>
              <w:t>……………</w:t>
            </w:r>
            <w:r w:rsidRPr="009128F7">
              <w:rPr>
                <w:i/>
                <w:iCs/>
                <w:vertAlign w:val="superscript"/>
              </w:rPr>
              <w:t>(2)</w:t>
            </w:r>
            <w:r w:rsidRPr="009128F7">
              <w:rPr>
                <w:i/>
                <w:iCs/>
                <w:lang w:val="vi-VN" w:eastAsia="vi-VN"/>
              </w:rPr>
              <w:t>, ngày</w:t>
            </w:r>
            <w:r w:rsidRPr="009128F7">
              <w:rPr>
                <w:i/>
                <w:iCs/>
              </w:rPr>
              <w:t xml:space="preserve"> ….. </w:t>
            </w:r>
            <w:r w:rsidRPr="009128F7">
              <w:rPr>
                <w:i/>
                <w:iCs/>
                <w:lang w:val="vi-VN" w:eastAsia="vi-VN"/>
              </w:rPr>
              <w:t>tháng</w:t>
            </w:r>
            <w:r w:rsidRPr="009128F7">
              <w:rPr>
                <w:i/>
                <w:iCs/>
              </w:rPr>
              <w:t xml:space="preserve"> … … </w:t>
            </w:r>
            <w:r w:rsidRPr="009128F7">
              <w:rPr>
                <w:i/>
                <w:iCs/>
                <w:lang w:val="vi-VN" w:eastAsia="vi-VN"/>
              </w:rPr>
              <w:t>năm</w:t>
            </w:r>
            <w:r w:rsidRPr="009128F7">
              <w:rPr>
                <w:i/>
                <w:iCs/>
              </w:rPr>
              <w:t xml:space="preserve"> … ….</w:t>
            </w:r>
          </w:p>
          <w:p w14:paraId="4E2267C4" w14:textId="525AE1D6" w:rsidR="009128F7" w:rsidRPr="009128F7" w:rsidRDefault="009128F7" w:rsidP="00621AF1">
            <w:pPr>
              <w:spacing w:before="60"/>
            </w:pPr>
            <w:r w:rsidRPr="009128F7">
              <w:rPr>
                <w:i/>
                <w:iCs/>
              </w:rPr>
              <w:t xml:space="preserve">                       </w:t>
            </w:r>
            <w:r w:rsidR="00621AF1">
              <w:rPr>
                <w:i/>
                <w:iCs/>
              </w:rPr>
              <w:t xml:space="preserve">                                </w:t>
            </w:r>
            <w:r w:rsidRPr="009128F7">
              <w:rPr>
                <w:i/>
                <w:iCs/>
              </w:rPr>
              <w:t xml:space="preserve">  Date </w:t>
            </w:r>
            <w:r w:rsidR="00621AF1">
              <w:rPr>
                <w:i/>
                <w:iCs/>
              </w:rPr>
              <w:t>…..</w:t>
            </w:r>
            <w:r w:rsidRPr="009128F7">
              <w:rPr>
                <w:i/>
                <w:iCs/>
              </w:rPr>
              <w:t xml:space="preserve">  month </w:t>
            </w:r>
            <w:r w:rsidR="00621AF1">
              <w:rPr>
                <w:i/>
                <w:iCs/>
              </w:rPr>
              <w:t>….</w:t>
            </w:r>
            <w:r w:rsidRPr="009128F7">
              <w:rPr>
                <w:i/>
                <w:iCs/>
              </w:rPr>
              <w:t xml:space="preserve">    year.</w:t>
            </w:r>
          </w:p>
        </w:tc>
      </w:tr>
    </w:tbl>
    <w:p w14:paraId="5784192C" w14:textId="77777777" w:rsidR="009128F7" w:rsidRPr="009128F7" w:rsidRDefault="009128F7" w:rsidP="009128F7">
      <w:pPr>
        <w:spacing w:before="60"/>
      </w:pPr>
      <w:r w:rsidRPr="009128F7">
        <w:t> </w:t>
      </w:r>
    </w:p>
    <w:p w14:paraId="01C69EE1" w14:textId="77777777" w:rsidR="009128F7" w:rsidRPr="009128F7" w:rsidRDefault="009128F7" w:rsidP="001C168A">
      <w:pPr>
        <w:spacing w:before="60"/>
        <w:jc w:val="center"/>
        <w:outlineLvl w:val="0"/>
      </w:pPr>
      <w:r w:rsidRPr="009128F7">
        <w:rPr>
          <w:b/>
          <w:bCs/>
          <w:lang w:val="vi-VN" w:eastAsia="vi-VN"/>
        </w:rPr>
        <w:t>QUYẾT ĐỊNH</w:t>
      </w:r>
    </w:p>
    <w:p w14:paraId="3BC9D4D0" w14:textId="77777777" w:rsidR="009128F7" w:rsidRDefault="009128F7" w:rsidP="009128F7">
      <w:pPr>
        <w:spacing w:before="60"/>
        <w:jc w:val="center"/>
        <w:rPr>
          <w:b/>
          <w:bCs/>
          <w:lang w:eastAsia="vi-VN"/>
        </w:rPr>
      </w:pPr>
      <w:r w:rsidRPr="009128F7">
        <w:rPr>
          <w:b/>
          <w:bCs/>
          <w:lang w:val="vi-VN" w:eastAsia="vi-VN"/>
        </w:rPr>
        <w:t xml:space="preserve">Tạm giữ tang vật, phương tiện vi phạm hành chính, giấy phép, chứng chỉ hành nghề trong lĩnh vực </w:t>
      </w:r>
      <w:r w:rsidRPr="009128F7">
        <w:rPr>
          <w:b/>
          <w:bCs/>
          <w:lang w:eastAsia="vi-VN"/>
        </w:rPr>
        <w:t>hàng hải</w:t>
      </w:r>
      <w:r w:rsidRPr="009128F7">
        <w:rPr>
          <w:b/>
          <w:bCs/>
          <w:lang w:val="vi-VN" w:eastAsia="vi-VN"/>
        </w:rPr>
        <w:t xml:space="preserve"> *</w:t>
      </w:r>
    </w:p>
    <w:p w14:paraId="48F5F672" w14:textId="77777777" w:rsidR="00621AF1" w:rsidRPr="002178C7" w:rsidRDefault="00621AF1" w:rsidP="001C168A">
      <w:pPr>
        <w:spacing w:before="60"/>
        <w:jc w:val="center"/>
        <w:outlineLvl w:val="0"/>
        <w:rPr>
          <w:b/>
          <w:bCs/>
          <w:i/>
          <w:lang w:eastAsia="vi-VN"/>
        </w:rPr>
      </w:pPr>
      <w:r w:rsidRPr="002178C7">
        <w:rPr>
          <w:b/>
          <w:bCs/>
          <w:i/>
          <w:lang w:eastAsia="vi-VN"/>
        </w:rPr>
        <w:t>DECISION</w:t>
      </w:r>
    </w:p>
    <w:p w14:paraId="1EFC5DD1" w14:textId="184A0052" w:rsidR="009128F7" w:rsidRPr="00D51F05" w:rsidRDefault="00621AF1" w:rsidP="009128F7">
      <w:pPr>
        <w:spacing w:before="60"/>
        <w:jc w:val="center"/>
        <w:rPr>
          <w:b/>
        </w:rPr>
      </w:pPr>
      <w:r w:rsidRPr="002178C7">
        <w:rPr>
          <w:b/>
          <w:i/>
          <w:iCs/>
        </w:rPr>
        <w:t xml:space="preserve">on </w:t>
      </w:r>
      <w:r w:rsidR="009128F7" w:rsidRPr="002178C7">
        <w:rPr>
          <w:b/>
          <w:i/>
          <w:iCs/>
        </w:rPr>
        <w:t xml:space="preserve"> </w:t>
      </w:r>
      <w:r w:rsidRPr="00D51F05">
        <w:rPr>
          <w:b/>
          <w:i/>
          <w:iCs/>
        </w:rPr>
        <w:t xml:space="preserve">temporary </w:t>
      </w:r>
      <w:r w:rsidR="009128F7" w:rsidRPr="00D51F05">
        <w:rPr>
          <w:b/>
          <w:i/>
          <w:iCs/>
        </w:rPr>
        <w:t xml:space="preserve">seizure </w:t>
      </w:r>
      <w:r w:rsidRPr="00D51F05">
        <w:rPr>
          <w:b/>
          <w:i/>
          <w:iCs/>
        </w:rPr>
        <w:t xml:space="preserve">of </w:t>
      </w:r>
      <w:r w:rsidR="00D81998" w:rsidRPr="00D51F05">
        <w:rPr>
          <w:b/>
          <w:i/>
          <w:iCs/>
        </w:rPr>
        <w:t>exhibit</w:t>
      </w:r>
      <w:r w:rsidR="009128F7" w:rsidRPr="00D51F05">
        <w:rPr>
          <w:b/>
          <w:i/>
          <w:iCs/>
        </w:rPr>
        <w:t xml:space="preserve">, </w:t>
      </w:r>
      <w:r w:rsidR="00D81998" w:rsidRPr="00D51F05">
        <w:rPr>
          <w:b/>
          <w:i/>
          <w:iCs/>
        </w:rPr>
        <w:t>vehicle</w:t>
      </w:r>
      <w:r w:rsidRPr="00D51F05">
        <w:rPr>
          <w:b/>
          <w:i/>
          <w:iCs/>
        </w:rPr>
        <w:t xml:space="preserve"> involved in administration violations</w:t>
      </w:r>
      <w:r w:rsidR="009128F7" w:rsidRPr="00D51F05">
        <w:rPr>
          <w:b/>
          <w:i/>
          <w:iCs/>
        </w:rPr>
        <w:t xml:space="preserve">, </w:t>
      </w:r>
      <w:r w:rsidR="00D81998" w:rsidRPr="00D51F05">
        <w:rPr>
          <w:b/>
          <w:i/>
          <w:iCs/>
        </w:rPr>
        <w:t>lincense</w:t>
      </w:r>
      <w:r w:rsidRPr="00D51F05">
        <w:rPr>
          <w:b/>
          <w:i/>
          <w:iCs/>
        </w:rPr>
        <w:t>, practising</w:t>
      </w:r>
      <w:r w:rsidR="009128F7" w:rsidRPr="00D51F05">
        <w:rPr>
          <w:b/>
          <w:i/>
          <w:iCs/>
        </w:rPr>
        <w:t xml:space="preserve"> certificate </w:t>
      </w:r>
      <w:r w:rsidR="00E55F57" w:rsidRPr="00D51F05">
        <w:rPr>
          <w:b/>
          <w:i/>
          <w:iCs/>
        </w:rPr>
        <w:t>in the field of maritime</w:t>
      </w:r>
    </w:p>
    <w:p w14:paraId="74D4CEB9" w14:textId="77777777" w:rsidR="00D51F05" w:rsidRDefault="00D51F05" w:rsidP="009128F7">
      <w:pPr>
        <w:spacing w:before="60"/>
        <w:ind w:firstLine="720"/>
        <w:jc w:val="both"/>
        <w:rPr>
          <w:lang w:val="vi-VN" w:eastAsia="vi-VN"/>
        </w:rPr>
      </w:pPr>
    </w:p>
    <w:p w14:paraId="52A7CBB4" w14:textId="77777777" w:rsidR="009128F7" w:rsidRPr="009128F7" w:rsidRDefault="009128F7" w:rsidP="00D51F05">
      <w:pPr>
        <w:spacing w:before="60"/>
        <w:jc w:val="both"/>
        <w:rPr>
          <w:lang w:eastAsia="vi-VN"/>
        </w:rPr>
      </w:pPr>
      <w:r w:rsidRPr="009128F7">
        <w:rPr>
          <w:lang w:val="vi-VN" w:eastAsia="vi-VN"/>
        </w:rPr>
        <w:t>Căn cứ Điều 125 Luật xử lý vi phạm h</w:t>
      </w:r>
      <w:r w:rsidRPr="009128F7">
        <w:t>à</w:t>
      </w:r>
      <w:r w:rsidRPr="009128F7">
        <w:rPr>
          <w:lang w:val="vi-VN" w:eastAsia="vi-VN"/>
        </w:rPr>
        <w:t>nh chính;</w:t>
      </w:r>
    </w:p>
    <w:p w14:paraId="0A3E9BC0" w14:textId="5A996E03" w:rsidR="009128F7" w:rsidRPr="009128F7" w:rsidRDefault="009128F7" w:rsidP="00D51F05">
      <w:pPr>
        <w:spacing w:before="60"/>
        <w:jc w:val="both"/>
      </w:pPr>
      <w:r w:rsidRPr="009128F7">
        <w:rPr>
          <w:i/>
          <w:iCs/>
        </w:rPr>
        <w:t xml:space="preserve">Pursuant to </w:t>
      </w:r>
      <w:r w:rsidR="00621AF1">
        <w:rPr>
          <w:i/>
          <w:iCs/>
        </w:rPr>
        <w:t xml:space="preserve">the </w:t>
      </w:r>
      <w:r w:rsidRPr="009128F7">
        <w:rPr>
          <w:i/>
          <w:iCs/>
        </w:rPr>
        <w:t xml:space="preserve">Article 125 of The Code on Handling of </w:t>
      </w:r>
      <w:r w:rsidR="00C37131">
        <w:rPr>
          <w:i/>
          <w:iCs/>
        </w:rPr>
        <w:t>a</w:t>
      </w:r>
      <w:r w:rsidRPr="009128F7">
        <w:rPr>
          <w:i/>
          <w:iCs/>
        </w:rPr>
        <w:t xml:space="preserve">dministrative </w:t>
      </w:r>
      <w:r w:rsidR="00C37131">
        <w:rPr>
          <w:i/>
          <w:iCs/>
        </w:rPr>
        <w:t>v</w:t>
      </w:r>
      <w:r w:rsidRPr="009128F7">
        <w:rPr>
          <w:i/>
          <w:iCs/>
        </w:rPr>
        <w:t>iolations;</w:t>
      </w:r>
    </w:p>
    <w:p w14:paraId="1EE9C2AF" w14:textId="77777777" w:rsidR="009128F7" w:rsidRPr="009128F7" w:rsidRDefault="009128F7" w:rsidP="00D51F05">
      <w:pPr>
        <w:spacing w:before="60"/>
        <w:jc w:val="both"/>
        <w:rPr>
          <w:lang w:eastAsia="vi-VN"/>
        </w:rPr>
      </w:pPr>
      <w:r w:rsidRPr="009128F7">
        <w:rPr>
          <w:lang w:val="vi-VN" w:eastAsia="vi-VN"/>
        </w:rPr>
        <w:t xml:space="preserve">Căn cứ Quyết định về việc giao quyền xử phạt vi phạm hành chính số </w:t>
      </w:r>
      <w:r w:rsidRPr="009128F7">
        <w:t>……</w:t>
      </w:r>
      <w:r w:rsidRPr="009128F7">
        <w:rPr>
          <w:lang w:val="vi-VN" w:eastAsia="vi-VN"/>
        </w:rPr>
        <w:t xml:space="preserve">/QĐ-GQXP ngày </w:t>
      </w:r>
      <w:r w:rsidRPr="009128F7">
        <w:t>…..</w:t>
      </w:r>
      <w:r w:rsidRPr="009128F7">
        <w:rPr>
          <w:lang w:val="vi-VN" w:eastAsia="vi-VN"/>
        </w:rPr>
        <w:t>/</w:t>
      </w:r>
      <w:r w:rsidRPr="009128F7">
        <w:t xml:space="preserve"> ….</w:t>
      </w:r>
      <w:r w:rsidRPr="009128F7">
        <w:rPr>
          <w:lang w:val="vi-VN" w:eastAsia="vi-VN"/>
        </w:rPr>
        <w:t>/</w:t>
      </w:r>
      <w:r w:rsidRPr="009128F7">
        <w:t xml:space="preserve"> ……… </w:t>
      </w:r>
      <w:r w:rsidRPr="009128F7">
        <w:rPr>
          <w:lang w:val="vi-VN" w:eastAsia="vi-VN"/>
        </w:rPr>
        <w:t>(nếu có),</w:t>
      </w:r>
    </w:p>
    <w:p w14:paraId="08DE7451" w14:textId="78005E0E" w:rsidR="009128F7" w:rsidRPr="009128F7" w:rsidRDefault="009128F7" w:rsidP="00D51F05">
      <w:pPr>
        <w:spacing w:before="60"/>
        <w:jc w:val="both"/>
      </w:pPr>
      <w:r w:rsidRPr="009128F7">
        <w:rPr>
          <w:i/>
          <w:iCs/>
        </w:rPr>
        <w:t xml:space="preserve">Pursuant to </w:t>
      </w:r>
      <w:r w:rsidR="00621AF1">
        <w:rPr>
          <w:i/>
          <w:iCs/>
        </w:rPr>
        <w:t xml:space="preserve">the </w:t>
      </w:r>
      <w:r w:rsidRPr="009128F7">
        <w:rPr>
          <w:i/>
          <w:iCs/>
        </w:rPr>
        <w:t>Decision</w:t>
      </w:r>
      <w:r w:rsidR="00621AF1">
        <w:rPr>
          <w:i/>
          <w:iCs/>
        </w:rPr>
        <w:t xml:space="preserve"> </w:t>
      </w:r>
      <w:r w:rsidR="00DA1E3C">
        <w:rPr>
          <w:i/>
          <w:iCs/>
        </w:rPr>
        <w:t xml:space="preserve">on </w:t>
      </w:r>
      <w:r w:rsidR="000E58EF">
        <w:rPr>
          <w:i/>
          <w:iCs/>
        </w:rPr>
        <w:t>empowerment for</w:t>
      </w:r>
      <w:r w:rsidR="00DA1E3C">
        <w:rPr>
          <w:i/>
          <w:iCs/>
        </w:rPr>
        <w:t xml:space="preserve"> sanctioning of administrative violations</w:t>
      </w:r>
      <w:r w:rsidR="00621AF1">
        <w:rPr>
          <w:i/>
          <w:iCs/>
        </w:rPr>
        <w:t xml:space="preserve"> No.</w:t>
      </w:r>
      <w:r w:rsidRPr="009128F7">
        <w:rPr>
          <w:i/>
          <w:iCs/>
        </w:rPr>
        <w:t xml:space="preserve"> ……./</w:t>
      </w:r>
      <w:r w:rsidR="00621AF1">
        <w:rPr>
          <w:i/>
          <w:iCs/>
        </w:rPr>
        <w:t>QD-GQXP</w:t>
      </w:r>
      <w:r w:rsidRPr="009128F7">
        <w:rPr>
          <w:i/>
          <w:iCs/>
        </w:rPr>
        <w:t xml:space="preserve"> date</w:t>
      </w:r>
      <w:r w:rsidR="00621AF1">
        <w:rPr>
          <w:i/>
          <w:iCs/>
        </w:rPr>
        <w:t>d</w:t>
      </w:r>
      <w:r w:rsidRPr="009128F7">
        <w:rPr>
          <w:i/>
          <w:iCs/>
        </w:rPr>
        <w:t xml:space="preserve"> …….</w:t>
      </w:r>
      <w:r w:rsidR="00621AF1">
        <w:rPr>
          <w:i/>
          <w:iCs/>
        </w:rPr>
        <w:t>/</w:t>
      </w:r>
      <w:r w:rsidRPr="009128F7">
        <w:rPr>
          <w:i/>
          <w:iCs/>
        </w:rPr>
        <w:t>…...</w:t>
      </w:r>
      <w:r w:rsidR="00621AF1">
        <w:rPr>
          <w:i/>
          <w:iCs/>
        </w:rPr>
        <w:t>/……</w:t>
      </w:r>
      <w:r w:rsidRPr="009128F7">
        <w:rPr>
          <w:i/>
          <w:iCs/>
        </w:rPr>
        <w:t xml:space="preserve"> (if any)</w:t>
      </w:r>
    </w:p>
    <w:p w14:paraId="5920F881" w14:textId="77777777" w:rsidR="009128F7" w:rsidRPr="009128F7" w:rsidRDefault="009128F7" w:rsidP="00D51F05">
      <w:pPr>
        <w:spacing w:before="60"/>
        <w:jc w:val="both"/>
      </w:pPr>
      <w:r w:rsidRPr="009128F7">
        <w:rPr>
          <w:lang w:val="vi-VN" w:eastAsia="vi-VN"/>
        </w:rPr>
        <w:t xml:space="preserve">Tôi: </w:t>
      </w:r>
      <w:r w:rsidRPr="009128F7">
        <w:t xml:space="preserve">.................................................................................................................................. </w:t>
      </w:r>
    </w:p>
    <w:p w14:paraId="60EA45BA" w14:textId="77777777" w:rsidR="009128F7" w:rsidRPr="009128F7" w:rsidRDefault="009128F7" w:rsidP="00D51F05">
      <w:pPr>
        <w:spacing w:before="60"/>
        <w:jc w:val="both"/>
        <w:outlineLvl w:val="0"/>
        <w:rPr>
          <w:i/>
          <w:iCs/>
        </w:rPr>
      </w:pPr>
      <w:r w:rsidRPr="009128F7">
        <w:rPr>
          <w:i/>
          <w:iCs/>
        </w:rPr>
        <w:t>I am</w:t>
      </w:r>
    </w:p>
    <w:p w14:paraId="1681DABF" w14:textId="77777777" w:rsidR="009128F7" w:rsidRPr="009128F7" w:rsidRDefault="009128F7" w:rsidP="00D51F05">
      <w:pPr>
        <w:spacing w:before="60"/>
        <w:jc w:val="both"/>
      </w:pPr>
      <w:r w:rsidRPr="009128F7">
        <w:rPr>
          <w:lang w:val="vi-VN" w:eastAsia="vi-VN"/>
        </w:rPr>
        <w:t xml:space="preserve">Chức vụ </w:t>
      </w:r>
      <w:r w:rsidRPr="009128F7">
        <w:rPr>
          <w:vertAlign w:val="superscript"/>
          <w:lang w:val="vi-VN" w:eastAsia="vi-VN"/>
        </w:rPr>
        <w:t>(3)</w:t>
      </w:r>
      <w:r w:rsidRPr="009128F7">
        <w:rPr>
          <w:lang w:val="vi-VN" w:eastAsia="vi-VN"/>
        </w:rPr>
        <w:t>:</w:t>
      </w:r>
      <w:r w:rsidRPr="009128F7">
        <w:t xml:space="preserve"> ....................................................................................................................... </w:t>
      </w:r>
    </w:p>
    <w:p w14:paraId="0EB193A0" w14:textId="77777777" w:rsidR="009128F7" w:rsidRPr="009128F7" w:rsidRDefault="009128F7" w:rsidP="00D51F05">
      <w:pPr>
        <w:spacing w:before="60"/>
        <w:jc w:val="both"/>
        <w:rPr>
          <w:i/>
          <w:iCs/>
        </w:rPr>
      </w:pPr>
      <w:r w:rsidRPr="009128F7">
        <w:rPr>
          <w:i/>
          <w:iCs/>
        </w:rPr>
        <w:t>Designation………………………………………………………………………………………..</w:t>
      </w:r>
    </w:p>
    <w:p w14:paraId="4D792A7B" w14:textId="77777777" w:rsidR="009128F7" w:rsidRPr="002178C7" w:rsidRDefault="009128F7" w:rsidP="00D51F05">
      <w:pPr>
        <w:spacing w:before="60"/>
        <w:jc w:val="center"/>
        <w:outlineLvl w:val="0"/>
        <w:rPr>
          <w:bCs/>
          <w:i/>
          <w:lang w:eastAsia="vi-VN"/>
        </w:rPr>
      </w:pPr>
      <w:r w:rsidRPr="009128F7">
        <w:rPr>
          <w:b/>
          <w:bCs/>
          <w:lang w:val="vi-VN" w:eastAsia="vi-VN"/>
        </w:rPr>
        <w:t>QUYẾT ĐỊNH:</w:t>
      </w:r>
    </w:p>
    <w:p w14:paraId="3C5F83DB" w14:textId="4E3BBD25" w:rsidR="009128F7" w:rsidRPr="002178C7" w:rsidRDefault="008B2F33" w:rsidP="00D51F05">
      <w:pPr>
        <w:spacing w:before="60"/>
        <w:jc w:val="center"/>
        <w:rPr>
          <w:b/>
          <w:i/>
        </w:rPr>
      </w:pPr>
      <w:r w:rsidRPr="002178C7">
        <w:rPr>
          <w:b/>
          <w:bCs/>
          <w:i/>
          <w:lang w:eastAsia="vi-VN"/>
        </w:rPr>
        <w:t>HEREBY DECIDE</w:t>
      </w:r>
      <w:r w:rsidR="009128F7" w:rsidRPr="002178C7">
        <w:rPr>
          <w:b/>
          <w:bCs/>
          <w:i/>
          <w:lang w:eastAsia="vi-VN"/>
        </w:rPr>
        <w:t>:</w:t>
      </w:r>
    </w:p>
    <w:p w14:paraId="375233DD" w14:textId="77777777" w:rsidR="009128F7" w:rsidRPr="009128F7" w:rsidRDefault="009128F7" w:rsidP="00D51F05">
      <w:pPr>
        <w:spacing w:before="60"/>
        <w:jc w:val="both"/>
        <w:rPr>
          <w:lang w:eastAsia="vi-VN"/>
        </w:rPr>
      </w:pPr>
      <w:r w:rsidRPr="009128F7">
        <w:rPr>
          <w:b/>
          <w:bCs/>
          <w:lang w:val="vi-VN" w:eastAsia="vi-VN"/>
        </w:rPr>
        <w:t>Điều 1.</w:t>
      </w:r>
      <w:r w:rsidRPr="009128F7">
        <w:rPr>
          <w:lang w:val="vi-VN" w:eastAsia="vi-VN"/>
        </w:rPr>
        <w:t xml:space="preserve"> Tạm giữ </w:t>
      </w:r>
      <w:r w:rsidRPr="009128F7">
        <w:rPr>
          <w:i/>
          <w:iCs/>
          <w:lang w:val="vi-VN" w:eastAsia="vi-VN"/>
        </w:rPr>
        <w:t>(tang vật, phương tiện vi phạm hành chính, giấy phép, chứng chỉ hành nghề)</w:t>
      </w:r>
      <w:r w:rsidRPr="009128F7">
        <w:rPr>
          <w:lang w:val="vi-VN" w:eastAsia="vi-VN"/>
        </w:rPr>
        <w:t xml:space="preserve"> </w:t>
      </w:r>
      <w:r w:rsidRPr="009128F7">
        <w:rPr>
          <w:vertAlign w:val="superscript"/>
          <w:lang w:val="vi-VN" w:eastAsia="vi-VN"/>
        </w:rPr>
        <w:t>(4)</w:t>
      </w:r>
      <w:r w:rsidRPr="009128F7">
        <w:rPr>
          <w:lang w:val="vi-VN" w:eastAsia="vi-VN"/>
        </w:rPr>
        <w:t xml:space="preserve"> của </w:t>
      </w:r>
      <w:r w:rsidRPr="009128F7">
        <w:rPr>
          <w:i/>
          <w:iCs/>
          <w:lang w:val="vi-VN" w:eastAsia="vi-VN"/>
        </w:rPr>
        <w:t>(ông (bà)/tổ chức)</w:t>
      </w:r>
      <w:r w:rsidRPr="009128F7">
        <w:rPr>
          <w:lang w:val="vi-VN" w:eastAsia="vi-VN"/>
        </w:rPr>
        <w:t xml:space="preserve"> </w:t>
      </w:r>
      <w:r w:rsidRPr="009128F7">
        <w:rPr>
          <w:shd w:val="solid" w:color="FFFFFF" w:fill="auto"/>
          <w:lang w:val="vi-VN" w:eastAsia="vi-VN"/>
        </w:rPr>
        <w:t>có</w:t>
      </w:r>
      <w:r w:rsidRPr="009128F7">
        <w:rPr>
          <w:lang w:val="vi-VN" w:eastAsia="vi-VN"/>
        </w:rPr>
        <w:t xml:space="preserve"> tên sau đây:</w:t>
      </w:r>
    </w:p>
    <w:p w14:paraId="679C6DD0" w14:textId="509E77D8" w:rsidR="009128F7" w:rsidRPr="009128F7" w:rsidRDefault="009128F7" w:rsidP="00D51F05">
      <w:pPr>
        <w:spacing w:before="60"/>
        <w:jc w:val="both"/>
      </w:pPr>
      <w:r w:rsidRPr="009128F7">
        <w:rPr>
          <w:lang w:eastAsia="vi-VN"/>
        </w:rPr>
        <w:t xml:space="preserve">Article 1. </w:t>
      </w:r>
      <w:r w:rsidRPr="009128F7">
        <w:rPr>
          <w:i/>
          <w:iCs/>
        </w:rPr>
        <w:t xml:space="preserve">To temporarily </w:t>
      </w:r>
      <w:r w:rsidR="00E90A5C" w:rsidRPr="009128F7">
        <w:rPr>
          <w:i/>
          <w:iCs/>
        </w:rPr>
        <w:t>seiz</w:t>
      </w:r>
      <w:r w:rsidR="00E90A5C">
        <w:rPr>
          <w:i/>
          <w:iCs/>
          <w:lang w:val="vi-VN"/>
        </w:rPr>
        <w:t xml:space="preserve">e </w:t>
      </w:r>
      <w:r w:rsidR="00D81998">
        <w:rPr>
          <w:i/>
          <w:iCs/>
        </w:rPr>
        <w:t>exhibit</w:t>
      </w:r>
      <w:r w:rsidRPr="009128F7">
        <w:rPr>
          <w:i/>
          <w:iCs/>
        </w:rPr>
        <w:t xml:space="preserve">, </w:t>
      </w:r>
      <w:r w:rsidR="00D81998">
        <w:rPr>
          <w:i/>
          <w:iCs/>
        </w:rPr>
        <w:t>vehicle</w:t>
      </w:r>
      <w:r w:rsidR="00E90A5C">
        <w:rPr>
          <w:i/>
          <w:iCs/>
          <w:lang w:val="vi-VN"/>
        </w:rPr>
        <w:t xml:space="preserve"> involved in administrative violations</w:t>
      </w:r>
      <w:r w:rsidRPr="009128F7">
        <w:rPr>
          <w:i/>
          <w:iCs/>
        </w:rPr>
        <w:t xml:space="preserve">, </w:t>
      </w:r>
      <w:r w:rsidR="00D81998">
        <w:rPr>
          <w:i/>
          <w:iCs/>
        </w:rPr>
        <w:t>lincense</w:t>
      </w:r>
      <w:r w:rsidR="00E90A5C">
        <w:rPr>
          <w:i/>
          <w:iCs/>
          <w:lang w:val="vi-VN"/>
        </w:rPr>
        <w:t xml:space="preserve">, </w:t>
      </w:r>
      <w:r w:rsidRPr="009128F7">
        <w:rPr>
          <w:i/>
          <w:iCs/>
        </w:rPr>
        <w:t>practi</w:t>
      </w:r>
      <w:r w:rsidR="00E90A5C">
        <w:rPr>
          <w:i/>
          <w:iCs/>
          <w:lang w:val="vi-VN"/>
        </w:rPr>
        <w:t>sing</w:t>
      </w:r>
      <w:r w:rsidRPr="009128F7">
        <w:rPr>
          <w:i/>
          <w:iCs/>
        </w:rPr>
        <w:t xml:space="preserve"> </w:t>
      </w:r>
      <w:r w:rsidR="009555D5">
        <w:rPr>
          <w:i/>
          <w:iCs/>
        </w:rPr>
        <w:t>certificate</w:t>
      </w:r>
      <w:r w:rsidRPr="009128F7">
        <w:rPr>
          <w:i/>
          <w:iCs/>
        </w:rPr>
        <w:t xml:space="preserve"> of </w:t>
      </w:r>
      <w:r w:rsidR="00451770">
        <w:rPr>
          <w:i/>
          <w:iCs/>
        </w:rPr>
        <w:t xml:space="preserve">the following </w:t>
      </w:r>
      <w:r w:rsidR="006846F8">
        <w:rPr>
          <w:i/>
          <w:iCs/>
        </w:rPr>
        <w:t>individual</w:t>
      </w:r>
      <w:r w:rsidRPr="009128F7">
        <w:rPr>
          <w:i/>
          <w:iCs/>
        </w:rPr>
        <w:t>/</w:t>
      </w:r>
      <w:r w:rsidR="006846F8">
        <w:rPr>
          <w:i/>
          <w:iCs/>
        </w:rPr>
        <w:t>o</w:t>
      </w:r>
      <w:r w:rsidR="006846F8" w:rsidRPr="009128F7">
        <w:rPr>
          <w:i/>
          <w:iCs/>
        </w:rPr>
        <w:t>rganization</w:t>
      </w:r>
      <w:r w:rsidRPr="009128F7">
        <w:rPr>
          <w:i/>
          <w:iCs/>
        </w:rPr>
        <w:t>:</w:t>
      </w:r>
    </w:p>
    <w:p w14:paraId="772DBE2B" w14:textId="77777777" w:rsidR="009128F7" w:rsidRPr="009128F7" w:rsidRDefault="009128F7" w:rsidP="00D51F05">
      <w:pPr>
        <w:spacing w:before="60"/>
      </w:pPr>
      <w:r w:rsidRPr="009128F7">
        <w:rPr>
          <w:lang w:val="vi-VN" w:eastAsia="vi-VN"/>
        </w:rPr>
        <w:t>(1. Họ và tên):</w:t>
      </w:r>
      <w:r w:rsidRPr="009128F7">
        <w:t xml:space="preserve">…………………………………………… </w:t>
      </w:r>
      <w:r w:rsidRPr="009128F7">
        <w:rPr>
          <w:lang w:val="vi-VN" w:eastAsia="vi-VN"/>
        </w:rPr>
        <w:t>Giới tính:</w:t>
      </w:r>
      <w:r w:rsidRPr="009128F7">
        <w:t xml:space="preserve"> ...................... </w:t>
      </w:r>
    </w:p>
    <w:p w14:paraId="30E57042" w14:textId="43927594" w:rsidR="009128F7" w:rsidRPr="009128F7" w:rsidRDefault="009128F7" w:rsidP="00D51F05">
      <w:pPr>
        <w:spacing w:before="60"/>
        <w:rPr>
          <w:i/>
        </w:rPr>
      </w:pPr>
      <w:r w:rsidRPr="009128F7">
        <w:rPr>
          <w:i/>
        </w:rPr>
        <w:t>Full name:……………………………………………………….</w:t>
      </w:r>
      <w:r w:rsidR="0039439B">
        <w:rPr>
          <w:i/>
        </w:rPr>
        <w:t>Sex</w:t>
      </w:r>
      <w:r w:rsidRPr="009128F7">
        <w:rPr>
          <w:i/>
        </w:rPr>
        <w:t>:……………….</w:t>
      </w:r>
    </w:p>
    <w:p w14:paraId="6D105889" w14:textId="77777777" w:rsidR="009128F7" w:rsidRPr="009128F7" w:rsidRDefault="009128F7" w:rsidP="00D51F05">
      <w:pPr>
        <w:spacing w:before="60"/>
      </w:pPr>
      <w:r w:rsidRPr="009128F7">
        <w:rPr>
          <w:lang w:val="vi-VN" w:eastAsia="vi-VN"/>
        </w:rPr>
        <w:t>Ngày, tháng, năm sinh:</w:t>
      </w:r>
      <w:r w:rsidRPr="009128F7">
        <w:rPr>
          <w:lang w:eastAsia="vi-VN"/>
        </w:rPr>
        <w:t xml:space="preserve"> </w:t>
      </w:r>
      <w:r w:rsidRPr="009128F7">
        <w:t>…….</w:t>
      </w:r>
      <w:r w:rsidRPr="009128F7">
        <w:rPr>
          <w:lang w:val="vi-VN" w:eastAsia="vi-VN"/>
        </w:rPr>
        <w:t xml:space="preserve">/ </w:t>
      </w:r>
      <w:r w:rsidRPr="009128F7">
        <w:t>……</w:t>
      </w:r>
      <w:r w:rsidRPr="009128F7">
        <w:rPr>
          <w:lang w:val="vi-VN" w:eastAsia="vi-VN"/>
        </w:rPr>
        <w:t>/</w:t>
      </w:r>
      <w:r w:rsidRPr="009128F7">
        <w:t xml:space="preserve">……. </w:t>
      </w:r>
      <w:r w:rsidRPr="009128F7">
        <w:rPr>
          <w:lang w:val="vi-VN" w:eastAsia="vi-VN"/>
        </w:rPr>
        <w:t>Quốc tịch:</w:t>
      </w:r>
      <w:r w:rsidRPr="009128F7">
        <w:t xml:space="preserve">.................................................. </w:t>
      </w:r>
    </w:p>
    <w:p w14:paraId="27216154" w14:textId="1D0B3C30" w:rsidR="009128F7" w:rsidRPr="009128F7" w:rsidRDefault="009128F7" w:rsidP="00D51F05">
      <w:pPr>
        <w:spacing w:before="60"/>
        <w:rPr>
          <w:i/>
        </w:rPr>
      </w:pPr>
      <w:r w:rsidRPr="009128F7">
        <w:rPr>
          <w:i/>
        </w:rPr>
        <w:t>Date of birth:……………………………</w:t>
      </w:r>
      <w:r w:rsidR="001A037E">
        <w:rPr>
          <w:i/>
        </w:rPr>
        <w:t>……</w:t>
      </w:r>
      <w:r w:rsidRPr="009128F7">
        <w:rPr>
          <w:i/>
        </w:rPr>
        <w:t>Nationality:……………………………………..</w:t>
      </w:r>
    </w:p>
    <w:p w14:paraId="469F9A2C" w14:textId="77777777" w:rsidR="009128F7" w:rsidRPr="009128F7" w:rsidRDefault="009128F7" w:rsidP="00D51F05">
      <w:pPr>
        <w:spacing w:before="60"/>
      </w:pPr>
      <w:r w:rsidRPr="009128F7">
        <w:rPr>
          <w:lang w:val="vi-VN" w:eastAsia="vi-VN"/>
        </w:rPr>
        <w:t>Nghề nghiệp:</w:t>
      </w:r>
      <w:r w:rsidRPr="009128F7">
        <w:t xml:space="preserve">................................................................................................................ </w:t>
      </w:r>
    </w:p>
    <w:p w14:paraId="73EA6ED6" w14:textId="77777777" w:rsidR="009128F7" w:rsidRPr="009128F7" w:rsidRDefault="009128F7" w:rsidP="00D51F05">
      <w:pPr>
        <w:spacing w:before="60"/>
        <w:rPr>
          <w:i/>
        </w:rPr>
      </w:pPr>
      <w:r w:rsidRPr="009128F7">
        <w:rPr>
          <w:i/>
        </w:rPr>
        <w:t>Occupation:…………………………………………………………………………………..</w:t>
      </w:r>
    </w:p>
    <w:p w14:paraId="03AAF451" w14:textId="77777777" w:rsidR="009128F7" w:rsidRPr="009128F7" w:rsidRDefault="009128F7" w:rsidP="00D51F05">
      <w:pPr>
        <w:spacing w:before="60"/>
      </w:pPr>
      <w:r w:rsidRPr="009128F7">
        <w:rPr>
          <w:lang w:val="vi-VN" w:eastAsia="vi-VN"/>
        </w:rPr>
        <w:t>Nơi ở hiện tại:</w:t>
      </w:r>
      <w:r w:rsidRPr="009128F7">
        <w:t xml:space="preserve">................................................................................................................ </w:t>
      </w:r>
    </w:p>
    <w:p w14:paraId="506B828B" w14:textId="64B58E26" w:rsidR="009128F7" w:rsidRPr="009128F7" w:rsidRDefault="00364A29" w:rsidP="001B0185">
      <w:pPr>
        <w:spacing w:before="60"/>
        <w:rPr>
          <w:i/>
        </w:rPr>
      </w:pPr>
      <w:r>
        <w:rPr>
          <w:i/>
          <w:lang w:val="vi-VN"/>
        </w:rPr>
        <w:t>Current</w:t>
      </w:r>
      <w:r>
        <w:rPr>
          <w:i/>
        </w:rPr>
        <w:t xml:space="preserve"> a</w:t>
      </w:r>
      <w:r w:rsidR="009128F7" w:rsidRPr="009128F7">
        <w:rPr>
          <w:i/>
        </w:rPr>
        <w:t>ddress:…………………………………………………………………………………………</w:t>
      </w:r>
    </w:p>
    <w:p w14:paraId="477BF466" w14:textId="77777777" w:rsidR="009128F7" w:rsidRPr="009128F7" w:rsidRDefault="009128F7" w:rsidP="001B0185">
      <w:pPr>
        <w:spacing w:before="60"/>
        <w:rPr>
          <w:lang w:eastAsia="vi-VN"/>
        </w:rPr>
      </w:pPr>
      <w:r w:rsidRPr="009128F7">
        <w:rPr>
          <w:lang w:val="vi-VN" w:eastAsia="vi-VN"/>
        </w:rPr>
        <w:lastRenderedPageBreak/>
        <w:t>Số định danh cá nhân/</w:t>
      </w:r>
      <w:r w:rsidRPr="009128F7">
        <w:rPr>
          <w:lang w:eastAsia="vi-VN"/>
        </w:rPr>
        <w:t>GCNKNCM/</w:t>
      </w:r>
      <w:r w:rsidRPr="009128F7">
        <w:rPr>
          <w:lang w:val="vi-VN" w:eastAsia="vi-VN"/>
        </w:rPr>
        <w:t>CMND/H</w:t>
      </w:r>
      <w:r w:rsidRPr="009128F7">
        <w:t xml:space="preserve">ộ </w:t>
      </w:r>
      <w:r w:rsidRPr="009128F7">
        <w:rPr>
          <w:lang w:val="vi-VN" w:eastAsia="vi-VN"/>
        </w:rPr>
        <w:t>chiếu</w:t>
      </w:r>
      <w:r w:rsidRPr="009128F7">
        <w:t xml:space="preserve">:......................... </w:t>
      </w:r>
      <w:r w:rsidRPr="009128F7">
        <w:rPr>
          <w:lang w:val="vi-VN" w:eastAsia="vi-VN"/>
        </w:rPr>
        <w:t xml:space="preserve">ngày cấp: </w:t>
      </w:r>
      <w:r w:rsidRPr="009128F7">
        <w:t>……</w:t>
      </w:r>
      <w:r w:rsidRPr="009128F7">
        <w:rPr>
          <w:lang w:val="vi-VN" w:eastAsia="vi-VN"/>
        </w:rPr>
        <w:t>/</w:t>
      </w:r>
      <w:r w:rsidRPr="009128F7">
        <w:t>……</w:t>
      </w:r>
      <w:r w:rsidRPr="009128F7">
        <w:rPr>
          <w:lang w:val="vi-VN" w:eastAsia="vi-VN"/>
        </w:rPr>
        <w:t>/</w:t>
      </w:r>
      <w:r w:rsidRPr="009128F7">
        <w:t>…..</w:t>
      </w:r>
      <w:r w:rsidRPr="009128F7">
        <w:rPr>
          <w:lang w:val="vi-VN" w:eastAsia="vi-VN"/>
        </w:rPr>
        <w:t>;</w:t>
      </w:r>
    </w:p>
    <w:p w14:paraId="795BC817" w14:textId="1114BAB0" w:rsidR="009128F7" w:rsidRPr="009128F7" w:rsidRDefault="009128F7" w:rsidP="001B0185">
      <w:pPr>
        <w:spacing w:before="60"/>
        <w:jc w:val="both"/>
      </w:pPr>
      <w:r w:rsidRPr="009128F7">
        <w:rPr>
          <w:i/>
        </w:rPr>
        <w:t>Personal Identification N</w:t>
      </w:r>
      <w:r w:rsidR="00E90A5C">
        <w:rPr>
          <w:i/>
          <w:lang w:val="vi-VN"/>
        </w:rPr>
        <w:t>o.</w:t>
      </w:r>
      <w:r w:rsidRPr="009128F7">
        <w:rPr>
          <w:i/>
        </w:rPr>
        <w:t>/Certificate of competency/</w:t>
      </w:r>
      <w:r w:rsidRPr="009128F7">
        <w:rPr>
          <w:i/>
          <w:iCs/>
        </w:rPr>
        <w:t>ID Card No</w:t>
      </w:r>
      <w:r w:rsidR="00E90A5C">
        <w:rPr>
          <w:i/>
          <w:iCs/>
          <w:lang w:val="vi-VN"/>
        </w:rPr>
        <w:t>/P</w:t>
      </w:r>
      <w:r w:rsidRPr="009128F7">
        <w:rPr>
          <w:i/>
          <w:iCs/>
        </w:rPr>
        <w:t>assport No.) </w:t>
      </w:r>
      <w:r w:rsidR="001A037E">
        <w:rPr>
          <w:i/>
          <w:iCs/>
        </w:rPr>
        <w:t>……………..</w:t>
      </w:r>
      <w:r w:rsidRPr="009128F7">
        <w:rPr>
          <w:i/>
          <w:iCs/>
        </w:rPr>
        <w:t>Date of issue</w:t>
      </w:r>
      <w:r w:rsidR="001A037E">
        <w:rPr>
          <w:i/>
          <w:iCs/>
        </w:rPr>
        <w:t>:……../……/…….;</w:t>
      </w:r>
      <w:r w:rsidRPr="009128F7">
        <w:rPr>
          <w:i/>
          <w:iCs/>
        </w:rPr>
        <w:t xml:space="preserve">                                   </w:t>
      </w:r>
    </w:p>
    <w:p w14:paraId="51180ECB" w14:textId="77777777" w:rsidR="009128F7" w:rsidRPr="009128F7" w:rsidRDefault="009128F7" w:rsidP="001B0185">
      <w:pPr>
        <w:spacing w:before="60"/>
        <w:jc w:val="both"/>
      </w:pPr>
      <w:r w:rsidRPr="009128F7">
        <w:rPr>
          <w:lang w:val="vi-VN" w:eastAsia="vi-VN"/>
        </w:rPr>
        <w:t>Nơi cấp:</w:t>
      </w:r>
      <w:r w:rsidRPr="009128F7">
        <w:t xml:space="preserve"> ..................................................................................................................... </w:t>
      </w:r>
    </w:p>
    <w:p w14:paraId="22FC6614" w14:textId="77777777" w:rsidR="009128F7" w:rsidRPr="009128F7" w:rsidRDefault="009128F7" w:rsidP="001B0185">
      <w:pPr>
        <w:spacing w:before="60"/>
        <w:jc w:val="both"/>
      </w:pPr>
      <w:r w:rsidRPr="009128F7">
        <w:rPr>
          <w:i/>
          <w:iCs/>
        </w:rPr>
        <w:t>Place of issue:…………………………………….</w:t>
      </w:r>
    </w:p>
    <w:p w14:paraId="47E4C90F" w14:textId="77777777" w:rsidR="009128F7" w:rsidRPr="009128F7" w:rsidRDefault="009128F7" w:rsidP="001B0185">
      <w:pPr>
        <w:spacing w:before="60"/>
      </w:pPr>
      <w:r w:rsidRPr="009128F7">
        <w:rPr>
          <w:lang w:val="vi-VN" w:eastAsia="vi-VN"/>
        </w:rPr>
        <w:t>(1. Tên tổ chức vi phạm):</w:t>
      </w:r>
      <w:r w:rsidRPr="009128F7">
        <w:t xml:space="preserve">............................................................................................... </w:t>
      </w:r>
    </w:p>
    <w:p w14:paraId="2F021C57" w14:textId="634A9D52" w:rsidR="009128F7" w:rsidRPr="009128F7" w:rsidRDefault="00E90A5C" w:rsidP="001B0185">
      <w:pPr>
        <w:spacing w:before="60"/>
        <w:rPr>
          <w:i/>
        </w:rPr>
      </w:pPr>
      <w:r>
        <w:rPr>
          <w:i/>
          <w:lang w:val="vi-VN"/>
        </w:rPr>
        <w:t>Name of violating o</w:t>
      </w:r>
      <w:r w:rsidR="009128F7" w:rsidRPr="009128F7">
        <w:rPr>
          <w:i/>
        </w:rPr>
        <w:t>rganization:</w:t>
      </w:r>
      <w:r w:rsidR="00AB7C23" w:rsidRPr="009128F7">
        <w:rPr>
          <w:i/>
        </w:rPr>
        <w:t xml:space="preserve"> </w:t>
      </w:r>
      <w:r w:rsidR="009128F7" w:rsidRPr="009128F7">
        <w:rPr>
          <w:i/>
        </w:rPr>
        <w:t>…………………………………………………………………….</w:t>
      </w:r>
    </w:p>
    <w:p w14:paraId="7F0611EA" w14:textId="77777777" w:rsidR="009128F7" w:rsidRPr="009128F7" w:rsidRDefault="009128F7" w:rsidP="001B0185">
      <w:pPr>
        <w:spacing w:before="60"/>
      </w:pPr>
      <w:r w:rsidRPr="009128F7">
        <w:rPr>
          <w:lang w:val="vi-VN" w:eastAsia="vi-VN"/>
        </w:rPr>
        <w:t>Địa chỉ trụ sở chính:</w:t>
      </w:r>
      <w:r w:rsidRPr="009128F7">
        <w:t xml:space="preserve"> .................................................................................................. </w:t>
      </w:r>
    </w:p>
    <w:p w14:paraId="26EA35D2" w14:textId="40823326" w:rsidR="009128F7" w:rsidRPr="009128F7" w:rsidRDefault="009128F7" w:rsidP="001B0185">
      <w:pPr>
        <w:spacing w:before="60"/>
        <w:outlineLvl w:val="0"/>
        <w:rPr>
          <w:i/>
        </w:rPr>
      </w:pPr>
      <w:r w:rsidRPr="009128F7">
        <w:rPr>
          <w:i/>
        </w:rPr>
        <w:t>Headquarter</w:t>
      </w:r>
      <w:r w:rsidR="00E90A5C">
        <w:rPr>
          <w:i/>
          <w:lang w:val="vi-VN"/>
        </w:rPr>
        <w:t>’</w:t>
      </w:r>
      <w:r w:rsidR="00EA57A1">
        <w:rPr>
          <w:i/>
        </w:rPr>
        <w:t>s</w:t>
      </w:r>
      <w:r w:rsidR="00E90A5C">
        <w:rPr>
          <w:i/>
          <w:lang w:val="vi-VN"/>
        </w:rPr>
        <w:t xml:space="preserve"> address</w:t>
      </w:r>
      <w:r w:rsidRPr="009128F7">
        <w:rPr>
          <w:i/>
        </w:rPr>
        <w:t>:……………………………………………….</w:t>
      </w:r>
    </w:p>
    <w:p w14:paraId="021F7DDA" w14:textId="77777777" w:rsidR="009128F7" w:rsidRPr="009128F7" w:rsidRDefault="009128F7" w:rsidP="001B0185">
      <w:pPr>
        <w:spacing w:before="60"/>
      </w:pPr>
      <w:r w:rsidRPr="009128F7">
        <w:rPr>
          <w:lang w:val="vi-VN" w:eastAsia="vi-VN"/>
        </w:rPr>
        <w:t xml:space="preserve">Mã số doanh nghiệp: </w:t>
      </w:r>
      <w:r w:rsidRPr="009128F7">
        <w:t xml:space="preserve">........................................................................................................ </w:t>
      </w:r>
    </w:p>
    <w:p w14:paraId="0D2BCF64" w14:textId="06E51877" w:rsidR="009128F7" w:rsidRPr="009128F7" w:rsidRDefault="009128F7" w:rsidP="001B0185">
      <w:pPr>
        <w:spacing w:before="60"/>
        <w:outlineLvl w:val="0"/>
        <w:rPr>
          <w:i/>
          <w:iCs/>
        </w:rPr>
      </w:pPr>
      <w:r w:rsidRPr="009128F7">
        <w:rPr>
          <w:i/>
          <w:iCs/>
        </w:rPr>
        <w:t>Business Code: ……………</w:t>
      </w:r>
      <w:r w:rsidR="00AB7C23">
        <w:rPr>
          <w:i/>
          <w:iCs/>
        </w:rPr>
        <w:t>………………………..</w:t>
      </w:r>
    </w:p>
    <w:p w14:paraId="64BFF5D6" w14:textId="77777777" w:rsidR="009128F7" w:rsidRPr="009128F7" w:rsidRDefault="009128F7" w:rsidP="001B0185">
      <w:pPr>
        <w:spacing w:before="60"/>
      </w:pPr>
      <w:r w:rsidRPr="009128F7">
        <w:rPr>
          <w:lang w:val="vi-VN" w:eastAsia="vi-VN"/>
        </w:rPr>
        <w:t>Số GCN đăng ký đầu tư/doanh nghiệp hoặc GP thành lập/đăng ký hoạt động:</w:t>
      </w:r>
      <w:r w:rsidRPr="009128F7">
        <w:t xml:space="preserve"> ............... </w:t>
      </w:r>
    </w:p>
    <w:p w14:paraId="334700A7" w14:textId="7FD455EA" w:rsidR="009128F7" w:rsidRPr="009128F7" w:rsidRDefault="0011786E" w:rsidP="001B0185">
      <w:pPr>
        <w:spacing w:before="60"/>
        <w:rPr>
          <w:i/>
          <w:iCs/>
        </w:rPr>
      </w:pPr>
      <w:r>
        <w:rPr>
          <w:i/>
          <w:iCs/>
        </w:rPr>
        <w:t>Number of the investment registration</w:t>
      </w:r>
      <w:r w:rsidR="009128F7" w:rsidRPr="009128F7">
        <w:rPr>
          <w:i/>
          <w:iCs/>
        </w:rPr>
        <w:t>/business registration certificate or license for establishment/registration of operation</w:t>
      </w:r>
    </w:p>
    <w:p w14:paraId="45F0E321" w14:textId="77777777" w:rsidR="009128F7" w:rsidRPr="009128F7" w:rsidRDefault="009128F7" w:rsidP="001B0185">
      <w:pPr>
        <w:spacing w:before="60"/>
      </w:pPr>
      <w:r w:rsidRPr="009128F7">
        <w:rPr>
          <w:lang w:val="vi-VN" w:eastAsia="vi-VN"/>
        </w:rPr>
        <w:t xml:space="preserve">Ngày cấp: </w:t>
      </w:r>
      <w:r w:rsidRPr="009128F7">
        <w:t>……</w:t>
      </w:r>
      <w:r w:rsidRPr="009128F7">
        <w:rPr>
          <w:lang w:val="vi-VN" w:eastAsia="vi-VN"/>
        </w:rPr>
        <w:t xml:space="preserve">/ </w:t>
      </w:r>
      <w:r w:rsidRPr="009128F7">
        <w:t>…….</w:t>
      </w:r>
      <w:r w:rsidRPr="009128F7">
        <w:rPr>
          <w:lang w:val="vi-VN" w:eastAsia="vi-VN"/>
        </w:rPr>
        <w:t xml:space="preserve">/ </w:t>
      </w:r>
      <w:r w:rsidRPr="009128F7">
        <w:t>……..</w:t>
      </w:r>
      <w:r w:rsidRPr="009128F7">
        <w:rPr>
          <w:lang w:val="vi-VN" w:eastAsia="vi-VN"/>
        </w:rPr>
        <w:t>; nơi cấp:</w:t>
      </w:r>
      <w:r w:rsidRPr="009128F7">
        <w:t xml:space="preserve"> ....................................................................... </w:t>
      </w:r>
    </w:p>
    <w:p w14:paraId="4546485F" w14:textId="202D36CE" w:rsidR="009128F7" w:rsidRPr="009128F7" w:rsidRDefault="009128F7" w:rsidP="001B0185">
      <w:pPr>
        <w:spacing w:before="60"/>
        <w:rPr>
          <w:i/>
          <w:iCs/>
        </w:rPr>
      </w:pPr>
      <w:r w:rsidRPr="009128F7">
        <w:rPr>
          <w:i/>
          <w:iCs/>
        </w:rPr>
        <w:t>Date of issue</w:t>
      </w:r>
      <w:r w:rsidR="00AB7C23">
        <w:rPr>
          <w:i/>
          <w:iCs/>
        </w:rPr>
        <w:t>:</w:t>
      </w:r>
      <w:r w:rsidR="00AB7C23" w:rsidRPr="00AB7C23">
        <w:t xml:space="preserve"> </w:t>
      </w:r>
      <w:r w:rsidR="00AB7C23" w:rsidRPr="009128F7">
        <w:t>……</w:t>
      </w:r>
      <w:r w:rsidR="00AB7C23" w:rsidRPr="009128F7">
        <w:rPr>
          <w:lang w:val="vi-VN" w:eastAsia="vi-VN"/>
        </w:rPr>
        <w:t xml:space="preserve">/ </w:t>
      </w:r>
      <w:r w:rsidR="00AB7C23" w:rsidRPr="009128F7">
        <w:t>…….</w:t>
      </w:r>
      <w:r w:rsidR="00AB7C23" w:rsidRPr="009128F7">
        <w:rPr>
          <w:lang w:val="vi-VN" w:eastAsia="vi-VN"/>
        </w:rPr>
        <w:t xml:space="preserve">/ </w:t>
      </w:r>
      <w:r w:rsidR="00AB7C23" w:rsidRPr="009128F7">
        <w:t>……..</w:t>
      </w:r>
      <w:r w:rsidR="00AB7C23" w:rsidRPr="009128F7">
        <w:rPr>
          <w:lang w:val="vi-VN" w:eastAsia="vi-VN"/>
        </w:rPr>
        <w:t>;</w:t>
      </w:r>
      <w:r w:rsidR="00AB7C23">
        <w:rPr>
          <w:i/>
          <w:iCs/>
        </w:rPr>
        <w:t xml:space="preserve"> </w:t>
      </w:r>
      <w:r w:rsidRPr="009128F7">
        <w:rPr>
          <w:i/>
          <w:iCs/>
        </w:rPr>
        <w:t>Place of issue</w:t>
      </w:r>
      <w:r w:rsidR="00AB7C23">
        <w:rPr>
          <w:i/>
          <w:iCs/>
        </w:rPr>
        <w:t xml:space="preserve">: </w:t>
      </w:r>
      <w:r w:rsidR="00AB7C23" w:rsidRPr="009128F7">
        <w:t>.........................................................</w:t>
      </w:r>
    </w:p>
    <w:p w14:paraId="3453471E" w14:textId="77777777" w:rsidR="009128F7" w:rsidRPr="009128F7" w:rsidRDefault="009128F7" w:rsidP="001B0185">
      <w:pPr>
        <w:spacing w:before="60"/>
      </w:pPr>
      <w:r w:rsidRPr="009128F7">
        <w:rPr>
          <w:lang w:val="vi-VN" w:eastAsia="vi-VN"/>
        </w:rPr>
        <w:t xml:space="preserve">Người đại diện theo pháp luật </w:t>
      </w:r>
      <w:r w:rsidRPr="009128F7">
        <w:rPr>
          <w:vertAlign w:val="superscript"/>
        </w:rPr>
        <w:t>(5)</w:t>
      </w:r>
      <w:r w:rsidRPr="009128F7">
        <w:t xml:space="preserve">: ............................................. </w:t>
      </w:r>
      <w:r w:rsidRPr="009128F7">
        <w:rPr>
          <w:lang w:val="vi-VN" w:eastAsia="vi-VN"/>
        </w:rPr>
        <w:t>Giới tính:</w:t>
      </w:r>
      <w:r w:rsidRPr="009128F7">
        <w:t xml:space="preserve"> …………..</w:t>
      </w:r>
    </w:p>
    <w:p w14:paraId="79DC253C" w14:textId="45B3E4D2" w:rsidR="009128F7" w:rsidRPr="009128F7" w:rsidRDefault="00E90A5C" w:rsidP="001B0185">
      <w:pPr>
        <w:spacing w:before="60"/>
        <w:outlineLvl w:val="0"/>
        <w:rPr>
          <w:i/>
        </w:rPr>
      </w:pPr>
      <w:r>
        <w:rPr>
          <w:i/>
          <w:lang w:val="vi-VN"/>
        </w:rPr>
        <w:t>Legal r</w:t>
      </w:r>
      <w:r w:rsidRPr="009128F7">
        <w:rPr>
          <w:i/>
        </w:rPr>
        <w:t>epresentative</w:t>
      </w:r>
      <w:r w:rsidR="009128F7" w:rsidRPr="009128F7">
        <w:rPr>
          <w:i/>
        </w:rPr>
        <w:t>:………………………………………</w:t>
      </w:r>
      <w:r w:rsidR="00AB7C23">
        <w:rPr>
          <w:i/>
        </w:rPr>
        <w:t>……….</w:t>
      </w:r>
      <w:r w:rsidR="0039439B">
        <w:rPr>
          <w:i/>
        </w:rPr>
        <w:t>Sex</w:t>
      </w:r>
      <w:r w:rsidR="009128F7" w:rsidRPr="009128F7">
        <w:rPr>
          <w:i/>
        </w:rPr>
        <w:t>:…………….</w:t>
      </w:r>
    </w:p>
    <w:p w14:paraId="0D8D58C0" w14:textId="77777777" w:rsidR="009128F7" w:rsidRPr="009128F7" w:rsidRDefault="009128F7" w:rsidP="001B0185">
      <w:pPr>
        <w:spacing w:before="60"/>
      </w:pPr>
      <w:r w:rsidRPr="009128F7">
        <w:rPr>
          <w:lang w:val="vi-VN" w:eastAsia="vi-VN"/>
        </w:rPr>
        <w:t xml:space="preserve">Chức danh </w:t>
      </w:r>
      <w:r w:rsidRPr="009128F7">
        <w:rPr>
          <w:vertAlign w:val="superscript"/>
        </w:rPr>
        <w:t>(6)</w:t>
      </w:r>
      <w:r w:rsidRPr="009128F7">
        <w:rPr>
          <w:lang w:val="vi-VN" w:eastAsia="vi-VN"/>
        </w:rPr>
        <w:t xml:space="preserve">: </w:t>
      </w:r>
      <w:r w:rsidRPr="009128F7">
        <w:t>...............................................................................................................</w:t>
      </w:r>
    </w:p>
    <w:p w14:paraId="02926B3C" w14:textId="6B6D38D9" w:rsidR="009128F7" w:rsidRPr="009128F7" w:rsidRDefault="009128F7" w:rsidP="001B0185">
      <w:pPr>
        <w:spacing w:before="60"/>
        <w:rPr>
          <w:i/>
        </w:rPr>
      </w:pPr>
      <w:r w:rsidRPr="009128F7">
        <w:rPr>
          <w:i/>
        </w:rPr>
        <w:t>Designation:………………………………</w:t>
      </w:r>
      <w:r w:rsidR="00AB7C23">
        <w:rPr>
          <w:i/>
        </w:rPr>
        <w:t>……………………………………………</w:t>
      </w:r>
      <w:r w:rsidRPr="009128F7">
        <w:rPr>
          <w:i/>
        </w:rPr>
        <w:t xml:space="preserve"> </w:t>
      </w:r>
    </w:p>
    <w:p w14:paraId="46289A17" w14:textId="77777777" w:rsidR="009128F7" w:rsidRPr="009128F7" w:rsidRDefault="009128F7" w:rsidP="001B0185">
      <w:pPr>
        <w:spacing w:before="60"/>
        <w:jc w:val="both"/>
        <w:outlineLvl w:val="0"/>
        <w:rPr>
          <w:lang w:eastAsia="vi-VN"/>
        </w:rPr>
      </w:pPr>
      <w:r w:rsidRPr="009128F7">
        <w:rPr>
          <w:lang w:val="vi-VN" w:eastAsia="vi-VN"/>
        </w:rPr>
        <w:t xml:space="preserve">2. Việc tạm giữ </w:t>
      </w:r>
      <w:r w:rsidRPr="009128F7">
        <w:rPr>
          <w:i/>
          <w:iCs/>
          <w:lang w:val="vi-VN" w:eastAsia="vi-VN"/>
        </w:rPr>
        <w:t xml:space="preserve">(tang vật, phương tiện vi phạm hành chính/giấy phép, chứng chỉ hành nghề) </w:t>
      </w:r>
      <w:r w:rsidRPr="009128F7">
        <w:rPr>
          <w:vertAlign w:val="superscript"/>
        </w:rPr>
        <w:t>(4)</w:t>
      </w:r>
      <w:r w:rsidRPr="009128F7">
        <w:t xml:space="preserve"> </w:t>
      </w:r>
      <w:r w:rsidRPr="009128F7">
        <w:rPr>
          <w:lang w:val="vi-VN" w:eastAsia="vi-VN"/>
        </w:rPr>
        <w:t>được lập thành biên bản kèm theo Quyết định này.</w:t>
      </w:r>
    </w:p>
    <w:p w14:paraId="1EAC2E2A" w14:textId="2764B769" w:rsidR="009128F7" w:rsidRPr="009128F7" w:rsidRDefault="00041A0B" w:rsidP="001B0185">
      <w:pPr>
        <w:spacing w:before="60"/>
        <w:jc w:val="both"/>
        <w:rPr>
          <w:i/>
        </w:rPr>
      </w:pPr>
      <w:r>
        <w:rPr>
          <w:i/>
          <w:lang w:val="vi-VN"/>
        </w:rPr>
        <w:t>This t</w:t>
      </w:r>
      <w:r w:rsidR="009128F7" w:rsidRPr="009128F7">
        <w:rPr>
          <w:i/>
          <w:iCs/>
        </w:rPr>
        <w:t>emporar</w:t>
      </w:r>
      <w:r>
        <w:rPr>
          <w:i/>
          <w:iCs/>
          <w:lang w:val="vi-VN"/>
        </w:rPr>
        <w:t>y</w:t>
      </w:r>
      <w:r w:rsidR="009128F7" w:rsidRPr="009128F7">
        <w:rPr>
          <w:i/>
          <w:iCs/>
        </w:rPr>
        <w:t xml:space="preserve"> seizure </w:t>
      </w:r>
      <w:r>
        <w:rPr>
          <w:i/>
          <w:iCs/>
          <w:lang w:val="vi-VN"/>
        </w:rPr>
        <w:t xml:space="preserve">of </w:t>
      </w:r>
      <w:r w:rsidR="00D81998">
        <w:rPr>
          <w:i/>
          <w:iCs/>
        </w:rPr>
        <w:t>exhibit</w:t>
      </w:r>
      <w:r w:rsidR="009128F7" w:rsidRPr="009128F7">
        <w:rPr>
          <w:i/>
          <w:iCs/>
        </w:rPr>
        <w:t xml:space="preserve">, </w:t>
      </w:r>
      <w:r w:rsidR="00D81998">
        <w:rPr>
          <w:i/>
          <w:iCs/>
        </w:rPr>
        <w:t>vehicle</w:t>
      </w:r>
      <w:r>
        <w:rPr>
          <w:i/>
          <w:iCs/>
          <w:lang w:val="vi-VN"/>
        </w:rPr>
        <w:t xml:space="preserve"> involved in administrative violations</w:t>
      </w:r>
      <w:r w:rsidR="009128F7" w:rsidRPr="009128F7">
        <w:rPr>
          <w:i/>
          <w:iCs/>
        </w:rPr>
        <w:t xml:space="preserve">, </w:t>
      </w:r>
      <w:r w:rsidR="00D81998">
        <w:rPr>
          <w:i/>
          <w:iCs/>
        </w:rPr>
        <w:t>lincense</w:t>
      </w:r>
      <w:r>
        <w:rPr>
          <w:i/>
          <w:iCs/>
          <w:lang w:val="vi-VN"/>
        </w:rPr>
        <w:t>,</w:t>
      </w:r>
      <w:r w:rsidR="009128F7" w:rsidRPr="009128F7">
        <w:rPr>
          <w:i/>
          <w:iCs/>
        </w:rPr>
        <w:t xml:space="preserve"> practi</w:t>
      </w:r>
      <w:r>
        <w:rPr>
          <w:i/>
          <w:iCs/>
          <w:lang w:val="vi-VN"/>
        </w:rPr>
        <w:t>sing</w:t>
      </w:r>
      <w:r w:rsidR="009128F7" w:rsidRPr="009128F7">
        <w:rPr>
          <w:i/>
          <w:iCs/>
        </w:rPr>
        <w:t xml:space="preserve"> </w:t>
      </w:r>
      <w:r w:rsidR="009555D5">
        <w:rPr>
          <w:i/>
          <w:iCs/>
        </w:rPr>
        <w:t>certificate</w:t>
      </w:r>
      <w:r>
        <w:rPr>
          <w:i/>
          <w:iCs/>
        </w:rPr>
        <w:t>)</w:t>
      </w:r>
      <w:r w:rsidR="009128F7" w:rsidRPr="009128F7">
        <w:rPr>
          <w:i/>
          <w:iCs/>
        </w:rPr>
        <w:t xml:space="preserve"> </w:t>
      </w:r>
      <w:r>
        <w:rPr>
          <w:i/>
          <w:iCs/>
        </w:rPr>
        <w:t xml:space="preserve">shall be </w:t>
      </w:r>
      <w:r w:rsidR="009128F7" w:rsidRPr="009128F7">
        <w:rPr>
          <w:i/>
          <w:iCs/>
        </w:rPr>
        <w:t xml:space="preserve">recorded in </w:t>
      </w:r>
      <w:r>
        <w:rPr>
          <w:i/>
          <w:iCs/>
        </w:rPr>
        <w:t xml:space="preserve">the </w:t>
      </w:r>
      <w:r w:rsidR="009128F7" w:rsidRPr="009128F7">
        <w:rPr>
          <w:i/>
          <w:iCs/>
        </w:rPr>
        <w:t xml:space="preserve">Minutes attached to </w:t>
      </w:r>
      <w:r w:rsidR="007759B4" w:rsidRPr="009128F7">
        <w:rPr>
          <w:i/>
          <w:iCs/>
        </w:rPr>
        <w:t>th</w:t>
      </w:r>
      <w:r w:rsidR="007759B4">
        <w:rPr>
          <w:i/>
          <w:iCs/>
        </w:rPr>
        <w:t>is</w:t>
      </w:r>
      <w:r w:rsidR="007759B4" w:rsidRPr="009128F7">
        <w:rPr>
          <w:i/>
          <w:iCs/>
        </w:rPr>
        <w:t xml:space="preserve"> </w:t>
      </w:r>
      <w:r w:rsidR="009128F7" w:rsidRPr="009128F7">
        <w:rPr>
          <w:i/>
          <w:iCs/>
        </w:rPr>
        <w:t>Decision.</w:t>
      </w:r>
    </w:p>
    <w:p w14:paraId="4E73C884" w14:textId="77777777" w:rsidR="009128F7" w:rsidRPr="009128F7" w:rsidRDefault="009128F7" w:rsidP="001B0185">
      <w:pPr>
        <w:spacing w:before="60"/>
        <w:jc w:val="both"/>
        <w:outlineLvl w:val="0"/>
        <w:rPr>
          <w:lang w:eastAsia="vi-VN"/>
        </w:rPr>
      </w:pPr>
      <w:r w:rsidRPr="009128F7">
        <w:rPr>
          <w:lang w:val="vi-VN" w:eastAsia="vi-VN"/>
        </w:rPr>
        <w:t>3. Việc niêm phong tang vật, phương tiện vi phạm hành chính bị tạm giữ theo thủ tục hành chính được lập thành biên bản kèm theo Quyết định này (n</w:t>
      </w:r>
      <w:r w:rsidRPr="009128F7">
        <w:t>ế</w:t>
      </w:r>
      <w:r w:rsidRPr="009128F7">
        <w:rPr>
          <w:lang w:val="vi-VN" w:eastAsia="vi-VN"/>
        </w:rPr>
        <w:t>u có).</w:t>
      </w:r>
    </w:p>
    <w:p w14:paraId="4AE03FD4" w14:textId="00987C78" w:rsidR="009128F7" w:rsidRPr="009128F7" w:rsidRDefault="009128F7" w:rsidP="001B0185">
      <w:pPr>
        <w:spacing w:before="60"/>
        <w:jc w:val="both"/>
        <w:rPr>
          <w:i/>
        </w:rPr>
      </w:pPr>
      <w:r w:rsidRPr="009128F7">
        <w:rPr>
          <w:i/>
          <w:iCs/>
        </w:rPr>
        <w:t>The sealing of</w:t>
      </w:r>
      <w:r w:rsidR="00124BB1">
        <w:rPr>
          <w:i/>
          <w:iCs/>
        </w:rPr>
        <w:t xml:space="preserve"> </w:t>
      </w:r>
      <w:r w:rsidRPr="009128F7">
        <w:rPr>
          <w:i/>
          <w:iCs/>
        </w:rPr>
        <w:t xml:space="preserve">  temporarily</w:t>
      </w:r>
      <w:r w:rsidR="00124BB1">
        <w:rPr>
          <w:i/>
          <w:iCs/>
        </w:rPr>
        <w:t>-</w:t>
      </w:r>
      <w:r w:rsidRPr="009128F7">
        <w:rPr>
          <w:i/>
          <w:iCs/>
        </w:rPr>
        <w:t xml:space="preserve"> </w:t>
      </w:r>
      <w:r w:rsidR="00124BB1" w:rsidRPr="009128F7">
        <w:rPr>
          <w:i/>
          <w:iCs/>
        </w:rPr>
        <w:t>seiz</w:t>
      </w:r>
      <w:r w:rsidR="00124BB1">
        <w:rPr>
          <w:i/>
          <w:iCs/>
        </w:rPr>
        <w:t>ed</w:t>
      </w:r>
      <w:r w:rsidR="00124BB1" w:rsidRPr="009128F7">
        <w:rPr>
          <w:i/>
          <w:iCs/>
        </w:rPr>
        <w:t xml:space="preserve"> </w:t>
      </w:r>
      <w:r w:rsidR="00D81998">
        <w:rPr>
          <w:i/>
          <w:iCs/>
        </w:rPr>
        <w:t>exhibit</w:t>
      </w:r>
      <w:r w:rsidRPr="009128F7">
        <w:rPr>
          <w:i/>
          <w:iCs/>
        </w:rPr>
        <w:t xml:space="preserve">, </w:t>
      </w:r>
      <w:r w:rsidR="00D81998">
        <w:rPr>
          <w:i/>
          <w:iCs/>
        </w:rPr>
        <w:t>vehicle</w:t>
      </w:r>
      <w:r w:rsidR="00124BB1">
        <w:rPr>
          <w:i/>
          <w:iCs/>
        </w:rPr>
        <w:t xml:space="preserve"> involved in administrative violations</w:t>
      </w:r>
      <w:r w:rsidRPr="009128F7">
        <w:rPr>
          <w:i/>
          <w:iCs/>
        </w:rPr>
        <w:t xml:space="preserve">, </w:t>
      </w:r>
      <w:r w:rsidR="00D81998">
        <w:rPr>
          <w:i/>
          <w:iCs/>
        </w:rPr>
        <w:t>lincense</w:t>
      </w:r>
      <w:r w:rsidR="00124BB1">
        <w:rPr>
          <w:i/>
          <w:iCs/>
        </w:rPr>
        <w:t>,</w:t>
      </w:r>
      <w:r w:rsidRPr="009128F7">
        <w:rPr>
          <w:i/>
          <w:iCs/>
        </w:rPr>
        <w:t xml:space="preserve"> </w:t>
      </w:r>
      <w:r w:rsidR="00124BB1" w:rsidRPr="009128F7">
        <w:rPr>
          <w:i/>
          <w:iCs/>
        </w:rPr>
        <w:t>practi</w:t>
      </w:r>
      <w:r w:rsidR="00124BB1">
        <w:rPr>
          <w:i/>
          <w:iCs/>
        </w:rPr>
        <w:t>sing</w:t>
      </w:r>
      <w:r w:rsidRPr="009128F7">
        <w:rPr>
          <w:i/>
          <w:iCs/>
        </w:rPr>
        <w:t xml:space="preserve"> </w:t>
      </w:r>
      <w:r w:rsidR="009555D5">
        <w:rPr>
          <w:i/>
          <w:iCs/>
        </w:rPr>
        <w:t>certificate</w:t>
      </w:r>
      <w:r w:rsidRPr="009128F7">
        <w:rPr>
          <w:i/>
          <w:iCs/>
        </w:rPr>
        <w:t xml:space="preserve"> </w:t>
      </w:r>
      <w:r w:rsidR="00124BB1">
        <w:rPr>
          <w:i/>
          <w:iCs/>
        </w:rPr>
        <w:t>shall be</w:t>
      </w:r>
      <w:r w:rsidRPr="009128F7">
        <w:rPr>
          <w:i/>
          <w:iCs/>
        </w:rPr>
        <w:t xml:space="preserve"> recorded in </w:t>
      </w:r>
      <w:r w:rsidR="00124BB1">
        <w:rPr>
          <w:i/>
          <w:iCs/>
        </w:rPr>
        <w:t xml:space="preserve">the </w:t>
      </w:r>
      <w:r w:rsidRPr="009128F7">
        <w:rPr>
          <w:i/>
          <w:iCs/>
        </w:rPr>
        <w:t xml:space="preserve">Minutes attached to </w:t>
      </w:r>
      <w:r w:rsidR="00124BB1" w:rsidRPr="009128F7">
        <w:rPr>
          <w:i/>
          <w:iCs/>
        </w:rPr>
        <w:t>th</w:t>
      </w:r>
      <w:r w:rsidR="00124BB1">
        <w:rPr>
          <w:i/>
          <w:iCs/>
        </w:rPr>
        <w:t>is</w:t>
      </w:r>
      <w:r w:rsidR="00124BB1" w:rsidRPr="009128F7">
        <w:rPr>
          <w:i/>
          <w:iCs/>
        </w:rPr>
        <w:t xml:space="preserve"> </w:t>
      </w:r>
      <w:r w:rsidRPr="009128F7">
        <w:rPr>
          <w:i/>
          <w:iCs/>
        </w:rPr>
        <w:t>Decision (if any)</w:t>
      </w:r>
      <w:r w:rsidR="00982B15">
        <w:rPr>
          <w:i/>
          <w:iCs/>
        </w:rPr>
        <w:t>.</w:t>
      </w:r>
    </w:p>
    <w:p w14:paraId="17FD739F" w14:textId="77777777" w:rsidR="009128F7" w:rsidRPr="009128F7" w:rsidRDefault="009128F7" w:rsidP="001B0185">
      <w:pPr>
        <w:spacing w:before="60"/>
        <w:jc w:val="both"/>
        <w:outlineLvl w:val="0"/>
      </w:pPr>
      <w:r w:rsidRPr="009128F7">
        <w:rPr>
          <w:lang w:val="vi-VN" w:eastAsia="vi-VN"/>
        </w:rPr>
        <w:t xml:space="preserve">4. Lý do tạm giữ </w:t>
      </w:r>
      <w:r w:rsidRPr="009128F7">
        <w:rPr>
          <w:vertAlign w:val="superscript"/>
          <w:lang w:val="vi-VN" w:eastAsia="vi-VN"/>
        </w:rPr>
        <w:t>(7)</w:t>
      </w:r>
      <w:r w:rsidRPr="009128F7">
        <w:rPr>
          <w:lang w:val="vi-VN" w:eastAsia="vi-VN"/>
        </w:rPr>
        <w:t>:</w:t>
      </w:r>
      <w:r w:rsidRPr="009128F7">
        <w:t xml:space="preserve"> ......................................................................................................... </w:t>
      </w:r>
    </w:p>
    <w:p w14:paraId="714958CD" w14:textId="1393E648" w:rsidR="009128F7" w:rsidRPr="009128F7" w:rsidRDefault="0070512C" w:rsidP="001B0185">
      <w:pPr>
        <w:spacing w:before="60"/>
        <w:jc w:val="both"/>
        <w:rPr>
          <w:i/>
        </w:rPr>
      </w:pPr>
      <w:r>
        <w:rPr>
          <w:i/>
        </w:rPr>
        <w:t>The r</w:t>
      </w:r>
      <w:r w:rsidR="009128F7" w:rsidRPr="009128F7">
        <w:rPr>
          <w:i/>
        </w:rPr>
        <w:t>e</w:t>
      </w:r>
      <w:r>
        <w:rPr>
          <w:i/>
        </w:rPr>
        <w:t>a</w:t>
      </w:r>
      <w:r w:rsidR="009128F7" w:rsidRPr="009128F7">
        <w:rPr>
          <w:i/>
        </w:rPr>
        <w:t xml:space="preserve">sons </w:t>
      </w:r>
      <w:r>
        <w:rPr>
          <w:i/>
          <w:iCs/>
        </w:rPr>
        <w:t>for</w:t>
      </w:r>
      <w:r w:rsidR="009128F7" w:rsidRPr="009128F7">
        <w:rPr>
          <w:i/>
          <w:iCs/>
        </w:rPr>
        <w:t xml:space="preserve"> </w:t>
      </w:r>
      <w:r w:rsidR="00982B15" w:rsidRPr="009128F7">
        <w:rPr>
          <w:i/>
          <w:iCs/>
        </w:rPr>
        <w:t>temporar</w:t>
      </w:r>
      <w:r w:rsidR="00982B15">
        <w:rPr>
          <w:i/>
          <w:iCs/>
        </w:rPr>
        <w:t>y</w:t>
      </w:r>
      <w:r w:rsidR="00982B15" w:rsidRPr="009128F7">
        <w:rPr>
          <w:i/>
          <w:iCs/>
        </w:rPr>
        <w:t xml:space="preserve"> </w:t>
      </w:r>
      <w:r w:rsidR="009128F7" w:rsidRPr="009128F7">
        <w:rPr>
          <w:i/>
          <w:iCs/>
        </w:rPr>
        <w:t>seizure</w:t>
      </w:r>
      <w:r w:rsidR="009128F7" w:rsidRPr="009128F7">
        <w:rPr>
          <w:i/>
        </w:rPr>
        <w:t>:…………………………………………………………………</w:t>
      </w:r>
    </w:p>
    <w:p w14:paraId="25E09999" w14:textId="77777777" w:rsidR="009128F7" w:rsidRPr="009128F7" w:rsidRDefault="009128F7" w:rsidP="001B0185">
      <w:pPr>
        <w:spacing w:before="60"/>
        <w:jc w:val="both"/>
      </w:pPr>
      <w:r w:rsidRPr="009128F7">
        <w:rPr>
          <w:lang w:val="vi-VN" w:eastAsia="vi-VN"/>
        </w:rPr>
        <w:t xml:space="preserve"> Thời hạn tạm giữ:</w:t>
      </w:r>
      <w:r w:rsidRPr="002178C7">
        <w:rPr>
          <w:lang w:val="vi-VN"/>
        </w:rPr>
        <w:t xml:space="preserve">…… </w:t>
      </w:r>
      <w:r w:rsidRPr="009128F7">
        <w:rPr>
          <w:lang w:val="vi-VN" w:eastAsia="vi-VN"/>
        </w:rPr>
        <w:t xml:space="preserve">ngày, từ ngày </w:t>
      </w:r>
      <w:r w:rsidRPr="002178C7">
        <w:rPr>
          <w:lang w:val="vi-VN"/>
        </w:rPr>
        <w:t>….</w:t>
      </w:r>
      <w:r w:rsidRPr="009128F7">
        <w:rPr>
          <w:lang w:val="vi-VN" w:eastAsia="vi-VN"/>
        </w:rPr>
        <w:t xml:space="preserve">/ </w:t>
      </w:r>
      <w:r w:rsidRPr="009128F7">
        <w:t>…..</w:t>
      </w:r>
      <w:r w:rsidRPr="009128F7">
        <w:rPr>
          <w:lang w:val="vi-VN" w:eastAsia="vi-VN"/>
        </w:rPr>
        <w:t>/</w:t>
      </w:r>
      <w:r w:rsidRPr="009128F7">
        <w:t xml:space="preserve">…… </w:t>
      </w:r>
      <w:r w:rsidRPr="009128F7">
        <w:rPr>
          <w:lang w:val="vi-VN" w:eastAsia="vi-VN"/>
        </w:rPr>
        <w:t xml:space="preserve">đến ngày </w:t>
      </w:r>
      <w:r w:rsidRPr="009128F7">
        <w:t>…..</w:t>
      </w:r>
      <w:r w:rsidRPr="009128F7">
        <w:rPr>
          <w:lang w:val="vi-VN" w:eastAsia="vi-VN"/>
        </w:rPr>
        <w:t>/</w:t>
      </w:r>
      <w:r w:rsidRPr="009128F7">
        <w:t>…../………………</w:t>
      </w:r>
    </w:p>
    <w:p w14:paraId="3471566E" w14:textId="1C4DF351" w:rsidR="009128F7" w:rsidRPr="009128F7" w:rsidRDefault="001B51F3" w:rsidP="001B0185">
      <w:pPr>
        <w:spacing w:before="60"/>
        <w:jc w:val="both"/>
        <w:rPr>
          <w:i/>
        </w:rPr>
      </w:pPr>
      <w:r>
        <w:rPr>
          <w:i/>
          <w:iCs/>
        </w:rPr>
        <w:t>D</w:t>
      </w:r>
      <w:r w:rsidRPr="009128F7">
        <w:rPr>
          <w:i/>
          <w:iCs/>
        </w:rPr>
        <w:t xml:space="preserve">uration </w:t>
      </w:r>
      <w:r w:rsidR="009128F7" w:rsidRPr="009128F7">
        <w:rPr>
          <w:i/>
          <w:iCs/>
        </w:rPr>
        <w:t>of</w:t>
      </w:r>
      <w:r>
        <w:rPr>
          <w:i/>
          <w:iCs/>
        </w:rPr>
        <w:t xml:space="preserve"> temporary seizure</w:t>
      </w:r>
      <w:r w:rsidR="001A4161">
        <w:rPr>
          <w:i/>
          <w:iCs/>
        </w:rPr>
        <w:t>:………</w:t>
      </w:r>
      <w:r w:rsidR="009128F7" w:rsidRPr="009128F7">
        <w:rPr>
          <w:i/>
          <w:iCs/>
        </w:rPr>
        <w:t>day</w:t>
      </w:r>
      <w:r>
        <w:rPr>
          <w:i/>
          <w:iCs/>
        </w:rPr>
        <w:t>(s)</w:t>
      </w:r>
      <w:r w:rsidR="009128F7" w:rsidRPr="009128F7">
        <w:rPr>
          <w:i/>
          <w:iCs/>
        </w:rPr>
        <w:t xml:space="preserve">, from </w:t>
      </w:r>
      <w:r w:rsidR="001A4161">
        <w:rPr>
          <w:i/>
          <w:iCs/>
        </w:rPr>
        <w:t>……</w:t>
      </w:r>
      <w:r>
        <w:rPr>
          <w:i/>
          <w:iCs/>
        </w:rPr>
        <w:t>/</w:t>
      </w:r>
      <w:r w:rsidR="001A4161">
        <w:rPr>
          <w:i/>
          <w:iCs/>
        </w:rPr>
        <w:t>…..</w:t>
      </w:r>
      <w:r>
        <w:rPr>
          <w:i/>
          <w:iCs/>
        </w:rPr>
        <w:t>/</w:t>
      </w:r>
      <w:r w:rsidR="001A4161">
        <w:rPr>
          <w:i/>
          <w:iCs/>
        </w:rPr>
        <w:t>…..</w:t>
      </w:r>
      <w:r w:rsidR="009128F7" w:rsidRPr="009128F7">
        <w:rPr>
          <w:i/>
          <w:iCs/>
        </w:rPr>
        <w:t xml:space="preserve"> to </w:t>
      </w:r>
      <w:r w:rsidR="001A4161">
        <w:rPr>
          <w:i/>
          <w:iCs/>
        </w:rPr>
        <w:t>……/…../…….</w:t>
      </w:r>
    </w:p>
    <w:p w14:paraId="7B0D7740" w14:textId="77777777" w:rsidR="009128F7" w:rsidRPr="009128F7" w:rsidRDefault="009128F7" w:rsidP="001B0185">
      <w:pPr>
        <w:spacing w:before="60"/>
        <w:jc w:val="both"/>
        <w:outlineLvl w:val="0"/>
      </w:pPr>
      <w:r w:rsidRPr="009128F7">
        <w:rPr>
          <w:lang w:val="vi-VN" w:eastAsia="vi-VN"/>
        </w:rPr>
        <w:t xml:space="preserve">6. Địa điểm tạm giữ </w:t>
      </w:r>
      <w:r w:rsidRPr="009128F7">
        <w:rPr>
          <w:vertAlign w:val="superscript"/>
          <w:lang w:val="vi-VN" w:eastAsia="vi-VN"/>
        </w:rPr>
        <w:t>(8)</w:t>
      </w:r>
      <w:r w:rsidRPr="009128F7">
        <w:rPr>
          <w:lang w:val="vi-VN" w:eastAsia="vi-VN"/>
        </w:rPr>
        <w:t>:</w:t>
      </w:r>
      <w:r w:rsidRPr="009128F7">
        <w:t xml:space="preserve"> ..................................................................................................</w:t>
      </w:r>
    </w:p>
    <w:p w14:paraId="4EA4C26B" w14:textId="757C1A74" w:rsidR="009128F7" w:rsidRPr="009128F7" w:rsidRDefault="009128F7" w:rsidP="001B0185">
      <w:pPr>
        <w:spacing w:before="60"/>
        <w:jc w:val="both"/>
      </w:pPr>
      <w:r w:rsidRPr="009128F7">
        <w:t xml:space="preserve">Place </w:t>
      </w:r>
      <w:r w:rsidRPr="009128F7">
        <w:rPr>
          <w:i/>
          <w:iCs/>
        </w:rPr>
        <w:t xml:space="preserve">of  </w:t>
      </w:r>
      <w:r w:rsidR="001B51F3" w:rsidRPr="009128F7">
        <w:rPr>
          <w:i/>
          <w:iCs/>
        </w:rPr>
        <w:t>temporar</w:t>
      </w:r>
      <w:r w:rsidR="001B51F3">
        <w:rPr>
          <w:i/>
          <w:iCs/>
        </w:rPr>
        <w:t>y</w:t>
      </w:r>
      <w:r w:rsidR="001B51F3" w:rsidRPr="009128F7">
        <w:rPr>
          <w:i/>
          <w:iCs/>
        </w:rPr>
        <w:t xml:space="preserve"> </w:t>
      </w:r>
      <w:r w:rsidRPr="009128F7">
        <w:rPr>
          <w:i/>
          <w:iCs/>
        </w:rPr>
        <w:t>seizure</w:t>
      </w:r>
      <w:r w:rsidR="001A4161">
        <w:rPr>
          <w:i/>
          <w:iCs/>
        </w:rPr>
        <w:t>:…………………………………………………………………………</w:t>
      </w:r>
    </w:p>
    <w:p w14:paraId="21C35991" w14:textId="77777777" w:rsidR="009128F7" w:rsidRPr="009128F7" w:rsidRDefault="009128F7" w:rsidP="001B0185">
      <w:pPr>
        <w:spacing w:before="60"/>
        <w:jc w:val="both"/>
        <w:rPr>
          <w:lang w:eastAsia="vi-VN"/>
        </w:rPr>
      </w:pPr>
      <w:r w:rsidRPr="009128F7">
        <w:rPr>
          <w:b/>
          <w:bCs/>
          <w:lang w:val="vi-VN" w:eastAsia="vi-VN"/>
        </w:rPr>
        <w:t>Điều 2.</w:t>
      </w:r>
      <w:r w:rsidRPr="009128F7">
        <w:rPr>
          <w:lang w:val="vi-VN" w:eastAsia="vi-VN"/>
        </w:rPr>
        <w:t xml:space="preserve"> Quyết định này có hiệu lực thi hành kể từ ngày ký.</w:t>
      </w:r>
    </w:p>
    <w:p w14:paraId="5E4FC938" w14:textId="350FBE8A" w:rsidR="009128F7" w:rsidRPr="009128F7" w:rsidRDefault="009128F7" w:rsidP="001B0185">
      <w:pPr>
        <w:spacing w:before="60"/>
        <w:jc w:val="both"/>
        <w:rPr>
          <w:i/>
        </w:rPr>
      </w:pPr>
      <w:r w:rsidRPr="009128F7">
        <w:rPr>
          <w:i/>
          <w:lang w:eastAsia="vi-VN"/>
        </w:rPr>
        <w:t xml:space="preserve">Article 2. This Decision shall come into effect </w:t>
      </w:r>
      <w:r w:rsidR="001B51F3">
        <w:rPr>
          <w:i/>
          <w:lang w:eastAsia="vi-VN"/>
        </w:rPr>
        <w:t>from</w:t>
      </w:r>
      <w:r w:rsidR="001B51F3" w:rsidRPr="009128F7">
        <w:rPr>
          <w:i/>
          <w:lang w:eastAsia="vi-VN"/>
        </w:rPr>
        <w:t xml:space="preserve"> </w:t>
      </w:r>
      <w:r w:rsidRPr="009128F7">
        <w:rPr>
          <w:i/>
          <w:lang w:eastAsia="vi-VN"/>
        </w:rPr>
        <w:t>the date of signature.</w:t>
      </w:r>
    </w:p>
    <w:p w14:paraId="35E7565E" w14:textId="77777777" w:rsidR="009128F7" w:rsidRPr="009128F7" w:rsidRDefault="009128F7" w:rsidP="001B0185">
      <w:pPr>
        <w:spacing w:before="60"/>
        <w:jc w:val="both"/>
        <w:rPr>
          <w:lang w:eastAsia="vi-VN"/>
        </w:rPr>
      </w:pPr>
      <w:r w:rsidRPr="009128F7">
        <w:rPr>
          <w:b/>
          <w:bCs/>
          <w:lang w:val="vi-VN" w:eastAsia="vi-VN"/>
        </w:rPr>
        <w:t>Điều 3.</w:t>
      </w:r>
      <w:r w:rsidRPr="009128F7">
        <w:rPr>
          <w:lang w:val="vi-VN" w:eastAsia="vi-VN"/>
        </w:rPr>
        <w:t xml:space="preserve"> Quyết định này được:</w:t>
      </w:r>
    </w:p>
    <w:p w14:paraId="06E912A4" w14:textId="380D8B46" w:rsidR="009128F7" w:rsidRPr="009128F7" w:rsidRDefault="009128F7" w:rsidP="001B0185">
      <w:pPr>
        <w:spacing w:before="60"/>
        <w:jc w:val="both"/>
        <w:rPr>
          <w:i/>
        </w:rPr>
      </w:pPr>
      <w:r w:rsidRPr="009128F7">
        <w:rPr>
          <w:i/>
          <w:lang w:eastAsia="vi-VN"/>
        </w:rPr>
        <w:t xml:space="preserve">Article 3. This Decision </w:t>
      </w:r>
      <w:r w:rsidR="001B51F3">
        <w:rPr>
          <w:i/>
          <w:lang w:eastAsia="vi-VN"/>
        </w:rPr>
        <w:t>shall be</w:t>
      </w:r>
      <w:r w:rsidRPr="009128F7">
        <w:rPr>
          <w:i/>
          <w:lang w:eastAsia="vi-VN"/>
        </w:rPr>
        <w:t xml:space="preserve">: </w:t>
      </w:r>
    </w:p>
    <w:p w14:paraId="367CE3C9" w14:textId="77777777" w:rsidR="009128F7" w:rsidRPr="009128F7" w:rsidRDefault="009128F7" w:rsidP="001B0185">
      <w:pPr>
        <w:spacing w:before="60"/>
        <w:jc w:val="both"/>
      </w:pPr>
      <w:r w:rsidRPr="009128F7">
        <w:rPr>
          <w:lang w:val="vi-VN" w:eastAsia="vi-VN"/>
        </w:rPr>
        <w:t xml:space="preserve">1. Giao cho ông (bà) </w:t>
      </w:r>
      <w:r w:rsidRPr="009128F7">
        <w:rPr>
          <w:vertAlign w:val="superscript"/>
        </w:rPr>
        <w:t>(9)</w:t>
      </w:r>
      <w:r w:rsidRPr="009128F7">
        <w:t xml:space="preserve"> ……………………….. </w:t>
      </w:r>
      <w:r w:rsidRPr="009128F7">
        <w:rPr>
          <w:lang w:val="vi-VN" w:eastAsia="vi-VN"/>
        </w:rPr>
        <w:t>là cá nhân vi phạm/đại diện cho tổ chức vi phạm có tên tại Điều 1 Quyết định này để ch</w:t>
      </w:r>
      <w:r w:rsidRPr="009128F7">
        <w:t>ấ</w:t>
      </w:r>
      <w:r w:rsidRPr="009128F7">
        <w:rPr>
          <w:lang w:val="vi-VN" w:eastAsia="vi-VN"/>
        </w:rPr>
        <w:t>p hành.</w:t>
      </w:r>
    </w:p>
    <w:p w14:paraId="703B776C" w14:textId="0B3E8048" w:rsidR="009128F7" w:rsidRPr="009128F7" w:rsidRDefault="009128F7" w:rsidP="001B0185">
      <w:pPr>
        <w:spacing w:before="60"/>
        <w:jc w:val="both"/>
      </w:pPr>
      <w:r w:rsidRPr="009128F7">
        <w:rPr>
          <w:i/>
          <w:lang w:eastAsia="vi-VN"/>
        </w:rPr>
        <w:t>Delivered to Mr(Ms</w:t>
      </w:r>
      <w:r w:rsidR="001B51F3">
        <w:rPr>
          <w:i/>
          <w:lang w:eastAsia="vi-VN"/>
        </w:rPr>
        <w:t>.</w:t>
      </w:r>
      <w:r w:rsidRPr="009128F7">
        <w:rPr>
          <w:i/>
          <w:lang w:eastAsia="vi-VN"/>
        </w:rPr>
        <w:t>)</w:t>
      </w:r>
      <w:r w:rsidRPr="009128F7">
        <w:rPr>
          <w:i/>
          <w:lang w:val="vi-VN" w:eastAsia="vi-VN"/>
        </w:rPr>
        <w:t xml:space="preserve"> </w:t>
      </w:r>
      <w:r w:rsidRPr="009128F7">
        <w:rPr>
          <w:i/>
        </w:rPr>
        <w:t>………………………..</w:t>
      </w:r>
      <w:r w:rsidR="001B51F3">
        <w:rPr>
          <w:i/>
        </w:rPr>
        <w:t>who</w:t>
      </w:r>
      <w:r w:rsidRPr="009128F7">
        <w:t xml:space="preserve"> </w:t>
      </w:r>
      <w:r w:rsidRPr="009128F7">
        <w:rPr>
          <w:i/>
        </w:rPr>
        <w:t xml:space="preserve">is </w:t>
      </w:r>
      <w:r w:rsidR="001B51F3">
        <w:rPr>
          <w:i/>
        </w:rPr>
        <w:t xml:space="preserve">the </w:t>
      </w:r>
      <w:r w:rsidR="00442F68">
        <w:rPr>
          <w:i/>
        </w:rPr>
        <w:t xml:space="preserve">violating </w:t>
      </w:r>
      <w:r w:rsidR="00464A9D">
        <w:rPr>
          <w:i/>
        </w:rPr>
        <w:t>individual</w:t>
      </w:r>
      <w:r w:rsidR="001B51F3">
        <w:rPr>
          <w:i/>
        </w:rPr>
        <w:t>/</w:t>
      </w:r>
      <w:r w:rsidRPr="009128F7">
        <w:rPr>
          <w:i/>
        </w:rPr>
        <w:t xml:space="preserve">representative of violating organization named in Article 1 </w:t>
      </w:r>
      <w:r w:rsidR="001B51F3">
        <w:rPr>
          <w:i/>
        </w:rPr>
        <w:t>of</w:t>
      </w:r>
      <w:r w:rsidRPr="009128F7">
        <w:rPr>
          <w:i/>
        </w:rPr>
        <w:t xml:space="preserve"> this Decision</w:t>
      </w:r>
      <w:r w:rsidR="001B51F3">
        <w:rPr>
          <w:i/>
        </w:rPr>
        <w:t xml:space="preserve"> for execution</w:t>
      </w:r>
      <w:r w:rsidRPr="009128F7">
        <w:rPr>
          <w:i/>
        </w:rPr>
        <w:t>.</w:t>
      </w:r>
    </w:p>
    <w:p w14:paraId="34616F88" w14:textId="77777777" w:rsidR="009128F7" w:rsidRPr="009128F7" w:rsidRDefault="009128F7" w:rsidP="001B0185">
      <w:pPr>
        <w:spacing w:before="60"/>
        <w:jc w:val="both"/>
        <w:rPr>
          <w:lang w:eastAsia="vi-VN"/>
        </w:rPr>
      </w:pPr>
      <w:r w:rsidRPr="009128F7">
        <w:lastRenderedPageBreak/>
        <w:t>Ô</w:t>
      </w:r>
      <w:r w:rsidRPr="009128F7">
        <w:rPr>
          <w:lang w:val="vi-VN" w:eastAsia="vi-VN"/>
        </w:rPr>
        <w:t xml:space="preserve">ng (bà)/Tổ chức </w:t>
      </w:r>
      <w:r w:rsidRPr="009128F7">
        <w:rPr>
          <w:vertAlign w:val="superscript"/>
          <w:lang w:val="vi-VN" w:eastAsia="vi-VN"/>
        </w:rPr>
        <w:t>(10)</w:t>
      </w:r>
      <w:r w:rsidRPr="009128F7">
        <w:rPr>
          <w:lang w:val="vi-VN" w:eastAsia="vi-VN"/>
        </w:rPr>
        <w:t xml:space="preserve"> </w:t>
      </w:r>
      <w:r w:rsidRPr="009128F7">
        <w:t xml:space="preserve">…………………….. </w:t>
      </w:r>
      <w:r w:rsidRPr="009128F7">
        <w:rPr>
          <w:lang w:val="vi-VN" w:eastAsia="vi-VN"/>
        </w:rPr>
        <w:t>có quyền khi</w:t>
      </w:r>
      <w:r w:rsidRPr="009128F7">
        <w:t>ế</w:t>
      </w:r>
      <w:r w:rsidRPr="009128F7">
        <w:rPr>
          <w:lang w:val="vi-VN" w:eastAsia="vi-VN"/>
        </w:rPr>
        <w:t>u nại hoặc khởi kiện hành ch</w:t>
      </w:r>
      <w:r w:rsidRPr="009128F7">
        <w:t>í</w:t>
      </w:r>
      <w:r w:rsidRPr="009128F7">
        <w:rPr>
          <w:lang w:val="vi-VN" w:eastAsia="vi-VN"/>
        </w:rPr>
        <w:t>nh đối với Quyết định này theo quy định của pháp luật.</w:t>
      </w:r>
    </w:p>
    <w:p w14:paraId="190093A5" w14:textId="11F3CE94" w:rsidR="009128F7" w:rsidRPr="009128F7" w:rsidRDefault="009128F7" w:rsidP="001B0185">
      <w:pPr>
        <w:spacing w:before="60"/>
        <w:jc w:val="both"/>
        <w:rPr>
          <w:i/>
          <w:iCs/>
        </w:rPr>
      </w:pPr>
      <w:r w:rsidRPr="009128F7">
        <w:rPr>
          <w:i/>
        </w:rPr>
        <w:t>Mr</w:t>
      </w:r>
      <w:r w:rsidR="00037A1A">
        <w:rPr>
          <w:i/>
        </w:rPr>
        <w:t>.</w:t>
      </w:r>
      <w:r w:rsidRPr="009128F7">
        <w:rPr>
          <w:i/>
        </w:rPr>
        <w:t>(Ms</w:t>
      </w:r>
      <w:r w:rsidR="00037A1A">
        <w:rPr>
          <w:i/>
        </w:rPr>
        <w:t>.</w:t>
      </w:r>
      <w:r w:rsidRPr="009128F7">
        <w:rPr>
          <w:i/>
        </w:rPr>
        <w:t>)/Organization</w:t>
      </w:r>
      <w:r w:rsidRPr="009128F7">
        <w:rPr>
          <w:i/>
          <w:lang w:val="vi-VN" w:eastAsia="vi-VN"/>
        </w:rPr>
        <w:t xml:space="preserve"> </w:t>
      </w:r>
      <w:r w:rsidRPr="009128F7">
        <w:rPr>
          <w:i/>
        </w:rPr>
        <w:t xml:space="preserve">…………………….. </w:t>
      </w:r>
      <w:r w:rsidR="00037A1A">
        <w:rPr>
          <w:i/>
        </w:rPr>
        <w:t xml:space="preserve">reserves the right to </w:t>
      </w:r>
      <w:r w:rsidR="00037A1A">
        <w:rPr>
          <w:i/>
          <w:iCs/>
        </w:rPr>
        <w:t xml:space="preserve">appeal, claim </w:t>
      </w:r>
      <w:r w:rsidRPr="009128F7">
        <w:rPr>
          <w:i/>
          <w:iCs/>
        </w:rPr>
        <w:t xml:space="preserve">against this </w:t>
      </w:r>
      <w:r w:rsidR="00037A1A">
        <w:rPr>
          <w:i/>
          <w:iCs/>
        </w:rPr>
        <w:t>D</w:t>
      </w:r>
      <w:r w:rsidR="00037A1A" w:rsidRPr="009128F7">
        <w:rPr>
          <w:i/>
          <w:iCs/>
        </w:rPr>
        <w:t xml:space="preserve">ecision </w:t>
      </w:r>
      <w:r w:rsidRPr="009128F7">
        <w:rPr>
          <w:i/>
          <w:iCs/>
        </w:rPr>
        <w:t xml:space="preserve">in accordance with the </w:t>
      </w:r>
      <w:r w:rsidR="00037A1A">
        <w:rPr>
          <w:i/>
          <w:iCs/>
        </w:rPr>
        <w:t xml:space="preserve">stipulations of </w:t>
      </w:r>
      <w:r w:rsidRPr="009128F7">
        <w:rPr>
          <w:i/>
          <w:iCs/>
        </w:rPr>
        <w:t>law.</w:t>
      </w:r>
    </w:p>
    <w:p w14:paraId="462CCF3F" w14:textId="77777777" w:rsidR="009128F7" w:rsidRPr="009128F7" w:rsidRDefault="009128F7" w:rsidP="001B0185">
      <w:pPr>
        <w:spacing w:before="60"/>
        <w:jc w:val="both"/>
        <w:rPr>
          <w:iCs/>
        </w:rPr>
      </w:pPr>
      <w:r w:rsidRPr="009128F7">
        <w:rPr>
          <w:iCs/>
        </w:rPr>
        <w:t>2. Gửi cho ông (bà) là người có trách nhiệm bảo quản.</w:t>
      </w:r>
    </w:p>
    <w:p w14:paraId="40178777" w14:textId="6C3E20A8" w:rsidR="009128F7" w:rsidRPr="009128F7" w:rsidRDefault="009128F7" w:rsidP="001B0185">
      <w:pPr>
        <w:spacing w:before="60"/>
        <w:jc w:val="both"/>
        <w:outlineLvl w:val="0"/>
      </w:pPr>
      <w:r w:rsidRPr="009128F7">
        <w:rPr>
          <w:i/>
        </w:rPr>
        <w:t xml:space="preserve">Delivered to the </w:t>
      </w:r>
      <w:r w:rsidR="001C489A">
        <w:rPr>
          <w:i/>
        </w:rPr>
        <w:t>Mr. (Ms.)…..</w:t>
      </w:r>
      <w:r w:rsidRPr="009128F7">
        <w:rPr>
          <w:i/>
        </w:rPr>
        <w:t xml:space="preserve"> who is responsible for </w:t>
      </w:r>
      <w:r w:rsidR="005A395B">
        <w:rPr>
          <w:i/>
        </w:rPr>
        <w:t>p</w:t>
      </w:r>
      <w:r w:rsidR="00F1664F">
        <w:rPr>
          <w:i/>
        </w:rPr>
        <w:t>reservation</w:t>
      </w:r>
      <w:r w:rsidRPr="009128F7">
        <w:t>.</w:t>
      </w:r>
    </w:p>
    <w:p w14:paraId="61B4C96E" w14:textId="77777777" w:rsidR="009128F7" w:rsidRPr="009128F7" w:rsidRDefault="009128F7" w:rsidP="001B0185">
      <w:pPr>
        <w:spacing w:before="60"/>
        <w:jc w:val="both"/>
        <w:rPr>
          <w:lang w:eastAsia="vi-VN"/>
        </w:rPr>
      </w:pPr>
      <w:r w:rsidRPr="009128F7">
        <w:rPr>
          <w:lang w:eastAsia="vi-VN"/>
        </w:rPr>
        <w:t>3</w:t>
      </w:r>
      <w:r w:rsidRPr="009128F7">
        <w:rPr>
          <w:lang w:val="vi-VN" w:eastAsia="vi-VN"/>
        </w:rPr>
        <w:t>. G</w:t>
      </w:r>
      <w:r w:rsidRPr="009128F7">
        <w:t>ử</w:t>
      </w:r>
      <w:r w:rsidRPr="009128F7">
        <w:rPr>
          <w:lang w:val="vi-VN" w:eastAsia="vi-VN"/>
        </w:rPr>
        <w:t xml:space="preserve">i cho </w:t>
      </w:r>
      <w:r w:rsidRPr="009128F7">
        <w:rPr>
          <w:vertAlign w:val="superscript"/>
          <w:lang w:val="vi-VN" w:eastAsia="vi-VN"/>
        </w:rPr>
        <w:t>(11)</w:t>
      </w:r>
      <w:r w:rsidRPr="009128F7">
        <w:rPr>
          <w:lang w:val="vi-VN" w:eastAsia="vi-VN"/>
        </w:rPr>
        <w:t xml:space="preserve"> </w:t>
      </w:r>
      <w:r w:rsidRPr="009128F7">
        <w:t xml:space="preserve">…………………………. </w:t>
      </w:r>
      <w:r w:rsidRPr="009128F7">
        <w:rPr>
          <w:lang w:val="vi-VN" w:eastAsia="vi-VN"/>
        </w:rPr>
        <w:t>để tổ chức thực hiện./.</w:t>
      </w:r>
    </w:p>
    <w:p w14:paraId="6FA05BB2" w14:textId="5812C1B4" w:rsidR="009128F7" w:rsidRPr="009128F7" w:rsidRDefault="009128F7" w:rsidP="001B0185">
      <w:pPr>
        <w:spacing w:before="60"/>
        <w:jc w:val="both"/>
        <w:rPr>
          <w:i/>
          <w:lang w:eastAsia="vi-VN"/>
        </w:rPr>
      </w:pPr>
      <w:r w:rsidRPr="009128F7">
        <w:rPr>
          <w:i/>
          <w:lang w:eastAsia="vi-VN"/>
        </w:rPr>
        <w:t>Delivered to</w:t>
      </w:r>
      <w:r w:rsidRPr="009128F7">
        <w:rPr>
          <w:i/>
          <w:lang w:val="vi-VN" w:eastAsia="vi-VN"/>
        </w:rPr>
        <w:t xml:space="preserve"> </w:t>
      </w:r>
      <w:r w:rsidRPr="009128F7">
        <w:rPr>
          <w:i/>
        </w:rPr>
        <w:t xml:space="preserve">…………………………. </w:t>
      </w:r>
      <w:r w:rsidR="005A395B">
        <w:rPr>
          <w:i/>
        </w:rPr>
        <w:t xml:space="preserve">for </w:t>
      </w:r>
      <w:r w:rsidR="00443164">
        <w:rPr>
          <w:i/>
        </w:rPr>
        <w:t xml:space="preserve">organizing the </w:t>
      </w:r>
      <w:r w:rsidR="005A395B">
        <w:rPr>
          <w:i/>
        </w:rPr>
        <w:t>implement</w:t>
      </w:r>
      <w:r w:rsidR="00C9271C">
        <w:rPr>
          <w:i/>
        </w:rPr>
        <w:t>ation</w:t>
      </w:r>
      <w:r w:rsidRPr="009128F7">
        <w:rPr>
          <w:i/>
          <w:lang w:val="vi-VN" w:eastAsia="vi-VN"/>
        </w:rPr>
        <w:t>./.</w:t>
      </w:r>
    </w:p>
    <w:tbl>
      <w:tblPr>
        <w:tblW w:w="0" w:type="auto"/>
        <w:tblLayout w:type="fixed"/>
        <w:tblCellMar>
          <w:left w:w="0" w:type="dxa"/>
          <w:right w:w="0" w:type="dxa"/>
        </w:tblCellMar>
        <w:tblLook w:val="0000" w:firstRow="0" w:lastRow="0" w:firstColumn="0" w:lastColumn="0" w:noHBand="0" w:noVBand="0"/>
      </w:tblPr>
      <w:tblGrid>
        <w:gridCol w:w="4090"/>
        <w:gridCol w:w="4550"/>
      </w:tblGrid>
      <w:tr w:rsidR="009128F7" w:rsidRPr="009128F7" w14:paraId="3A4A7723" w14:textId="77777777" w:rsidTr="00404AD9">
        <w:tc>
          <w:tcPr>
            <w:tcW w:w="4090" w:type="dxa"/>
            <w:tcBorders>
              <w:tl2br w:val="nil"/>
              <w:tr2bl w:val="nil"/>
            </w:tcBorders>
            <w:tcMar>
              <w:top w:w="0" w:type="dxa"/>
              <w:left w:w="108" w:type="dxa"/>
              <w:bottom w:w="0" w:type="dxa"/>
              <w:right w:w="108" w:type="dxa"/>
            </w:tcMar>
          </w:tcPr>
          <w:p w14:paraId="75EABA97" w14:textId="77777777" w:rsidR="009128F7" w:rsidRPr="009128F7" w:rsidRDefault="009128F7" w:rsidP="009128F7">
            <w:pPr>
              <w:spacing w:before="60"/>
            </w:pPr>
            <w:r w:rsidRPr="009128F7">
              <w:t> </w:t>
            </w:r>
            <w:r w:rsidRPr="009128F7">
              <w:rPr>
                <w:lang w:val="vi-VN" w:eastAsia="vi-VN"/>
              </w:rPr>
              <w:t> </w:t>
            </w:r>
          </w:p>
          <w:p w14:paraId="490527AB" w14:textId="32CE77CA" w:rsidR="009128F7" w:rsidRPr="009128F7" w:rsidRDefault="00ED5A14" w:rsidP="009128F7">
            <w:pPr>
              <w:spacing w:before="60"/>
              <w:rPr>
                <w:sz w:val="20"/>
                <w:szCs w:val="20"/>
              </w:rPr>
            </w:pPr>
            <w:r>
              <w:rPr>
                <w:b/>
                <w:bCs/>
                <w:i/>
                <w:iCs/>
                <w:sz w:val="20"/>
                <w:szCs w:val="20"/>
                <w:lang w:val="vi-VN" w:eastAsia="vi-VN"/>
              </w:rPr>
              <w:t>Nơi nhận/Recipients</w:t>
            </w:r>
            <w:r w:rsidR="00C9271C">
              <w:rPr>
                <w:b/>
                <w:bCs/>
                <w:i/>
                <w:iCs/>
                <w:sz w:val="20"/>
                <w:szCs w:val="20"/>
                <w:lang w:eastAsia="vi-VN"/>
              </w:rPr>
              <w:t>/Recipients</w:t>
            </w:r>
            <w:r w:rsidR="009128F7" w:rsidRPr="009128F7">
              <w:rPr>
                <w:b/>
                <w:bCs/>
                <w:i/>
                <w:iCs/>
                <w:sz w:val="20"/>
                <w:szCs w:val="20"/>
                <w:lang w:val="vi-VN" w:eastAsia="vi-VN"/>
              </w:rPr>
              <w:t>:</w:t>
            </w:r>
            <w:r w:rsidR="009128F7" w:rsidRPr="009128F7">
              <w:rPr>
                <w:b/>
                <w:bCs/>
                <w:i/>
                <w:iCs/>
                <w:sz w:val="20"/>
                <w:szCs w:val="20"/>
                <w:lang w:val="vi-VN" w:eastAsia="vi-VN"/>
              </w:rPr>
              <w:br/>
            </w:r>
            <w:r w:rsidR="009128F7" w:rsidRPr="009128F7">
              <w:rPr>
                <w:sz w:val="20"/>
                <w:szCs w:val="20"/>
                <w:lang w:val="vi-VN" w:eastAsia="vi-VN"/>
              </w:rPr>
              <w:t xml:space="preserve">- </w:t>
            </w:r>
            <w:r>
              <w:rPr>
                <w:sz w:val="20"/>
                <w:szCs w:val="20"/>
                <w:lang w:val="vi-VN" w:eastAsia="vi-VN"/>
              </w:rPr>
              <w:t>Như Điều 3/As mentioned in Article 3</w:t>
            </w:r>
            <w:r w:rsidR="00C9271C">
              <w:rPr>
                <w:sz w:val="20"/>
                <w:szCs w:val="20"/>
              </w:rPr>
              <w:t>/ As mentioned in Article 3</w:t>
            </w:r>
            <w:r w:rsidR="009128F7" w:rsidRPr="009128F7">
              <w:rPr>
                <w:sz w:val="20"/>
                <w:szCs w:val="20"/>
                <w:lang w:val="vi-VN" w:eastAsia="vi-VN"/>
              </w:rPr>
              <w:t>;</w:t>
            </w:r>
            <w:r w:rsidR="009128F7" w:rsidRPr="009128F7">
              <w:rPr>
                <w:sz w:val="20"/>
                <w:szCs w:val="20"/>
              </w:rPr>
              <w:br/>
            </w:r>
            <w:r w:rsidR="009128F7" w:rsidRPr="009128F7">
              <w:rPr>
                <w:sz w:val="20"/>
                <w:szCs w:val="20"/>
                <w:lang w:val="vi-VN" w:eastAsia="vi-VN"/>
              </w:rPr>
              <w:t>- Lưu: Hồ sơ</w:t>
            </w:r>
            <w:r w:rsidR="00C9271C">
              <w:rPr>
                <w:sz w:val="20"/>
                <w:szCs w:val="20"/>
                <w:lang w:eastAsia="vi-VN"/>
              </w:rPr>
              <w:t>/ Filed</w:t>
            </w:r>
            <w:r w:rsidR="009128F7" w:rsidRPr="009128F7">
              <w:rPr>
                <w:sz w:val="20"/>
                <w:szCs w:val="20"/>
                <w:lang w:val="vi-VN" w:eastAsia="vi-VN"/>
              </w:rPr>
              <w:t>.</w:t>
            </w:r>
          </w:p>
        </w:tc>
        <w:tc>
          <w:tcPr>
            <w:tcW w:w="4550" w:type="dxa"/>
            <w:tcBorders>
              <w:tl2br w:val="nil"/>
              <w:tr2bl w:val="nil"/>
            </w:tcBorders>
            <w:tcMar>
              <w:top w:w="0" w:type="dxa"/>
              <w:left w:w="108" w:type="dxa"/>
              <w:bottom w:w="0" w:type="dxa"/>
              <w:right w:w="108" w:type="dxa"/>
            </w:tcMar>
          </w:tcPr>
          <w:p w14:paraId="65CFABDA" w14:textId="77777777" w:rsidR="009128F7" w:rsidRPr="009128F7" w:rsidRDefault="009128F7" w:rsidP="009128F7">
            <w:pPr>
              <w:spacing w:before="60"/>
              <w:jc w:val="center"/>
              <w:rPr>
                <w:i/>
                <w:iCs/>
                <w:lang w:eastAsia="vi-VN"/>
              </w:rPr>
            </w:pPr>
            <w:r w:rsidRPr="009128F7">
              <w:rPr>
                <w:b/>
                <w:bCs/>
                <w:lang w:val="vi-VN" w:eastAsia="vi-VN"/>
              </w:rPr>
              <w:t>NGƯỜI RA QUYẾT ĐỊNH</w:t>
            </w:r>
            <w:r w:rsidRPr="009128F7">
              <w:rPr>
                <w:b/>
                <w:bCs/>
              </w:rPr>
              <w:br/>
            </w:r>
            <w:r w:rsidRPr="009128F7">
              <w:rPr>
                <w:i/>
                <w:iCs/>
                <w:lang w:val="vi-VN" w:eastAsia="vi-VN"/>
              </w:rPr>
              <w:t xml:space="preserve">(Ký tên, </w:t>
            </w:r>
            <w:r w:rsidRPr="009128F7">
              <w:rPr>
                <w:i/>
                <w:iCs/>
              </w:rPr>
              <w:t xml:space="preserve">đóng dấu </w:t>
            </w:r>
            <w:r w:rsidRPr="009128F7">
              <w:rPr>
                <w:i/>
                <w:iCs/>
                <w:vertAlign w:val="superscript"/>
              </w:rPr>
              <w:t>(12)</w:t>
            </w:r>
            <w:r w:rsidRPr="009128F7">
              <w:rPr>
                <w:i/>
                <w:iCs/>
              </w:rPr>
              <w:t xml:space="preserve">, </w:t>
            </w:r>
            <w:r w:rsidRPr="009128F7">
              <w:rPr>
                <w:i/>
                <w:iCs/>
                <w:lang w:val="vi-VN" w:eastAsia="vi-VN"/>
              </w:rPr>
              <w:t>ghi r</w:t>
            </w:r>
            <w:r w:rsidRPr="009128F7">
              <w:rPr>
                <w:i/>
                <w:iCs/>
              </w:rPr>
              <w:t xml:space="preserve">õ </w:t>
            </w:r>
            <w:r w:rsidRPr="009128F7">
              <w:rPr>
                <w:i/>
                <w:iCs/>
                <w:lang w:val="vi-VN" w:eastAsia="vi-VN"/>
              </w:rPr>
              <w:t>chức vụ, họ và tên)</w:t>
            </w:r>
          </w:p>
          <w:p w14:paraId="6B00B724" w14:textId="153E1FA6" w:rsidR="009128F7" w:rsidRPr="00B92CB6" w:rsidRDefault="00B92CB6" w:rsidP="009128F7">
            <w:pPr>
              <w:spacing w:before="60"/>
              <w:jc w:val="center"/>
              <w:rPr>
                <w:b/>
                <w:i/>
                <w:iCs/>
                <w:lang w:eastAsia="vi-VN"/>
              </w:rPr>
            </w:pPr>
            <w:r w:rsidRPr="00B92CB6">
              <w:rPr>
                <w:b/>
                <w:i/>
                <w:iCs/>
                <w:lang w:eastAsia="vi-VN"/>
              </w:rPr>
              <w:t>THE DECISION MADE BY</w:t>
            </w:r>
          </w:p>
          <w:p w14:paraId="157EBDF7" w14:textId="7B0551BD" w:rsidR="009128F7" w:rsidRPr="009128F7" w:rsidRDefault="009128F7" w:rsidP="00C261E3">
            <w:pPr>
              <w:spacing w:before="60"/>
              <w:jc w:val="center"/>
            </w:pPr>
            <w:r w:rsidRPr="009128F7">
              <w:rPr>
                <w:i/>
                <w:iCs/>
                <w:lang w:eastAsia="vi-VN"/>
              </w:rPr>
              <w:t>(Sign, stamp</w:t>
            </w:r>
            <w:r w:rsidR="009F17E3">
              <w:rPr>
                <w:i/>
                <w:iCs/>
                <w:lang w:eastAsia="vi-VN"/>
              </w:rPr>
              <w:t>,</w:t>
            </w:r>
            <w:r w:rsidRPr="009128F7">
              <w:rPr>
                <w:i/>
                <w:iCs/>
                <w:lang w:eastAsia="vi-VN"/>
              </w:rPr>
              <w:t xml:space="preserve"> </w:t>
            </w:r>
            <w:r w:rsidR="009F17E3">
              <w:rPr>
                <w:i/>
                <w:iCs/>
                <w:lang w:eastAsia="vi-VN"/>
              </w:rPr>
              <w:t>d</w:t>
            </w:r>
            <w:r w:rsidRPr="009128F7">
              <w:rPr>
                <w:i/>
                <w:iCs/>
                <w:lang w:eastAsia="vi-VN"/>
              </w:rPr>
              <w:t>esignation</w:t>
            </w:r>
            <w:r w:rsidR="00C261E3">
              <w:rPr>
                <w:i/>
                <w:iCs/>
                <w:lang w:eastAsia="vi-VN"/>
              </w:rPr>
              <w:t xml:space="preserve">, </w:t>
            </w:r>
            <w:r w:rsidR="00C261E3" w:rsidRPr="009128F7">
              <w:rPr>
                <w:i/>
                <w:iCs/>
                <w:lang w:eastAsia="vi-VN"/>
              </w:rPr>
              <w:t>full name</w:t>
            </w:r>
            <w:r w:rsidRPr="009128F7">
              <w:rPr>
                <w:i/>
                <w:iCs/>
                <w:lang w:eastAsia="vi-VN"/>
              </w:rPr>
              <w:t>)</w:t>
            </w:r>
          </w:p>
        </w:tc>
      </w:tr>
      <w:tr w:rsidR="009128F7" w:rsidRPr="009128F7" w14:paraId="4DB162AE" w14:textId="77777777" w:rsidTr="00404AD9">
        <w:tc>
          <w:tcPr>
            <w:tcW w:w="4090" w:type="dxa"/>
            <w:tcBorders>
              <w:tl2br w:val="nil"/>
              <w:tr2bl w:val="nil"/>
            </w:tcBorders>
            <w:tcMar>
              <w:top w:w="0" w:type="dxa"/>
              <w:left w:w="108" w:type="dxa"/>
              <w:bottom w:w="0" w:type="dxa"/>
              <w:right w:w="108" w:type="dxa"/>
            </w:tcMar>
          </w:tcPr>
          <w:p w14:paraId="55C93B5A" w14:textId="77777777" w:rsidR="009128F7" w:rsidRPr="009128F7" w:rsidRDefault="009128F7" w:rsidP="009128F7">
            <w:pPr>
              <w:spacing w:before="60"/>
              <w:jc w:val="center"/>
            </w:pPr>
          </w:p>
        </w:tc>
        <w:tc>
          <w:tcPr>
            <w:tcW w:w="4550" w:type="dxa"/>
            <w:tcBorders>
              <w:tl2br w:val="nil"/>
              <w:tr2bl w:val="nil"/>
            </w:tcBorders>
            <w:tcMar>
              <w:top w:w="0" w:type="dxa"/>
              <w:left w:w="108" w:type="dxa"/>
              <w:bottom w:w="0" w:type="dxa"/>
              <w:right w:w="108" w:type="dxa"/>
            </w:tcMar>
          </w:tcPr>
          <w:p w14:paraId="23F6CA08" w14:textId="77777777" w:rsidR="009128F7" w:rsidRPr="009128F7" w:rsidRDefault="009128F7" w:rsidP="009128F7">
            <w:pPr>
              <w:spacing w:before="60"/>
              <w:jc w:val="center"/>
              <w:rPr>
                <w:b/>
                <w:bCs/>
                <w:lang w:val="vi-VN" w:eastAsia="vi-VN"/>
              </w:rPr>
            </w:pPr>
          </w:p>
        </w:tc>
      </w:tr>
    </w:tbl>
    <w:p w14:paraId="29239BE2"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w:t>
      </w:r>
    </w:p>
    <w:p w14:paraId="561FEB71" w14:textId="217978AF" w:rsidR="003320FA" w:rsidRDefault="003320FA" w:rsidP="00DA5D53">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áp dụng biện pháp ng</w:t>
      </w:r>
      <w:r w:rsidRPr="0098733E">
        <w:rPr>
          <w:rFonts w:ascii="Arial" w:hAnsi="Arial" w:cs="Arial"/>
          <w:sz w:val="20"/>
          <w:szCs w:val="20"/>
        </w:rPr>
        <w:t>ă</w:t>
      </w:r>
      <w:r w:rsidRPr="0098733E">
        <w:rPr>
          <w:rFonts w:ascii="Arial" w:hAnsi="Arial" w:cs="Arial"/>
          <w:sz w:val="20"/>
          <w:szCs w:val="20"/>
          <w:lang w:val="vi-VN"/>
        </w:rPr>
        <w:t>n chặn tạm giữ tang vật</w:t>
      </w:r>
      <w:r w:rsidRPr="0098733E">
        <w:rPr>
          <w:rFonts w:ascii="Arial" w:hAnsi="Arial" w:cs="Arial"/>
          <w:sz w:val="20"/>
          <w:szCs w:val="20"/>
        </w:rPr>
        <w:t xml:space="preserve">, </w:t>
      </w:r>
      <w:r w:rsidRPr="0098733E">
        <w:rPr>
          <w:rFonts w:ascii="Arial" w:hAnsi="Arial" w:cs="Arial"/>
          <w:sz w:val="20"/>
          <w:szCs w:val="20"/>
          <w:lang w:val="vi-VN"/>
        </w:rPr>
        <w:t>phương tiện vi phạm hành chính, giấy phép, chứng chỉ hành nghề theo thủ tục hành chính quy định tại Điều 125 Luật xử lý vi phạm hành chính.</w:t>
      </w:r>
    </w:p>
    <w:p w14:paraId="299703CC" w14:textId="551F1A2F" w:rsidR="00582730" w:rsidRPr="00F56C2D" w:rsidRDefault="00582730" w:rsidP="00DA5D53">
      <w:pPr>
        <w:spacing w:after="120"/>
        <w:jc w:val="both"/>
        <w:rPr>
          <w:rFonts w:ascii="Arial" w:hAnsi="Arial" w:cs="Arial"/>
          <w:i/>
          <w:sz w:val="20"/>
          <w:szCs w:val="20"/>
        </w:rPr>
      </w:pPr>
      <w:r w:rsidRPr="00F56C2D">
        <w:rPr>
          <w:rFonts w:ascii="Arial" w:hAnsi="Arial" w:cs="Arial"/>
          <w:i/>
          <w:sz w:val="20"/>
          <w:szCs w:val="20"/>
        </w:rPr>
        <w:t xml:space="preserve">This form is used for applying </w:t>
      </w:r>
      <w:r w:rsidR="00CD2DD5" w:rsidRPr="00F56C2D">
        <w:rPr>
          <w:i/>
          <w:sz w:val="22"/>
          <w:szCs w:val="22"/>
        </w:rPr>
        <w:t>deterrent</w:t>
      </w:r>
      <w:r w:rsidR="00CD2DD5" w:rsidRPr="00F56C2D">
        <w:rPr>
          <w:rFonts w:ascii="Arial" w:hAnsi="Arial" w:cs="Arial"/>
          <w:i/>
          <w:sz w:val="20"/>
          <w:szCs w:val="20"/>
        </w:rPr>
        <w:t xml:space="preserve"> </w:t>
      </w:r>
      <w:r w:rsidRPr="00F56C2D">
        <w:rPr>
          <w:rFonts w:ascii="Arial" w:hAnsi="Arial" w:cs="Arial"/>
          <w:i/>
          <w:sz w:val="20"/>
          <w:szCs w:val="20"/>
        </w:rPr>
        <w:t xml:space="preserve">measure </w:t>
      </w:r>
      <w:r w:rsidR="00CD2DD5" w:rsidRPr="00F56C2D">
        <w:rPr>
          <w:rFonts w:ascii="Arial" w:hAnsi="Arial" w:cs="Arial"/>
          <w:i/>
          <w:sz w:val="20"/>
          <w:szCs w:val="20"/>
        </w:rPr>
        <w:t>for</w:t>
      </w:r>
      <w:r w:rsidRPr="00F56C2D">
        <w:rPr>
          <w:rFonts w:ascii="Arial" w:hAnsi="Arial" w:cs="Arial"/>
          <w:i/>
          <w:sz w:val="20"/>
          <w:szCs w:val="20"/>
        </w:rPr>
        <w:t xml:space="preserve"> temporary seiz</w:t>
      </w:r>
      <w:r w:rsidR="00CD2DD5" w:rsidRPr="00F56C2D">
        <w:rPr>
          <w:rFonts w:ascii="Arial" w:hAnsi="Arial" w:cs="Arial"/>
          <w:i/>
          <w:sz w:val="20"/>
          <w:szCs w:val="20"/>
        </w:rPr>
        <w:t>ing</w:t>
      </w:r>
      <w:r w:rsidRPr="00F56C2D">
        <w:rPr>
          <w:rFonts w:ascii="Arial" w:hAnsi="Arial" w:cs="Arial"/>
          <w:i/>
          <w:sz w:val="20"/>
          <w:szCs w:val="20"/>
        </w:rPr>
        <w:t xml:space="preserve"> of exhibit, vehicle involved in administrative violations, license, practising certificate according to the administrative procedures as provided for in the Article 125 of the Law on Handling of administrative violations. </w:t>
      </w:r>
    </w:p>
    <w:p w14:paraId="21982CB0" w14:textId="2380353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Ghi tên cơ quan của người có thẩm quyền ra quyết đ</w:t>
      </w:r>
      <w:r w:rsidRPr="0098733E">
        <w:rPr>
          <w:rFonts w:ascii="Arial" w:hAnsi="Arial" w:cs="Arial"/>
          <w:sz w:val="20"/>
          <w:szCs w:val="20"/>
        </w:rPr>
        <w:t>ị</w:t>
      </w:r>
      <w:r w:rsidRPr="0098733E">
        <w:rPr>
          <w:rFonts w:ascii="Arial" w:hAnsi="Arial" w:cs="Arial"/>
          <w:sz w:val="20"/>
          <w:szCs w:val="20"/>
          <w:lang w:val="vi-VN"/>
        </w:rPr>
        <w:t xml:space="preserve">nh </w:t>
      </w:r>
      <w:r w:rsidRPr="0098733E">
        <w:rPr>
          <w:rFonts w:ascii="Arial" w:hAnsi="Arial" w:cs="Arial"/>
          <w:sz w:val="20"/>
          <w:szCs w:val="20"/>
        </w:rPr>
        <w:t>á</w:t>
      </w:r>
      <w:r w:rsidRPr="0098733E">
        <w:rPr>
          <w:rFonts w:ascii="Arial" w:hAnsi="Arial" w:cs="Arial"/>
          <w:sz w:val="20"/>
          <w:szCs w:val="20"/>
          <w:lang w:val="vi-VN"/>
        </w:rPr>
        <w:t>p dụng biện pháp ngăn chặn tạm giữ tang vật, phương tiện vi phạm h</w:t>
      </w:r>
      <w:r w:rsidRPr="0098733E">
        <w:rPr>
          <w:rFonts w:ascii="Arial" w:hAnsi="Arial" w:cs="Arial"/>
          <w:sz w:val="20"/>
          <w:szCs w:val="20"/>
        </w:rPr>
        <w:t>à</w:t>
      </w:r>
      <w:r w:rsidRPr="0098733E">
        <w:rPr>
          <w:rFonts w:ascii="Arial" w:hAnsi="Arial" w:cs="Arial"/>
          <w:sz w:val="20"/>
          <w:szCs w:val="20"/>
          <w:lang w:val="vi-VN"/>
        </w:rPr>
        <w:t>nh chính, giấy phép, chứng chỉ hành nghề theo thủ tục hành chính. Trường hợp người ra quyết định là Chủ t</w:t>
      </w:r>
      <w:r w:rsidRPr="002178C7">
        <w:rPr>
          <w:rFonts w:ascii="Arial" w:hAnsi="Arial" w:cs="Arial"/>
          <w:sz w:val="20"/>
          <w:szCs w:val="20"/>
          <w:lang w:val="vi-VN"/>
        </w:rPr>
        <w:t>ị</w:t>
      </w:r>
      <w:r w:rsidRPr="0098733E">
        <w:rPr>
          <w:rFonts w:ascii="Arial" w:hAnsi="Arial" w:cs="Arial"/>
          <w:sz w:val="20"/>
          <w:szCs w:val="20"/>
          <w:lang w:val="vi-VN"/>
        </w:rPr>
        <w:t>ch Ủy ban nhân dân, thì ghi tên cơ quan theo hướng dẫn về thể thức của Bộ Nội Vụ.</w:t>
      </w:r>
    </w:p>
    <w:p w14:paraId="247AFF55" w14:textId="77777777" w:rsidR="007E3F2B" w:rsidRPr="00F56C2D" w:rsidRDefault="007E3F2B" w:rsidP="007E3F2B">
      <w:pPr>
        <w:spacing w:after="120"/>
        <w:jc w:val="both"/>
        <w:rPr>
          <w:rFonts w:ascii="Arial" w:hAnsi="Arial" w:cs="Arial"/>
          <w:i/>
          <w:sz w:val="20"/>
          <w:szCs w:val="20"/>
        </w:rPr>
      </w:pPr>
      <w:r w:rsidRPr="00F56C2D">
        <w:rPr>
          <w:rFonts w:ascii="Arial" w:hAnsi="Arial" w:cs="Arial"/>
          <w:i/>
          <w:sz w:val="20"/>
          <w:szCs w:val="20"/>
        </w:rPr>
        <w:t>Name of the authority of the person who is competent to issue the decision on confisication of exhibit, involved in administrative violations. In case that the person issueing the decision is the Chairperson of People’s Committee, name of the authority shall be written in accordance with the guidance on format of the Ministry of Home Affairs.</w:t>
      </w:r>
    </w:p>
    <w:p w14:paraId="1DA222A4" w14:textId="77777777" w:rsidR="007E3F2B" w:rsidRPr="00F56C2D" w:rsidRDefault="007E3F2B" w:rsidP="007E3F2B">
      <w:pPr>
        <w:spacing w:after="120"/>
        <w:jc w:val="both"/>
        <w:rPr>
          <w:rFonts w:ascii="Arial" w:hAnsi="Arial" w:cs="Arial"/>
          <w:i/>
          <w:sz w:val="20"/>
          <w:szCs w:val="20"/>
        </w:rPr>
      </w:pPr>
      <w:r w:rsidRPr="00293240">
        <w:rPr>
          <w:rFonts w:ascii="Arial" w:hAnsi="Arial" w:cs="Arial"/>
          <w:sz w:val="20"/>
          <w:szCs w:val="20"/>
          <w:vertAlign w:val="superscript"/>
          <w:lang w:val="vi-VN"/>
        </w:rPr>
        <w:t>(2)</w:t>
      </w:r>
      <w:r w:rsidRPr="00293240">
        <w:rPr>
          <w:rFonts w:ascii="Arial" w:hAnsi="Arial" w:cs="Arial"/>
          <w:sz w:val="20"/>
          <w:szCs w:val="20"/>
          <w:lang w:val="vi-VN"/>
        </w:rPr>
        <w:t xml:space="preserve"> </w:t>
      </w:r>
      <w:r>
        <w:rPr>
          <w:rFonts w:ascii="Arial" w:hAnsi="Arial" w:cs="Arial"/>
          <w:sz w:val="20"/>
          <w:szCs w:val="20"/>
          <w:lang w:val="vi-VN"/>
        </w:rPr>
        <w:t>Ghi địa danh theo hướng dẫn về thể thức của Bộ Nội vụ.</w:t>
      </w:r>
      <w:r>
        <w:rPr>
          <w:rFonts w:ascii="Arial" w:hAnsi="Arial" w:cs="Arial"/>
          <w:sz w:val="20"/>
          <w:szCs w:val="20"/>
          <w:lang w:val="vi-VN"/>
        </w:rPr>
        <w:cr/>
      </w:r>
      <w:r w:rsidRPr="00F56C2D">
        <w:rPr>
          <w:rFonts w:ascii="Arial" w:hAnsi="Arial" w:cs="Arial"/>
          <w:i/>
          <w:sz w:val="20"/>
          <w:szCs w:val="20"/>
        </w:rPr>
        <w:t>Name of the place in accordance with the guidance on format of the Ministry of Home Affairs.</w:t>
      </w:r>
    </w:p>
    <w:p w14:paraId="5475ABE4" w14:textId="65DDF3FF" w:rsidR="003320FA" w:rsidRDefault="007E3F2B" w:rsidP="00DA5D53">
      <w:pPr>
        <w:spacing w:after="120"/>
        <w:jc w:val="both"/>
        <w:rPr>
          <w:rFonts w:ascii="Arial" w:hAnsi="Arial" w:cs="Arial"/>
          <w:sz w:val="20"/>
          <w:szCs w:val="20"/>
          <w:lang w:val="vi-VN"/>
        </w:rPr>
      </w:pPr>
      <w:r w:rsidRPr="007E3F2B" w:rsidDel="007E3F2B">
        <w:rPr>
          <w:rFonts w:ascii="Arial" w:hAnsi="Arial" w:cs="Arial"/>
          <w:sz w:val="20"/>
          <w:szCs w:val="20"/>
          <w:lang w:val="vi-VN"/>
        </w:rPr>
        <w:t xml:space="preserve"> </w:t>
      </w:r>
      <w:r w:rsidR="003320FA" w:rsidRPr="0098733E">
        <w:rPr>
          <w:rFonts w:ascii="Arial" w:hAnsi="Arial" w:cs="Arial"/>
          <w:sz w:val="20"/>
          <w:szCs w:val="20"/>
          <w:vertAlign w:val="superscript"/>
          <w:lang w:val="vi-VN"/>
        </w:rPr>
        <w:t>(3)</w:t>
      </w:r>
      <w:r w:rsidR="003320FA" w:rsidRPr="0098733E">
        <w:rPr>
          <w:rFonts w:ascii="Arial" w:hAnsi="Arial" w:cs="Arial"/>
          <w:sz w:val="20"/>
          <w:szCs w:val="20"/>
          <w:lang w:val="vi-VN"/>
        </w:rPr>
        <w:t xml:space="preserve"> Ghi chức danh và cơ quan của người ra quyết định.</w:t>
      </w:r>
    </w:p>
    <w:p w14:paraId="30689BD8" w14:textId="30AAB801" w:rsidR="00632F2D" w:rsidRPr="002178C7" w:rsidRDefault="00A23A0D" w:rsidP="00DA5D53">
      <w:pPr>
        <w:spacing w:after="120"/>
        <w:jc w:val="both"/>
        <w:rPr>
          <w:rFonts w:ascii="Arial" w:hAnsi="Arial" w:cs="Arial"/>
          <w:i/>
          <w:sz w:val="20"/>
          <w:szCs w:val="20"/>
        </w:rPr>
      </w:pPr>
      <w:r w:rsidRPr="00F56C2D">
        <w:rPr>
          <w:rFonts w:ascii="Arial" w:hAnsi="Arial" w:cs="Arial"/>
          <w:i/>
          <w:sz w:val="20"/>
          <w:szCs w:val="20"/>
        </w:rPr>
        <w:t>D</w:t>
      </w:r>
      <w:r w:rsidR="00632F2D" w:rsidRPr="00F56C2D">
        <w:rPr>
          <w:rFonts w:ascii="Arial" w:hAnsi="Arial" w:cs="Arial"/>
          <w:i/>
          <w:sz w:val="20"/>
          <w:szCs w:val="20"/>
        </w:rPr>
        <w:t>esignation and authority of the person who issues the decision</w:t>
      </w:r>
      <w:r w:rsidR="00F56C2D">
        <w:rPr>
          <w:rFonts w:ascii="Arial" w:hAnsi="Arial" w:cs="Arial"/>
          <w:i/>
          <w:sz w:val="20"/>
          <w:szCs w:val="20"/>
        </w:rPr>
        <w:t>.</w:t>
      </w:r>
    </w:p>
    <w:p w14:paraId="41503008"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2178C7">
        <w:rPr>
          <w:rFonts w:ascii="Arial" w:hAnsi="Arial" w:cs="Arial"/>
          <w:sz w:val="20"/>
          <w:szCs w:val="20"/>
          <w:lang w:val="vi-VN"/>
        </w:rPr>
        <w:t xml:space="preserve"> </w:t>
      </w:r>
      <w:r w:rsidRPr="0098733E">
        <w:rPr>
          <w:rFonts w:ascii="Arial" w:hAnsi="Arial" w:cs="Arial"/>
          <w:sz w:val="20"/>
          <w:szCs w:val="20"/>
          <w:lang w:val="vi-VN"/>
        </w:rPr>
        <w:t xml:space="preserve">Ghi theo từng trường hợp cụ thể: Nếu tạm giữ tang vật, phương tiện vi phạm hành chính, thì ghi </w:t>
      </w:r>
      <w:r w:rsidRPr="0098733E">
        <w:rPr>
          <w:rFonts w:ascii="Arial" w:hAnsi="Arial" w:cs="Arial"/>
          <w:b/>
          <w:bCs/>
          <w:sz w:val="20"/>
          <w:szCs w:val="20"/>
          <w:lang w:val="vi-VN"/>
        </w:rPr>
        <w:t>«tang vật, phư</w:t>
      </w:r>
      <w:r w:rsidRPr="002178C7">
        <w:rPr>
          <w:rFonts w:ascii="Arial" w:hAnsi="Arial" w:cs="Arial"/>
          <w:b/>
          <w:bCs/>
          <w:sz w:val="20"/>
          <w:szCs w:val="20"/>
          <w:lang w:val="vi-VN"/>
        </w:rPr>
        <w:t>ơ</w:t>
      </w:r>
      <w:r w:rsidRPr="0098733E">
        <w:rPr>
          <w:rFonts w:ascii="Arial" w:hAnsi="Arial" w:cs="Arial"/>
          <w:b/>
          <w:bCs/>
          <w:sz w:val="20"/>
          <w:szCs w:val="20"/>
          <w:lang w:val="vi-VN"/>
        </w:rPr>
        <w:t>ng tiện vi phạm hành chính»</w:t>
      </w:r>
      <w:r w:rsidRPr="0098733E">
        <w:rPr>
          <w:rFonts w:ascii="Arial" w:hAnsi="Arial" w:cs="Arial"/>
          <w:sz w:val="20"/>
          <w:szCs w:val="20"/>
          <w:lang w:val="vi-VN"/>
        </w:rPr>
        <w:t>; nếu tạm giữ giấy phép, ch</w:t>
      </w:r>
      <w:r w:rsidRPr="002178C7">
        <w:rPr>
          <w:rFonts w:ascii="Arial" w:hAnsi="Arial" w:cs="Arial"/>
          <w:sz w:val="20"/>
          <w:szCs w:val="20"/>
          <w:lang w:val="vi-VN"/>
        </w:rPr>
        <w:t>ứ</w:t>
      </w:r>
      <w:r w:rsidRPr="0098733E">
        <w:rPr>
          <w:rFonts w:ascii="Arial" w:hAnsi="Arial" w:cs="Arial"/>
          <w:sz w:val="20"/>
          <w:szCs w:val="20"/>
          <w:lang w:val="vi-VN"/>
        </w:rPr>
        <w:t>ng chỉ hành nghề, th</w:t>
      </w:r>
      <w:r w:rsidRPr="002178C7">
        <w:rPr>
          <w:rFonts w:ascii="Arial" w:hAnsi="Arial" w:cs="Arial"/>
          <w:sz w:val="20"/>
          <w:szCs w:val="20"/>
          <w:lang w:val="vi-VN"/>
        </w:rPr>
        <w:t>ì</w:t>
      </w:r>
      <w:r w:rsidRPr="0098733E">
        <w:rPr>
          <w:rFonts w:ascii="Arial" w:hAnsi="Arial" w:cs="Arial"/>
          <w:sz w:val="20"/>
          <w:szCs w:val="20"/>
          <w:lang w:val="vi-VN"/>
        </w:rPr>
        <w:t xml:space="preserve"> ghi </w:t>
      </w:r>
      <w:r w:rsidRPr="0098733E">
        <w:rPr>
          <w:rFonts w:ascii="Arial" w:hAnsi="Arial" w:cs="Arial"/>
          <w:b/>
          <w:bCs/>
          <w:sz w:val="20"/>
          <w:szCs w:val="20"/>
          <w:lang w:val="vi-VN"/>
        </w:rPr>
        <w:t>«giấy phép, ch</w:t>
      </w:r>
      <w:r w:rsidRPr="002178C7">
        <w:rPr>
          <w:rFonts w:ascii="Arial" w:hAnsi="Arial" w:cs="Arial"/>
          <w:b/>
          <w:bCs/>
          <w:sz w:val="20"/>
          <w:szCs w:val="20"/>
          <w:lang w:val="vi-VN"/>
        </w:rPr>
        <w:t>ứ</w:t>
      </w:r>
      <w:r w:rsidRPr="0098733E">
        <w:rPr>
          <w:rFonts w:ascii="Arial" w:hAnsi="Arial" w:cs="Arial"/>
          <w:b/>
          <w:bCs/>
          <w:sz w:val="20"/>
          <w:szCs w:val="20"/>
          <w:lang w:val="vi-VN"/>
        </w:rPr>
        <w:t>ng ch</w:t>
      </w:r>
      <w:r w:rsidRPr="002178C7">
        <w:rPr>
          <w:rFonts w:ascii="Arial" w:hAnsi="Arial" w:cs="Arial"/>
          <w:b/>
          <w:bCs/>
          <w:sz w:val="20"/>
          <w:szCs w:val="20"/>
          <w:lang w:val="vi-VN"/>
        </w:rPr>
        <w:t xml:space="preserve">ỉ </w:t>
      </w:r>
      <w:r w:rsidRPr="0098733E">
        <w:rPr>
          <w:rFonts w:ascii="Arial" w:hAnsi="Arial" w:cs="Arial"/>
          <w:b/>
          <w:bCs/>
          <w:sz w:val="20"/>
          <w:szCs w:val="20"/>
          <w:lang w:val="vi-VN"/>
        </w:rPr>
        <w:t>hành nghề»</w:t>
      </w:r>
      <w:r w:rsidRPr="0098733E">
        <w:rPr>
          <w:rFonts w:ascii="Arial" w:hAnsi="Arial" w:cs="Arial"/>
          <w:sz w:val="20"/>
          <w:szCs w:val="20"/>
          <w:lang w:val="vi-VN"/>
        </w:rPr>
        <w:t>; nếu tạm giữ c</w:t>
      </w:r>
      <w:r w:rsidRPr="002178C7">
        <w:rPr>
          <w:rFonts w:ascii="Arial" w:hAnsi="Arial" w:cs="Arial"/>
          <w:sz w:val="20"/>
          <w:szCs w:val="20"/>
          <w:lang w:val="vi-VN"/>
        </w:rPr>
        <w:t xml:space="preserve">ả </w:t>
      </w:r>
      <w:r w:rsidRPr="0098733E">
        <w:rPr>
          <w:rFonts w:ascii="Arial" w:hAnsi="Arial" w:cs="Arial"/>
          <w:sz w:val="20"/>
          <w:szCs w:val="20"/>
          <w:lang w:val="vi-VN"/>
        </w:rPr>
        <w:t xml:space="preserve">tang vật, phương tiện </w:t>
      </w:r>
      <w:r w:rsidRPr="002178C7">
        <w:rPr>
          <w:rFonts w:ascii="Arial" w:hAnsi="Arial" w:cs="Arial"/>
          <w:sz w:val="20"/>
          <w:szCs w:val="20"/>
          <w:lang w:val="vi-VN"/>
        </w:rPr>
        <w:t xml:space="preserve">vi </w:t>
      </w:r>
      <w:r w:rsidRPr="0098733E">
        <w:rPr>
          <w:rFonts w:ascii="Arial" w:hAnsi="Arial" w:cs="Arial"/>
          <w:sz w:val="20"/>
          <w:szCs w:val="20"/>
          <w:lang w:val="vi-VN"/>
        </w:rPr>
        <w:t>phạm hành chính và giấy phép, chứng ch</w:t>
      </w:r>
      <w:r w:rsidRPr="002178C7">
        <w:rPr>
          <w:rFonts w:ascii="Arial" w:hAnsi="Arial" w:cs="Arial"/>
          <w:sz w:val="20"/>
          <w:szCs w:val="20"/>
          <w:lang w:val="vi-VN"/>
        </w:rPr>
        <w:t xml:space="preserve">ỉ </w:t>
      </w:r>
      <w:r w:rsidRPr="0098733E">
        <w:rPr>
          <w:rFonts w:ascii="Arial" w:hAnsi="Arial" w:cs="Arial"/>
          <w:sz w:val="20"/>
          <w:szCs w:val="20"/>
          <w:lang w:val="vi-VN"/>
        </w:rPr>
        <w:t xml:space="preserve">hành nghề, thì ghi </w:t>
      </w:r>
      <w:r w:rsidRPr="0098733E">
        <w:rPr>
          <w:rFonts w:ascii="Arial" w:hAnsi="Arial" w:cs="Arial"/>
          <w:b/>
          <w:bCs/>
          <w:sz w:val="20"/>
          <w:szCs w:val="20"/>
          <w:lang w:val="vi-VN"/>
        </w:rPr>
        <w:t>«tang vật, phương tiện vi phạm hành chính và giấy ph</w:t>
      </w:r>
      <w:r w:rsidRPr="002178C7">
        <w:rPr>
          <w:rFonts w:ascii="Arial" w:hAnsi="Arial" w:cs="Arial"/>
          <w:b/>
          <w:bCs/>
          <w:sz w:val="20"/>
          <w:szCs w:val="20"/>
          <w:lang w:val="vi-VN"/>
        </w:rPr>
        <w:t>é</w:t>
      </w:r>
      <w:r w:rsidRPr="0098733E">
        <w:rPr>
          <w:rFonts w:ascii="Arial" w:hAnsi="Arial" w:cs="Arial"/>
          <w:b/>
          <w:bCs/>
          <w:sz w:val="20"/>
          <w:szCs w:val="20"/>
          <w:lang w:val="vi-VN"/>
        </w:rPr>
        <w:t>p, chứng chỉ hành ngh</w:t>
      </w:r>
      <w:r w:rsidRPr="002178C7">
        <w:rPr>
          <w:rFonts w:ascii="Arial" w:hAnsi="Arial" w:cs="Arial"/>
          <w:b/>
          <w:bCs/>
          <w:sz w:val="20"/>
          <w:szCs w:val="20"/>
          <w:lang w:val="vi-VN"/>
        </w:rPr>
        <w:t>ề</w:t>
      </w:r>
      <w:r w:rsidRPr="0098733E">
        <w:rPr>
          <w:rFonts w:ascii="Arial" w:hAnsi="Arial" w:cs="Arial"/>
          <w:b/>
          <w:bCs/>
          <w:sz w:val="20"/>
          <w:szCs w:val="20"/>
          <w:lang w:val="vi-VN"/>
        </w:rPr>
        <w:t>»</w:t>
      </w:r>
      <w:r w:rsidRPr="0098733E">
        <w:rPr>
          <w:rFonts w:ascii="Arial" w:hAnsi="Arial" w:cs="Arial"/>
          <w:sz w:val="20"/>
          <w:szCs w:val="20"/>
          <w:lang w:val="vi-VN"/>
        </w:rPr>
        <w:t>.</w:t>
      </w:r>
    </w:p>
    <w:p w14:paraId="6CAC9777" w14:textId="05C9F21E" w:rsidR="003615CD" w:rsidRPr="002178C7" w:rsidRDefault="00BE0EFE" w:rsidP="00DA5D53">
      <w:pPr>
        <w:spacing w:after="120"/>
        <w:jc w:val="both"/>
        <w:rPr>
          <w:rFonts w:ascii="Arial" w:hAnsi="Arial" w:cs="Arial"/>
          <w:i/>
          <w:sz w:val="20"/>
          <w:szCs w:val="20"/>
        </w:rPr>
      </w:pPr>
      <w:r w:rsidRPr="00F56C2D">
        <w:rPr>
          <w:rFonts w:ascii="Arial" w:hAnsi="Arial" w:cs="Arial"/>
          <w:i/>
          <w:sz w:val="20"/>
          <w:szCs w:val="20"/>
        </w:rPr>
        <w:t>On case by case basis</w:t>
      </w:r>
      <w:r w:rsidR="003615CD" w:rsidRPr="00F56C2D">
        <w:rPr>
          <w:rFonts w:ascii="Arial" w:hAnsi="Arial" w:cs="Arial"/>
          <w:i/>
          <w:sz w:val="20"/>
          <w:szCs w:val="20"/>
        </w:rPr>
        <w:t xml:space="preserve">: In case of temporary seizure of exhibit, involved in administrative violations, then write </w:t>
      </w:r>
      <w:r w:rsidR="003615CD" w:rsidRPr="00F56C2D">
        <w:rPr>
          <w:rFonts w:ascii="Arial" w:hAnsi="Arial" w:cs="Arial"/>
          <w:b/>
          <w:i/>
          <w:sz w:val="20"/>
          <w:szCs w:val="20"/>
        </w:rPr>
        <w:t>“exhibit, involved in administrative violations”;</w:t>
      </w:r>
      <w:r w:rsidR="003615CD" w:rsidRPr="00F56C2D">
        <w:rPr>
          <w:rFonts w:ascii="Arial" w:hAnsi="Arial" w:cs="Arial"/>
          <w:i/>
          <w:sz w:val="20"/>
          <w:szCs w:val="20"/>
        </w:rPr>
        <w:t xml:space="preserve"> in case of temporary seizure of license, practising certificate, then write </w:t>
      </w:r>
      <w:r w:rsidR="003615CD" w:rsidRPr="00F56C2D">
        <w:rPr>
          <w:rFonts w:ascii="Arial" w:hAnsi="Arial" w:cs="Arial"/>
          <w:b/>
          <w:i/>
          <w:sz w:val="20"/>
          <w:szCs w:val="20"/>
        </w:rPr>
        <w:t>“license, practising certificate</w:t>
      </w:r>
      <w:r w:rsidR="00F479C9" w:rsidRPr="00F56C2D">
        <w:rPr>
          <w:rFonts w:ascii="Arial" w:hAnsi="Arial" w:cs="Arial"/>
          <w:i/>
          <w:sz w:val="20"/>
          <w:szCs w:val="20"/>
        </w:rPr>
        <w:t>”.</w:t>
      </w:r>
    </w:p>
    <w:p w14:paraId="3C4F7374"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(5)</w:t>
      </w:r>
      <w:r w:rsidRPr="0098733E">
        <w:rPr>
          <w:rFonts w:ascii="Arial" w:hAnsi="Arial" w:cs="Arial"/>
          <w:sz w:val="20"/>
          <w:szCs w:val="20"/>
          <w:lang w:val="vi-VN"/>
        </w:rPr>
        <w:t xml:space="preserve"> Ghi họ và tên của người </w:t>
      </w:r>
      <w:r w:rsidRPr="002178C7">
        <w:rPr>
          <w:rFonts w:ascii="Arial" w:hAnsi="Arial" w:cs="Arial"/>
          <w:sz w:val="20"/>
          <w:szCs w:val="20"/>
          <w:lang w:val="vi-VN"/>
        </w:rPr>
        <w:t>đ</w:t>
      </w:r>
      <w:r w:rsidRPr="0098733E">
        <w:rPr>
          <w:rFonts w:ascii="Arial" w:hAnsi="Arial" w:cs="Arial"/>
          <w:sz w:val="20"/>
          <w:szCs w:val="20"/>
          <w:lang w:val="vi-VN"/>
        </w:rPr>
        <w:t xml:space="preserve">ại diện theo pháp luật nếu là công ty TNHH một thành viên, công ty TNHH hai thành viên </w:t>
      </w:r>
      <w:r w:rsidRPr="002178C7">
        <w:rPr>
          <w:rFonts w:ascii="Arial" w:hAnsi="Arial" w:cs="Arial"/>
          <w:sz w:val="20"/>
          <w:szCs w:val="20"/>
          <w:lang w:val="vi-VN"/>
        </w:rPr>
        <w:t xml:space="preserve">trở </w:t>
      </w:r>
      <w:r w:rsidRPr="0098733E">
        <w:rPr>
          <w:rFonts w:ascii="Arial" w:hAnsi="Arial" w:cs="Arial"/>
          <w:sz w:val="20"/>
          <w:szCs w:val="20"/>
          <w:lang w:val="vi-VN"/>
        </w:rPr>
        <w:t>lên, công ty cổ phần; ghi họ và tên của chủ doanh nghiệp nếu là doanh nghiệp tư nhân; ghi họ và tên của người đứng đầu tổ chức không phải là doanh nghiệp.</w:t>
      </w:r>
    </w:p>
    <w:p w14:paraId="6D1DA5B0" w14:textId="23F9E82A" w:rsidR="007C5016" w:rsidRPr="002178C7" w:rsidRDefault="00A609DE" w:rsidP="00DA5D53">
      <w:pPr>
        <w:spacing w:after="120"/>
        <w:jc w:val="both"/>
        <w:rPr>
          <w:rFonts w:ascii="Arial" w:hAnsi="Arial" w:cs="Arial"/>
          <w:i/>
          <w:sz w:val="20"/>
          <w:szCs w:val="20"/>
        </w:rPr>
      </w:pPr>
      <w:r w:rsidRPr="00F56C2D">
        <w:rPr>
          <w:rFonts w:ascii="Arial" w:hAnsi="Arial" w:cs="Arial"/>
          <w:i/>
          <w:sz w:val="20"/>
          <w:szCs w:val="20"/>
        </w:rPr>
        <w:t>F</w:t>
      </w:r>
      <w:r w:rsidR="007C5016" w:rsidRPr="00F56C2D">
        <w:rPr>
          <w:rFonts w:ascii="Arial" w:hAnsi="Arial" w:cs="Arial"/>
          <w:i/>
          <w:sz w:val="20"/>
          <w:szCs w:val="20"/>
        </w:rPr>
        <w:t>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4F0D0D18"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(6)</w:t>
      </w:r>
      <w:r w:rsidRPr="002178C7">
        <w:rPr>
          <w:rFonts w:ascii="Arial" w:hAnsi="Arial" w:cs="Arial"/>
          <w:sz w:val="20"/>
          <w:szCs w:val="20"/>
          <w:lang w:val="vi-VN"/>
        </w:rPr>
        <w:t xml:space="preserve"> </w:t>
      </w:r>
      <w:r w:rsidRPr="0098733E">
        <w:rPr>
          <w:rFonts w:ascii="Arial" w:hAnsi="Arial" w:cs="Arial"/>
          <w:sz w:val="20"/>
          <w:szCs w:val="20"/>
          <w:lang w:val="vi-VN"/>
        </w:rPr>
        <w:t xml:space="preserve">Ghi chức danh của người đại diện theo pháp luật nếu là công ty TNHH một thành viên, công ty TNHH hai thành viên </w:t>
      </w:r>
      <w:r w:rsidRPr="002178C7">
        <w:rPr>
          <w:rFonts w:ascii="Arial" w:hAnsi="Arial" w:cs="Arial"/>
          <w:sz w:val="20"/>
          <w:szCs w:val="20"/>
          <w:lang w:val="vi-VN"/>
        </w:rPr>
        <w:t>tr</w:t>
      </w:r>
      <w:r w:rsidRPr="0098733E">
        <w:rPr>
          <w:rFonts w:ascii="Arial" w:hAnsi="Arial" w:cs="Arial"/>
          <w:sz w:val="20"/>
          <w:szCs w:val="20"/>
          <w:lang w:val="vi-VN"/>
        </w:rPr>
        <w:t>ở lên, công ty cổ phần; ghi chức danh chủ doanh nghiệp nếu là doanh nghiệp t</w:t>
      </w:r>
      <w:r w:rsidRPr="002178C7">
        <w:rPr>
          <w:rFonts w:ascii="Arial" w:hAnsi="Arial" w:cs="Arial"/>
          <w:sz w:val="20"/>
          <w:szCs w:val="20"/>
          <w:lang w:val="vi-VN"/>
        </w:rPr>
        <w:t xml:space="preserve">ư </w:t>
      </w:r>
      <w:r w:rsidRPr="0098733E">
        <w:rPr>
          <w:rFonts w:ascii="Arial" w:hAnsi="Arial" w:cs="Arial"/>
          <w:sz w:val="20"/>
          <w:szCs w:val="20"/>
          <w:lang w:val="vi-VN"/>
        </w:rPr>
        <w:t>nhân; ghi chức danh của người đ</w:t>
      </w:r>
      <w:r w:rsidRPr="002178C7">
        <w:rPr>
          <w:rFonts w:ascii="Arial" w:hAnsi="Arial" w:cs="Arial"/>
          <w:sz w:val="20"/>
          <w:szCs w:val="20"/>
          <w:lang w:val="vi-VN"/>
        </w:rPr>
        <w:t>ứ</w:t>
      </w:r>
      <w:r w:rsidRPr="0098733E">
        <w:rPr>
          <w:rFonts w:ascii="Arial" w:hAnsi="Arial" w:cs="Arial"/>
          <w:sz w:val="20"/>
          <w:szCs w:val="20"/>
          <w:lang w:val="vi-VN"/>
        </w:rPr>
        <w:t>ng đầu tổ chức không phải là doanh nghiệp.</w:t>
      </w:r>
    </w:p>
    <w:p w14:paraId="1760F201" w14:textId="2AD2A9EB" w:rsidR="007C5016" w:rsidRPr="002178C7" w:rsidRDefault="00143E37" w:rsidP="00DA5D53">
      <w:pPr>
        <w:spacing w:after="120"/>
        <w:jc w:val="both"/>
        <w:rPr>
          <w:rFonts w:ascii="Arial" w:hAnsi="Arial" w:cs="Arial"/>
          <w:i/>
          <w:sz w:val="20"/>
          <w:szCs w:val="20"/>
        </w:rPr>
      </w:pPr>
      <w:r w:rsidRPr="00BD2B4F">
        <w:rPr>
          <w:rFonts w:ascii="Arial" w:hAnsi="Arial" w:cs="Arial"/>
          <w:i/>
          <w:sz w:val="20"/>
          <w:szCs w:val="20"/>
        </w:rPr>
        <w:lastRenderedPageBreak/>
        <w:t>D</w:t>
      </w:r>
      <w:r w:rsidR="007C5016" w:rsidRPr="00BD2B4F">
        <w:rPr>
          <w:rFonts w:ascii="Arial" w:hAnsi="Arial" w:cs="Arial"/>
          <w:i/>
          <w:sz w:val="20"/>
          <w:szCs w:val="20"/>
        </w:rPr>
        <w:t>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42BC3766"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(7)</w:t>
      </w:r>
      <w:r w:rsidRPr="002178C7">
        <w:rPr>
          <w:rFonts w:ascii="Arial" w:hAnsi="Arial" w:cs="Arial"/>
          <w:sz w:val="20"/>
          <w:szCs w:val="20"/>
          <w:lang w:val="vi-VN"/>
        </w:rPr>
        <w:t xml:space="preserve"> </w:t>
      </w:r>
      <w:r w:rsidRPr="0098733E">
        <w:rPr>
          <w:rFonts w:ascii="Arial" w:hAnsi="Arial" w:cs="Arial"/>
          <w:sz w:val="20"/>
          <w:szCs w:val="20"/>
          <w:lang w:val="vi-VN"/>
        </w:rPr>
        <w:t>Ghi rõ lý do tạm giữ tang vật, phương tiện vi phạm hành chính, giấy phép, ch</w:t>
      </w:r>
      <w:r w:rsidRPr="002178C7">
        <w:rPr>
          <w:rFonts w:ascii="Arial" w:hAnsi="Arial" w:cs="Arial"/>
          <w:sz w:val="20"/>
          <w:szCs w:val="20"/>
          <w:lang w:val="vi-VN"/>
        </w:rPr>
        <w:t>ứ</w:t>
      </w:r>
      <w:r w:rsidRPr="0098733E">
        <w:rPr>
          <w:rFonts w:ascii="Arial" w:hAnsi="Arial" w:cs="Arial"/>
          <w:sz w:val="20"/>
          <w:szCs w:val="20"/>
          <w:lang w:val="vi-VN"/>
        </w:rPr>
        <w:t>ng ch</w:t>
      </w:r>
      <w:r w:rsidRPr="002178C7">
        <w:rPr>
          <w:rFonts w:ascii="Arial" w:hAnsi="Arial" w:cs="Arial"/>
          <w:sz w:val="20"/>
          <w:szCs w:val="20"/>
          <w:lang w:val="vi-VN"/>
        </w:rPr>
        <w:t xml:space="preserve">ỉ </w:t>
      </w:r>
      <w:r w:rsidRPr="0098733E">
        <w:rPr>
          <w:rFonts w:ascii="Arial" w:hAnsi="Arial" w:cs="Arial"/>
          <w:sz w:val="20"/>
          <w:szCs w:val="20"/>
          <w:lang w:val="vi-VN"/>
        </w:rPr>
        <w:t>hành nghề theo từng trường hợp cụ thể quy định tại khoản 1 Điều 125 Luật xử lý vi phạm hành chính.</w:t>
      </w:r>
    </w:p>
    <w:p w14:paraId="168BCB1B" w14:textId="685F4D85" w:rsidR="00C02FFC" w:rsidRPr="002178C7" w:rsidRDefault="00C02FFC" w:rsidP="00DA5D53">
      <w:pPr>
        <w:spacing w:after="120"/>
        <w:jc w:val="both"/>
        <w:rPr>
          <w:rFonts w:ascii="Arial" w:hAnsi="Arial" w:cs="Arial"/>
          <w:i/>
          <w:sz w:val="20"/>
          <w:szCs w:val="20"/>
        </w:rPr>
      </w:pPr>
      <w:r w:rsidRPr="00BD2B4F">
        <w:rPr>
          <w:rFonts w:ascii="Arial" w:hAnsi="Arial" w:cs="Arial"/>
          <w:i/>
          <w:sz w:val="20"/>
          <w:szCs w:val="20"/>
        </w:rPr>
        <w:t>Specify the reasons for temporary seizure of exhibit, involved in administrative violations, license, practising certificate by case as stipulated at the Clause 1 Article 125 of the Law on Handling administrative violations.</w:t>
      </w:r>
    </w:p>
    <w:p w14:paraId="49A60A30"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(8)</w:t>
      </w:r>
      <w:r w:rsidRPr="0098733E">
        <w:rPr>
          <w:rFonts w:ascii="Arial" w:hAnsi="Arial" w:cs="Arial"/>
          <w:sz w:val="20"/>
          <w:szCs w:val="20"/>
          <w:lang w:val="vi-VN"/>
        </w:rPr>
        <w:t xml:space="preserve"> Ghi r</w:t>
      </w:r>
      <w:r w:rsidRPr="002178C7">
        <w:rPr>
          <w:rFonts w:ascii="Arial" w:hAnsi="Arial" w:cs="Arial"/>
          <w:sz w:val="20"/>
          <w:szCs w:val="20"/>
          <w:lang w:val="vi-VN"/>
        </w:rPr>
        <w:t xml:space="preserve">õ </w:t>
      </w:r>
      <w:r w:rsidRPr="0098733E">
        <w:rPr>
          <w:rFonts w:ascii="Arial" w:hAnsi="Arial" w:cs="Arial"/>
          <w:sz w:val="20"/>
          <w:szCs w:val="20"/>
          <w:lang w:val="vi-VN"/>
        </w:rPr>
        <w:t>địa ch</w:t>
      </w:r>
      <w:r w:rsidRPr="002178C7">
        <w:rPr>
          <w:rFonts w:ascii="Arial" w:hAnsi="Arial" w:cs="Arial"/>
          <w:sz w:val="20"/>
          <w:szCs w:val="20"/>
          <w:lang w:val="vi-VN"/>
        </w:rPr>
        <w:t xml:space="preserve">ỉ </w:t>
      </w:r>
      <w:r w:rsidRPr="0098733E">
        <w:rPr>
          <w:rFonts w:ascii="Arial" w:hAnsi="Arial" w:cs="Arial"/>
          <w:sz w:val="20"/>
          <w:szCs w:val="20"/>
          <w:lang w:val="vi-VN"/>
        </w:rPr>
        <w:t>nơi tạm giữ tang vật, phương tiện vi phạm hành chính, giấy phép, ch</w:t>
      </w:r>
      <w:r w:rsidRPr="002178C7">
        <w:rPr>
          <w:rFonts w:ascii="Arial" w:hAnsi="Arial" w:cs="Arial"/>
          <w:sz w:val="20"/>
          <w:szCs w:val="20"/>
          <w:lang w:val="vi-VN"/>
        </w:rPr>
        <w:t>ứ</w:t>
      </w:r>
      <w:r w:rsidRPr="0098733E">
        <w:rPr>
          <w:rFonts w:ascii="Arial" w:hAnsi="Arial" w:cs="Arial"/>
          <w:sz w:val="20"/>
          <w:szCs w:val="20"/>
          <w:lang w:val="vi-VN"/>
        </w:rPr>
        <w:t>ng ch</w:t>
      </w:r>
      <w:r w:rsidRPr="002178C7">
        <w:rPr>
          <w:rFonts w:ascii="Arial" w:hAnsi="Arial" w:cs="Arial"/>
          <w:sz w:val="20"/>
          <w:szCs w:val="20"/>
          <w:lang w:val="vi-VN"/>
        </w:rPr>
        <w:t xml:space="preserve">ỉ </w:t>
      </w:r>
      <w:r w:rsidRPr="0098733E">
        <w:rPr>
          <w:rFonts w:ascii="Arial" w:hAnsi="Arial" w:cs="Arial"/>
          <w:sz w:val="20"/>
          <w:szCs w:val="20"/>
          <w:lang w:val="vi-VN"/>
        </w:rPr>
        <w:t>hành nghề.</w:t>
      </w:r>
    </w:p>
    <w:p w14:paraId="421C2DBF" w14:textId="0DC3E2A8" w:rsidR="00790F0C" w:rsidRPr="002178C7" w:rsidRDefault="00790F0C" w:rsidP="00DA5D53">
      <w:pPr>
        <w:spacing w:after="120"/>
        <w:jc w:val="both"/>
        <w:rPr>
          <w:rFonts w:ascii="Arial" w:hAnsi="Arial" w:cs="Arial"/>
          <w:i/>
          <w:sz w:val="20"/>
          <w:szCs w:val="20"/>
        </w:rPr>
      </w:pPr>
      <w:r w:rsidRPr="00BD2B4F">
        <w:rPr>
          <w:rFonts w:ascii="Arial" w:hAnsi="Arial" w:cs="Arial"/>
          <w:i/>
          <w:sz w:val="20"/>
          <w:szCs w:val="20"/>
        </w:rPr>
        <w:t xml:space="preserve">Address of the place where the exhibit, vehicle involved in administrative violations, license, pratising certificate </w:t>
      </w:r>
      <w:r w:rsidR="00565C07" w:rsidRPr="00BD2B4F">
        <w:rPr>
          <w:rFonts w:ascii="Arial" w:hAnsi="Arial" w:cs="Arial"/>
          <w:i/>
          <w:sz w:val="20"/>
          <w:szCs w:val="20"/>
        </w:rPr>
        <w:t>is</w:t>
      </w:r>
      <w:r w:rsidRPr="00BD2B4F">
        <w:rPr>
          <w:rFonts w:ascii="Arial" w:hAnsi="Arial" w:cs="Arial"/>
          <w:i/>
          <w:sz w:val="20"/>
          <w:szCs w:val="20"/>
        </w:rPr>
        <w:t xml:space="preserve"> temporar</w:t>
      </w:r>
      <w:r w:rsidR="00C21BC8" w:rsidRPr="00BD2B4F">
        <w:rPr>
          <w:rFonts w:ascii="Arial" w:hAnsi="Arial" w:cs="Arial"/>
          <w:i/>
          <w:sz w:val="20"/>
          <w:szCs w:val="20"/>
        </w:rPr>
        <w:t>ily</w:t>
      </w:r>
      <w:r w:rsidRPr="00BD2B4F">
        <w:rPr>
          <w:rFonts w:ascii="Arial" w:hAnsi="Arial" w:cs="Arial"/>
          <w:i/>
          <w:sz w:val="20"/>
          <w:szCs w:val="20"/>
        </w:rPr>
        <w:t xml:space="preserve"> seized.</w:t>
      </w:r>
    </w:p>
    <w:p w14:paraId="01E1ADE1"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(9)</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nhân/người đại diện tổ chức bị áp dụng biện pháp ng</w:t>
      </w:r>
      <w:r w:rsidRPr="002178C7">
        <w:rPr>
          <w:rFonts w:ascii="Arial" w:hAnsi="Arial" w:cs="Arial"/>
          <w:sz w:val="20"/>
          <w:szCs w:val="20"/>
          <w:lang w:val="vi-VN"/>
        </w:rPr>
        <w:t>ă</w:t>
      </w:r>
      <w:r w:rsidRPr="0098733E">
        <w:rPr>
          <w:rFonts w:ascii="Arial" w:hAnsi="Arial" w:cs="Arial"/>
          <w:sz w:val="20"/>
          <w:szCs w:val="20"/>
          <w:lang w:val="vi-VN"/>
        </w:rPr>
        <w:t>n chặn tạm giữ tang vật, phương tiện vi phạm hành chính, giấy phép, ch</w:t>
      </w:r>
      <w:r w:rsidRPr="002178C7">
        <w:rPr>
          <w:rFonts w:ascii="Arial" w:hAnsi="Arial" w:cs="Arial"/>
          <w:sz w:val="20"/>
          <w:szCs w:val="20"/>
          <w:lang w:val="vi-VN"/>
        </w:rPr>
        <w:t>ứ</w:t>
      </w:r>
      <w:r w:rsidRPr="0098733E">
        <w:rPr>
          <w:rFonts w:ascii="Arial" w:hAnsi="Arial" w:cs="Arial"/>
          <w:sz w:val="20"/>
          <w:szCs w:val="20"/>
          <w:lang w:val="vi-VN"/>
        </w:rPr>
        <w:t>ng ch</w:t>
      </w:r>
      <w:r w:rsidRPr="002178C7">
        <w:rPr>
          <w:rFonts w:ascii="Arial" w:hAnsi="Arial" w:cs="Arial"/>
          <w:sz w:val="20"/>
          <w:szCs w:val="20"/>
          <w:lang w:val="vi-VN"/>
        </w:rPr>
        <w:t xml:space="preserve">ỉ </w:t>
      </w:r>
      <w:r w:rsidRPr="0098733E">
        <w:rPr>
          <w:rFonts w:ascii="Arial" w:hAnsi="Arial" w:cs="Arial"/>
          <w:sz w:val="20"/>
          <w:szCs w:val="20"/>
          <w:lang w:val="vi-VN"/>
        </w:rPr>
        <w:t>hành nghề.</w:t>
      </w:r>
    </w:p>
    <w:p w14:paraId="01867645" w14:textId="71FB6346" w:rsidR="003B5752" w:rsidRPr="002178C7" w:rsidRDefault="003B5752" w:rsidP="00DA5D53">
      <w:pPr>
        <w:spacing w:after="120"/>
        <w:jc w:val="both"/>
        <w:rPr>
          <w:rFonts w:ascii="Arial" w:hAnsi="Arial" w:cs="Arial"/>
          <w:i/>
          <w:sz w:val="20"/>
          <w:szCs w:val="20"/>
        </w:rPr>
      </w:pPr>
      <w:r w:rsidRPr="00BD2B4F">
        <w:rPr>
          <w:rFonts w:ascii="Arial" w:hAnsi="Arial" w:cs="Arial"/>
          <w:i/>
          <w:sz w:val="20"/>
          <w:szCs w:val="20"/>
        </w:rPr>
        <w:t xml:space="preserve">Full name of the person/representative of the organization that is applied the deterrent measures </w:t>
      </w:r>
      <w:r w:rsidR="00504B07" w:rsidRPr="00BD2B4F">
        <w:rPr>
          <w:rFonts w:ascii="Arial" w:hAnsi="Arial" w:cs="Arial"/>
          <w:i/>
          <w:sz w:val="20"/>
          <w:szCs w:val="20"/>
        </w:rPr>
        <w:t xml:space="preserve">for </w:t>
      </w:r>
      <w:r w:rsidR="00D37117" w:rsidRPr="00BD2B4F">
        <w:rPr>
          <w:rFonts w:ascii="Arial" w:hAnsi="Arial" w:cs="Arial"/>
          <w:i/>
          <w:sz w:val="20"/>
          <w:szCs w:val="20"/>
        </w:rPr>
        <w:t>temporarily</w:t>
      </w:r>
      <w:r w:rsidRPr="00BD2B4F">
        <w:rPr>
          <w:rFonts w:ascii="Arial" w:hAnsi="Arial" w:cs="Arial"/>
          <w:i/>
          <w:sz w:val="20"/>
          <w:szCs w:val="20"/>
        </w:rPr>
        <w:t xml:space="preserve"> seiz</w:t>
      </w:r>
      <w:r w:rsidR="00D37117" w:rsidRPr="00BD2B4F">
        <w:rPr>
          <w:rFonts w:ascii="Arial" w:hAnsi="Arial" w:cs="Arial"/>
          <w:i/>
          <w:sz w:val="20"/>
          <w:szCs w:val="20"/>
        </w:rPr>
        <w:t>ing</w:t>
      </w:r>
      <w:r w:rsidR="00274CA3" w:rsidRPr="00BD2B4F">
        <w:rPr>
          <w:rFonts w:ascii="Arial" w:hAnsi="Arial" w:cs="Arial"/>
          <w:i/>
          <w:sz w:val="20"/>
          <w:szCs w:val="20"/>
        </w:rPr>
        <w:t xml:space="preserve"> </w:t>
      </w:r>
      <w:r w:rsidRPr="00BD2B4F">
        <w:rPr>
          <w:rFonts w:ascii="Arial" w:hAnsi="Arial" w:cs="Arial"/>
          <w:i/>
          <w:sz w:val="20"/>
          <w:szCs w:val="20"/>
        </w:rPr>
        <w:t xml:space="preserve">exhibit, vehicle </w:t>
      </w:r>
      <w:r w:rsidR="00C32DC7" w:rsidRPr="00BD2B4F">
        <w:rPr>
          <w:rFonts w:ascii="Arial" w:hAnsi="Arial" w:cs="Arial"/>
          <w:i/>
          <w:sz w:val="20"/>
          <w:szCs w:val="20"/>
        </w:rPr>
        <w:t>involved in</w:t>
      </w:r>
      <w:r w:rsidRPr="00BD2B4F">
        <w:rPr>
          <w:rFonts w:ascii="Arial" w:hAnsi="Arial" w:cs="Arial"/>
          <w:i/>
          <w:sz w:val="20"/>
          <w:szCs w:val="20"/>
        </w:rPr>
        <w:t xml:space="preserve"> administrative violation</w:t>
      </w:r>
      <w:r w:rsidR="00C32DC7" w:rsidRPr="00BD2B4F">
        <w:rPr>
          <w:rFonts w:ascii="Arial" w:hAnsi="Arial" w:cs="Arial"/>
          <w:i/>
          <w:sz w:val="20"/>
          <w:szCs w:val="20"/>
        </w:rPr>
        <w:t>s</w:t>
      </w:r>
      <w:r w:rsidRPr="00BD2B4F">
        <w:rPr>
          <w:rFonts w:ascii="Arial" w:hAnsi="Arial" w:cs="Arial"/>
          <w:i/>
          <w:sz w:val="20"/>
          <w:szCs w:val="20"/>
        </w:rPr>
        <w:t xml:space="preserve">, </w:t>
      </w:r>
      <w:r w:rsidR="00C32DC7" w:rsidRPr="00BD2B4F">
        <w:rPr>
          <w:rFonts w:ascii="Arial" w:hAnsi="Arial" w:cs="Arial"/>
          <w:i/>
          <w:sz w:val="20"/>
          <w:szCs w:val="20"/>
        </w:rPr>
        <w:t>license, pratising</w:t>
      </w:r>
      <w:r w:rsidRPr="00BD2B4F">
        <w:rPr>
          <w:rFonts w:ascii="Arial" w:hAnsi="Arial" w:cs="Arial"/>
          <w:i/>
          <w:sz w:val="20"/>
          <w:szCs w:val="20"/>
        </w:rPr>
        <w:t xml:space="preserve"> certificate</w:t>
      </w:r>
      <w:r w:rsidR="00BD2B4F">
        <w:rPr>
          <w:rFonts w:ascii="Arial" w:hAnsi="Arial" w:cs="Arial"/>
          <w:i/>
          <w:sz w:val="20"/>
          <w:szCs w:val="20"/>
        </w:rPr>
        <w:t>.</w:t>
      </w:r>
    </w:p>
    <w:p w14:paraId="49D84D6E" w14:textId="0EE67274"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(10)</w:t>
      </w:r>
      <w:r w:rsidRPr="0098733E">
        <w:rPr>
          <w:rFonts w:ascii="Arial" w:hAnsi="Arial" w:cs="Arial"/>
          <w:sz w:val="20"/>
          <w:szCs w:val="20"/>
          <w:lang w:val="vi-VN"/>
        </w:rPr>
        <w:t xml:space="preserve"> Ghi họ và tên của cá nhân/tên của tổ chức bị áp dụng </w:t>
      </w:r>
      <w:r w:rsidR="00BE6766">
        <w:rPr>
          <w:rFonts w:ascii="Arial" w:hAnsi="Arial" w:cs="Arial"/>
          <w:sz w:val="20"/>
          <w:szCs w:val="20"/>
          <w:lang w:val="vi-VN"/>
        </w:rPr>
        <w:t>On case by case basis</w:t>
      </w:r>
      <w:r w:rsidRPr="0098733E">
        <w:rPr>
          <w:rFonts w:ascii="Arial" w:hAnsi="Arial" w:cs="Arial"/>
          <w:sz w:val="20"/>
          <w:szCs w:val="20"/>
          <w:lang w:val="vi-VN"/>
        </w:rPr>
        <w:t xml:space="preserve"> tạm giữ tang vật, phương tiện vi phạm hành chính, giấy phép, chứng chỉ hành nghề.</w:t>
      </w:r>
    </w:p>
    <w:p w14:paraId="5032B750" w14:textId="7B821E98" w:rsidR="009771C4" w:rsidRPr="002178C7" w:rsidRDefault="009771C4" w:rsidP="00DA5D53">
      <w:pPr>
        <w:spacing w:after="120"/>
        <w:jc w:val="both"/>
        <w:rPr>
          <w:rFonts w:ascii="Arial" w:hAnsi="Arial" w:cs="Arial"/>
          <w:i/>
          <w:sz w:val="20"/>
          <w:szCs w:val="20"/>
        </w:rPr>
      </w:pPr>
      <w:r w:rsidRPr="00BD2B4F">
        <w:rPr>
          <w:rFonts w:ascii="Arial" w:hAnsi="Arial" w:cs="Arial"/>
          <w:i/>
          <w:sz w:val="20"/>
          <w:szCs w:val="20"/>
        </w:rPr>
        <w:t>Full name of the person/the organization that is applied the deterrent measures</w:t>
      </w:r>
      <w:r w:rsidR="004A10C6" w:rsidRPr="00BD2B4F">
        <w:rPr>
          <w:rFonts w:ascii="Arial" w:hAnsi="Arial" w:cs="Arial"/>
          <w:i/>
          <w:sz w:val="20"/>
          <w:szCs w:val="20"/>
        </w:rPr>
        <w:t xml:space="preserve"> for </w:t>
      </w:r>
      <w:r w:rsidRPr="00BD2B4F">
        <w:rPr>
          <w:rFonts w:ascii="Arial" w:hAnsi="Arial" w:cs="Arial"/>
          <w:i/>
          <w:sz w:val="20"/>
          <w:szCs w:val="20"/>
        </w:rPr>
        <w:t>temporar</w:t>
      </w:r>
      <w:r w:rsidR="004A10C6" w:rsidRPr="00BD2B4F">
        <w:rPr>
          <w:rFonts w:ascii="Arial" w:hAnsi="Arial" w:cs="Arial"/>
          <w:i/>
          <w:sz w:val="20"/>
          <w:szCs w:val="20"/>
        </w:rPr>
        <w:t>ily</w:t>
      </w:r>
      <w:r w:rsidRPr="00BD2B4F">
        <w:rPr>
          <w:rFonts w:ascii="Arial" w:hAnsi="Arial" w:cs="Arial"/>
          <w:i/>
          <w:sz w:val="20"/>
          <w:szCs w:val="20"/>
        </w:rPr>
        <w:t xml:space="preserve"> seiz</w:t>
      </w:r>
      <w:r w:rsidR="004A10C6" w:rsidRPr="00BD2B4F">
        <w:rPr>
          <w:rFonts w:ascii="Arial" w:hAnsi="Arial" w:cs="Arial"/>
          <w:i/>
          <w:sz w:val="20"/>
          <w:szCs w:val="20"/>
        </w:rPr>
        <w:t>ing</w:t>
      </w:r>
      <w:r w:rsidRPr="00BD2B4F">
        <w:rPr>
          <w:rFonts w:ascii="Arial" w:hAnsi="Arial" w:cs="Arial"/>
          <w:i/>
          <w:sz w:val="20"/>
          <w:szCs w:val="20"/>
        </w:rPr>
        <w:t xml:space="preserve"> exhibit, vehicle involved in administrative violations, license, pratising certificate</w:t>
      </w:r>
      <w:r w:rsidR="00BD2B4F">
        <w:rPr>
          <w:rFonts w:ascii="Arial" w:hAnsi="Arial" w:cs="Arial"/>
          <w:i/>
          <w:sz w:val="20"/>
          <w:szCs w:val="20"/>
        </w:rPr>
        <w:t>.</w:t>
      </w:r>
      <w:r w:rsidRPr="00BD2B4F">
        <w:rPr>
          <w:rFonts w:ascii="Arial" w:hAnsi="Arial" w:cs="Arial"/>
          <w:i/>
          <w:sz w:val="20"/>
          <w:szCs w:val="20"/>
        </w:rPr>
        <w:t xml:space="preserve"> </w:t>
      </w:r>
    </w:p>
    <w:p w14:paraId="0A1F53C0"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(11)</w:t>
      </w:r>
      <w:r w:rsidRPr="0098733E">
        <w:rPr>
          <w:rFonts w:ascii="Arial" w:hAnsi="Arial" w:cs="Arial"/>
          <w:sz w:val="20"/>
          <w:szCs w:val="20"/>
          <w:lang w:val="vi-VN"/>
        </w:rPr>
        <w:t xml:space="preserve"> Ghi họ và tên của cá nhân/tên của tổ chức có trách nhiệm chủ trì tổ chức thi hành Quyết định</w:t>
      </w:r>
      <w:r w:rsidRPr="002178C7">
        <w:rPr>
          <w:rFonts w:ascii="Arial" w:hAnsi="Arial" w:cs="Arial"/>
          <w:sz w:val="20"/>
          <w:szCs w:val="20"/>
          <w:lang w:val="vi-VN"/>
        </w:rPr>
        <w:t>.</w:t>
      </w:r>
    </w:p>
    <w:p w14:paraId="6CE83617" w14:textId="52286375" w:rsidR="00F948A7" w:rsidRPr="002178C7" w:rsidRDefault="001463FF" w:rsidP="00DA5D53">
      <w:pPr>
        <w:spacing w:after="120"/>
        <w:jc w:val="both"/>
        <w:rPr>
          <w:rFonts w:ascii="Arial" w:hAnsi="Arial" w:cs="Arial"/>
          <w:i/>
          <w:sz w:val="20"/>
          <w:szCs w:val="20"/>
        </w:rPr>
      </w:pPr>
      <w:r w:rsidRPr="00BD2B4F">
        <w:rPr>
          <w:rFonts w:ascii="Arial" w:hAnsi="Arial" w:cs="Arial"/>
          <w:i/>
          <w:sz w:val="20"/>
          <w:szCs w:val="20"/>
        </w:rPr>
        <w:t xml:space="preserve">Full name of the individual/organization who is responsibie for </w:t>
      </w:r>
      <w:r w:rsidR="00136ED7">
        <w:rPr>
          <w:rFonts w:ascii="Arial" w:hAnsi="Arial" w:cs="Arial"/>
          <w:i/>
          <w:sz w:val="20"/>
          <w:szCs w:val="20"/>
        </w:rPr>
        <w:t>organizing</w:t>
      </w:r>
      <w:r w:rsidRPr="00BD2B4F">
        <w:rPr>
          <w:rFonts w:ascii="Arial" w:hAnsi="Arial" w:cs="Arial"/>
          <w:i/>
          <w:sz w:val="20"/>
          <w:szCs w:val="20"/>
        </w:rPr>
        <w:t xml:space="preserve"> the implementation of this Decision</w:t>
      </w:r>
      <w:r w:rsidR="00BD2B4F">
        <w:rPr>
          <w:rFonts w:ascii="Arial" w:hAnsi="Arial" w:cs="Arial"/>
          <w:i/>
          <w:sz w:val="20"/>
          <w:szCs w:val="20"/>
        </w:rPr>
        <w:t>.</w:t>
      </w:r>
    </w:p>
    <w:p w14:paraId="6EDCAE9C" w14:textId="77777777" w:rsidR="003320FA" w:rsidRPr="002178C7"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(12)</w:t>
      </w:r>
      <w:r w:rsidRPr="0098733E">
        <w:rPr>
          <w:rFonts w:ascii="Arial" w:hAnsi="Arial" w:cs="Arial"/>
          <w:sz w:val="20"/>
          <w:szCs w:val="20"/>
          <w:lang w:val="vi-VN"/>
        </w:rPr>
        <w:t xml:space="preserve"> Quyết định tạm giữ tang vật, phương tiện vi phạm hành chính, giấy phép, chứng ch</w:t>
      </w:r>
      <w:r w:rsidRPr="002178C7">
        <w:rPr>
          <w:rFonts w:ascii="Arial" w:hAnsi="Arial" w:cs="Arial"/>
          <w:sz w:val="20"/>
          <w:szCs w:val="20"/>
          <w:lang w:val="vi-VN"/>
        </w:rPr>
        <w:t xml:space="preserve">ỉ </w:t>
      </w:r>
      <w:r w:rsidRPr="0098733E">
        <w:rPr>
          <w:rFonts w:ascii="Arial" w:hAnsi="Arial" w:cs="Arial"/>
          <w:sz w:val="20"/>
          <w:szCs w:val="20"/>
          <w:lang w:val="vi-VN"/>
        </w:rPr>
        <w:t>hành nghề được đóng d</w:t>
      </w:r>
      <w:r w:rsidRPr="002178C7">
        <w:rPr>
          <w:rFonts w:ascii="Arial" w:hAnsi="Arial" w:cs="Arial"/>
          <w:sz w:val="20"/>
          <w:szCs w:val="20"/>
          <w:lang w:val="vi-VN"/>
        </w:rPr>
        <w:t>ấ</w:t>
      </w:r>
      <w:r w:rsidRPr="0098733E">
        <w:rPr>
          <w:rFonts w:ascii="Arial" w:hAnsi="Arial" w:cs="Arial"/>
          <w:sz w:val="20"/>
          <w:szCs w:val="20"/>
          <w:lang w:val="vi-VN"/>
        </w:rPr>
        <w:t>u của cơ quan của người có thẩm quyền ra quyết định vào góc trên cùng bên trái của quyết định, nơi ghi tên cơ quan và số, ký hiệu của quyết định trong các trường hợp sau:</w:t>
      </w:r>
    </w:p>
    <w:p w14:paraId="232389EA" w14:textId="77777777" w:rsidR="003320FA" w:rsidRPr="002178C7" w:rsidRDefault="003320FA" w:rsidP="00DA5D53">
      <w:pPr>
        <w:spacing w:after="120"/>
        <w:jc w:val="both"/>
        <w:rPr>
          <w:rFonts w:ascii="Arial" w:hAnsi="Arial" w:cs="Arial"/>
          <w:sz w:val="20"/>
          <w:szCs w:val="20"/>
          <w:lang w:val="vi-VN"/>
        </w:rPr>
      </w:pPr>
      <w:r w:rsidRPr="0098733E">
        <w:rPr>
          <w:rFonts w:ascii="Arial" w:hAnsi="Arial" w:cs="Arial"/>
          <w:sz w:val="20"/>
          <w:szCs w:val="20"/>
          <w:lang w:val="vi-VN"/>
        </w:rPr>
        <w:t>- Người có thẩm quyền ra quyết định tạm giữ tang vật, phương tiện vi phạm hành chính, giấy phép, chứng chỉ hành nghề theo thủ tục hành chính không phải là người giữ chức danh lãnh đạo được đóng dấu trực tiếp lên chữ ký theo quy định của pháp luật về quản lý và sử dụng con dấu.</w:t>
      </w:r>
    </w:p>
    <w:p w14:paraId="256E9792" w14:textId="3DD0C961" w:rsidR="003320FA" w:rsidRDefault="003320FA" w:rsidP="00DA5D53">
      <w:pPr>
        <w:spacing w:after="120"/>
        <w:jc w:val="both"/>
        <w:rPr>
          <w:rFonts w:ascii="Arial" w:hAnsi="Arial" w:cs="Arial"/>
          <w:sz w:val="20"/>
          <w:szCs w:val="20"/>
          <w:lang w:val="vi-VN"/>
        </w:rPr>
      </w:pPr>
      <w:r w:rsidRPr="0098733E">
        <w:rPr>
          <w:rFonts w:ascii="Arial" w:hAnsi="Arial" w:cs="Arial"/>
          <w:sz w:val="20"/>
          <w:szCs w:val="20"/>
          <w:lang w:val="vi-VN"/>
        </w:rPr>
        <w:t>- Trưởng đoàn thanh tra chuyên ngành cấp bộ, T</w:t>
      </w:r>
      <w:r w:rsidRPr="002178C7">
        <w:rPr>
          <w:rFonts w:ascii="Arial" w:hAnsi="Arial" w:cs="Arial"/>
          <w:sz w:val="20"/>
          <w:szCs w:val="20"/>
          <w:lang w:val="vi-VN"/>
        </w:rPr>
        <w:t>rưởn</w:t>
      </w:r>
      <w:r w:rsidRPr="0098733E">
        <w:rPr>
          <w:rFonts w:ascii="Arial" w:hAnsi="Arial" w:cs="Arial"/>
          <w:sz w:val="20"/>
          <w:szCs w:val="20"/>
          <w:lang w:val="vi-VN"/>
        </w:rPr>
        <w:t>g đoàn thanh tra chuyên ngành cấp sở, Trưởng đoàn thanh tra chuyên ngành của cơ quan được giao thực hiện chức năng thanh tra chuyên ngành đang thi hành c</w:t>
      </w:r>
      <w:r w:rsidRPr="002178C7">
        <w:rPr>
          <w:rFonts w:ascii="Arial" w:hAnsi="Arial" w:cs="Arial"/>
          <w:sz w:val="20"/>
          <w:szCs w:val="20"/>
          <w:lang w:val="vi-VN"/>
        </w:rPr>
        <w:t>ô</w:t>
      </w:r>
      <w:r w:rsidRPr="0098733E">
        <w:rPr>
          <w:rFonts w:ascii="Arial" w:hAnsi="Arial" w:cs="Arial"/>
          <w:sz w:val="20"/>
          <w:szCs w:val="20"/>
          <w:lang w:val="vi-VN"/>
        </w:rPr>
        <w:t>ng vụ c</w:t>
      </w:r>
      <w:r w:rsidRPr="002178C7">
        <w:rPr>
          <w:rFonts w:ascii="Arial" w:hAnsi="Arial" w:cs="Arial"/>
          <w:sz w:val="20"/>
          <w:szCs w:val="20"/>
          <w:lang w:val="vi-VN"/>
        </w:rPr>
        <w:t>ó</w:t>
      </w:r>
      <w:r w:rsidRPr="0098733E">
        <w:rPr>
          <w:rFonts w:ascii="Arial" w:hAnsi="Arial" w:cs="Arial"/>
          <w:sz w:val="20"/>
          <w:szCs w:val="20"/>
          <w:lang w:val="vi-VN"/>
        </w:rPr>
        <w:t xml:space="preserve"> c</w:t>
      </w:r>
      <w:r w:rsidRPr="002178C7">
        <w:rPr>
          <w:rFonts w:ascii="Arial" w:hAnsi="Arial" w:cs="Arial"/>
          <w:sz w:val="20"/>
          <w:szCs w:val="20"/>
          <w:lang w:val="vi-VN"/>
        </w:rPr>
        <w:t>ă</w:t>
      </w:r>
      <w:r w:rsidRPr="0098733E">
        <w:rPr>
          <w:rFonts w:ascii="Arial" w:hAnsi="Arial" w:cs="Arial"/>
          <w:sz w:val="20"/>
          <w:szCs w:val="20"/>
          <w:lang w:val="vi-VN"/>
        </w:rPr>
        <w:t xml:space="preserve">n cứ để cho </w:t>
      </w:r>
      <w:r w:rsidRPr="002178C7">
        <w:rPr>
          <w:rFonts w:ascii="Arial" w:hAnsi="Arial" w:cs="Arial"/>
          <w:sz w:val="20"/>
          <w:szCs w:val="20"/>
          <w:lang w:val="vi-VN"/>
        </w:rPr>
        <w:t>rằ</w:t>
      </w:r>
      <w:r w:rsidRPr="0098733E">
        <w:rPr>
          <w:rFonts w:ascii="Arial" w:hAnsi="Arial" w:cs="Arial"/>
          <w:sz w:val="20"/>
          <w:szCs w:val="20"/>
          <w:lang w:val="vi-VN"/>
        </w:rPr>
        <w:t>ng nếu không tạm giữ ngay thì tang vật, phương tiện vi phạm hành chính bị tẩu tán, tiêu hủy.</w:t>
      </w:r>
      <w:r w:rsidR="00965F34">
        <w:rPr>
          <w:rFonts w:ascii="Arial" w:hAnsi="Arial" w:cs="Arial"/>
          <w:sz w:val="20"/>
          <w:szCs w:val="20"/>
          <w:lang w:val="vi-VN"/>
        </w:rPr>
        <w:t xml:space="preserve"> </w:t>
      </w:r>
    </w:p>
    <w:p w14:paraId="0DCA6FF3" w14:textId="5DBC12A0" w:rsidR="00965F34" w:rsidRPr="00BD2B4F" w:rsidRDefault="00965F34" w:rsidP="00BD2B4F">
      <w:pPr>
        <w:spacing w:after="120"/>
        <w:jc w:val="both"/>
        <w:rPr>
          <w:rFonts w:ascii="Arial" w:hAnsi="Arial" w:cs="Arial"/>
          <w:i/>
          <w:sz w:val="20"/>
          <w:szCs w:val="20"/>
        </w:rPr>
      </w:pPr>
      <w:r w:rsidRPr="00BD2B4F">
        <w:rPr>
          <w:rFonts w:ascii="Arial" w:hAnsi="Arial" w:cs="Arial"/>
          <w:i/>
          <w:sz w:val="20"/>
          <w:szCs w:val="20"/>
        </w:rPr>
        <w:t>The decision on temporary seizure of of exhibit, vehicle involved in the administrative violations, license practising certificate shall be sealed by the authority of the person competent to issue decision, at the top left corner of the decision, where the name of the authority and the number and symbol of the decision in the following cases:</w:t>
      </w:r>
    </w:p>
    <w:p w14:paraId="2A356B5C" w14:textId="1DC801BF" w:rsidR="00965F34" w:rsidRPr="00BD2B4F" w:rsidRDefault="00965F34" w:rsidP="00BD2B4F">
      <w:pPr>
        <w:spacing w:after="120"/>
        <w:jc w:val="both"/>
        <w:rPr>
          <w:rFonts w:ascii="Arial" w:hAnsi="Arial" w:cs="Arial"/>
          <w:i/>
          <w:sz w:val="20"/>
          <w:szCs w:val="20"/>
        </w:rPr>
      </w:pPr>
      <w:r w:rsidRPr="00BD2B4F">
        <w:rPr>
          <w:rFonts w:ascii="Arial" w:hAnsi="Arial" w:cs="Arial"/>
          <w:i/>
          <w:sz w:val="20"/>
          <w:szCs w:val="20"/>
        </w:rPr>
        <w:t>- Persons competent to issue decisions on temporary seizure of exhibit, vehicle involved in administrative violations, license, practising certificate are not the holders of leading titles, who are sealed directly on signatures according to the Law on Management and use of seals.</w:t>
      </w:r>
    </w:p>
    <w:p w14:paraId="1F008EAF" w14:textId="49E4C457" w:rsidR="00FA208B" w:rsidRDefault="00965F34" w:rsidP="00965F34">
      <w:pPr>
        <w:spacing w:after="120"/>
        <w:jc w:val="both"/>
        <w:rPr>
          <w:rFonts w:ascii="Arial" w:hAnsi="Arial" w:cs="Arial"/>
          <w:i/>
          <w:sz w:val="20"/>
          <w:szCs w:val="20"/>
        </w:rPr>
        <w:sectPr w:rsidR="00FA208B" w:rsidSect="008B7ACD">
          <w:pgSz w:w="11907" w:h="16840" w:code="9"/>
          <w:pgMar w:top="1134" w:right="1134" w:bottom="1134" w:left="1560" w:header="720" w:footer="219" w:gutter="0"/>
          <w:cols w:space="720"/>
          <w:docGrid w:linePitch="360"/>
        </w:sectPr>
      </w:pPr>
      <w:r w:rsidRPr="00BD2B4F">
        <w:rPr>
          <w:rFonts w:ascii="Arial" w:hAnsi="Arial" w:cs="Arial"/>
          <w:i/>
          <w:sz w:val="20"/>
          <w:szCs w:val="20"/>
        </w:rPr>
        <w:t xml:space="preserve">- The </w:t>
      </w:r>
      <w:r w:rsidR="008D482A" w:rsidRPr="00BD2B4F">
        <w:rPr>
          <w:rFonts w:ascii="Arial" w:hAnsi="Arial" w:cs="Arial"/>
          <w:i/>
          <w:sz w:val="20"/>
          <w:szCs w:val="20"/>
        </w:rPr>
        <w:t>H</w:t>
      </w:r>
      <w:r w:rsidRPr="00BD2B4F">
        <w:rPr>
          <w:rFonts w:ascii="Arial" w:hAnsi="Arial" w:cs="Arial"/>
          <w:i/>
          <w:sz w:val="20"/>
          <w:szCs w:val="20"/>
        </w:rPr>
        <w:t xml:space="preserve">ead of the specialized </w:t>
      </w:r>
      <w:r w:rsidR="008D482A" w:rsidRPr="00BD2B4F">
        <w:rPr>
          <w:rFonts w:ascii="Arial" w:hAnsi="Arial" w:cs="Arial"/>
          <w:i/>
          <w:sz w:val="20"/>
          <w:szCs w:val="20"/>
        </w:rPr>
        <w:t>ministry</w:t>
      </w:r>
      <w:r w:rsidRPr="00BD2B4F">
        <w:rPr>
          <w:rFonts w:ascii="Arial" w:hAnsi="Arial" w:cs="Arial"/>
          <w:i/>
          <w:sz w:val="20"/>
          <w:szCs w:val="20"/>
        </w:rPr>
        <w:t xml:space="preserve">-level </w:t>
      </w:r>
      <w:r w:rsidR="008D482A" w:rsidRPr="00BD2B4F">
        <w:rPr>
          <w:rFonts w:ascii="Arial" w:hAnsi="Arial" w:cs="Arial"/>
          <w:i/>
          <w:sz w:val="20"/>
          <w:szCs w:val="20"/>
        </w:rPr>
        <w:t>inspection delegation, the Head</w:t>
      </w:r>
      <w:r w:rsidRPr="00BD2B4F">
        <w:rPr>
          <w:rFonts w:ascii="Arial" w:hAnsi="Arial" w:cs="Arial"/>
          <w:i/>
          <w:sz w:val="20"/>
          <w:szCs w:val="20"/>
        </w:rPr>
        <w:t xml:space="preserve"> of the specialized </w:t>
      </w:r>
      <w:r w:rsidR="008D482A" w:rsidRPr="00BD2B4F">
        <w:rPr>
          <w:rFonts w:ascii="Arial" w:hAnsi="Arial" w:cs="Arial"/>
          <w:i/>
          <w:sz w:val="20"/>
          <w:szCs w:val="20"/>
        </w:rPr>
        <w:t xml:space="preserve">department-level </w:t>
      </w:r>
      <w:r w:rsidRPr="00BD2B4F">
        <w:rPr>
          <w:rFonts w:ascii="Arial" w:hAnsi="Arial" w:cs="Arial"/>
          <w:i/>
          <w:sz w:val="20"/>
          <w:szCs w:val="20"/>
        </w:rPr>
        <w:t xml:space="preserve">inspection </w:t>
      </w:r>
      <w:r w:rsidR="008D482A" w:rsidRPr="00BD2B4F">
        <w:rPr>
          <w:rFonts w:ascii="Arial" w:hAnsi="Arial" w:cs="Arial"/>
          <w:i/>
          <w:sz w:val="20"/>
          <w:szCs w:val="20"/>
        </w:rPr>
        <w:t>delegation</w:t>
      </w:r>
      <w:r w:rsidRPr="00BD2B4F">
        <w:rPr>
          <w:rFonts w:ascii="Arial" w:hAnsi="Arial" w:cs="Arial"/>
          <w:i/>
          <w:sz w:val="20"/>
          <w:szCs w:val="20"/>
        </w:rPr>
        <w:t xml:space="preserve">, the </w:t>
      </w:r>
      <w:r w:rsidR="008D482A" w:rsidRPr="00BD2B4F">
        <w:rPr>
          <w:rFonts w:ascii="Arial" w:hAnsi="Arial" w:cs="Arial"/>
          <w:i/>
          <w:sz w:val="20"/>
          <w:szCs w:val="20"/>
        </w:rPr>
        <w:t>Head</w:t>
      </w:r>
      <w:r w:rsidRPr="00BD2B4F">
        <w:rPr>
          <w:rFonts w:ascii="Arial" w:hAnsi="Arial" w:cs="Arial"/>
          <w:i/>
          <w:sz w:val="20"/>
          <w:szCs w:val="20"/>
        </w:rPr>
        <w:t xml:space="preserve"> of the specialized inspection delegation of the </w:t>
      </w:r>
      <w:r w:rsidR="00A63AF9" w:rsidRPr="00BD2B4F">
        <w:rPr>
          <w:rFonts w:ascii="Arial" w:hAnsi="Arial" w:cs="Arial"/>
          <w:i/>
          <w:sz w:val="20"/>
          <w:szCs w:val="20"/>
        </w:rPr>
        <w:t>authority</w:t>
      </w:r>
      <w:r w:rsidRPr="00BD2B4F">
        <w:rPr>
          <w:rFonts w:ascii="Arial" w:hAnsi="Arial" w:cs="Arial"/>
          <w:i/>
          <w:sz w:val="20"/>
          <w:szCs w:val="20"/>
        </w:rPr>
        <w:t xml:space="preserve"> assigned to perform the specialized inspection function on official duty to think that if not immediately </w:t>
      </w:r>
      <w:r w:rsidR="00A63AF9" w:rsidRPr="00BD2B4F">
        <w:rPr>
          <w:rFonts w:ascii="Arial" w:hAnsi="Arial" w:cs="Arial"/>
          <w:i/>
          <w:sz w:val="20"/>
          <w:szCs w:val="20"/>
        </w:rPr>
        <w:t>seized</w:t>
      </w:r>
      <w:r w:rsidRPr="00BD2B4F">
        <w:rPr>
          <w:rFonts w:ascii="Arial" w:hAnsi="Arial" w:cs="Arial"/>
          <w:i/>
          <w:sz w:val="20"/>
          <w:szCs w:val="20"/>
        </w:rPr>
        <w:t xml:space="preserve">, </w:t>
      </w:r>
      <w:r w:rsidR="00A63AF9" w:rsidRPr="00BD2B4F">
        <w:rPr>
          <w:rFonts w:ascii="Arial" w:hAnsi="Arial" w:cs="Arial"/>
          <w:i/>
          <w:sz w:val="20"/>
          <w:szCs w:val="20"/>
        </w:rPr>
        <w:t>exhibit, vehicle involved in the administrative violations</w:t>
      </w:r>
      <w:r w:rsidR="00053961" w:rsidRPr="00BD2B4F">
        <w:rPr>
          <w:rFonts w:ascii="Arial" w:hAnsi="Arial" w:cs="Arial"/>
          <w:i/>
          <w:sz w:val="20"/>
          <w:szCs w:val="20"/>
        </w:rPr>
        <w:t xml:space="preserve"> is</w:t>
      </w:r>
      <w:r w:rsidRPr="00BD2B4F">
        <w:rPr>
          <w:rFonts w:ascii="Arial" w:hAnsi="Arial" w:cs="Arial"/>
          <w:i/>
          <w:sz w:val="20"/>
          <w:szCs w:val="20"/>
        </w:rPr>
        <w:t xml:space="preserve"> dispersed or destroyed.</w:t>
      </w:r>
    </w:p>
    <w:p w14:paraId="14819A4E" w14:textId="458FB39F" w:rsidR="003320FA" w:rsidRPr="0098733E" w:rsidRDefault="003320FA" w:rsidP="001C168A">
      <w:pPr>
        <w:spacing w:after="120"/>
        <w:jc w:val="right"/>
        <w:outlineLvl w:val="0"/>
        <w:rPr>
          <w:rFonts w:ascii="Arial" w:hAnsi="Arial" w:cs="Arial"/>
          <w:sz w:val="20"/>
          <w:szCs w:val="20"/>
        </w:rPr>
      </w:pPr>
      <w:bookmarkStart w:id="19" w:name="chuong_pl_7"/>
      <w:r w:rsidRPr="0098733E">
        <w:rPr>
          <w:rFonts w:ascii="Arial" w:hAnsi="Arial" w:cs="Arial"/>
          <w:sz w:val="20"/>
          <w:szCs w:val="20"/>
          <w:lang w:val="vi-VN"/>
        </w:rPr>
        <w:lastRenderedPageBreak/>
        <w:t>MQĐ 07</w:t>
      </w:r>
      <w:bookmarkEnd w:id="19"/>
      <w:r w:rsidR="00FA208B">
        <w:rPr>
          <w:rFonts w:ascii="Arial" w:hAnsi="Arial" w:cs="Arial"/>
          <w:sz w:val="20"/>
          <w:szCs w:val="20"/>
          <w:lang w:val="vi-VN"/>
        </w:rPr>
        <w:t>/</w:t>
      </w:r>
      <w:r w:rsidR="009F22E6">
        <w:rPr>
          <w:rFonts w:ascii="Arial" w:hAnsi="Arial" w:cs="Arial"/>
          <w:sz w:val="20"/>
          <w:szCs w:val="20"/>
        </w:rPr>
        <w:t>Decision</w:t>
      </w:r>
      <w:r w:rsidR="00FA208B">
        <w:rPr>
          <w:rFonts w:ascii="Arial" w:hAnsi="Arial" w:cs="Arial"/>
          <w:sz w:val="20"/>
          <w:szCs w:val="20"/>
          <w:lang w:val="vi-VN"/>
        </w:rPr>
        <w:t xml:space="preserve"> 07</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E30AA8" w:rsidRPr="00E30AA8" w14:paraId="63547F71" w14:textId="77777777" w:rsidTr="00404AD9">
        <w:tc>
          <w:tcPr>
            <w:tcW w:w="2916" w:type="dxa"/>
            <w:tcBorders>
              <w:tl2br w:val="nil"/>
              <w:tr2bl w:val="nil"/>
            </w:tcBorders>
            <w:tcMar>
              <w:top w:w="0" w:type="dxa"/>
              <w:left w:w="108" w:type="dxa"/>
              <w:bottom w:w="0" w:type="dxa"/>
              <w:right w:w="108" w:type="dxa"/>
            </w:tcMar>
          </w:tcPr>
          <w:p w14:paraId="4B096F49" w14:textId="77777777" w:rsidR="00306903" w:rsidRDefault="00E30AA8" w:rsidP="00E30AA8">
            <w:pPr>
              <w:spacing w:before="60"/>
              <w:jc w:val="center"/>
              <w:rPr>
                <w:b/>
                <w:bCs/>
                <w:lang w:eastAsia="vi-VN"/>
              </w:rPr>
            </w:pPr>
            <w:r w:rsidRPr="00E30AA8">
              <w:rPr>
                <w:b/>
                <w:bCs/>
              </w:rPr>
              <w:t xml:space="preserve">CƠ QUAN </w:t>
            </w:r>
            <w:r w:rsidRPr="00E30AA8">
              <w:rPr>
                <w:vertAlign w:val="superscript"/>
              </w:rPr>
              <w:t>(1)</w:t>
            </w:r>
            <w:r w:rsidRPr="00E30AA8">
              <w:rPr>
                <w:b/>
                <w:bCs/>
                <w:lang w:val="vi-VN" w:eastAsia="vi-VN"/>
              </w:rPr>
              <w:br/>
            </w:r>
            <w:r w:rsidR="00306903" w:rsidRPr="002178C7">
              <w:rPr>
                <w:b/>
                <w:bCs/>
                <w:i/>
                <w:lang w:eastAsia="vi-VN"/>
              </w:rPr>
              <w:t>AUTHORITY</w:t>
            </w:r>
          </w:p>
          <w:p w14:paraId="43FF3243" w14:textId="77777777" w:rsidR="00E30AA8" w:rsidRPr="00E30AA8" w:rsidRDefault="00E30AA8" w:rsidP="00E30AA8">
            <w:pPr>
              <w:spacing w:before="60"/>
              <w:jc w:val="center"/>
            </w:pPr>
            <w:r w:rsidRPr="00E30AA8">
              <w:rPr>
                <w:b/>
                <w:bCs/>
                <w:lang w:val="vi-VN" w:eastAsia="vi-VN"/>
              </w:rPr>
              <w:t>-------</w:t>
            </w:r>
          </w:p>
        </w:tc>
        <w:tc>
          <w:tcPr>
            <w:tcW w:w="5724" w:type="dxa"/>
            <w:tcBorders>
              <w:tl2br w:val="nil"/>
              <w:tr2bl w:val="nil"/>
            </w:tcBorders>
            <w:tcMar>
              <w:top w:w="0" w:type="dxa"/>
              <w:left w:w="108" w:type="dxa"/>
              <w:bottom w:w="0" w:type="dxa"/>
              <w:right w:w="108" w:type="dxa"/>
            </w:tcMar>
          </w:tcPr>
          <w:p w14:paraId="30382003" w14:textId="39C1866F" w:rsidR="00306903" w:rsidRPr="00432BA4" w:rsidRDefault="00E30AA8" w:rsidP="00306903">
            <w:pPr>
              <w:spacing w:before="60"/>
              <w:jc w:val="center"/>
              <w:rPr>
                <w:b/>
                <w:bCs/>
                <w:i/>
                <w:lang w:eastAsia="vi-VN"/>
              </w:rPr>
            </w:pPr>
            <w:r w:rsidRPr="00E30AA8">
              <w:rPr>
                <w:b/>
                <w:bCs/>
                <w:lang w:val="vi-VN" w:eastAsia="vi-VN"/>
              </w:rPr>
              <w:t>CỘNG HÒA XÃ HỘI CHỦ NGHĨA VIỆT NAM</w:t>
            </w:r>
            <w:r w:rsidRPr="00E30AA8">
              <w:rPr>
                <w:b/>
                <w:bCs/>
                <w:lang w:val="vi-VN" w:eastAsia="vi-VN"/>
              </w:rPr>
              <w:br/>
              <w:t xml:space="preserve">Độc lập - Tự do - Hạnh phúc </w:t>
            </w:r>
            <w:r w:rsidRPr="00E30AA8">
              <w:rPr>
                <w:b/>
                <w:bCs/>
                <w:lang w:val="vi-VN" w:eastAsia="vi-VN"/>
              </w:rPr>
              <w:br/>
            </w:r>
            <w:r w:rsidR="007B09DD" w:rsidRPr="00432BA4">
              <w:rPr>
                <w:b/>
                <w:bCs/>
                <w:i/>
                <w:lang w:eastAsia="vi-VN"/>
              </w:rPr>
              <w:t>SOCIALIST REPUBLIC OF VIET NAM</w:t>
            </w:r>
          </w:p>
          <w:p w14:paraId="7430ED9A" w14:textId="77777777" w:rsidR="00306903" w:rsidRPr="00432BA4" w:rsidRDefault="00306903" w:rsidP="00306903">
            <w:pPr>
              <w:spacing w:before="60"/>
              <w:jc w:val="center"/>
              <w:rPr>
                <w:b/>
                <w:bCs/>
                <w:lang w:eastAsia="vi-VN"/>
              </w:rPr>
            </w:pPr>
            <w:r w:rsidRPr="00432BA4">
              <w:rPr>
                <w:b/>
                <w:bCs/>
                <w:i/>
                <w:lang w:eastAsia="vi-VN"/>
              </w:rPr>
              <w:t>Independence – Freedom - Happiness</w:t>
            </w:r>
          </w:p>
          <w:p w14:paraId="141816F9" w14:textId="77777777" w:rsidR="00E30AA8" w:rsidRPr="00E30AA8" w:rsidRDefault="00E30AA8" w:rsidP="00E30AA8">
            <w:pPr>
              <w:spacing w:before="60"/>
              <w:jc w:val="center"/>
              <w:rPr>
                <w:b/>
                <w:bCs/>
                <w:lang w:eastAsia="vi-VN"/>
              </w:rPr>
            </w:pPr>
            <w:r w:rsidRPr="00E30AA8">
              <w:rPr>
                <w:b/>
                <w:bCs/>
                <w:lang w:val="vi-VN" w:eastAsia="vi-VN"/>
              </w:rPr>
              <w:t>---------------</w:t>
            </w:r>
          </w:p>
          <w:p w14:paraId="3A477B5D" w14:textId="09E309FC" w:rsidR="00E30AA8" w:rsidRPr="00E30AA8" w:rsidRDefault="00E30AA8" w:rsidP="00306903">
            <w:pPr>
              <w:spacing w:before="60"/>
              <w:jc w:val="center"/>
            </w:pPr>
          </w:p>
        </w:tc>
      </w:tr>
      <w:tr w:rsidR="00E30AA8" w:rsidRPr="00E30AA8" w14:paraId="343F009F" w14:textId="77777777" w:rsidTr="00404AD9">
        <w:tc>
          <w:tcPr>
            <w:tcW w:w="2916" w:type="dxa"/>
            <w:tcBorders>
              <w:tl2br w:val="nil"/>
              <w:tr2bl w:val="nil"/>
            </w:tcBorders>
            <w:tcMar>
              <w:top w:w="0" w:type="dxa"/>
              <w:left w:w="108" w:type="dxa"/>
              <w:bottom w:w="0" w:type="dxa"/>
              <w:right w:w="108" w:type="dxa"/>
            </w:tcMar>
          </w:tcPr>
          <w:p w14:paraId="3BA9F807" w14:textId="77777777" w:rsidR="00E30AA8" w:rsidRPr="00E30AA8" w:rsidRDefault="00E30AA8" w:rsidP="00E30AA8">
            <w:pPr>
              <w:spacing w:before="60"/>
              <w:jc w:val="center"/>
              <w:rPr>
                <w:lang w:eastAsia="vi-VN"/>
              </w:rPr>
            </w:pPr>
            <w:r w:rsidRPr="00E30AA8">
              <w:t>S</w:t>
            </w:r>
            <w:r w:rsidRPr="00E30AA8">
              <w:rPr>
                <w:lang w:val="vi-VN" w:eastAsia="vi-VN"/>
              </w:rPr>
              <w:t xml:space="preserve">ố: </w:t>
            </w:r>
            <w:r w:rsidRPr="00E30AA8">
              <w:t>……</w:t>
            </w:r>
            <w:r w:rsidRPr="00E30AA8">
              <w:rPr>
                <w:lang w:val="vi-VN" w:eastAsia="vi-VN"/>
              </w:rPr>
              <w:t>/QĐ-KDTGTVPTGPCC</w:t>
            </w:r>
          </w:p>
          <w:p w14:paraId="029D068E" w14:textId="63969B89" w:rsidR="00E30AA8" w:rsidRPr="00E30AA8" w:rsidRDefault="00E30AA8" w:rsidP="00E30AA8">
            <w:pPr>
              <w:spacing w:before="60"/>
              <w:rPr>
                <w:i/>
              </w:rPr>
            </w:pPr>
            <w:r w:rsidRPr="00E30AA8">
              <w:rPr>
                <w:lang w:eastAsia="vi-VN"/>
              </w:rPr>
              <w:t xml:space="preserve">      </w:t>
            </w:r>
            <w:r w:rsidR="004A4AFE">
              <w:rPr>
                <w:lang w:eastAsia="vi-VN"/>
              </w:rPr>
              <w:t xml:space="preserve">    </w:t>
            </w:r>
            <w:r w:rsidRPr="00E30AA8">
              <w:rPr>
                <w:lang w:eastAsia="vi-VN"/>
              </w:rPr>
              <w:t xml:space="preserve"> </w:t>
            </w:r>
            <w:r w:rsidRPr="00E30AA8">
              <w:rPr>
                <w:i/>
                <w:lang w:eastAsia="vi-VN"/>
              </w:rPr>
              <w:t>No……</w:t>
            </w:r>
            <w:r w:rsidR="004A4AFE" w:rsidRPr="00E30AA8">
              <w:rPr>
                <w:lang w:val="vi-VN" w:eastAsia="vi-VN"/>
              </w:rPr>
              <w:t>/QĐ-KDTGTVPTGPCC</w:t>
            </w:r>
          </w:p>
        </w:tc>
        <w:tc>
          <w:tcPr>
            <w:tcW w:w="5724" w:type="dxa"/>
            <w:tcBorders>
              <w:tl2br w:val="nil"/>
              <w:tr2bl w:val="nil"/>
            </w:tcBorders>
            <w:tcMar>
              <w:top w:w="0" w:type="dxa"/>
              <w:left w:w="108" w:type="dxa"/>
              <w:bottom w:w="0" w:type="dxa"/>
              <w:right w:w="108" w:type="dxa"/>
            </w:tcMar>
          </w:tcPr>
          <w:p w14:paraId="5D11192D" w14:textId="77777777" w:rsidR="00E30AA8" w:rsidRPr="00E30AA8" w:rsidRDefault="00E30AA8" w:rsidP="00E30AA8">
            <w:pPr>
              <w:spacing w:before="60"/>
              <w:jc w:val="right"/>
              <w:rPr>
                <w:i/>
                <w:iCs/>
              </w:rPr>
            </w:pPr>
            <w:r w:rsidRPr="00E30AA8">
              <w:rPr>
                <w:i/>
                <w:iCs/>
              </w:rPr>
              <w:t>……………</w:t>
            </w:r>
            <w:r w:rsidRPr="00E30AA8">
              <w:rPr>
                <w:i/>
                <w:iCs/>
                <w:vertAlign w:val="superscript"/>
              </w:rPr>
              <w:t>(2)</w:t>
            </w:r>
            <w:r w:rsidRPr="00E30AA8">
              <w:rPr>
                <w:i/>
                <w:iCs/>
                <w:lang w:val="vi-VN" w:eastAsia="vi-VN"/>
              </w:rPr>
              <w:t>, ngày</w:t>
            </w:r>
            <w:r w:rsidRPr="00E30AA8">
              <w:rPr>
                <w:i/>
                <w:iCs/>
              </w:rPr>
              <w:t xml:space="preserve"> ….. </w:t>
            </w:r>
            <w:r w:rsidRPr="00E30AA8">
              <w:rPr>
                <w:i/>
                <w:iCs/>
                <w:lang w:val="vi-VN" w:eastAsia="vi-VN"/>
              </w:rPr>
              <w:t>tháng</w:t>
            </w:r>
            <w:r w:rsidRPr="00E30AA8">
              <w:rPr>
                <w:i/>
                <w:iCs/>
              </w:rPr>
              <w:t xml:space="preserve"> … … </w:t>
            </w:r>
            <w:r w:rsidRPr="00E30AA8">
              <w:rPr>
                <w:i/>
                <w:iCs/>
                <w:lang w:val="vi-VN" w:eastAsia="vi-VN"/>
              </w:rPr>
              <w:t>năm</w:t>
            </w:r>
            <w:r w:rsidRPr="00E30AA8">
              <w:rPr>
                <w:i/>
                <w:iCs/>
              </w:rPr>
              <w:t xml:space="preserve"> … ….</w:t>
            </w:r>
          </w:p>
          <w:p w14:paraId="73FFB7E7" w14:textId="05E8B4A0" w:rsidR="00E30AA8" w:rsidRPr="00E30AA8" w:rsidRDefault="00E30AA8" w:rsidP="007C042F">
            <w:pPr>
              <w:spacing w:before="60"/>
            </w:pPr>
            <w:r w:rsidRPr="00E30AA8">
              <w:rPr>
                <w:i/>
                <w:iCs/>
              </w:rPr>
              <w:t xml:space="preserve">                </w:t>
            </w:r>
            <w:r w:rsidR="007C042F">
              <w:rPr>
                <w:i/>
                <w:iCs/>
              </w:rPr>
              <w:t>……………...,</w:t>
            </w:r>
            <w:r w:rsidRPr="00E30AA8">
              <w:rPr>
                <w:i/>
                <w:iCs/>
              </w:rPr>
              <w:t>Date     month     year</w:t>
            </w:r>
          </w:p>
        </w:tc>
      </w:tr>
    </w:tbl>
    <w:p w14:paraId="70079638" w14:textId="77777777" w:rsidR="00E30AA8" w:rsidRPr="00E30AA8" w:rsidRDefault="00E30AA8" w:rsidP="00E30AA8">
      <w:pPr>
        <w:spacing w:before="60"/>
      </w:pPr>
      <w:r w:rsidRPr="00E30AA8">
        <w:t> </w:t>
      </w:r>
    </w:p>
    <w:p w14:paraId="6E1AE6F7" w14:textId="77777777" w:rsidR="00E30AA8" w:rsidRPr="00E30AA8" w:rsidRDefault="00E30AA8" w:rsidP="001C168A">
      <w:pPr>
        <w:spacing w:before="60"/>
        <w:jc w:val="center"/>
        <w:outlineLvl w:val="0"/>
      </w:pPr>
      <w:r w:rsidRPr="00E30AA8">
        <w:rPr>
          <w:b/>
          <w:bCs/>
          <w:lang w:val="vi-VN" w:eastAsia="vi-VN"/>
        </w:rPr>
        <w:t>QUYẾT ĐỊNH</w:t>
      </w:r>
    </w:p>
    <w:p w14:paraId="191B7F0E" w14:textId="77777777" w:rsidR="00E30AA8" w:rsidRDefault="00E30AA8" w:rsidP="00E30AA8">
      <w:pPr>
        <w:spacing w:before="60"/>
        <w:jc w:val="center"/>
        <w:rPr>
          <w:b/>
          <w:bCs/>
          <w:lang w:eastAsia="vi-VN"/>
        </w:rPr>
      </w:pPr>
      <w:r w:rsidRPr="00E30AA8">
        <w:rPr>
          <w:b/>
          <w:bCs/>
          <w:lang w:val="vi-VN" w:eastAsia="vi-VN"/>
        </w:rPr>
        <w:t xml:space="preserve">Kéo dài thời hạn tạm giữ tang vật, phương tiện vi phạm hành chính, giấy phép, chứng chỉ hành nghề trong lĩnh vực </w:t>
      </w:r>
      <w:r w:rsidRPr="00E30AA8">
        <w:rPr>
          <w:b/>
          <w:bCs/>
          <w:lang w:eastAsia="vi-VN"/>
        </w:rPr>
        <w:t>hàng hải</w:t>
      </w:r>
      <w:r w:rsidRPr="00E30AA8">
        <w:rPr>
          <w:b/>
          <w:bCs/>
          <w:lang w:val="vi-VN" w:eastAsia="vi-VN"/>
        </w:rPr>
        <w:t xml:space="preserve"> *</w:t>
      </w:r>
    </w:p>
    <w:p w14:paraId="3D3A827D" w14:textId="77777777" w:rsidR="004A4AFE" w:rsidRDefault="004A4AFE" w:rsidP="001C168A">
      <w:pPr>
        <w:spacing w:before="60"/>
        <w:jc w:val="center"/>
        <w:outlineLvl w:val="0"/>
        <w:rPr>
          <w:bCs/>
          <w:lang w:eastAsia="vi-VN"/>
        </w:rPr>
      </w:pPr>
    </w:p>
    <w:p w14:paraId="4EE5F029" w14:textId="77777777" w:rsidR="00306903" w:rsidRPr="00356F5F" w:rsidRDefault="00306903" w:rsidP="001C168A">
      <w:pPr>
        <w:spacing w:before="60"/>
        <w:jc w:val="center"/>
        <w:outlineLvl w:val="0"/>
        <w:rPr>
          <w:b/>
          <w:bCs/>
          <w:i/>
          <w:lang w:eastAsia="vi-VN"/>
        </w:rPr>
      </w:pPr>
      <w:r w:rsidRPr="002178C7">
        <w:rPr>
          <w:b/>
          <w:bCs/>
          <w:i/>
          <w:lang w:eastAsia="vi-VN"/>
        </w:rPr>
        <w:t>DECISION</w:t>
      </w:r>
    </w:p>
    <w:p w14:paraId="08DE4411" w14:textId="00F7CF2C" w:rsidR="00E30AA8" w:rsidRPr="004A4AFE" w:rsidRDefault="008A67BA" w:rsidP="00E30AA8">
      <w:pPr>
        <w:spacing w:before="60"/>
        <w:jc w:val="center"/>
        <w:rPr>
          <w:b/>
        </w:rPr>
      </w:pPr>
      <w:r w:rsidRPr="004A4AFE">
        <w:rPr>
          <w:b/>
          <w:i/>
          <w:iCs/>
        </w:rPr>
        <w:t>on</w:t>
      </w:r>
      <w:r w:rsidR="00E30AA8" w:rsidRPr="004A4AFE">
        <w:rPr>
          <w:b/>
          <w:i/>
          <w:iCs/>
        </w:rPr>
        <w:t xml:space="preserve"> </w:t>
      </w:r>
      <w:r w:rsidRPr="004A4AFE">
        <w:rPr>
          <w:b/>
          <w:i/>
          <w:iCs/>
        </w:rPr>
        <w:t>extension of period for</w:t>
      </w:r>
      <w:r w:rsidR="00E30AA8" w:rsidRPr="004A4AFE">
        <w:rPr>
          <w:b/>
          <w:i/>
          <w:iCs/>
        </w:rPr>
        <w:t xml:space="preserve"> </w:t>
      </w:r>
      <w:r w:rsidRPr="004A4AFE">
        <w:rPr>
          <w:b/>
          <w:i/>
          <w:iCs/>
        </w:rPr>
        <w:t xml:space="preserve">temporary </w:t>
      </w:r>
      <w:r w:rsidR="00E30AA8" w:rsidRPr="004A4AFE">
        <w:rPr>
          <w:b/>
          <w:i/>
          <w:iCs/>
        </w:rPr>
        <w:t xml:space="preserve">seizure </w:t>
      </w:r>
      <w:r w:rsidRPr="004A4AFE">
        <w:rPr>
          <w:b/>
          <w:i/>
          <w:iCs/>
        </w:rPr>
        <w:t xml:space="preserve">of </w:t>
      </w:r>
      <w:r w:rsidR="00D81998" w:rsidRPr="004A4AFE">
        <w:rPr>
          <w:b/>
          <w:i/>
          <w:iCs/>
        </w:rPr>
        <w:t>exhibit</w:t>
      </w:r>
      <w:r w:rsidR="00E30AA8" w:rsidRPr="004A4AFE">
        <w:rPr>
          <w:b/>
          <w:i/>
          <w:iCs/>
        </w:rPr>
        <w:t xml:space="preserve">, </w:t>
      </w:r>
      <w:r w:rsidR="00D81998" w:rsidRPr="004A4AFE">
        <w:rPr>
          <w:b/>
          <w:i/>
          <w:iCs/>
        </w:rPr>
        <w:t>vehicle</w:t>
      </w:r>
      <w:r w:rsidRPr="004A4AFE">
        <w:rPr>
          <w:b/>
          <w:i/>
          <w:iCs/>
        </w:rPr>
        <w:t xml:space="preserve"> involved in administrative violations</w:t>
      </w:r>
      <w:r w:rsidR="00E30AA8" w:rsidRPr="004A4AFE">
        <w:rPr>
          <w:b/>
          <w:i/>
          <w:iCs/>
        </w:rPr>
        <w:t xml:space="preserve">, </w:t>
      </w:r>
      <w:r w:rsidR="00D81998" w:rsidRPr="004A4AFE">
        <w:rPr>
          <w:b/>
          <w:i/>
          <w:iCs/>
        </w:rPr>
        <w:t>lincense</w:t>
      </w:r>
      <w:r w:rsidRPr="004A4AFE">
        <w:rPr>
          <w:b/>
          <w:i/>
          <w:iCs/>
        </w:rPr>
        <w:t>, practising</w:t>
      </w:r>
      <w:r w:rsidR="00E30AA8" w:rsidRPr="004A4AFE">
        <w:rPr>
          <w:b/>
          <w:i/>
          <w:iCs/>
        </w:rPr>
        <w:t xml:space="preserve"> </w:t>
      </w:r>
      <w:r w:rsidR="009555D5" w:rsidRPr="004A4AFE">
        <w:rPr>
          <w:b/>
          <w:i/>
          <w:iCs/>
        </w:rPr>
        <w:t>certificate</w:t>
      </w:r>
      <w:r w:rsidR="00E30AA8" w:rsidRPr="004A4AFE">
        <w:rPr>
          <w:b/>
          <w:i/>
          <w:iCs/>
        </w:rPr>
        <w:t xml:space="preserve"> </w:t>
      </w:r>
      <w:r w:rsidR="00E55F57" w:rsidRPr="004A4AFE">
        <w:rPr>
          <w:b/>
          <w:i/>
          <w:iCs/>
        </w:rPr>
        <w:t>in the field of maritime</w:t>
      </w:r>
    </w:p>
    <w:p w14:paraId="51E5EB09" w14:textId="77777777" w:rsidR="00E30AA8" w:rsidRPr="00E30AA8" w:rsidRDefault="00E30AA8" w:rsidP="00E30AA8">
      <w:pPr>
        <w:spacing w:before="60"/>
        <w:jc w:val="center"/>
      </w:pPr>
    </w:p>
    <w:p w14:paraId="7C768E35" w14:textId="77777777" w:rsidR="00E30AA8" w:rsidRPr="00E30AA8" w:rsidRDefault="00E30AA8" w:rsidP="00880D40">
      <w:pPr>
        <w:spacing w:before="60"/>
        <w:jc w:val="both"/>
        <w:rPr>
          <w:lang w:eastAsia="vi-VN"/>
        </w:rPr>
      </w:pPr>
      <w:r w:rsidRPr="00E30AA8">
        <w:rPr>
          <w:lang w:val="vi-VN" w:eastAsia="vi-VN"/>
        </w:rPr>
        <w:t>Căn cứ Điều 125 Luật xử lý vi phạm hành chính;</w:t>
      </w:r>
    </w:p>
    <w:p w14:paraId="6B3A9491" w14:textId="47A5542E" w:rsidR="00E30AA8" w:rsidRPr="00E30AA8" w:rsidRDefault="00E30AA8" w:rsidP="00880D40">
      <w:pPr>
        <w:spacing w:before="60"/>
        <w:jc w:val="both"/>
      </w:pPr>
      <w:r w:rsidRPr="00E30AA8">
        <w:rPr>
          <w:i/>
          <w:iCs/>
        </w:rPr>
        <w:t xml:space="preserve">Pursuant to </w:t>
      </w:r>
      <w:r w:rsidR="00955589">
        <w:rPr>
          <w:i/>
          <w:iCs/>
        </w:rPr>
        <w:t xml:space="preserve">the </w:t>
      </w:r>
      <w:r w:rsidRPr="00E30AA8">
        <w:rPr>
          <w:i/>
          <w:iCs/>
        </w:rPr>
        <w:t xml:space="preserve">Article 125 of The Code on Handling of </w:t>
      </w:r>
      <w:r w:rsidR="007C042F">
        <w:rPr>
          <w:i/>
          <w:iCs/>
        </w:rPr>
        <w:t>a</w:t>
      </w:r>
      <w:r w:rsidRPr="00E30AA8">
        <w:rPr>
          <w:i/>
          <w:iCs/>
        </w:rPr>
        <w:t xml:space="preserve">dministrative </w:t>
      </w:r>
      <w:r w:rsidR="007C042F">
        <w:rPr>
          <w:i/>
          <w:iCs/>
        </w:rPr>
        <w:t>v</w:t>
      </w:r>
      <w:r w:rsidRPr="00E30AA8">
        <w:rPr>
          <w:i/>
          <w:iCs/>
        </w:rPr>
        <w:t>iolations;</w:t>
      </w:r>
    </w:p>
    <w:p w14:paraId="41626EB2" w14:textId="77777777" w:rsidR="00E30AA8" w:rsidRPr="00E30AA8" w:rsidRDefault="00E30AA8" w:rsidP="00880D40">
      <w:pPr>
        <w:spacing w:before="60"/>
        <w:jc w:val="both"/>
        <w:rPr>
          <w:lang w:eastAsia="vi-VN"/>
        </w:rPr>
      </w:pPr>
      <w:r w:rsidRPr="00E30AA8">
        <w:rPr>
          <w:lang w:val="vi-VN" w:eastAsia="vi-VN"/>
        </w:rPr>
        <w:t>Căn cứ Quyết định tạm giữ tang vật, phương tiện vi phạm hành chính, giấy phép, chứng chỉ hành nghề s</w:t>
      </w:r>
      <w:r w:rsidRPr="00E30AA8">
        <w:t>ố ………</w:t>
      </w:r>
      <w:r w:rsidRPr="00E30AA8">
        <w:rPr>
          <w:lang w:val="vi-VN" w:eastAsia="vi-VN"/>
        </w:rPr>
        <w:t>../Q</w:t>
      </w:r>
      <w:r w:rsidRPr="00E30AA8">
        <w:t>Đ</w:t>
      </w:r>
      <w:r w:rsidRPr="00E30AA8">
        <w:rPr>
          <w:lang w:val="vi-VN" w:eastAsia="vi-VN"/>
        </w:rPr>
        <w:t xml:space="preserve">-TGTVPTGPCC ngày </w:t>
      </w:r>
      <w:r w:rsidRPr="00E30AA8">
        <w:t>……</w:t>
      </w:r>
      <w:r w:rsidRPr="00E30AA8">
        <w:rPr>
          <w:lang w:val="vi-VN" w:eastAsia="vi-VN"/>
        </w:rPr>
        <w:t>/</w:t>
      </w:r>
      <w:r w:rsidRPr="00E30AA8">
        <w:t>…..</w:t>
      </w:r>
      <w:r w:rsidRPr="00E30AA8">
        <w:rPr>
          <w:lang w:val="vi-VN" w:eastAsia="vi-VN"/>
        </w:rPr>
        <w:t>/</w:t>
      </w:r>
      <w:r w:rsidRPr="00E30AA8">
        <w:t xml:space="preserve">…… </w:t>
      </w:r>
      <w:r w:rsidRPr="00E30AA8">
        <w:rPr>
          <w:lang w:val="vi-VN" w:eastAsia="vi-VN"/>
        </w:rPr>
        <w:t xml:space="preserve">của </w:t>
      </w:r>
      <w:r w:rsidRPr="00E30AA8">
        <w:rPr>
          <w:vertAlign w:val="superscript"/>
        </w:rPr>
        <w:t>(3)</w:t>
      </w:r>
      <w:r w:rsidRPr="00E30AA8">
        <w:t xml:space="preserve"> ……………………….</w:t>
      </w:r>
      <w:r w:rsidRPr="00E30AA8">
        <w:rPr>
          <w:lang w:val="vi-VN" w:eastAsia="vi-VN"/>
        </w:rPr>
        <w:t>.</w:t>
      </w:r>
    </w:p>
    <w:p w14:paraId="783D6B6B" w14:textId="1B03FF75" w:rsidR="00E30AA8" w:rsidRPr="00E30AA8" w:rsidRDefault="00C63354" w:rsidP="00880D40">
      <w:pPr>
        <w:spacing w:before="60"/>
        <w:jc w:val="both"/>
      </w:pPr>
      <w:r>
        <w:rPr>
          <w:i/>
          <w:iCs/>
        </w:rPr>
        <w:t>Based on</w:t>
      </w:r>
      <w:r w:rsidR="00E30AA8" w:rsidRPr="00E30AA8">
        <w:rPr>
          <w:i/>
          <w:iCs/>
        </w:rPr>
        <w:t xml:space="preserve"> </w:t>
      </w:r>
      <w:r w:rsidR="00955589">
        <w:rPr>
          <w:i/>
          <w:iCs/>
        </w:rPr>
        <w:t>t</w:t>
      </w:r>
      <w:r w:rsidR="00955589" w:rsidRPr="00E30AA8">
        <w:rPr>
          <w:i/>
          <w:iCs/>
        </w:rPr>
        <w:t xml:space="preserve">he </w:t>
      </w:r>
      <w:r w:rsidR="00E30AA8" w:rsidRPr="00E30AA8">
        <w:rPr>
          <w:i/>
          <w:iCs/>
        </w:rPr>
        <w:t xml:space="preserve">Decision </w:t>
      </w:r>
      <w:r w:rsidR="00955589">
        <w:rPr>
          <w:i/>
          <w:iCs/>
        </w:rPr>
        <w:t xml:space="preserve">on </w:t>
      </w:r>
      <w:r w:rsidR="00955589" w:rsidRPr="00E30AA8">
        <w:rPr>
          <w:i/>
          <w:iCs/>
        </w:rPr>
        <w:t>temporar</w:t>
      </w:r>
      <w:r w:rsidR="00955589">
        <w:rPr>
          <w:i/>
          <w:iCs/>
        </w:rPr>
        <w:t>y</w:t>
      </w:r>
      <w:r w:rsidR="00955589" w:rsidRPr="00E30AA8">
        <w:rPr>
          <w:i/>
          <w:iCs/>
        </w:rPr>
        <w:t xml:space="preserve"> </w:t>
      </w:r>
      <w:r w:rsidR="00E30AA8" w:rsidRPr="00E30AA8">
        <w:rPr>
          <w:i/>
          <w:iCs/>
        </w:rPr>
        <w:t xml:space="preserve">seizure </w:t>
      </w:r>
      <w:r w:rsidR="00955589">
        <w:rPr>
          <w:i/>
          <w:iCs/>
        </w:rPr>
        <w:t xml:space="preserve">of </w:t>
      </w:r>
      <w:r w:rsidR="00D81998">
        <w:rPr>
          <w:i/>
          <w:iCs/>
        </w:rPr>
        <w:t>exhibit</w:t>
      </w:r>
      <w:r w:rsidR="00E30AA8" w:rsidRPr="00E30AA8">
        <w:rPr>
          <w:i/>
          <w:iCs/>
        </w:rPr>
        <w:t xml:space="preserve">, </w:t>
      </w:r>
      <w:r w:rsidR="00D81998">
        <w:rPr>
          <w:i/>
          <w:iCs/>
        </w:rPr>
        <w:t>vehicle</w:t>
      </w:r>
      <w:r w:rsidR="00955589" w:rsidRPr="00955589">
        <w:rPr>
          <w:i/>
          <w:iCs/>
        </w:rPr>
        <w:t xml:space="preserve"> </w:t>
      </w:r>
      <w:r w:rsidR="00955589" w:rsidRPr="00E30AA8">
        <w:rPr>
          <w:i/>
          <w:iCs/>
        </w:rPr>
        <w:t>involved in administrative violations</w:t>
      </w:r>
      <w:r w:rsidR="00E30AA8" w:rsidRPr="00E30AA8">
        <w:rPr>
          <w:b/>
          <w:i/>
          <w:iCs/>
        </w:rPr>
        <w:t>,</w:t>
      </w:r>
      <w:r w:rsidR="00E30AA8" w:rsidRPr="00E30AA8">
        <w:rPr>
          <w:i/>
          <w:iCs/>
        </w:rPr>
        <w:t xml:space="preserve"> </w:t>
      </w:r>
      <w:r w:rsidR="00D81998">
        <w:rPr>
          <w:i/>
          <w:iCs/>
        </w:rPr>
        <w:t>lincense</w:t>
      </w:r>
      <w:r w:rsidR="00955589">
        <w:rPr>
          <w:i/>
          <w:iCs/>
        </w:rPr>
        <w:t xml:space="preserve">, </w:t>
      </w:r>
      <w:r w:rsidR="00955589" w:rsidRPr="00E30AA8">
        <w:rPr>
          <w:i/>
          <w:iCs/>
        </w:rPr>
        <w:t>practi</w:t>
      </w:r>
      <w:r w:rsidR="00955589">
        <w:rPr>
          <w:i/>
          <w:iCs/>
        </w:rPr>
        <w:t>sing</w:t>
      </w:r>
      <w:r w:rsidR="00E30AA8" w:rsidRPr="00E30AA8">
        <w:rPr>
          <w:i/>
          <w:iCs/>
        </w:rPr>
        <w:t xml:space="preserve"> </w:t>
      </w:r>
      <w:r w:rsidR="009555D5">
        <w:rPr>
          <w:i/>
          <w:iCs/>
        </w:rPr>
        <w:t>certificate</w:t>
      </w:r>
      <w:r w:rsidR="00E30AA8" w:rsidRPr="00E30AA8">
        <w:rPr>
          <w:i/>
          <w:iCs/>
        </w:rPr>
        <w:t xml:space="preserve"> </w:t>
      </w:r>
      <w:r w:rsidR="00E55F57">
        <w:rPr>
          <w:i/>
          <w:iCs/>
        </w:rPr>
        <w:t>in the field of maritime</w:t>
      </w:r>
      <w:r w:rsidR="00E30AA8" w:rsidRPr="00E30AA8">
        <w:rPr>
          <w:i/>
          <w:iCs/>
        </w:rPr>
        <w:t xml:space="preserve"> </w:t>
      </w:r>
      <w:r w:rsidR="00955589">
        <w:rPr>
          <w:i/>
          <w:iCs/>
        </w:rPr>
        <w:t>No.</w:t>
      </w:r>
      <w:r w:rsidR="00955589" w:rsidRPr="00E30AA8">
        <w:rPr>
          <w:i/>
          <w:iCs/>
        </w:rPr>
        <w:t xml:space="preserve"> </w:t>
      </w:r>
      <w:r w:rsidR="00E30AA8" w:rsidRPr="0059359D">
        <w:rPr>
          <w:i/>
          <w:iCs/>
        </w:rPr>
        <w:t>………</w:t>
      </w:r>
      <w:r w:rsidR="001732A9" w:rsidRPr="0059359D">
        <w:rPr>
          <w:i/>
          <w:lang w:val="vi-VN" w:eastAsia="vi-VN"/>
        </w:rPr>
        <w:t>/Q</w:t>
      </w:r>
      <w:r w:rsidR="001732A9" w:rsidRPr="0059359D">
        <w:rPr>
          <w:i/>
        </w:rPr>
        <w:t>D</w:t>
      </w:r>
      <w:r w:rsidR="001732A9" w:rsidRPr="0059359D">
        <w:rPr>
          <w:i/>
          <w:lang w:val="vi-VN" w:eastAsia="vi-VN"/>
        </w:rPr>
        <w:t>-TGTVPTGPCC</w:t>
      </w:r>
      <w:r w:rsidR="001732A9" w:rsidRPr="0059359D">
        <w:rPr>
          <w:i/>
          <w:iCs/>
        </w:rPr>
        <w:t xml:space="preserve"> </w:t>
      </w:r>
      <w:r w:rsidR="00955589">
        <w:rPr>
          <w:i/>
          <w:iCs/>
        </w:rPr>
        <w:t xml:space="preserve">dated </w:t>
      </w:r>
      <w:r w:rsidR="00E30AA8" w:rsidRPr="00E30AA8">
        <w:rPr>
          <w:i/>
          <w:iCs/>
        </w:rPr>
        <w:t xml:space="preserve"> </w:t>
      </w:r>
      <w:r w:rsidR="008D765F">
        <w:rPr>
          <w:i/>
          <w:iCs/>
        </w:rPr>
        <w:t>……..</w:t>
      </w:r>
      <w:r w:rsidR="00955589">
        <w:rPr>
          <w:i/>
          <w:iCs/>
        </w:rPr>
        <w:t>/</w:t>
      </w:r>
      <w:r w:rsidR="008D765F">
        <w:rPr>
          <w:i/>
          <w:iCs/>
        </w:rPr>
        <w:t>……../………</w:t>
      </w:r>
      <w:r w:rsidR="00E30AA8" w:rsidRPr="00E30AA8">
        <w:rPr>
          <w:i/>
          <w:iCs/>
        </w:rPr>
        <w:t xml:space="preserve"> (if any)</w:t>
      </w:r>
      <w:r w:rsidR="001732A9">
        <w:rPr>
          <w:i/>
          <w:iCs/>
        </w:rPr>
        <w:t>,</w:t>
      </w:r>
    </w:p>
    <w:p w14:paraId="674ED005" w14:textId="77777777" w:rsidR="00E30AA8" w:rsidRPr="00E30AA8" w:rsidRDefault="00E30AA8" w:rsidP="00880D40">
      <w:pPr>
        <w:spacing w:before="60"/>
        <w:jc w:val="both"/>
        <w:rPr>
          <w:lang w:eastAsia="vi-VN"/>
        </w:rPr>
      </w:pPr>
      <w:r w:rsidRPr="00E30AA8">
        <w:rPr>
          <w:lang w:val="vi-VN" w:eastAsia="vi-VN"/>
        </w:rPr>
        <w:t xml:space="preserve">Căn cứ Quyết định về việc giao quyền xử phạt vi phạm hành chính số </w:t>
      </w:r>
      <w:r w:rsidRPr="00E30AA8">
        <w:t>……..…..</w:t>
      </w:r>
      <w:r w:rsidRPr="00E30AA8">
        <w:rPr>
          <w:lang w:val="vi-VN" w:eastAsia="vi-VN"/>
        </w:rPr>
        <w:t xml:space="preserve">/QĐ-GQXP ngày </w:t>
      </w:r>
      <w:r w:rsidRPr="00E30AA8">
        <w:t>………</w:t>
      </w:r>
      <w:r w:rsidRPr="00E30AA8">
        <w:rPr>
          <w:lang w:val="vi-VN" w:eastAsia="vi-VN"/>
        </w:rPr>
        <w:t xml:space="preserve">/ </w:t>
      </w:r>
      <w:r w:rsidRPr="00E30AA8">
        <w:t>…..</w:t>
      </w:r>
      <w:r w:rsidRPr="00E30AA8">
        <w:rPr>
          <w:lang w:val="vi-VN" w:eastAsia="vi-VN"/>
        </w:rPr>
        <w:t xml:space="preserve">/ </w:t>
      </w:r>
      <w:r w:rsidRPr="00E30AA8">
        <w:t xml:space="preserve">……… </w:t>
      </w:r>
      <w:r w:rsidRPr="00E30AA8">
        <w:rPr>
          <w:lang w:val="vi-VN" w:eastAsia="vi-VN"/>
        </w:rPr>
        <w:t>(nếu có),</w:t>
      </w:r>
    </w:p>
    <w:p w14:paraId="558F3C3D" w14:textId="2E34371D" w:rsidR="00E30AA8" w:rsidRPr="00E30AA8" w:rsidRDefault="005D300C" w:rsidP="00880D40">
      <w:pPr>
        <w:spacing w:before="60"/>
        <w:jc w:val="both"/>
      </w:pPr>
      <w:r>
        <w:rPr>
          <w:i/>
          <w:iCs/>
        </w:rPr>
        <w:t>Pursuant to</w:t>
      </w:r>
      <w:r w:rsidR="00E30AA8" w:rsidRPr="00E30AA8">
        <w:rPr>
          <w:i/>
          <w:iCs/>
        </w:rPr>
        <w:t xml:space="preserve"> </w:t>
      </w:r>
      <w:r w:rsidR="002E026F">
        <w:rPr>
          <w:i/>
          <w:iCs/>
        </w:rPr>
        <w:t xml:space="preserve">the </w:t>
      </w:r>
      <w:r w:rsidR="00E30AA8" w:rsidRPr="00E30AA8">
        <w:rPr>
          <w:i/>
          <w:iCs/>
        </w:rPr>
        <w:t>Decision</w:t>
      </w:r>
      <w:r w:rsidR="002E026F">
        <w:rPr>
          <w:i/>
          <w:iCs/>
        </w:rPr>
        <w:t xml:space="preserve"> </w:t>
      </w:r>
      <w:r w:rsidR="00DA1E3C">
        <w:rPr>
          <w:i/>
          <w:iCs/>
        </w:rPr>
        <w:t xml:space="preserve">on </w:t>
      </w:r>
      <w:r w:rsidR="00803D3B">
        <w:rPr>
          <w:i/>
          <w:iCs/>
        </w:rPr>
        <w:t>empowerment</w:t>
      </w:r>
      <w:r w:rsidR="00DA1E3C">
        <w:rPr>
          <w:i/>
          <w:iCs/>
        </w:rPr>
        <w:t xml:space="preserve"> </w:t>
      </w:r>
      <w:r w:rsidR="00803D3B">
        <w:rPr>
          <w:i/>
          <w:iCs/>
        </w:rPr>
        <w:t>for</w:t>
      </w:r>
      <w:r w:rsidR="00DA1E3C">
        <w:rPr>
          <w:i/>
          <w:iCs/>
        </w:rPr>
        <w:t xml:space="preserve"> sanctioning of administrative violations</w:t>
      </w:r>
      <w:r w:rsidR="002E026F">
        <w:rPr>
          <w:i/>
          <w:iCs/>
        </w:rPr>
        <w:t xml:space="preserve"> No.</w:t>
      </w:r>
      <w:r w:rsidR="00E30AA8" w:rsidRPr="00E30AA8">
        <w:rPr>
          <w:i/>
          <w:iCs/>
        </w:rPr>
        <w:t xml:space="preserve"> …….</w:t>
      </w:r>
      <w:r w:rsidR="003A263C">
        <w:rPr>
          <w:i/>
          <w:iCs/>
        </w:rPr>
        <w:t xml:space="preserve">/QD-GQXP </w:t>
      </w:r>
      <w:r w:rsidR="002E026F">
        <w:rPr>
          <w:i/>
          <w:iCs/>
        </w:rPr>
        <w:t xml:space="preserve">dated </w:t>
      </w:r>
      <w:r w:rsidR="003A263C">
        <w:rPr>
          <w:i/>
          <w:iCs/>
        </w:rPr>
        <w:t>……../……../………</w:t>
      </w:r>
      <w:r w:rsidR="003A263C" w:rsidRPr="00E30AA8">
        <w:rPr>
          <w:i/>
          <w:iCs/>
        </w:rPr>
        <w:t xml:space="preserve"> (if any)</w:t>
      </w:r>
      <w:r w:rsidR="001732A9">
        <w:rPr>
          <w:i/>
          <w:iCs/>
        </w:rPr>
        <w:t>,</w:t>
      </w:r>
    </w:p>
    <w:p w14:paraId="7306C3A1" w14:textId="77777777" w:rsidR="00E30AA8" w:rsidRPr="00E30AA8" w:rsidRDefault="00E30AA8" w:rsidP="00880D40">
      <w:pPr>
        <w:spacing w:before="60"/>
        <w:jc w:val="both"/>
      </w:pPr>
      <w:r w:rsidRPr="00E30AA8">
        <w:rPr>
          <w:lang w:val="vi-VN" w:eastAsia="vi-VN"/>
        </w:rPr>
        <w:t>T</w:t>
      </w:r>
      <w:r w:rsidRPr="00E30AA8">
        <w:t>ô</w:t>
      </w:r>
      <w:r w:rsidRPr="00E30AA8">
        <w:rPr>
          <w:lang w:val="vi-VN" w:eastAsia="vi-VN"/>
        </w:rPr>
        <w:t xml:space="preserve">i: </w:t>
      </w:r>
      <w:r w:rsidRPr="00E30AA8">
        <w:t>..................................................................................................................................</w:t>
      </w:r>
    </w:p>
    <w:p w14:paraId="658BDEAA" w14:textId="77777777" w:rsidR="00E30AA8" w:rsidRPr="00E30AA8" w:rsidRDefault="00E30AA8" w:rsidP="00880D40">
      <w:pPr>
        <w:spacing w:before="60"/>
        <w:jc w:val="both"/>
        <w:outlineLvl w:val="0"/>
        <w:rPr>
          <w:i/>
        </w:rPr>
      </w:pPr>
      <w:r w:rsidRPr="00E30AA8">
        <w:rPr>
          <w:i/>
        </w:rPr>
        <w:t>I</w:t>
      </w:r>
      <w:r w:rsidR="002E026F">
        <w:rPr>
          <w:i/>
        </w:rPr>
        <w:t xml:space="preserve"> </w:t>
      </w:r>
      <w:r w:rsidRPr="00E30AA8">
        <w:rPr>
          <w:i/>
        </w:rPr>
        <w:t xml:space="preserve">am </w:t>
      </w:r>
    </w:p>
    <w:p w14:paraId="41E9FE3E" w14:textId="77777777" w:rsidR="00E30AA8" w:rsidRPr="00E30AA8" w:rsidRDefault="00E30AA8" w:rsidP="00880D40">
      <w:pPr>
        <w:spacing w:before="60"/>
        <w:jc w:val="both"/>
      </w:pPr>
      <w:r w:rsidRPr="00E30AA8">
        <w:rPr>
          <w:lang w:val="vi-VN" w:eastAsia="vi-VN"/>
        </w:rPr>
        <w:t xml:space="preserve">Chức vụ </w:t>
      </w:r>
      <w:r w:rsidRPr="00E30AA8">
        <w:rPr>
          <w:vertAlign w:val="superscript"/>
        </w:rPr>
        <w:t>(4)</w:t>
      </w:r>
      <w:r w:rsidRPr="00E30AA8">
        <w:t xml:space="preserve">: ...................................................................................................................... </w:t>
      </w:r>
    </w:p>
    <w:p w14:paraId="48CB6C3C" w14:textId="77777777" w:rsidR="00E30AA8" w:rsidRPr="00E30AA8" w:rsidRDefault="00E30AA8" w:rsidP="00880D40">
      <w:pPr>
        <w:spacing w:before="60"/>
        <w:jc w:val="both"/>
        <w:rPr>
          <w:i/>
        </w:rPr>
      </w:pPr>
      <w:r w:rsidRPr="00E30AA8">
        <w:rPr>
          <w:i/>
        </w:rPr>
        <w:t>Designation……………………………………………………………………………………….</w:t>
      </w:r>
    </w:p>
    <w:p w14:paraId="3F042039" w14:textId="77777777" w:rsidR="00E30AA8" w:rsidRPr="00E30AA8" w:rsidRDefault="00E30AA8" w:rsidP="001C168A">
      <w:pPr>
        <w:spacing w:before="60"/>
        <w:jc w:val="center"/>
        <w:outlineLvl w:val="0"/>
        <w:rPr>
          <w:b/>
          <w:bCs/>
          <w:lang w:eastAsia="vi-VN"/>
        </w:rPr>
      </w:pPr>
      <w:r w:rsidRPr="00E30AA8">
        <w:rPr>
          <w:b/>
          <w:bCs/>
          <w:lang w:val="vi-VN" w:eastAsia="vi-VN"/>
        </w:rPr>
        <w:t>QUYẾT ĐỊNH:</w:t>
      </w:r>
    </w:p>
    <w:p w14:paraId="1C55102A" w14:textId="55C32E33" w:rsidR="00E30AA8" w:rsidRPr="001732A9" w:rsidRDefault="001B14B3" w:rsidP="00E30AA8">
      <w:pPr>
        <w:spacing w:before="60"/>
        <w:jc w:val="center"/>
        <w:rPr>
          <w:b/>
        </w:rPr>
      </w:pPr>
      <w:r w:rsidRPr="002178C7">
        <w:rPr>
          <w:b/>
          <w:bCs/>
          <w:i/>
          <w:lang w:eastAsia="vi-VN"/>
        </w:rPr>
        <w:t>HEREBY DECIDE:</w:t>
      </w:r>
    </w:p>
    <w:p w14:paraId="0659CC7D" w14:textId="77777777" w:rsidR="00E30AA8" w:rsidRPr="002178C7" w:rsidRDefault="00E30AA8" w:rsidP="00B77BBF">
      <w:pPr>
        <w:spacing w:before="60"/>
        <w:jc w:val="both"/>
        <w:rPr>
          <w:lang w:val="vi-VN" w:eastAsia="vi-VN"/>
        </w:rPr>
      </w:pPr>
      <w:r w:rsidRPr="00E30AA8">
        <w:rPr>
          <w:b/>
          <w:bCs/>
          <w:lang w:val="vi-VN" w:eastAsia="vi-VN"/>
        </w:rPr>
        <w:t>Điều 1.</w:t>
      </w:r>
      <w:r w:rsidRPr="00E30AA8">
        <w:rPr>
          <w:lang w:val="vi-VN" w:eastAsia="vi-VN"/>
        </w:rPr>
        <w:t xml:space="preserve"> Kéo dài thời hạn tạm giữ </w:t>
      </w:r>
      <w:r w:rsidRPr="00E30AA8">
        <w:rPr>
          <w:i/>
          <w:iCs/>
          <w:lang w:val="vi-VN" w:eastAsia="vi-VN"/>
        </w:rPr>
        <w:t>(tang vật, phương tiện vi phạm hành chính, giấy phép, chứng chỉ hành nghề)</w:t>
      </w:r>
      <w:r w:rsidRPr="00E30AA8">
        <w:rPr>
          <w:lang w:val="vi-VN" w:eastAsia="vi-VN"/>
        </w:rPr>
        <w:t xml:space="preserve"> </w:t>
      </w:r>
      <w:r w:rsidRPr="002178C7">
        <w:rPr>
          <w:vertAlign w:val="superscript"/>
          <w:lang w:val="vi-VN"/>
        </w:rPr>
        <w:t>(5)</w:t>
      </w:r>
      <w:r w:rsidRPr="002178C7">
        <w:rPr>
          <w:lang w:val="vi-VN"/>
        </w:rPr>
        <w:t xml:space="preserve"> </w:t>
      </w:r>
      <w:r w:rsidRPr="00E30AA8">
        <w:rPr>
          <w:lang w:val="vi-VN" w:eastAsia="vi-VN"/>
        </w:rPr>
        <w:t xml:space="preserve">đang bị tạm giữ theo Quyết định tạm giữ tang vật, phương tiện vi phạm hành chính, giấy phép, chứng chỉ hành nghề số </w:t>
      </w:r>
      <w:r w:rsidRPr="002178C7">
        <w:rPr>
          <w:lang w:val="vi-VN"/>
        </w:rPr>
        <w:t>………</w:t>
      </w:r>
      <w:r w:rsidRPr="00E30AA8">
        <w:rPr>
          <w:lang w:val="vi-VN" w:eastAsia="vi-VN"/>
        </w:rPr>
        <w:t xml:space="preserve">/QĐ-TGTVPTGPCC ngày </w:t>
      </w:r>
      <w:r w:rsidRPr="002178C7">
        <w:rPr>
          <w:lang w:val="vi-VN"/>
        </w:rPr>
        <w:t>……....</w:t>
      </w:r>
      <w:r w:rsidRPr="00E30AA8">
        <w:rPr>
          <w:lang w:val="vi-VN" w:eastAsia="vi-VN"/>
        </w:rPr>
        <w:t xml:space="preserve">/ </w:t>
      </w:r>
      <w:r w:rsidRPr="002178C7">
        <w:rPr>
          <w:lang w:val="vi-VN"/>
        </w:rPr>
        <w:t>…..</w:t>
      </w:r>
      <w:r w:rsidRPr="00E30AA8">
        <w:rPr>
          <w:lang w:val="vi-VN" w:eastAsia="vi-VN"/>
        </w:rPr>
        <w:t xml:space="preserve">/ </w:t>
      </w:r>
      <w:r w:rsidRPr="002178C7">
        <w:rPr>
          <w:lang w:val="vi-VN"/>
        </w:rPr>
        <w:t xml:space="preserve">……. </w:t>
      </w:r>
      <w:r w:rsidRPr="00E30AA8">
        <w:rPr>
          <w:lang w:val="vi-VN" w:eastAsia="vi-VN"/>
        </w:rPr>
        <w:t xml:space="preserve">của </w:t>
      </w:r>
      <w:r w:rsidRPr="00E30AA8">
        <w:rPr>
          <w:vertAlign w:val="superscript"/>
          <w:lang w:val="vi-VN" w:eastAsia="vi-VN"/>
        </w:rPr>
        <w:t>(3)</w:t>
      </w:r>
      <w:r w:rsidRPr="00E30AA8">
        <w:rPr>
          <w:lang w:val="vi-VN" w:eastAsia="vi-VN"/>
        </w:rPr>
        <w:t xml:space="preserve"> </w:t>
      </w:r>
      <w:r w:rsidRPr="002178C7">
        <w:rPr>
          <w:lang w:val="vi-VN"/>
        </w:rPr>
        <w:t xml:space="preserve">…………………….. </w:t>
      </w:r>
      <w:r w:rsidRPr="00E30AA8">
        <w:rPr>
          <w:lang w:val="vi-VN" w:eastAsia="vi-VN"/>
        </w:rPr>
        <w:t>có thời hạn tạm giữ là .... ngày, kể từ ngày</w:t>
      </w:r>
      <w:r w:rsidRPr="002178C7">
        <w:rPr>
          <w:lang w:val="vi-VN"/>
        </w:rPr>
        <w:t xml:space="preserve"> …./…./…. </w:t>
      </w:r>
      <w:r w:rsidRPr="00E30AA8">
        <w:rPr>
          <w:lang w:val="vi-VN" w:eastAsia="vi-VN"/>
        </w:rPr>
        <w:t xml:space="preserve">đến ngày </w:t>
      </w:r>
      <w:r w:rsidRPr="002178C7">
        <w:rPr>
          <w:lang w:val="vi-VN"/>
        </w:rPr>
        <w:t xml:space="preserve">…./…./…. </w:t>
      </w:r>
      <w:r w:rsidRPr="00E30AA8">
        <w:rPr>
          <w:lang w:val="vi-VN" w:eastAsia="vi-VN"/>
        </w:rPr>
        <w:t xml:space="preserve">đối với </w:t>
      </w:r>
      <w:r w:rsidRPr="00E30AA8">
        <w:rPr>
          <w:i/>
          <w:iCs/>
          <w:lang w:val="vi-VN" w:eastAsia="vi-VN"/>
        </w:rPr>
        <w:t>(ông (bà)/tổ chức)</w:t>
      </w:r>
      <w:r w:rsidRPr="00E30AA8">
        <w:rPr>
          <w:lang w:val="vi-VN" w:eastAsia="vi-VN"/>
        </w:rPr>
        <w:t xml:space="preserve"> có tên sau đây:</w:t>
      </w:r>
    </w:p>
    <w:p w14:paraId="3E0697D9" w14:textId="7352EF12" w:rsidR="00E30AA8" w:rsidRPr="00B9235F" w:rsidRDefault="00856A84" w:rsidP="00B77BBF">
      <w:pPr>
        <w:spacing w:before="60"/>
        <w:jc w:val="both"/>
        <w:rPr>
          <w:i/>
        </w:rPr>
      </w:pPr>
      <w:r w:rsidRPr="00B9235F">
        <w:rPr>
          <w:i/>
          <w:iCs/>
        </w:rPr>
        <w:t>To extend the period of</w:t>
      </w:r>
      <w:r w:rsidR="00E30AA8" w:rsidRPr="00B9235F">
        <w:rPr>
          <w:i/>
          <w:iCs/>
        </w:rPr>
        <w:t xml:space="preserve"> </w:t>
      </w:r>
      <w:r w:rsidRPr="00B9235F">
        <w:rPr>
          <w:i/>
          <w:iCs/>
        </w:rPr>
        <w:t xml:space="preserve">temporary </w:t>
      </w:r>
      <w:r w:rsidR="00E30AA8" w:rsidRPr="00B9235F">
        <w:rPr>
          <w:i/>
          <w:iCs/>
        </w:rPr>
        <w:t xml:space="preserve">seizure </w:t>
      </w:r>
      <w:r w:rsidRPr="00B9235F">
        <w:rPr>
          <w:i/>
          <w:iCs/>
        </w:rPr>
        <w:t xml:space="preserve">of </w:t>
      </w:r>
      <w:r w:rsidR="00D818F0" w:rsidRPr="00B9235F">
        <w:rPr>
          <w:i/>
          <w:iCs/>
        </w:rPr>
        <w:t>(</w:t>
      </w:r>
      <w:r w:rsidR="00D81998" w:rsidRPr="00B9235F">
        <w:rPr>
          <w:i/>
          <w:iCs/>
        </w:rPr>
        <w:t>exhibit</w:t>
      </w:r>
      <w:r w:rsidR="00E30AA8" w:rsidRPr="00B9235F">
        <w:rPr>
          <w:i/>
          <w:iCs/>
        </w:rPr>
        <w:t xml:space="preserve">, </w:t>
      </w:r>
      <w:r w:rsidR="00D81998" w:rsidRPr="00B9235F">
        <w:rPr>
          <w:i/>
          <w:iCs/>
        </w:rPr>
        <w:t>vehicle</w:t>
      </w:r>
      <w:r w:rsidRPr="00B9235F">
        <w:rPr>
          <w:i/>
          <w:iCs/>
        </w:rPr>
        <w:t xml:space="preserve"> involved in administrative violations</w:t>
      </w:r>
      <w:r w:rsidR="00E30AA8" w:rsidRPr="00B9235F">
        <w:rPr>
          <w:b/>
          <w:i/>
          <w:iCs/>
        </w:rPr>
        <w:t>,</w:t>
      </w:r>
      <w:r w:rsidR="00E30AA8" w:rsidRPr="00B9235F">
        <w:rPr>
          <w:i/>
          <w:iCs/>
        </w:rPr>
        <w:t xml:space="preserve"> </w:t>
      </w:r>
      <w:r w:rsidR="00D81998" w:rsidRPr="00B9235F">
        <w:rPr>
          <w:i/>
          <w:iCs/>
        </w:rPr>
        <w:t>lincense</w:t>
      </w:r>
      <w:r w:rsidRPr="00B9235F">
        <w:rPr>
          <w:i/>
          <w:iCs/>
        </w:rPr>
        <w:t>,</w:t>
      </w:r>
      <w:r w:rsidR="00E30AA8" w:rsidRPr="00B9235F">
        <w:rPr>
          <w:i/>
          <w:iCs/>
        </w:rPr>
        <w:t xml:space="preserve"> </w:t>
      </w:r>
      <w:r w:rsidRPr="00B9235F">
        <w:rPr>
          <w:i/>
          <w:iCs/>
        </w:rPr>
        <w:t>practising</w:t>
      </w:r>
      <w:r w:rsidR="00E30AA8" w:rsidRPr="00B9235F">
        <w:rPr>
          <w:i/>
          <w:iCs/>
        </w:rPr>
        <w:t xml:space="preserve"> </w:t>
      </w:r>
      <w:r w:rsidR="009555D5" w:rsidRPr="00B9235F">
        <w:rPr>
          <w:i/>
          <w:iCs/>
        </w:rPr>
        <w:t>certificate</w:t>
      </w:r>
      <w:r w:rsidRPr="00B9235F">
        <w:rPr>
          <w:i/>
          <w:iCs/>
        </w:rPr>
        <w:t>)</w:t>
      </w:r>
      <w:r w:rsidR="00E30AA8" w:rsidRPr="00B9235F">
        <w:rPr>
          <w:i/>
          <w:iCs/>
        </w:rPr>
        <w:t xml:space="preserve"> </w:t>
      </w:r>
      <w:r w:rsidRPr="00B9235F">
        <w:rPr>
          <w:i/>
          <w:iCs/>
        </w:rPr>
        <w:t xml:space="preserve"> being seized in accordance with t</w:t>
      </w:r>
      <w:r w:rsidR="00E30AA8" w:rsidRPr="00B9235F">
        <w:rPr>
          <w:i/>
          <w:iCs/>
        </w:rPr>
        <w:t xml:space="preserve">he Decision </w:t>
      </w:r>
      <w:r w:rsidRPr="00B9235F">
        <w:rPr>
          <w:i/>
          <w:iCs/>
        </w:rPr>
        <w:t xml:space="preserve">on temporary seizure of </w:t>
      </w:r>
      <w:r w:rsidR="00D81998" w:rsidRPr="00B9235F">
        <w:rPr>
          <w:i/>
          <w:iCs/>
        </w:rPr>
        <w:t>exhibit</w:t>
      </w:r>
      <w:r w:rsidRPr="00B9235F">
        <w:rPr>
          <w:i/>
          <w:iCs/>
        </w:rPr>
        <w:t xml:space="preserve">, </w:t>
      </w:r>
      <w:r w:rsidR="00D81998" w:rsidRPr="00B9235F">
        <w:rPr>
          <w:i/>
          <w:iCs/>
        </w:rPr>
        <w:t>vehicle</w:t>
      </w:r>
      <w:r w:rsidRPr="00B9235F">
        <w:rPr>
          <w:i/>
          <w:iCs/>
        </w:rPr>
        <w:t xml:space="preserve"> involved in administrative violations</w:t>
      </w:r>
      <w:r w:rsidRPr="00B9235F">
        <w:rPr>
          <w:b/>
          <w:i/>
          <w:iCs/>
        </w:rPr>
        <w:t>,</w:t>
      </w:r>
      <w:r w:rsidRPr="00B9235F">
        <w:rPr>
          <w:i/>
          <w:iCs/>
        </w:rPr>
        <w:t xml:space="preserve"> </w:t>
      </w:r>
      <w:r w:rsidR="00D81998" w:rsidRPr="00B9235F">
        <w:rPr>
          <w:i/>
          <w:iCs/>
        </w:rPr>
        <w:t>lincense</w:t>
      </w:r>
      <w:r w:rsidRPr="00B9235F">
        <w:rPr>
          <w:i/>
          <w:iCs/>
        </w:rPr>
        <w:t xml:space="preserve">, </w:t>
      </w:r>
      <w:r w:rsidR="009555D5" w:rsidRPr="00B9235F">
        <w:rPr>
          <w:i/>
          <w:iCs/>
        </w:rPr>
        <w:t>practising certificate</w:t>
      </w:r>
      <w:r w:rsidRPr="00B9235F">
        <w:rPr>
          <w:i/>
          <w:iCs/>
        </w:rPr>
        <w:t xml:space="preserve"> No. </w:t>
      </w:r>
      <w:r w:rsidR="00E30AA8" w:rsidRPr="00B9235F">
        <w:rPr>
          <w:i/>
          <w:iCs/>
        </w:rPr>
        <w:t xml:space="preserve"> </w:t>
      </w:r>
      <w:r w:rsidR="00E30AA8" w:rsidRPr="00B9235F">
        <w:rPr>
          <w:i/>
          <w:lang w:val="vi-VN"/>
        </w:rPr>
        <w:t>…</w:t>
      </w:r>
      <w:r w:rsidR="00E30AA8" w:rsidRPr="00B9235F">
        <w:rPr>
          <w:i/>
        </w:rPr>
        <w:t>………….</w:t>
      </w:r>
      <w:r w:rsidR="00E30AA8" w:rsidRPr="00B9235F">
        <w:rPr>
          <w:i/>
          <w:lang w:val="vi-VN"/>
        </w:rPr>
        <w:t xml:space="preserve">.. /QĐ-TGTVPTGPCC </w:t>
      </w:r>
      <w:r w:rsidR="00E30AA8" w:rsidRPr="00B9235F">
        <w:rPr>
          <w:i/>
        </w:rPr>
        <w:t>dated</w:t>
      </w:r>
      <w:r w:rsidR="00E30AA8" w:rsidRPr="00B9235F">
        <w:rPr>
          <w:i/>
          <w:lang w:val="vi-VN"/>
        </w:rPr>
        <w:t xml:space="preserve"> </w:t>
      </w:r>
      <w:r w:rsidR="004F2D22">
        <w:rPr>
          <w:i/>
          <w:iCs/>
        </w:rPr>
        <w:t xml:space="preserve">……../……../……… </w:t>
      </w:r>
      <w:r w:rsidRPr="00B9235F">
        <w:rPr>
          <w:i/>
        </w:rPr>
        <w:t>issued by</w:t>
      </w:r>
      <w:r w:rsidRPr="00B9235F">
        <w:rPr>
          <w:i/>
          <w:lang w:val="vi-VN"/>
        </w:rPr>
        <w:t xml:space="preserve"> </w:t>
      </w:r>
      <w:r w:rsidR="00E30AA8" w:rsidRPr="00B9235F">
        <w:rPr>
          <w:i/>
          <w:vertAlign w:val="superscript"/>
        </w:rPr>
        <w:lastRenderedPageBreak/>
        <w:t>(4)</w:t>
      </w:r>
      <w:r w:rsidR="00E30AA8" w:rsidRPr="00B9235F">
        <w:rPr>
          <w:i/>
        </w:rPr>
        <w:t xml:space="preserve">.................................................................. </w:t>
      </w:r>
      <w:r w:rsidRPr="00B9235F">
        <w:rPr>
          <w:i/>
        </w:rPr>
        <w:t xml:space="preserve">with the </w:t>
      </w:r>
      <w:r w:rsidR="00E30AA8" w:rsidRPr="00B9235F">
        <w:rPr>
          <w:i/>
          <w:iCs/>
        </w:rPr>
        <w:t xml:space="preserve">to temporary seizure </w:t>
      </w:r>
      <w:r w:rsidR="00B66DF0" w:rsidRPr="00B9235F">
        <w:rPr>
          <w:i/>
          <w:iCs/>
        </w:rPr>
        <w:t>period</w:t>
      </w:r>
      <w:r w:rsidRPr="00B9235F">
        <w:rPr>
          <w:i/>
          <w:iCs/>
        </w:rPr>
        <w:t xml:space="preserve"> of</w:t>
      </w:r>
      <w:r w:rsidR="004F3ABC" w:rsidRPr="00B9235F">
        <w:rPr>
          <w:i/>
          <w:iCs/>
        </w:rPr>
        <w:t xml:space="preserve"> </w:t>
      </w:r>
      <w:r w:rsidR="00E30AA8" w:rsidRPr="00B9235F">
        <w:rPr>
          <w:i/>
        </w:rPr>
        <w:t xml:space="preserve">.... days, from </w:t>
      </w:r>
      <w:r w:rsidR="004F2D22">
        <w:rPr>
          <w:i/>
          <w:iCs/>
        </w:rPr>
        <w:t>……../……../………</w:t>
      </w:r>
      <w:r w:rsidRPr="00B9235F">
        <w:rPr>
          <w:i/>
        </w:rPr>
        <w:t xml:space="preserve"> to </w:t>
      </w:r>
      <w:r w:rsidR="004F2D22">
        <w:rPr>
          <w:i/>
          <w:iCs/>
        </w:rPr>
        <w:t>……../……../………</w:t>
      </w:r>
      <w:r w:rsidR="009555D5" w:rsidRPr="00B9235F">
        <w:rPr>
          <w:i/>
          <w:iCs/>
        </w:rPr>
        <w:t xml:space="preserve"> </w:t>
      </w:r>
      <w:r w:rsidR="006204C4" w:rsidRPr="00B9235F">
        <w:rPr>
          <w:i/>
          <w:iCs/>
        </w:rPr>
        <w:t>toward</w:t>
      </w:r>
      <w:r w:rsidR="00007BFB" w:rsidRPr="00B9235F">
        <w:rPr>
          <w:i/>
          <w:iCs/>
        </w:rPr>
        <w:t xml:space="preserve"> Mr.(Ms.)/organization</w:t>
      </w:r>
      <w:r w:rsidR="006204C4" w:rsidRPr="00B9235F">
        <w:rPr>
          <w:i/>
          <w:iCs/>
        </w:rPr>
        <w:t xml:space="preserve"> as</w:t>
      </w:r>
      <w:r w:rsidR="004F2D22">
        <w:rPr>
          <w:i/>
          <w:iCs/>
        </w:rPr>
        <w:t xml:space="preserve"> the</w:t>
      </w:r>
      <w:r w:rsidR="006204C4" w:rsidRPr="00B9235F">
        <w:rPr>
          <w:i/>
          <w:iCs/>
        </w:rPr>
        <w:t xml:space="preserve"> follow</w:t>
      </w:r>
      <w:r w:rsidR="004F2D22">
        <w:rPr>
          <w:i/>
          <w:iCs/>
        </w:rPr>
        <w:t>ing</w:t>
      </w:r>
      <w:r w:rsidR="006204C4" w:rsidRPr="00B9235F">
        <w:rPr>
          <w:i/>
          <w:iCs/>
        </w:rPr>
        <w:t xml:space="preserve"> name</w:t>
      </w:r>
      <w:r w:rsidR="00E30AA8" w:rsidRPr="00B9235F">
        <w:rPr>
          <w:i/>
        </w:rPr>
        <w:t>:</w:t>
      </w:r>
    </w:p>
    <w:p w14:paraId="1DFC41C4" w14:textId="77777777" w:rsidR="00E30AA8" w:rsidRPr="00E30AA8" w:rsidRDefault="00E30AA8" w:rsidP="00B77BBF">
      <w:pPr>
        <w:spacing w:before="60"/>
      </w:pPr>
      <w:r w:rsidRPr="00E30AA8">
        <w:rPr>
          <w:lang w:val="vi-VN" w:eastAsia="vi-VN"/>
        </w:rPr>
        <w:t>(1. Họ và tên):</w:t>
      </w:r>
      <w:r w:rsidRPr="00E30AA8">
        <w:t xml:space="preserve">……………………………………………………… </w:t>
      </w:r>
      <w:r w:rsidRPr="00E30AA8">
        <w:rPr>
          <w:lang w:val="vi-VN" w:eastAsia="vi-VN"/>
        </w:rPr>
        <w:t>Giới tính:</w:t>
      </w:r>
      <w:r w:rsidRPr="00E30AA8">
        <w:t xml:space="preserve"> ...................... </w:t>
      </w:r>
    </w:p>
    <w:p w14:paraId="7173BF30" w14:textId="5C861402" w:rsidR="00E30AA8" w:rsidRPr="00E30AA8" w:rsidRDefault="00E30AA8" w:rsidP="00B77BBF">
      <w:pPr>
        <w:spacing w:before="60"/>
        <w:rPr>
          <w:i/>
        </w:rPr>
      </w:pPr>
      <w:r w:rsidRPr="00E30AA8">
        <w:rPr>
          <w:i/>
        </w:rPr>
        <w:t>Full name:……………………………………………………………..</w:t>
      </w:r>
      <w:r w:rsidR="0039439B">
        <w:rPr>
          <w:i/>
        </w:rPr>
        <w:t>Sex</w:t>
      </w:r>
      <w:r w:rsidRPr="00E30AA8">
        <w:rPr>
          <w:i/>
        </w:rPr>
        <w:t>:……………….</w:t>
      </w:r>
    </w:p>
    <w:p w14:paraId="007A7D1E" w14:textId="77777777" w:rsidR="00E30AA8" w:rsidRPr="00E30AA8" w:rsidRDefault="00E30AA8" w:rsidP="00B77BBF">
      <w:pPr>
        <w:spacing w:before="60"/>
      </w:pPr>
      <w:r w:rsidRPr="00E30AA8">
        <w:rPr>
          <w:lang w:val="vi-VN" w:eastAsia="vi-VN"/>
        </w:rPr>
        <w:t xml:space="preserve">Ngày, tháng, năm sinh: </w:t>
      </w:r>
      <w:r w:rsidRPr="00E30AA8">
        <w:t>…….</w:t>
      </w:r>
      <w:r w:rsidRPr="00E30AA8">
        <w:rPr>
          <w:lang w:val="vi-VN" w:eastAsia="vi-VN"/>
        </w:rPr>
        <w:t xml:space="preserve">/ </w:t>
      </w:r>
      <w:r w:rsidRPr="00E30AA8">
        <w:t>……</w:t>
      </w:r>
      <w:r w:rsidRPr="00E30AA8">
        <w:rPr>
          <w:lang w:val="vi-VN" w:eastAsia="vi-VN"/>
        </w:rPr>
        <w:t>/</w:t>
      </w:r>
      <w:r w:rsidRPr="00E30AA8">
        <w:t xml:space="preserve">……. </w:t>
      </w:r>
      <w:r w:rsidRPr="00E30AA8">
        <w:rPr>
          <w:lang w:val="vi-VN" w:eastAsia="vi-VN"/>
        </w:rPr>
        <w:t>Quốc tịch:</w:t>
      </w:r>
      <w:r w:rsidRPr="00E30AA8">
        <w:t xml:space="preserve">.......................................................... </w:t>
      </w:r>
    </w:p>
    <w:p w14:paraId="761E91EE" w14:textId="77777777" w:rsidR="00E30AA8" w:rsidRPr="00E30AA8" w:rsidRDefault="00E30AA8" w:rsidP="00B77BBF">
      <w:pPr>
        <w:spacing w:before="60"/>
        <w:rPr>
          <w:i/>
        </w:rPr>
      </w:pPr>
      <w:r w:rsidRPr="00E30AA8">
        <w:rPr>
          <w:i/>
        </w:rPr>
        <w:t>Date of birth:…………………………….Nationality:……………………………………..</w:t>
      </w:r>
    </w:p>
    <w:p w14:paraId="0DD153D9" w14:textId="77777777" w:rsidR="00E30AA8" w:rsidRPr="00E30AA8" w:rsidRDefault="00E30AA8" w:rsidP="00B77BBF">
      <w:pPr>
        <w:spacing w:before="60"/>
      </w:pPr>
      <w:r w:rsidRPr="00E30AA8">
        <w:rPr>
          <w:lang w:val="vi-VN" w:eastAsia="vi-VN"/>
        </w:rPr>
        <w:t>Nghề nghiệp:</w:t>
      </w:r>
      <w:r w:rsidRPr="00E30AA8">
        <w:t xml:space="preserve">...................................................................................................................... </w:t>
      </w:r>
    </w:p>
    <w:p w14:paraId="328A5891" w14:textId="77777777" w:rsidR="00E30AA8" w:rsidRPr="00E30AA8" w:rsidRDefault="00E30AA8" w:rsidP="00B77BBF">
      <w:pPr>
        <w:spacing w:before="60"/>
        <w:rPr>
          <w:i/>
        </w:rPr>
      </w:pPr>
      <w:r w:rsidRPr="00E30AA8">
        <w:rPr>
          <w:i/>
        </w:rPr>
        <w:t>Occupation:…………………………………………………………………………………..</w:t>
      </w:r>
    </w:p>
    <w:p w14:paraId="00747704" w14:textId="77777777" w:rsidR="00E30AA8" w:rsidRPr="00E30AA8" w:rsidRDefault="00E30AA8" w:rsidP="00B77BBF">
      <w:pPr>
        <w:spacing w:before="60"/>
      </w:pPr>
      <w:r w:rsidRPr="00E30AA8">
        <w:rPr>
          <w:lang w:val="vi-VN" w:eastAsia="vi-VN"/>
        </w:rPr>
        <w:t>Nơi ở hiện tại:</w:t>
      </w:r>
      <w:r w:rsidRPr="00E30AA8">
        <w:t xml:space="preserve">..................................................................................................................... </w:t>
      </w:r>
    </w:p>
    <w:p w14:paraId="0F067ABF" w14:textId="1EBA865E" w:rsidR="00E30AA8" w:rsidRPr="00E30AA8" w:rsidRDefault="0039439B" w:rsidP="00B77BBF">
      <w:pPr>
        <w:spacing w:before="60"/>
        <w:rPr>
          <w:i/>
        </w:rPr>
      </w:pPr>
      <w:r>
        <w:rPr>
          <w:i/>
        </w:rPr>
        <w:t>Current address</w:t>
      </w:r>
      <w:r w:rsidR="00E30AA8" w:rsidRPr="00E30AA8">
        <w:rPr>
          <w:i/>
        </w:rPr>
        <w:t>:…………………………………………………………………………………………</w:t>
      </w:r>
    </w:p>
    <w:p w14:paraId="069F9DE6" w14:textId="77777777" w:rsidR="00E30AA8" w:rsidRPr="00E30AA8" w:rsidRDefault="00E30AA8" w:rsidP="00B77BBF">
      <w:pPr>
        <w:spacing w:before="60"/>
        <w:rPr>
          <w:lang w:eastAsia="vi-VN"/>
        </w:rPr>
      </w:pPr>
      <w:r w:rsidRPr="00E30AA8">
        <w:rPr>
          <w:lang w:val="vi-VN" w:eastAsia="vi-VN"/>
        </w:rPr>
        <w:t>Số định danh cá nhân/</w:t>
      </w:r>
      <w:r w:rsidRPr="00E30AA8">
        <w:rPr>
          <w:lang w:eastAsia="vi-VN"/>
        </w:rPr>
        <w:t>GCNKNCM/</w:t>
      </w:r>
      <w:r w:rsidRPr="00E30AA8">
        <w:rPr>
          <w:lang w:val="vi-VN" w:eastAsia="vi-VN"/>
        </w:rPr>
        <w:t>CMND/H</w:t>
      </w:r>
      <w:r w:rsidRPr="00E30AA8">
        <w:t xml:space="preserve">ộ </w:t>
      </w:r>
      <w:r w:rsidRPr="00E30AA8">
        <w:rPr>
          <w:lang w:val="vi-VN" w:eastAsia="vi-VN"/>
        </w:rPr>
        <w:t>chiếu</w:t>
      </w:r>
      <w:r w:rsidRPr="00E30AA8">
        <w:t xml:space="preserve">:..................................... </w:t>
      </w:r>
      <w:r w:rsidRPr="00E30AA8">
        <w:rPr>
          <w:lang w:val="vi-VN" w:eastAsia="vi-VN"/>
        </w:rPr>
        <w:t xml:space="preserve">ngày cấp: </w:t>
      </w:r>
      <w:r w:rsidRPr="00E30AA8">
        <w:t>……</w:t>
      </w:r>
      <w:r w:rsidRPr="00E30AA8">
        <w:rPr>
          <w:lang w:val="vi-VN" w:eastAsia="vi-VN"/>
        </w:rPr>
        <w:t>/</w:t>
      </w:r>
      <w:r w:rsidRPr="00E30AA8">
        <w:t>……</w:t>
      </w:r>
      <w:r w:rsidRPr="00E30AA8">
        <w:rPr>
          <w:lang w:val="vi-VN" w:eastAsia="vi-VN"/>
        </w:rPr>
        <w:t>/</w:t>
      </w:r>
      <w:r w:rsidRPr="00E30AA8">
        <w:t>…..</w:t>
      </w:r>
      <w:r w:rsidRPr="00E30AA8">
        <w:rPr>
          <w:lang w:val="vi-VN" w:eastAsia="vi-VN"/>
        </w:rPr>
        <w:t>;</w:t>
      </w:r>
    </w:p>
    <w:p w14:paraId="34793B7D" w14:textId="3E19BB28" w:rsidR="00E30AA8" w:rsidRPr="00E30AA8" w:rsidRDefault="00E30AA8" w:rsidP="00B77BBF">
      <w:pPr>
        <w:spacing w:before="60"/>
      </w:pPr>
      <w:r w:rsidRPr="00E30AA8">
        <w:rPr>
          <w:i/>
        </w:rPr>
        <w:t>Personal Identification Number /Certificate of competency/</w:t>
      </w:r>
      <w:r w:rsidRPr="00E30AA8">
        <w:rPr>
          <w:b/>
          <w:i/>
        </w:rPr>
        <w:t xml:space="preserve"> </w:t>
      </w:r>
      <w:r w:rsidRPr="00E30AA8">
        <w:rPr>
          <w:i/>
          <w:iCs/>
        </w:rPr>
        <w:t xml:space="preserve">ID Card No. </w:t>
      </w:r>
      <w:r w:rsidR="0039439B">
        <w:rPr>
          <w:i/>
          <w:iCs/>
        </w:rPr>
        <w:t xml:space="preserve"> /Passport No. /Passport No. /Passport No</w:t>
      </w:r>
      <w:r w:rsidR="00545BB6">
        <w:rPr>
          <w:i/>
          <w:iCs/>
        </w:rPr>
        <w:t>.</w:t>
      </w:r>
      <w:r w:rsidR="00545BB6" w:rsidRPr="00E30AA8">
        <w:rPr>
          <w:i/>
          <w:iCs/>
        </w:rPr>
        <w:t>  </w:t>
      </w:r>
      <w:r w:rsidR="00545BB6">
        <w:rPr>
          <w:i/>
          <w:iCs/>
        </w:rPr>
        <w:t>………………</w:t>
      </w:r>
      <w:r w:rsidRPr="00E30AA8">
        <w:rPr>
          <w:i/>
          <w:iCs/>
        </w:rPr>
        <w:t>Date of issue</w:t>
      </w:r>
      <w:r w:rsidR="00B77BBF">
        <w:rPr>
          <w:i/>
          <w:iCs/>
        </w:rPr>
        <w:t>:</w:t>
      </w:r>
      <w:r w:rsidRPr="00E30AA8">
        <w:rPr>
          <w:i/>
          <w:iCs/>
        </w:rPr>
        <w:t> </w:t>
      </w:r>
      <w:r w:rsidR="00B77BBF" w:rsidRPr="00E30AA8">
        <w:t>……</w:t>
      </w:r>
      <w:r w:rsidR="00B77BBF" w:rsidRPr="00E30AA8">
        <w:rPr>
          <w:lang w:val="vi-VN" w:eastAsia="vi-VN"/>
        </w:rPr>
        <w:t>/</w:t>
      </w:r>
      <w:r w:rsidR="00B77BBF" w:rsidRPr="00E30AA8">
        <w:t>……</w:t>
      </w:r>
      <w:r w:rsidR="00B77BBF" w:rsidRPr="00E30AA8">
        <w:rPr>
          <w:lang w:val="vi-VN" w:eastAsia="vi-VN"/>
        </w:rPr>
        <w:t>/</w:t>
      </w:r>
      <w:r w:rsidR="00B77BBF" w:rsidRPr="00E30AA8">
        <w:t>…..</w:t>
      </w:r>
      <w:r w:rsidRPr="00E30AA8">
        <w:rPr>
          <w:i/>
          <w:iCs/>
        </w:rPr>
        <w:t xml:space="preserve">                                  </w:t>
      </w:r>
    </w:p>
    <w:p w14:paraId="29EBEBB6" w14:textId="77777777" w:rsidR="00E30AA8" w:rsidRPr="00E30AA8" w:rsidRDefault="00E30AA8" w:rsidP="00B77BBF">
      <w:pPr>
        <w:spacing w:before="60"/>
      </w:pPr>
      <w:r w:rsidRPr="00E30AA8">
        <w:rPr>
          <w:lang w:val="vi-VN" w:eastAsia="vi-VN"/>
        </w:rPr>
        <w:t>Nơi cấp:</w:t>
      </w:r>
      <w:r w:rsidRPr="00E30AA8">
        <w:t xml:space="preserve"> ............................................................................................................................. </w:t>
      </w:r>
    </w:p>
    <w:p w14:paraId="5ABE7746" w14:textId="77777777" w:rsidR="00E30AA8" w:rsidRPr="00E30AA8" w:rsidRDefault="00E30AA8" w:rsidP="00B77BBF">
      <w:pPr>
        <w:spacing w:before="60"/>
      </w:pPr>
      <w:r w:rsidRPr="00E30AA8">
        <w:rPr>
          <w:i/>
          <w:iCs/>
        </w:rPr>
        <w:t>Place of issue:…………………………………….</w:t>
      </w:r>
    </w:p>
    <w:p w14:paraId="57F2ABEE" w14:textId="77777777" w:rsidR="00E30AA8" w:rsidRPr="00E30AA8" w:rsidRDefault="00E30AA8" w:rsidP="00B77BBF">
      <w:pPr>
        <w:spacing w:before="60"/>
      </w:pPr>
      <w:r w:rsidRPr="00E30AA8">
        <w:rPr>
          <w:lang w:val="vi-VN" w:eastAsia="vi-VN"/>
        </w:rPr>
        <w:t>(1. Tên tổ chức vi phạm):</w:t>
      </w:r>
      <w:r w:rsidRPr="00E30AA8">
        <w:t xml:space="preserve">............................................................................................... </w:t>
      </w:r>
    </w:p>
    <w:p w14:paraId="13BAB669" w14:textId="7C2DD3A8" w:rsidR="00E30AA8" w:rsidRPr="00E30AA8" w:rsidRDefault="00545BB6" w:rsidP="00B77BBF">
      <w:pPr>
        <w:spacing w:before="60"/>
        <w:rPr>
          <w:i/>
        </w:rPr>
      </w:pPr>
      <w:r>
        <w:rPr>
          <w:i/>
        </w:rPr>
        <w:t>Name of violating organization:…</w:t>
      </w:r>
      <w:r w:rsidR="00E30AA8" w:rsidRPr="00E30AA8">
        <w:rPr>
          <w:i/>
        </w:rPr>
        <w:t>……</w:t>
      </w:r>
      <w:r w:rsidR="00B77BBF" w:rsidRPr="00E30AA8">
        <w:rPr>
          <w:i/>
        </w:rPr>
        <w:t xml:space="preserve"> </w:t>
      </w:r>
      <w:r w:rsidR="00E30AA8" w:rsidRPr="00E30AA8">
        <w:rPr>
          <w:i/>
        </w:rPr>
        <w:t>……………………………………………………………….</w:t>
      </w:r>
    </w:p>
    <w:p w14:paraId="7CF491AA" w14:textId="77777777" w:rsidR="00E30AA8" w:rsidRPr="00E30AA8" w:rsidRDefault="00E30AA8" w:rsidP="00B77BBF">
      <w:pPr>
        <w:spacing w:before="60"/>
      </w:pPr>
      <w:r w:rsidRPr="00E30AA8">
        <w:rPr>
          <w:lang w:val="vi-VN" w:eastAsia="vi-VN"/>
        </w:rPr>
        <w:t>Địa chỉ trụ sở chính:</w:t>
      </w:r>
      <w:r w:rsidRPr="00E30AA8">
        <w:t xml:space="preserve"> .......................................................................................................... </w:t>
      </w:r>
    </w:p>
    <w:p w14:paraId="4D851773" w14:textId="051DC3FA" w:rsidR="00E30AA8" w:rsidRPr="00E30AA8" w:rsidRDefault="00240B11" w:rsidP="00B77BBF">
      <w:pPr>
        <w:spacing w:before="60"/>
        <w:outlineLvl w:val="0"/>
        <w:rPr>
          <w:i/>
        </w:rPr>
      </w:pPr>
      <w:r>
        <w:rPr>
          <w:i/>
        </w:rPr>
        <w:t>Headquarter’s address:</w:t>
      </w:r>
      <w:r w:rsidR="00E30AA8" w:rsidRPr="00E30AA8">
        <w:rPr>
          <w:i/>
        </w:rPr>
        <w:t>……………………………………………….</w:t>
      </w:r>
    </w:p>
    <w:p w14:paraId="05E177D0" w14:textId="77777777" w:rsidR="00E30AA8" w:rsidRPr="00E30AA8" w:rsidRDefault="00E30AA8" w:rsidP="00B77BBF">
      <w:pPr>
        <w:spacing w:before="60"/>
      </w:pPr>
      <w:r w:rsidRPr="00E30AA8">
        <w:rPr>
          <w:lang w:val="vi-VN" w:eastAsia="vi-VN"/>
        </w:rPr>
        <w:t xml:space="preserve">Mã số doanh nghiệp: </w:t>
      </w:r>
      <w:r w:rsidRPr="00E30AA8">
        <w:t xml:space="preserve">........................................................................................................ </w:t>
      </w:r>
    </w:p>
    <w:p w14:paraId="35BE22A8" w14:textId="77777777" w:rsidR="00E30AA8" w:rsidRPr="00E30AA8" w:rsidRDefault="00E30AA8" w:rsidP="00B77BBF">
      <w:pPr>
        <w:spacing w:before="60"/>
        <w:outlineLvl w:val="0"/>
        <w:rPr>
          <w:i/>
          <w:iCs/>
        </w:rPr>
      </w:pPr>
      <w:r w:rsidRPr="00E30AA8">
        <w:rPr>
          <w:i/>
          <w:iCs/>
        </w:rPr>
        <w:t>Business Code: ……………</w:t>
      </w:r>
    </w:p>
    <w:p w14:paraId="5A44546E" w14:textId="77777777" w:rsidR="00E30AA8" w:rsidRPr="00E30AA8" w:rsidRDefault="00E30AA8" w:rsidP="00B77BBF">
      <w:pPr>
        <w:spacing w:before="60"/>
      </w:pPr>
      <w:r w:rsidRPr="00E30AA8">
        <w:rPr>
          <w:lang w:val="vi-VN" w:eastAsia="vi-VN"/>
        </w:rPr>
        <w:t>Số GCN đăng ký đầu tư/doanh nghiệp hoặc GP thành lập/đăng ký hoạt động:</w:t>
      </w:r>
      <w:r w:rsidRPr="00E30AA8">
        <w:t xml:space="preserve"> ............... </w:t>
      </w:r>
    </w:p>
    <w:p w14:paraId="0A67F228" w14:textId="61F40FAE" w:rsidR="00E30AA8" w:rsidRPr="00E30AA8" w:rsidRDefault="0011786E" w:rsidP="00B77BBF">
      <w:pPr>
        <w:spacing w:before="60"/>
        <w:rPr>
          <w:i/>
          <w:iCs/>
        </w:rPr>
      </w:pPr>
      <w:r>
        <w:rPr>
          <w:i/>
          <w:iCs/>
        </w:rPr>
        <w:t>Number of the investment registration</w:t>
      </w:r>
      <w:r w:rsidR="00E30AA8" w:rsidRPr="00E30AA8">
        <w:rPr>
          <w:i/>
          <w:iCs/>
        </w:rPr>
        <w:t xml:space="preserve"> / business registration certificate or license for establishment / registration of operation</w:t>
      </w:r>
    </w:p>
    <w:p w14:paraId="50C1951D" w14:textId="6B426EC6" w:rsidR="00E30AA8" w:rsidRPr="00E30AA8" w:rsidRDefault="00E30AA8" w:rsidP="00B77BBF">
      <w:pPr>
        <w:spacing w:before="60"/>
      </w:pPr>
      <w:r w:rsidRPr="00E30AA8">
        <w:rPr>
          <w:lang w:val="vi-VN" w:eastAsia="vi-VN"/>
        </w:rPr>
        <w:t xml:space="preserve">Ngày cấp: </w:t>
      </w:r>
      <w:r w:rsidRPr="00E30AA8">
        <w:t>……</w:t>
      </w:r>
      <w:r w:rsidRPr="00E30AA8">
        <w:rPr>
          <w:lang w:val="vi-VN" w:eastAsia="vi-VN"/>
        </w:rPr>
        <w:t xml:space="preserve">/ </w:t>
      </w:r>
      <w:r w:rsidRPr="00E30AA8">
        <w:t>…….</w:t>
      </w:r>
      <w:r w:rsidR="00D77E38">
        <w:rPr>
          <w:lang w:val="vi-VN" w:eastAsia="vi-VN"/>
        </w:rPr>
        <w:t>/</w:t>
      </w:r>
      <w:r w:rsidRPr="00E30AA8">
        <w:t>……..</w:t>
      </w:r>
      <w:r w:rsidRPr="00E30AA8">
        <w:rPr>
          <w:lang w:val="vi-VN" w:eastAsia="vi-VN"/>
        </w:rPr>
        <w:t>; nơi cấp:</w:t>
      </w:r>
      <w:r w:rsidRPr="00E30AA8">
        <w:t xml:space="preserve"> .............................................................................. </w:t>
      </w:r>
    </w:p>
    <w:p w14:paraId="2D82564C" w14:textId="20D8225D" w:rsidR="00E30AA8" w:rsidRPr="00E30AA8" w:rsidRDefault="00B77BBF" w:rsidP="00B77BBF">
      <w:pPr>
        <w:spacing w:before="60"/>
        <w:rPr>
          <w:i/>
          <w:iCs/>
        </w:rPr>
      </w:pPr>
      <w:r>
        <w:rPr>
          <w:i/>
          <w:iCs/>
        </w:rPr>
        <w:t>Date of issue:</w:t>
      </w:r>
      <w:r w:rsidRPr="00B77BBF">
        <w:t xml:space="preserve"> </w:t>
      </w:r>
      <w:r w:rsidRPr="00E30AA8">
        <w:t>……</w:t>
      </w:r>
      <w:r w:rsidRPr="00E30AA8">
        <w:rPr>
          <w:lang w:val="vi-VN" w:eastAsia="vi-VN"/>
        </w:rPr>
        <w:t xml:space="preserve">/ </w:t>
      </w:r>
      <w:r w:rsidRPr="00E30AA8">
        <w:t>…….</w:t>
      </w:r>
      <w:r w:rsidR="00D77E38">
        <w:rPr>
          <w:lang w:val="vi-VN" w:eastAsia="vi-VN"/>
        </w:rPr>
        <w:t>/</w:t>
      </w:r>
      <w:r w:rsidRPr="00E30AA8">
        <w:t>……..</w:t>
      </w:r>
      <w:r w:rsidRPr="00E30AA8">
        <w:rPr>
          <w:lang w:val="vi-VN" w:eastAsia="vi-VN"/>
        </w:rPr>
        <w:t xml:space="preserve">; </w:t>
      </w:r>
      <w:r w:rsidR="00E30AA8" w:rsidRPr="00E30AA8">
        <w:rPr>
          <w:i/>
          <w:iCs/>
        </w:rPr>
        <w:t>Place of issue</w:t>
      </w:r>
      <w:r w:rsidRPr="00E30AA8">
        <w:rPr>
          <w:lang w:val="vi-VN" w:eastAsia="vi-VN"/>
        </w:rPr>
        <w:t>:</w:t>
      </w:r>
      <w:r w:rsidRPr="00E30AA8">
        <w:t xml:space="preserve"> ................................................................</w:t>
      </w:r>
    </w:p>
    <w:p w14:paraId="7C357680" w14:textId="77777777" w:rsidR="00E30AA8" w:rsidRPr="00E30AA8" w:rsidRDefault="00E30AA8" w:rsidP="00B77BBF">
      <w:pPr>
        <w:spacing w:before="60"/>
      </w:pPr>
      <w:r w:rsidRPr="00E30AA8">
        <w:rPr>
          <w:lang w:val="vi-VN" w:eastAsia="vi-VN"/>
        </w:rPr>
        <w:t xml:space="preserve">Người đại diện theo pháp luật </w:t>
      </w:r>
      <w:r w:rsidRPr="00E30AA8">
        <w:rPr>
          <w:vertAlign w:val="superscript"/>
        </w:rPr>
        <w:t>(6)</w:t>
      </w:r>
      <w:r w:rsidRPr="00E30AA8">
        <w:t xml:space="preserve">: ...................................................... </w:t>
      </w:r>
      <w:r w:rsidRPr="00E30AA8">
        <w:rPr>
          <w:lang w:val="vi-VN" w:eastAsia="vi-VN"/>
        </w:rPr>
        <w:t>Giới tính:</w:t>
      </w:r>
      <w:r w:rsidRPr="00E30AA8">
        <w:t xml:space="preserve"> …………..</w:t>
      </w:r>
    </w:p>
    <w:p w14:paraId="2A1004FD" w14:textId="7BD4C916" w:rsidR="00E30AA8" w:rsidRPr="00E30AA8" w:rsidRDefault="00294EB8" w:rsidP="00B77BBF">
      <w:pPr>
        <w:spacing w:before="60"/>
        <w:outlineLvl w:val="0"/>
        <w:rPr>
          <w:i/>
        </w:rPr>
      </w:pPr>
      <w:r>
        <w:rPr>
          <w:i/>
        </w:rPr>
        <w:t>Legal representative</w:t>
      </w:r>
      <w:r w:rsidR="00545BB6">
        <w:rPr>
          <w:i/>
        </w:rPr>
        <w:t>:…</w:t>
      </w:r>
      <w:r w:rsidR="00E30AA8" w:rsidRPr="00E30AA8">
        <w:rPr>
          <w:i/>
        </w:rPr>
        <w:t>……………………………………</w:t>
      </w:r>
      <w:r w:rsidR="00AB035C">
        <w:rPr>
          <w:i/>
        </w:rPr>
        <w:t>………………</w:t>
      </w:r>
      <w:r w:rsidR="0039439B">
        <w:rPr>
          <w:i/>
        </w:rPr>
        <w:t>Sex</w:t>
      </w:r>
      <w:r w:rsidR="00E30AA8" w:rsidRPr="00E30AA8">
        <w:rPr>
          <w:i/>
        </w:rPr>
        <w:t>:…………….</w:t>
      </w:r>
    </w:p>
    <w:p w14:paraId="439C1462" w14:textId="77777777" w:rsidR="00E30AA8" w:rsidRPr="00E30AA8" w:rsidRDefault="00E30AA8" w:rsidP="00B77BBF">
      <w:pPr>
        <w:spacing w:before="60"/>
      </w:pPr>
      <w:r w:rsidRPr="00E30AA8">
        <w:rPr>
          <w:lang w:val="vi-VN" w:eastAsia="vi-VN"/>
        </w:rPr>
        <w:t xml:space="preserve">Chức danh </w:t>
      </w:r>
      <w:r w:rsidRPr="00E30AA8">
        <w:rPr>
          <w:vertAlign w:val="superscript"/>
        </w:rPr>
        <w:t>(7)</w:t>
      </w:r>
      <w:r w:rsidRPr="00E30AA8">
        <w:rPr>
          <w:lang w:val="vi-VN" w:eastAsia="vi-VN"/>
        </w:rPr>
        <w:t xml:space="preserve">: </w:t>
      </w:r>
      <w:r w:rsidRPr="00E30AA8">
        <w:t>....................................................................................................................</w:t>
      </w:r>
    </w:p>
    <w:p w14:paraId="55C6CF76" w14:textId="508A853C" w:rsidR="00E30AA8" w:rsidRPr="00E30AA8" w:rsidRDefault="00E30AA8" w:rsidP="00B77BBF">
      <w:pPr>
        <w:spacing w:before="60"/>
        <w:rPr>
          <w:i/>
        </w:rPr>
      </w:pPr>
      <w:r w:rsidRPr="00E30AA8">
        <w:rPr>
          <w:i/>
        </w:rPr>
        <w:t>Designation:………………………………</w:t>
      </w:r>
      <w:r w:rsidR="00D77E38">
        <w:rPr>
          <w:i/>
        </w:rPr>
        <w:t>…………………………………………….</w:t>
      </w:r>
      <w:r w:rsidRPr="00E30AA8">
        <w:rPr>
          <w:i/>
        </w:rPr>
        <w:t xml:space="preserve">. </w:t>
      </w:r>
    </w:p>
    <w:p w14:paraId="4711D63B" w14:textId="77777777" w:rsidR="00E30AA8" w:rsidRPr="00E30AA8" w:rsidRDefault="00E30AA8" w:rsidP="00B77BBF">
      <w:pPr>
        <w:spacing w:before="60"/>
        <w:jc w:val="both"/>
      </w:pPr>
      <w:r w:rsidRPr="00E30AA8">
        <w:rPr>
          <w:lang w:val="vi-VN" w:eastAsia="vi-VN"/>
        </w:rPr>
        <w:t xml:space="preserve">2. </w:t>
      </w:r>
      <w:r w:rsidRPr="00E30AA8">
        <w:rPr>
          <w:i/>
          <w:iCs/>
          <w:lang w:val="vi-VN" w:eastAsia="vi-VN"/>
        </w:rPr>
        <w:t>(</w:t>
      </w:r>
      <w:r w:rsidRPr="00E30AA8">
        <w:rPr>
          <w:i/>
          <w:iCs/>
          <w:lang w:eastAsia="vi-VN"/>
        </w:rPr>
        <w:t>T</w:t>
      </w:r>
      <w:r w:rsidRPr="00E30AA8">
        <w:rPr>
          <w:i/>
          <w:iCs/>
          <w:lang w:val="vi-VN" w:eastAsia="vi-VN"/>
        </w:rPr>
        <w:t xml:space="preserve">ang vật, phương tiện vi phạm hành chính/giấy phép, chứng chỉ hành nghề) </w:t>
      </w:r>
      <w:r w:rsidRPr="00E30AA8">
        <w:rPr>
          <w:vertAlign w:val="superscript"/>
          <w:lang w:val="vi-VN" w:eastAsia="vi-VN"/>
        </w:rPr>
        <w:t>(5)</w:t>
      </w:r>
      <w:r w:rsidRPr="00E30AA8">
        <w:rPr>
          <w:lang w:val="vi-VN" w:eastAsia="vi-VN"/>
        </w:rPr>
        <w:t xml:space="preserve"> bị kéo dài thời hạn tạm giữ đã được lập biên bản kèm theo Quyết định tạm giữ tang vật, phương tiện vi phạm hành chính, giấy phép, chứng chỉ hành ngh</w:t>
      </w:r>
      <w:r w:rsidRPr="00E30AA8">
        <w:t xml:space="preserve">ề </w:t>
      </w:r>
      <w:r w:rsidRPr="00E30AA8">
        <w:rPr>
          <w:lang w:val="vi-VN" w:eastAsia="vi-VN"/>
        </w:rPr>
        <w:t xml:space="preserve">số </w:t>
      </w:r>
      <w:r w:rsidRPr="00E30AA8">
        <w:t>……..</w:t>
      </w:r>
      <w:r w:rsidRPr="00E30AA8">
        <w:rPr>
          <w:lang w:val="vi-VN" w:eastAsia="vi-VN"/>
        </w:rPr>
        <w:t xml:space="preserve">/QĐ-TGTVPTGPCC ngày </w:t>
      </w:r>
      <w:r w:rsidRPr="00E30AA8">
        <w:t>…..</w:t>
      </w:r>
      <w:r w:rsidRPr="00E30AA8">
        <w:rPr>
          <w:lang w:val="vi-VN" w:eastAsia="vi-VN"/>
        </w:rPr>
        <w:t xml:space="preserve">/ </w:t>
      </w:r>
      <w:r w:rsidRPr="00E30AA8">
        <w:t>…..</w:t>
      </w:r>
      <w:r w:rsidRPr="00E30AA8">
        <w:rPr>
          <w:lang w:val="vi-VN" w:eastAsia="vi-VN"/>
        </w:rPr>
        <w:t xml:space="preserve">/ </w:t>
      </w:r>
      <w:r w:rsidRPr="00E30AA8">
        <w:t>….</w:t>
      </w:r>
      <w:r w:rsidRPr="00E30AA8">
        <w:rPr>
          <w:lang w:val="vi-VN" w:eastAsia="vi-VN"/>
        </w:rPr>
        <w:t xml:space="preserve">... của </w:t>
      </w:r>
      <w:r w:rsidRPr="00E30AA8">
        <w:rPr>
          <w:vertAlign w:val="superscript"/>
        </w:rPr>
        <w:t>(3)</w:t>
      </w:r>
      <w:r w:rsidRPr="00E30AA8">
        <w:t xml:space="preserve"> ……………………………………………………….</w:t>
      </w:r>
    </w:p>
    <w:p w14:paraId="125472A6" w14:textId="4FC4D836" w:rsidR="00E30AA8" w:rsidRPr="00E30AA8" w:rsidRDefault="00FE0EED" w:rsidP="00B77BBF">
      <w:pPr>
        <w:spacing w:before="60"/>
        <w:jc w:val="both"/>
        <w:rPr>
          <w:i/>
        </w:rPr>
      </w:pPr>
      <w:r>
        <w:rPr>
          <w:i/>
          <w:iCs/>
        </w:rPr>
        <w:t>(</w:t>
      </w:r>
      <w:r w:rsidR="00D574E8">
        <w:rPr>
          <w:i/>
          <w:iCs/>
        </w:rPr>
        <w:t xml:space="preserve">The </w:t>
      </w:r>
      <w:r w:rsidR="00D81998">
        <w:rPr>
          <w:i/>
          <w:iCs/>
        </w:rPr>
        <w:t>exhibit</w:t>
      </w:r>
      <w:r w:rsidR="00E30AA8" w:rsidRPr="00E30AA8">
        <w:rPr>
          <w:i/>
          <w:iCs/>
        </w:rPr>
        <w:t xml:space="preserve">, </w:t>
      </w:r>
      <w:r w:rsidR="00D81998">
        <w:rPr>
          <w:i/>
          <w:iCs/>
        </w:rPr>
        <w:t>vehicle</w:t>
      </w:r>
      <w:r w:rsidRPr="00FE0EED">
        <w:rPr>
          <w:i/>
          <w:iCs/>
        </w:rPr>
        <w:t xml:space="preserve"> </w:t>
      </w:r>
      <w:r w:rsidRPr="00E30AA8">
        <w:rPr>
          <w:i/>
          <w:iCs/>
        </w:rPr>
        <w:t>involved in administrative violations</w:t>
      </w:r>
      <w:r w:rsidR="00E30AA8" w:rsidRPr="00E30AA8">
        <w:rPr>
          <w:b/>
          <w:i/>
          <w:iCs/>
        </w:rPr>
        <w:t>,</w:t>
      </w:r>
      <w:r w:rsidR="00E30AA8" w:rsidRPr="00E30AA8">
        <w:rPr>
          <w:i/>
          <w:iCs/>
        </w:rPr>
        <w:t xml:space="preserve"> </w:t>
      </w:r>
      <w:r w:rsidR="00D81998">
        <w:rPr>
          <w:i/>
          <w:iCs/>
        </w:rPr>
        <w:t>lincense</w:t>
      </w:r>
      <w:r>
        <w:rPr>
          <w:i/>
          <w:iCs/>
        </w:rPr>
        <w:t xml:space="preserve">, </w:t>
      </w:r>
      <w:r w:rsidRPr="00E30AA8">
        <w:rPr>
          <w:i/>
          <w:iCs/>
        </w:rPr>
        <w:t>practi</w:t>
      </w:r>
      <w:r>
        <w:rPr>
          <w:i/>
          <w:iCs/>
        </w:rPr>
        <w:t>sing</w:t>
      </w:r>
      <w:r w:rsidR="00E30AA8" w:rsidRPr="00E30AA8">
        <w:rPr>
          <w:i/>
          <w:iCs/>
        </w:rPr>
        <w:t xml:space="preserve"> </w:t>
      </w:r>
      <w:r w:rsidR="009555D5">
        <w:rPr>
          <w:i/>
          <w:iCs/>
        </w:rPr>
        <w:t>certificate</w:t>
      </w:r>
      <w:r>
        <w:rPr>
          <w:i/>
          <w:iCs/>
        </w:rPr>
        <w:t>)</w:t>
      </w:r>
      <w:r w:rsidR="00E30AA8" w:rsidRPr="00E30AA8">
        <w:rPr>
          <w:i/>
          <w:iCs/>
        </w:rPr>
        <w:t xml:space="preserve"> </w:t>
      </w:r>
      <w:r w:rsidR="00353967">
        <w:rPr>
          <w:i/>
          <w:iCs/>
        </w:rPr>
        <w:t xml:space="preserve">have been </w:t>
      </w:r>
      <w:r w:rsidR="00E30AA8" w:rsidRPr="00E30AA8">
        <w:rPr>
          <w:i/>
          <w:iCs/>
        </w:rPr>
        <w:t xml:space="preserve">recorded in </w:t>
      </w:r>
      <w:r w:rsidR="00353967">
        <w:rPr>
          <w:i/>
          <w:iCs/>
        </w:rPr>
        <w:t xml:space="preserve">the </w:t>
      </w:r>
      <w:r w:rsidR="00E30AA8" w:rsidRPr="00E30AA8">
        <w:rPr>
          <w:i/>
          <w:iCs/>
        </w:rPr>
        <w:t xml:space="preserve">Minutes attached to the Decision </w:t>
      </w:r>
      <w:r w:rsidR="00353967">
        <w:rPr>
          <w:i/>
          <w:iCs/>
        </w:rPr>
        <w:t>on</w:t>
      </w:r>
      <w:r w:rsidR="00353967" w:rsidRPr="00E30AA8">
        <w:rPr>
          <w:i/>
          <w:iCs/>
        </w:rPr>
        <w:t xml:space="preserve"> </w:t>
      </w:r>
      <w:r w:rsidR="00E30AA8" w:rsidRPr="00E30AA8">
        <w:rPr>
          <w:i/>
          <w:iCs/>
        </w:rPr>
        <w:t>temporary seizure</w:t>
      </w:r>
      <w:r w:rsidR="00353967">
        <w:rPr>
          <w:i/>
          <w:iCs/>
        </w:rPr>
        <w:t xml:space="preserve"> of</w:t>
      </w:r>
      <w:r w:rsidR="00E30AA8" w:rsidRPr="00E30AA8">
        <w:rPr>
          <w:i/>
          <w:iCs/>
        </w:rPr>
        <w:t xml:space="preserve"> </w:t>
      </w:r>
      <w:r w:rsidR="00D81998">
        <w:rPr>
          <w:i/>
          <w:iCs/>
        </w:rPr>
        <w:t>exhibit</w:t>
      </w:r>
      <w:r w:rsidR="00E30AA8" w:rsidRPr="00E30AA8">
        <w:rPr>
          <w:i/>
          <w:iCs/>
        </w:rPr>
        <w:t xml:space="preserve">, </w:t>
      </w:r>
      <w:r w:rsidR="00D81998">
        <w:rPr>
          <w:i/>
          <w:iCs/>
        </w:rPr>
        <w:t>vehicle</w:t>
      </w:r>
      <w:r w:rsidR="00353967" w:rsidRPr="00353967">
        <w:rPr>
          <w:i/>
          <w:iCs/>
        </w:rPr>
        <w:t xml:space="preserve"> </w:t>
      </w:r>
      <w:r w:rsidR="00353967" w:rsidRPr="00E30AA8">
        <w:rPr>
          <w:i/>
          <w:iCs/>
        </w:rPr>
        <w:t>in administrative violations</w:t>
      </w:r>
      <w:r w:rsidR="00E30AA8" w:rsidRPr="00E30AA8">
        <w:rPr>
          <w:i/>
          <w:iCs/>
        </w:rPr>
        <w:t xml:space="preserve">, </w:t>
      </w:r>
      <w:r w:rsidR="00D81998">
        <w:rPr>
          <w:i/>
          <w:iCs/>
        </w:rPr>
        <w:t>lincense</w:t>
      </w:r>
      <w:r w:rsidR="00353967">
        <w:rPr>
          <w:i/>
          <w:iCs/>
        </w:rPr>
        <w:t>,</w:t>
      </w:r>
      <w:r w:rsidR="00E30AA8" w:rsidRPr="00E30AA8">
        <w:rPr>
          <w:i/>
          <w:iCs/>
        </w:rPr>
        <w:t>practi</w:t>
      </w:r>
      <w:r w:rsidR="00353967">
        <w:rPr>
          <w:i/>
          <w:iCs/>
        </w:rPr>
        <w:t>sing</w:t>
      </w:r>
      <w:r w:rsidR="00E30AA8" w:rsidRPr="00E30AA8">
        <w:rPr>
          <w:i/>
          <w:iCs/>
        </w:rPr>
        <w:t xml:space="preserve"> </w:t>
      </w:r>
      <w:r w:rsidR="009555D5">
        <w:rPr>
          <w:i/>
          <w:iCs/>
        </w:rPr>
        <w:t>certificate</w:t>
      </w:r>
      <w:r w:rsidR="00E30AA8" w:rsidRPr="00E30AA8">
        <w:rPr>
          <w:i/>
          <w:iCs/>
        </w:rPr>
        <w:t xml:space="preserve"> </w:t>
      </w:r>
      <w:r w:rsidR="00353967">
        <w:rPr>
          <w:i/>
          <w:iCs/>
        </w:rPr>
        <w:t>No.</w:t>
      </w:r>
      <w:r w:rsidR="00353967" w:rsidRPr="00E30AA8">
        <w:rPr>
          <w:i/>
          <w:iCs/>
        </w:rPr>
        <w:t xml:space="preserve"> </w:t>
      </w:r>
      <w:r w:rsidR="00E30AA8" w:rsidRPr="00E30AA8">
        <w:rPr>
          <w:i/>
          <w:lang w:val="vi-VN"/>
        </w:rPr>
        <w:t>…</w:t>
      </w:r>
      <w:r w:rsidR="00E30AA8" w:rsidRPr="00E30AA8">
        <w:rPr>
          <w:i/>
        </w:rPr>
        <w:t>………….</w:t>
      </w:r>
      <w:r w:rsidR="00E30AA8" w:rsidRPr="00E30AA8">
        <w:rPr>
          <w:i/>
          <w:lang w:val="vi-VN"/>
        </w:rPr>
        <w:t xml:space="preserve">.. /QĐ-TGTVPTGPCC </w:t>
      </w:r>
      <w:r w:rsidR="00E30AA8" w:rsidRPr="00E30AA8">
        <w:rPr>
          <w:i/>
        </w:rPr>
        <w:t>dated</w:t>
      </w:r>
      <w:r w:rsidR="00E30AA8" w:rsidRPr="00E30AA8">
        <w:rPr>
          <w:i/>
          <w:lang w:val="vi-VN"/>
        </w:rPr>
        <w:t xml:space="preserve"> </w:t>
      </w:r>
      <w:r w:rsidR="00D77E38" w:rsidRPr="00E30AA8">
        <w:t>……</w:t>
      </w:r>
      <w:r w:rsidR="00D77E38" w:rsidRPr="00E30AA8">
        <w:rPr>
          <w:lang w:val="vi-VN" w:eastAsia="vi-VN"/>
        </w:rPr>
        <w:t xml:space="preserve">/ </w:t>
      </w:r>
      <w:r w:rsidR="00D77E38" w:rsidRPr="00E30AA8">
        <w:t>…….</w:t>
      </w:r>
      <w:r w:rsidR="00D77E38">
        <w:rPr>
          <w:lang w:val="vi-VN" w:eastAsia="vi-VN"/>
        </w:rPr>
        <w:t>/</w:t>
      </w:r>
      <w:r w:rsidR="00D77E38" w:rsidRPr="00E30AA8">
        <w:t>……..</w:t>
      </w:r>
      <w:r w:rsidR="00D77E38">
        <w:rPr>
          <w:lang w:val="vi-VN" w:eastAsia="vi-VN"/>
        </w:rPr>
        <w:t xml:space="preserve"> </w:t>
      </w:r>
      <w:r w:rsidR="00E30AA8" w:rsidRPr="00E30AA8">
        <w:rPr>
          <w:i/>
        </w:rPr>
        <w:t>of</w:t>
      </w:r>
      <w:r w:rsidR="00E30AA8" w:rsidRPr="00E30AA8">
        <w:rPr>
          <w:i/>
          <w:lang w:val="vi-VN"/>
        </w:rPr>
        <w:t xml:space="preserve"> </w:t>
      </w:r>
      <w:r w:rsidR="00E30AA8" w:rsidRPr="00E30AA8">
        <w:rPr>
          <w:i/>
        </w:rPr>
        <w:t xml:space="preserve">…………… </w:t>
      </w:r>
    </w:p>
    <w:p w14:paraId="4CBEFC48" w14:textId="77777777" w:rsidR="00E30AA8" w:rsidRPr="00E30AA8" w:rsidRDefault="00E30AA8" w:rsidP="00B77BBF">
      <w:pPr>
        <w:spacing w:before="60"/>
        <w:jc w:val="both"/>
        <w:rPr>
          <w:lang w:eastAsia="vi-VN"/>
        </w:rPr>
      </w:pPr>
      <w:r w:rsidRPr="00E30AA8">
        <w:rPr>
          <w:lang w:val="vi-VN" w:eastAsia="vi-VN"/>
        </w:rPr>
        <w:t>3. Tang vật, phương tiện vi phạm hành chính được niêm phong bị kéo dài thời hạn tạm giữ đã được lập biên bản kèm theo Quyết định tạm giữ tang vật, phương tiện vi phạm hành chính, giấy phép, ch</w:t>
      </w:r>
      <w:r w:rsidRPr="00E30AA8">
        <w:t>ứ</w:t>
      </w:r>
      <w:r w:rsidRPr="00E30AA8">
        <w:rPr>
          <w:lang w:val="vi-VN" w:eastAsia="vi-VN"/>
        </w:rPr>
        <w:t>ng chỉ hành nghề s</w:t>
      </w:r>
      <w:r w:rsidRPr="00E30AA8">
        <w:t>ố ………</w:t>
      </w:r>
      <w:r w:rsidRPr="00E30AA8">
        <w:rPr>
          <w:lang w:val="vi-VN" w:eastAsia="vi-VN"/>
        </w:rPr>
        <w:t xml:space="preserve">/QĐ-TGTVPTGPCC ngày </w:t>
      </w:r>
      <w:r w:rsidRPr="00E30AA8">
        <w:t>……</w:t>
      </w:r>
      <w:r w:rsidRPr="00E30AA8">
        <w:rPr>
          <w:lang w:val="vi-VN" w:eastAsia="vi-VN"/>
        </w:rPr>
        <w:t>/…</w:t>
      </w:r>
      <w:r w:rsidRPr="00E30AA8">
        <w:t>.</w:t>
      </w:r>
      <w:r w:rsidRPr="00E30AA8">
        <w:rPr>
          <w:lang w:val="vi-VN" w:eastAsia="vi-VN"/>
        </w:rPr>
        <w:t>../</w:t>
      </w:r>
      <w:r w:rsidRPr="00E30AA8">
        <w:t xml:space="preserve">……. </w:t>
      </w:r>
      <w:r w:rsidRPr="00E30AA8">
        <w:rPr>
          <w:lang w:val="vi-VN" w:eastAsia="vi-VN"/>
        </w:rPr>
        <w:t xml:space="preserve">của </w:t>
      </w:r>
      <w:r w:rsidRPr="00E30AA8">
        <w:rPr>
          <w:vertAlign w:val="superscript"/>
          <w:lang w:val="vi-VN" w:eastAsia="vi-VN"/>
        </w:rPr>
        <w:t>(3)</w:t>
      </w:r>
      <w:r w:rsidRPr="00E30AA8">
        <w:rPr>
          <w:lang w:val="vi-VN" w:eastAsia="vi-VN"/>
        </w:rPr>
        <w:t xml:space="preserve"> </w:t>
      </w:r>
      <w:r w:rsidRPr="00E30AA8">
        <w:t xml:space="preserve">……… </w:t>
      </w:r>
      <w:r w:rsidRPr="00E30AA8">
        <w:rPr>
          <w:lang w:val="vi-VN" w:eastAsia="vi-VN"/>
        </w:rPr>
        <w:t>(nếu có)</w:t>
      </w:r>
    </w:p>
    <w:p w14:paraId="55E135EA" w14:textId="7A789E46" w:rsidR="00E30AA8" w:rsidRPr="00E30AA8" w:rsidRDefault="008F5068" w:rsidP="00B77BBF">
      <w:pPr>
        <w:spacing w:before="60"/>
        <w:jc w:val="both"/>
        <w:rPr>
          <w:i/>
        </w:rPr>
      </w:pPr>
      <w:r>
        <w:rPr>
          <w:i/>
          <w:iCs/>
        </w:rPr>
        <w:t xml:space="preserve">The sealed </w:t>
      </w:r>
      <w:r w:rsidR="00D81998">
        <w:rPr>
          <w:i/>
          <w:iCs/>
        </w:rPr>
        <w:t>exhibit</w:t>
      </w:r>
      <w:r w:rsidR="00E30AA8" w:rsidRPr="00E30AA8">
        <w:rPr>
          <w:i/>
          <w:iCs/>
        </w:rPr>
        <w:t xml:space="preserve">, </w:t>
      </w:r>
      <w:r w:rsidR="00D81998">
        <w:rPr>
          <w:i/>
          <w:iCs/>
        </w:rPr>
        <w:t>vehicle</w:t>
      </w:r>
      <w:r w:rsidRPr="008F5068">
        <w:rPr>
          <w:i/>
          <w:iCs/>
        </w:rPr>
        <w:t xml:space="preserve"> </w:t>
      </w:r>
      <w:r w:rsidRPr="00E30AA8">
        <w:rPr>
          <w:i/>
          <w:iCs/>
        </w:rPr>
        <w:t>involved in administrative violations</w:t>
      </w:r>
      <w:r w:rsidR="00E30AA8" w:rsidRPr="00E30AA8">
        <w:rPr>
          <w:b/>
          <w:i/>
          <w:iCs/>
        </w:rPr>
        <w:t>,</w:t>
      </w:r>
      <w:r w:rsidR="00E30AA8" w:rsidRPr="00E30AA8">
        <w:rPr>
          <w:i/>
          <w:iCs/>
        </w:rPr>
        <w:t xml:space="preserve"> </w:t>
      </w:r>
      <w:r w:rsidR="00D81998">
        <w:rPr>
          <w:i/>
          <w:iCs/>
        </w:rPr>
        <w:t>lincense</w:t>
      </w:r>
      <w:r>
        <w:rPr>
          <w:i/>
          <w:iCs/>
        </w:rPr>
        <w:t>.</w:t>
      </w:r>
      <w:r w:rsidR="00E30AA8" w:rsidRPr="00E30AA8">
        <w:rPr>
          <w:i/>
          <w:iCs/>
        </w:rPr>
        <w:t xml:space="preserve"> </w:t>
      </w:r>
      <w:r w:rsidRPr="00E30AA8">
        <w:rPr>
          <w:i/>
          <w:iCs/>
        </w:rPr>
        <w:t>practi</w:t>
      </w:r>
      <w:r>
        <w:rPr>
          <w:i/>
          <w:iCs/>
        </w:rPr>
        <w:t>sing</w:t>
      </w:r>
      <w:r w:rsidR="00E30AA8" w:rsidRPr="00E30AA8">
        <w:rPr>
          <w:i/>
          <w:iCs/>
        </w:rPr>
        <w:t xml:space="preserve"> </w:t>
      </w:r>
      <w:r w:rsidR="009555D5">
        <w:rPr>
          <w:i/>
          <w:iCs/>
        </w:rPr>
        <w:t>certificate</w:t>
      </w:r>
      <w:r w:rsidR="00E30AA8" w:rsidRPr="00E30AA8">
        <w:rPr>
          <w:i/>
          <w:iCs/>
        </w:rPr>
        <w:t xml:space="preserve"> </w:t>
      </w:r>
      <w:r>
        <w:rPr>
          <w:i/>
          <w:iCs/>
        </w:rPr>
        <w:t>have been</w:t>
      </w:r>
      <w:r w:rsidR="00E30AA8" w:rsidRPr="00E30AA8">
        <w:rPr>
          <w:i/>
          <w:iCs/>
        </w:rPr>
        <w:t xml:space="preserve"> recorded in </w:t>
      </w:r>
      <w:r>
        <w:rPr>
          <w:i/>
          <w:iCs/>
        </w:rPr>
        <w:t xml:space="preserve">the </w:t>
      </w:r>
      <w:r w:rsidR="00E30AA8" w:rsidRPr="00E30AA8">
        <w:rPr>
          <w:i/>
          <w:iCs/>
        </w:rPr>
        <w:t xml:space="preserve">Minutes attached to the Decision </w:t>
      </w:r>
      <w:r>
        <w:rPr>
          <w:i/>
          <w:iCs/>
        </w:rPr>
        <w:t>on</w:t>
      </w:r>
      <w:r w:rsidRPr="00E30AA8">
        <w:rPr>
          <w:i/>
          <w:iCs/>
        </w:rPr>
        <w:t xml:space="preserve"> temporar</w:t>
      </w:r>
      <w:r>
        <w:rPr>
          <w:i/>
          <w:iCs/>
        </w:rPr>
        <w:t>y</w:t>
      </w:r>
      <w:r w:rsidRPr="00E30AA8">
        <w:rPr>
          <w:i/>
          <w:iCs/>
        </w:rPr>
        <w:t xml:space="preserve"> </w:t>
      </w:r>
      <w:r w:rsidR="00E30AA8" w:rsidRPr="00E30AA8">
        <w:rPr>
          <w:i/>
          <w:iCs/>
        </w:rPr>
        <w:t>seizure</w:t>
      </w:r>
      <w:r>
        <w:rPr>
          <w:i/>
          <w:iCs/>
        </w:rPr>
        <w:t xml:space="preserve"> of</w:t>
      </w:r>
      <w:r w:rsidR="00E30AA8" w:rsidRPr="00E30AA8">
        <w:rPr>
          <w:i/>
          <w:iCs/>
        </w:rPr>
        <w:t xml:space="preserve"> </w:t>
      </w:r>
      <w:r w:rsidR="00D81998">
        <w:rPr>
          <w:i/>
          <w:iCs/>
        </w:rPr>
        <w:t>exhibit</w:t>
      </w:r>
      <w:r w:rsidR="00E30AA8" w:rsidRPr="00E30AA8">
        <w:rPr>
          <w:i/>
          <w:iCs/>
        </w:rPr>
        <w:t xml:space="preserve">, </w:t>
      </w:r>
      <w:r w:rsidR="00D81998">
        <w:rPr>
          <w:i/>
          <w:iCs/>
        </w:rPr>
        <w:lastRenderedPageBreak/>
        <w:t>vehicle</w:t>
      </w:r>
      <w:r w:rsidRPr="008F5068">
        <w:rPr>
          <w:i/>
          <w:iCs/>
        </w:rPr>
        <w:t xml:space="preserve"> </w:t>
      </w:r>
      <w:r w:rsidRPr="00E30AA8">
        <w:rPr>
          <w:i/>
          <w:iCs/>
        </w:rPr>
        <w:t>involved in administrative violations</w:t>
      </w:r>
      <w:r w:rsidR="00E30AA8" w:rsidRPr="00E30AA8">
        <w:rPr>
          <w:i/>
          <w:iCs/>
        </w:rPr>
        <w:t xml:space="preserve">, </w:t>
      </w:r>
      <w:r w:rsidR="00D81998">
        <w:rPr>
          <w:i/>
          <w:iCs/>
        </w:rPr>
        <w:t>lincense</w:t>
      </w:r>
      <w:r>
        <w:rPr>
          <w:i/>
          <w:iCs/>
        </w:rPr>
        <w:t>,</w:t>
      </w:r>
      <w:r w:rsidR="00E30AA8" w:rsidRPr="00E30AA8">
        <w:rPr>
          <w:i/>
          <w:iCs/>
        </w:rPr>
        <w:t xml:space="preserve"> </w:t>
      </w:r>
      <w:r w:rsidRPr="00E30AA8">
        <w:rPr>
          <w:i/>
          <w:iCs/>
        </w:rPr>
        <w:t>practi</w:t>
      </w:r>
      <w:r>
        <w:rPr>
          <w:i/>
          <w:iCs/>
        </w:rPr>
        <w:t>sing</w:t>
      </w:r>
      <w:r w:rsidR="00E30AA8" w:rsidRPr="00E30AA8">
        <w:rPr>
          <w:i/>
          <w:iCs/>
        </w:rPr>
        <w:t xml:space="preserve"> </w:t>
      </w:r>
      <w:r w:rsidR="009555D5">
        <w:rPr>
          <w:i/>
          <w:iCs/>
        </w:rPr>
        <w:t>certificate</w:t>
      </w:r>
      <w:r>
        <w:rPr>
          <w:i/>
          <w:iCs/>
        </w:rPr>
        <w:t xml:space="preserve"> No.</w:t>
      </w:r>
      <w:r w:rsidR="00E30AA8" w:rsidRPr="00E30AA8">
        <w:rPr>
          <w:i/>
          <w:iCs/>
        </w:rPr>
        <w:t xml:space="preserve"> </w:t>
      </w:r>
      <w:r w:rsidR="00E30AA8" w:rsidRPr="00E30AA8">
        <w:rPr>
          <w:i/>
          <w:lang w:val="vi-VN"/>
        </w:rPr>
        <w:t>…</w:t>
      </w:r>
      <w:r w:rsidR="00E30AA8" w:rsidRPr="00E30AA8">
        <w:rPr>
          <w:i/>
        </w:rPr>
        <w:t>………….</w:t>
      </w:r>
      <w:r w:rsidR="00E30AA8" w:rsidRPr="00E30AA8">
        <w:rPr>
          <w:i/>
          <w:lang w:val="vi-VN"/>
        </w:rPr>
        <w:t xml:space="preserve">.. /QĐ-TGTVPTGPCC </w:t>
      </w:r>
      <w:r w:rsidR="00E30AA8" w:rsidRPr="00E30AA8">
        <w:rPr>
          <w:i/>
        </w:rPr>
        <w:t>dated</w:t>
      </w:r>
      <w:r w:rsidR="00E30AA8" w:rsidRPr="00E30AA8">
        <w:rPr>
          <w:i/>
          <w:lang w:val="vi-VN"/>
        </w:rPr>
        <w:t xml:space="preserve"> </w:t>
      </w:r>
      <w:r w:rsidR="00722632" w:rsidRPr="00E30AA8">
        <w:t>……</w:t>
      </w:r>
      <w:r w:rsidR="00722632" w:rsidRPr="00E30AA8">
        <w:rPr>
          <w:lang w:val="vi-VN" w:eastAsia="vi-VN"/>
        </w:rPr>
        <w:t xml:space="preserve">/ </w:t>
      </w:r>
      <w:r w:rsidR="00722632" w:rsidRPr="00E30AA8">
        <w:t>…….</w:t>
      </w:r>
      <w:r w:rsidR="00722632">
        <w:rPr>
          <w:lang w:val="vi-VN" w:eastAsia="vi-VN"/>
        </w:rPr>
        <w:t>/</w:t>
      </w:r>
      <w:r w:rsidR="00722632" w:rsidRPr="00E30AA8">
        <w:t>……..</w:t>
      </w:r>
      <w:r w:rsidR="00722632">
        <w:rPr>
          <w:lang w:val="vi-VN" w:eastAsia="vi-VN"/>
        </w:rPr>
        <w:t xml:space="preserve"> </w:t>
      </w:r>
      <w:r w:rsidR="00E30AA8" w:rsidRPr="00E30AA8">
        <w:rPr>
          <w:i/>
        </w:rPr>
        <w:t>of............................................ (if any</w:t>
      </w:r>
      <w:r w:rsidR="00E30AA8" w:rsidRPr="00E30AA8">
        <w:rPr>
          <w:i/>
          <w:lang w:val="vi-VN"/>
        </w:rPr>
        <w:t>).</w:t>
      </w:r>
    </w:p>
    <w:p w14:paraId="3BDE3118" w14:textId="77777777" w:rsidR="00E30AA8" w:rsidRPr="00E30AA8" w:rsidRDefault="00E30AA8" w:rsidP="00B77BBF">
      <w:pPr>
        <w:spacing w:before="60"/>
        <w:jc w:val="both"/>
      </w:pPr>
      <w:r w:rsidRPr="00E30AA8">
        <w:rPr>
          <w:lang w:val="vi-VN" w:eastAsia="vi-VN"/>
        </w:rPr>
        <w:t xml:space="preserve">4. Lý do kéo </w:t>
      </w:r>
      <w:r w:rsidRPr="00E30AA8">
        <w:t>d</w:t>
      </w:r>
      <w:r w:rsidRPr="00E30AA8">
        <w:rPr>
          <w:lang w:val="vi-VN" w:eastAsia="vi-VN"/>
        </w:rPr>
        <w:t xml:space="preserve">ài thời hạn tạm giữ </w:t>
      </w:r>
      <w:r w:rsidRPr="00E30AA8">
        <w:rPr>
          <w:vertAlign w:val="superscript"/>
        </w:rPr>
        <w:t>(8)</w:t>
      </w:r>
      <w:r w:rsidRPr="00E30AA8">
        <w:t xml:space="preserve">: ............................................................................... </w:t>
      </w:r>
    </w:p>
    <w:p w14:paraId="560E2C73" w14:textId="6C65242E" w:rsidR="00E30AA8" w:rsidRPr="00E30AA8" w:rsidRDefault="00F571FC" w:rsidP="00B77BBF">
      <w:pPr>
        <w:spacing w:before="60"/>
        <w:jc w:val="both"/>
        <w:rPr>
          <w:i/>
        </w:rPr>
      </w:pPr>
      <w:r>
        <w:rPr>
          <w:i/>
        </w:rPr>
        <w:t>The rea</w:t>
      </w:r>
      <w:r w:rsidR="00E30AA8" w:rsidRPr="00E30AA8">
        <w:rPr>
          <w:i/>
        </w:rPr>
        <w:t xml:space="preserve">sons </w:t>
      </w:r>
      <w:r>
        <w:rPr>
          <w:i/>
        </w:rPr>
        <w:t xml:space="preserve">for </w:t>
      </w:r>
      <w:r w:rsidRPr="00E30AA8">
        <w:rPr>
          <w:i/>
        </w:rPr>
        <w:t>exten</w:t>
      </w:r>
      <w:r>
        <w:rPr>
          <w:i/>
        </w:rPr>
        <w:t>sion of</w:t>
      </w:r>
      <w:r w:rsidRPr="00E30AA8">
        <w:rPr>
          <w:i/>
        </w:rPr>
        <w:t xml:space="preserve"> </w:t>
      </w:r>
      <w:r w:rsidR="00E30AA8" w:rsidRPr="00E30AA8">
        <w:rPr>
          <w:i/>
        </w:rPr>
        <w:t xml:space="preserve">the </w:t>
      </w:r>
      <w:r w:rsidRPr="00E30AA8">
        <w:rPr>
          <w:i/>
          <w:iCs/>
        </w:rPr>
        <w:t>temporar</w:t>
      </w:r>
      <w:r>
        <w:rPr>
          <w:i/>
          <w:iCs/>
        </w:rPr>
        <w:t>y seizure</w:t>
      </w:r>
      <w:r w:rsidRPr="00E30AA8">
        <w:rPr>
          <w:i/>
          <w:iCs/>
        </w:rPr>
        <w:t xml:space="preserve"> </w:t>
      </w:r>
      <w:r w:rsidR="00E30AA8" w:rsidRPr="00E30AA8">
        <w:rPr>
          <w:i/>
          <w:iCs/>
        </w:rPr>
        <w:t>period</w:t>
      </w:r>
      <w:r w:rsidR="0056657E">
        <w:rPr>
          <w:i/>
          <w:iCs/>
        </w:rPr>
        <w:t>:……………………………………..</w:t>
      </w:r>
      <w:r w:rsidR="00E30AA8" w:rsidRPr="00E30AA8">
        <w:rPr>
          <w:i/>
        </w:rPr>
        <w:t xml:space="preserve">.... </w:t>
      </w:r>
    </w:p>
    <w:p w14:paraId="78CC2399" w14:textId="21470D5F" w:rsidR="00E30AA8" w:rsidRPr="00E30AA8" w:rsidRDefault="00E30AA8" w:rsidP="00B77BBF">
      <w:pPr>
        <w:spacing w:before="60"/>
        <w:jc w:val="both"/>
      </w:pPr>
      <w:r w:rsidRPr="00E30AA8">
        <w:rPr>
          <w:lang w:val="vi-VN" w:eastAsia="vi-VN"/>
        </w:rPr>
        <w:t xml:space="preserve">5. Thời hạn kéo dài là </w:t>
      </w:r>
      <w:r w:rsidRPr="00E30AA8">
        <w:t>……</w:t>
      </w:r>
      <w:r w:rsidR="0056657E">
        <w:t>…...</w:t>
      </w:r>
      <w:r w:rsidRPr="00E30AA8">
        <w:t xml:space="preserve">.……. </w:t>
      </w:r>
      <w:r w:rsidRPr="00E30AA8">
        <w:rPr>
          <w:lang w:val="vi-VN" w:eastAsia="vi-VN"/>
        </w:rPr>
        <w:t xml:space="preserve">ngày, kể từ ngày </w:t>
      </w:r>
      <w:r w:rsidRPr="00E30AA8">
        <w:t>…..</w:t>
      </w:r>
      <w:r w:rsidRPr="00E30AA8">
        <w:rPr>
          <w:lang w:val="vi-VN" w:eastAsia="vi-VN"/>
        </w:rPr>
        <w:t xml:space="preserve">/ </w:t>
      </w:r>
      <w:r w:rsidRPr="00E30AA8">
        <w:t>…..</w:t>
      </w:r>
      <w:r w:rsidRPr="00E30AA8">
        <w:rPr>
          <w:lang w:val="vi-VN" w:eastAsia="vi-VN"/>
        </w:rPr>
        <w:t>/</w:t>
      </w:r>
      <w:r w:rsidRPr="00E30AA8">
        <w:t xml:space="preserve">….. </w:t>
      </w:r>
      <w:r w:rsidRPr="00E30AA8">
        <w:rPr>
          <w:lang w:val="vi-VN" w:eastAsia="vi-VN"/>
        </w:rPr>
        <w:t xml:space="preserve">đến ngày </w:t>
      </w:r>
      <w:r w:rsidRPr="00E30AA8">
        <w:t>…..</w:t>
      </w:r>
      <w:r w:rsidRPr="00E30AA8">
        <w:rPr>
          <w:lang w:val="vi-VN" w:eastAsia="vi-VN"/>
        </w:rPr>
        <w:t xml:space="preserve">/ </w:t>
      </w:r>
      <w:r w:rsidRPr="00E30AA8">
        <w:t>…..</w:t>
      </w:r>
      <w:r w:rsidRPr="00E30AA8">
        <w:rPr>
          <w:lang w:val="vi-VN" w:eastAsia="vi-VN"/>
        </w:rPr>
        <w:t>/</w:t>
      </w:r>
      <w:r w:rsidRPr="00E30AA8">
        <w:t xml:space="preserve"> …….</w:t>
      </w:r>
    </w:p>
    <w:p w14:paraId="4A7E8D08" w14:textId="73269E8B" w:rsidR="00E30AA8" w:rsidRPr="00E30AA8" w:rsidRDefault="00E30AA8" w:rsidP="00B77BBF">
      <w:pPr>
        <w:spacing w:before="60"/>
        <w:jc w:val="both"/>
        <w:outlineLvl w:val="0"/>
        <w:rPr>
          <w:i/>
        </w:rPr>
      </w:pPr>
      <w:r w:rsidRPr="00E30AA8">
        <w:rPr>
          <w:i/>
        </w:rPr>
        <w:t xml:space="preserve">The extended period </w:t>
      </w:r>
      <w:r w:rsidR="007912F2">
        <w:rPr>
          <w:i/>
        </w:rPr>
        <w:t>shall be</w:t>
      </w:r>
      <w:r w:rsidRPr="00E30AA8">
        <w:rPr>
          <w:i/>
        </w:rPr>
        <w:t xml:space="preserve"> .............. days, from </w:t>
      </w:r>
      <w:r w:rsidR="0056657E" w:rsidRPr="0056657E">
        <w:t xml:space="preserve"> </w:t>
      </w:r>
      <w:r w:rsidR="0056657E" w:rsidRPr="00E30AA8">
        <w:t>……</w:t>
      </w:r>
      <w:r w:rsidR="0056657E" w:rsidRPr="00E30AA8">
        <w:rPr>
          <w:lang w:val="vi-VN" w:eastAsia="vi-VN"/>
        </w:rPr>
        <w:t xml:space="preserve">/ </w:t>
      </w:r>
      <w:r w:rsidR="0056657E" w:rsidRPr="00E30AA8">
        <w:t>…….</w:t>
      </w:r>
      <w:r w:rsidR="0056657E">
        <w:rPr>
          <w:lang w:val="vi-VN" w:eastAsia="vi-VN"/>
        </w:rPr>
        <w:t>/</w:t>
      </w:r>
      <w:r w:rsidR="0056657E" w:rsidRPr="00E30AA8">
        <w:t>……..</w:t>
      </w:r>
      <w:r w:rsidRPr="00E30AA8">
        <w:rPr>
          <w:i/>
        </w:rPr>
        <w:t xml:space="preserve">to </w:t>
      </w:r>
      <w:r w:rsidR="0056657E" w:rsidRPr="00E30AA8">
        <w:t>……</w:t>
      </w:r>
      <w:r w:rsidR="0056657E" w:rsidRPr="00E30AA8">
        <w:rPr>
          <w:lang w:val="vi-VN" w:eastAsia="vi-VN"/>
        </w:rPr>
        <w:t xml:space="preserve">/ </w:t>
      </w:r>
      <w:r w:rsidR="0056657E" w:rsidRPr="00E30AA8">
        <w:t>…….</w:t>
      </w:r>
      <w:r w:rsidR="0056657E">
        <w:rPr>
          <w:lang w:val="vi-VN" w:eastAsia="vi-VN"/>
        </w:rPr>
        <w:t>/</w:t>
      </w:r>
      <w:r w:rsidR="0056657E" w:rsidRPr="00E30AA8">
        <w:t>……..</w:t>
      </w:r>
    </w:p>
    <w:p w14:paraId="73F54DD6" w14:textId="77777777" w:rsidR="00E30AA8" w:rsidRPr="00E30AA8" w:rsidRDefault="00E30AA8" w:rsidP="00B77BBF">
      <w:pPr>
        <w:spacing w:before="60"/>
        <w:jc w:val="both"/>
      </w:pPr>
      <w:r w:rsidRPr="00E30AA8">
        <w:rPr>
          <w:lang w:val="vi-VN" w:eastAsia="vi-VN"/>
        </w:rPr>
        <w:t xml:space="preserve">6. Việc kéo dài thời hạn tạm giữ đã thông báo cho </w:t>
      </w:r>
      <w:r w:rsidRPr="00E30AA8">
        <w:rPr>
          <w:vertAlign w:val="superscript"/>
          <w:lang w:val="vi-VN" w:eastAsia="vi-VN"/>
        </w:rPr>
        <w:t>(9</w:t>
      </w:r>
      <w:r w:rsidRPr="00E30AA8">
        <w:rPr>
          <w:vertAlign w:val="superscript"/>
        </w:rPr>
        <w:t>)</w:t>
      </w:r>
      <w:r w:rsidRPr="00E30AA8">
        <w:t xml:space="preserve"> ...................................................... </w:t>
      </w:r>
    </w:p>
    <w:p w14:paraId="24B7F418" w14:textId="489165FB" w:rsidR="00E30AA8" w:rsidRPr="00E30AA8" w:rsidRDefault="00E30AA8" w:rsidP="00B77BBF">
      <w:pPr>
        <w:spacing w:before="60"/>
        <w:jc w:val="both"/>
      </w:pPr>
      <w:r w:rsidRPr="00E30AA8">
        <w:rPr>
          <w:i/>
        </w:rPr>
        <w:t xml:space="preserve">The extension of the </w:t>
      </w:r>
      <w:r w:rsidR="006C03AC" w:rsidRPr="00E30AA8">
        <w:rPr>
          <w:i/>
          <w:iCs/>
        </w:rPr>
        <w:t>temporar</w:t>
      </w:r>
      <w:r w:rsidR="006C03AC">
        <w:rPr>
          <w:i/>
          <w:iCs/>
        </w:rPr>
        <w:t>y seizure</w:t>
      </w:r>
      <w:r w:rsidR="006C03AC" w:rsidRPr="00E30AA8">
        <w:rPr>
          <w:i/>
        </w:rPr>
        <w:t xml:space="preserve"> </w:t>
      </w:r>
      <w:r w:rsidRPr="00E30AA8">
        <w:rPr>
          <w:i/>
        </w:rPr>
        <w:t>period has been notified to……………………………....</w:t>
      </w:r>
    </w:p>
    <w:p w14:paraId="401BFF2E" w14:textId="77777777" w:rsidR="00E30AA8" w:rsidRPr="00E30AA8" w:rsidRDefault="00E30AA8" w:rsidP="00B77BBF">
      <w:pPr>
        <w:spacing w:before="60"/>
        <w:jc w:val="both"/>
        <w:rPr>
          <w:lang w:eastAsia="vi-VN"/>
        </w:rPr>
      </w:pPr>
      <w:r w:rsidRPr="00E30AA8">
        <w:rPr>
          <w:b/>
          <w:bCs/>
          <w:lang w:val="vi-VN" w:eastAsia="vi-VN"/>
        </w:rPr>
        <w:t>Điều 2.</w:t>
      </w:r>
      <w:r w:rsidRPr="00E30AA8">
        <w:rPr>
          <w:lang w:val="vi-VN" w:eastAsia="vi-VN"/>
        </w:rPr>
        <w:t xml:space="preserve"> Quyết định này có hiệu lực thi hành kể từ ngày ký.</w:t>
      </w:r>
    </w:p>
    <w:p w14:paraId="0D1965F9" w14:textId="0D0224F4" w:rsidR="00E30AA8" w:rsidRPr="00E30AA8" w:rsidRDefault="00E30AA8" w:rsidP="00B77BBF">
      <w:pPr>
        <w:spacing w:before="60"/>
        <w:jc w:val="both"/>
        <w:rPr>
          <w:i/>
        </w:rPr>
      </w:pPr>
      <w:r w:rsidRPr="00E30AA8">
        <w:rPr>
          <w:i/>
          <w:lang w:eastAsia="vi-VN"/>
        </w:rPr>
        <w:t xml:space="preserve">Article 2. This Decision shall come into effect </w:t>
      </w:r>
      <w:r w:rsidR="006C03AC">
        <w:rPr>
          <w:i/>
          <w:lang w:eastAsia="vi-VN"/>
        </w:rPr>
        <w:t>from</w:t>
      </w:r>
      <w:r w:rsidR="006C03AC" w:rsidRPr="00E30AA8">
        <w:rPr>
          <w:i/>
          <w:lang w:eastAsia="vi-VN"/>
        </w:rPr>
        <w:t xml:space="preserve"> </w:t>
      </w:r>
      <w:r w:rsidRPr="00E30AA8">
        <w:rPr>
          <w:i/>
          <w:lang w:eastAsia="vi-VN"/>
        </w:rPr>
        <w:t>the date of signature.</w:t>
      </w:r>
    </w:p>
    <w:p w14:paraId="2269C844" w14:textId="77777777" w:rsidR="00E30AA8" w:rsidRPr="00E30AA8" w:rsidRDefault="00E30AA8" w:rsidP="00B77BBF">
      <w:pPr>
        <w:spacing w:before="60"/>
        <w:jc w:val="both"/>
      </w:pPr>
      <w:r w:rsidRPr="00E30AA8">
        <w:rPr>
          <w:b/>
          <w:bCs/>
          <w:lang w:val="vi-VN" w:eastAsia="vi-VN"/>
        </w:rPr>
        <w:t>Điều 3.</w:t>
      </w:r>
      <w:r w:rsidRPr="00E30AA8">
        <w:rPr>
          <w:lang w:val="vi-VN" w:eastAsia="vi-VN"/>
        </w:rPr>
        <w:t xml:space="preserve"> Quyết định này được:</w:t>
      </w:r>
    </w:p>
    <w:p w14:paraId="4F34A521" w14:textId="26506528" w:rsidR="00E30AA8" w:rsidRPr="00E30AA8" w:rsidRDefault="00E30AA8" w:rsidP="00B77BBF">
      <w:pPr>
        <w:spacing w:before="60"/>
        <w:jc w:val="both"/>
        <w:rPr>
          <w:i/>
        </w:rPr>
      </w:pPr>
      <w:r w:rsidRPr="00E30AA8">
        <w:rPr>
          <w:i/>
          <w:lang w:eastAsia="vi-VN"/>
        </w:rPr>
        <w:t xml:space="preserve">Article 3. This Decision </w:t>
      </w:r>
      <w:r w:rsidR="007912F2">
        <w:rPr>
          <w:i/>
          <w:lang w:eastAsia="vi-VN"/>
        </w:rPr>
        <w:t>shall be</w:t>
      </w:r>
      <w:r w:rsidRPr="00E30AA8">
        <w:rPr>
          <w:i/>
          <w:lang w:eastAsia="vi-VN"/>
        </w:rPr>
        <w:t xml:space="preserve">: </w:t>
      </w:r>
    </w:p>
    <w:p w14:paraId="31AFC752" w14:textId="77777777" w:rsidR="00E30AA8" w:rsidRPr="00E30AA8" w:rsidRDefault="00E30AA8" w:rsidP="00B77BBF">
      <w:pPr>
        <w:spacing w:before="60"/>
        <w:jc w:val="both"/>
        <w:outlineLvl w:val="0"/>
      </w:pPr>
      <w:r w:rsidRPr="00E30AA8">
        <w:rPr>
          <w:lang w:val="vi-VN" w:eastAsia="vi-VN"/>
        </w:rPr>
        <w:t xml:space="preserve">1. Giao cho ông (bà) </w:t>
      </w:r>
      <w:r w:rsidRPr="00E30AA8">
        <w:rPr>
          <w:vertAlign w:val="superscript"/>
        </w:rPr>
        <w:t>(1</w:t>
      </w:r>
      <w:r w:rsidRPr="00E30AA8">
        <w:rPr>
          <w:vertAlign w:val="superscript"/>
          <w:lang w:val="vi-VN" w:eastAsia="vi-VN"/>
        </w:rPr>
        <w:t>0)</w:t>
      </w:r>
      <w:r w:rsidRPr="00E30AA8">
        <w:rPr>
          <w:lang w:val="vi-VN" w:eastAsia="vi-VN"/>
        </w:rPr>
        <w:t xml:space="preserve"> </w:t>
      </w:r>
      <w:r w:rsidRPr="00E30AA8">
        <w:t>………………..</w:t>
      </w:r>
      <w:r w:rsidRPr="00E30AA8">
        <w:rPr>
          <w:lang w:val="vi-VN" w:eastAsia="vi-VN"/>
        </w:rPr>
        <w:t>là cá nhân vi phạm/đại diện cho tổ chức vi phạm có tên tại Điều 1 Quyết định này để chấp hành.</w:t>
      </w:r>
    </w:p>
    <w:p w14:paraId="3F7E5095" w14:textId="1F759345" w:rsidR="00E30AA8" w:rsidRPr="00E30AA8" w:rsidRDefault="00E30AA8" w:rsidP="00B77BBF">
      <w:pPr>
        <w:spacing w:before="60"/>
        <w:jc w:val="both"/>
      </w:pPr>
      <w:r w:rsidRPr="00E30AA8">
        <w:rPr>
          <w:i/>
          <w:lang w:eastAsia="vi-VN"/>
        </w:rPr>
        <w:t>Delivered to Mr</w:t>
      </w:r>
      <w:r w:rsidR="006C03AC">
        <w:rPr>
          <w:i/>
          <w:lang w:eastAsia="vi-VN"/>
        </w:rPr>
        <w:t>.</w:t>
      </w:r>
      <w:r w:rsidRPr="00E30AA8">
        <w:rPr>
          <w:i/>
          <w:lang w:eastAsia="vi-VN"/>
        </w:rPr>
        <w:t>(Ms</w:t>
      </w:r>
      <w:r w:rsidR="006C03AC">
        <w:rPr>
          <w:i/>
          <w:lang w:eastAsia="vi-VN"/>
        </w:rPr>
        <w:t>.</w:t>
      </w:r>
      <w:r w:rsidRPr="00E30AA8">
        <w:rPr>
          <w:i/>
          <w:lang w:eastAsia="vi-VN"/>
        </w:rPr>
        <w:t>)</w:t>
      </w:r>
      <w:r w:rsidRPr="00E30AA8">
        <w:rPr>
          <w:i/>
        </w:rPr>
        <w:t xml:space="preserve"> ………………………..</w:t>
      </w:r>
      <w:r w:rsidRPr="00E30AA8">
        <w:t xml:space="preserve"> </w:t>
      </w:r>
      <w:r w:rsidR="006C03AC">
        <w:t xml:space="preserve">who </w:t>
      </w:r>
      <w:r w:rsidRPr="00E30AA8">
        <w:rPr>
          <w:i/>
        </w:rPr>
        <w:t xml:space="preserve">is </w:t>
      </w:r>
      <w:r w:rsidR="006C03AC">
        <w:rPr>
          <w:i/>
        </w:rPr>
        <w:t xml:space="preserve">the </w:t>
      </w:r>
      <w:r w:rsidR="00442F68">
        <w:rPr>
          <w:i/>
        </w:rPr>
        <w:t xml:space="preserve">violating </w:t>
      </w:r>
      <w:r w:rsidR="00464A9D">
        <w:rPr>
          <w:i/>
        </w:rPr>
        <w:t>individual</w:t>
      </w:r>
      <w:r w:rsidR="006C03AC">
        <w:rPr>
          <w:i/>
        </w:rPr>
        <w:t>/</w:t>
      </w:r>
      <w:r w:rsidRPr="00E30AA8">
        <w:rPr>
          <w:i/>
        </w:rPr>
        <w:t xml:space="preserve">representative of </w:t>
      </w:r>
      <w:r w:rsidR="006C03AC">
        <w:rPr>
          <w:i/>
        </w:rPr>
        <w:t xml:space="preserve">the </w:t>
      </w:r>
      <w:r w:rsidRPr="00E30AA8">
        <w:rPr>
          <w:i/>
        </w:rPr>
        <w:t xml:space="preserve">violating organization named in Article 1 </w:t>
      </w:r>
      <w:r w:rsidR="006C03AC">
        <w:rPr>
          <w:i/>
        </w:rPr>
        <w:t xml:space="preserve">of </w:t>
      </w:r>
      <w:r w:rsidRPr="00E30AA8">
        <w:rPr>
          <w:i/>
        </w:rPr>
        <w:t>this Decision</w:t>
      </w:r>
      <w:r w:rsidR="006C03AC">
        <w:rPr>
          <w:i/>
        </w:rPr>
        <w:t xml:space="preserve"> for execution</w:t>
      </w:r>
      <w:r w:rsidRPr="00E30AA8">
        <w:rPr>
          <w:i/>
        </w:rPr>
        <w:t>.</w:t>
      </w:r>
    </w:p>
    <w:p w14:paraId="6BE63C04" w14:textId="77777777" w:rsidR="00E30AA8" w:rsidRPr="00E30AA8" w:rsidRDefault="00E30AA8" w:rsidP="00B77BBF">
      <w:pPr>
        <w:spacing w:before="60"/>
        <w:jc w:val="both"/>
        <w:rPr>
          <w:lang w:eastAsia="vi-VN"/>
        </w:rPr>
      </w:pPr>
      <w:r w:rsidRPr="00E30AA8">
        <w:rPr>
          <w:lang w:val="vi-VN" w:eastAsia="vi-VN"/>
        </w:rPr>
        <w:t xml:space="preserve">Ông (bà)/Tổ chức </w:t>
      </w:r>
      <w:r w:rsidRPr="00E30AA8">
        <w:rPr>
          <w:vertAlign w:val="superscript"/>
          <w:lang w:val="vi-VN" w:eastAsia="vi-VN"/>
        </w:rPr>
        <w:t>(1</w:t>
      </w:r>
      <w:r w:rsidRPr="00E30AA8">
        <w:rPr>
          <w:vertAlign w:val="superscript"/>
        </w:rPr>
        <w:t>1</w:t>
      </w:r>
      <w:r w:rsidRPr="00E30AA8">
        <w:rPr>
          <w:vertAlign w:val="superscript"/>
          <w:lang w:val="vi-VN" w:eastAsia="vi-VN"/>
        </w:rPr>
        <w:t>)</w:t>
      </w:r>
      <w:r w:rsidRPr="00E30AA8">
        <w:rPr>
          <w:lang w:val="vi-VN" w:eastAsia="vi-VN"/>
        </w:rPr>
        <w:t xml:space="preserve"> </w:t>
      </w:r>
      <w:r w:rsidRPr="00E30AA8">
        <w:t>………..……….</w:t>
      </w:r>
      <w:r w:rsidRPr="00E30AA8">
        <w:rPr>
          <w:shd w:val="solid" w:color="FFFFFF" w:fill="auto"/>
          <w:lang w:val="vi-VN" w:eastAsia="vi-VN"/>
        </w:rPr>
        <w:t>có</w:t>
      </w:r>
      <w:r w:rsidRPr="00E30AA8">
        <w:rPr>
          <w:lang w:val="vi-VN" w:eastAsia="vi-VN"/>
        </w:rPr>
        <w:t xml:space="preserve"> quyền khiếu nại hoặc khởi kiện hành chính đối với Quyết định này theo quy định của pháp luật.</w:t>
      </w:r>
    </w:p>
    <w:p w14:paraId="7A996820" w14:textId="320109DB" w:rsidR="00E30AA8" w:rsidRPr="00E30AA8" w:rsidRDefault="00E30AA8" w:rsidP="00B77BBF">
      <w:pPr>
        <w:spacing w:before="60"/>
        <w:jc w:val="both"/>
      </w:pPr>
      <w:r w:rsidRPr="00E30AA8">
        <w:rPr>
          <w:i/>
        </w:rPr>
        <w:t>Mr</w:t>
      </w:r>
      <w:r w:rsidR="006C03AC">
        <w:rPr>
          <w:i/>
        </w:rPr>
        <w:t>.</w:t>
      </w:r>
      <w:r w:rsidRPr="00E30AA8">
        <w:rPr>
          <w:i/>
        </w:rPr>
        <w:t>(Ms</w:t>
      </w:r>
      <w:r w:rsidR="006C03AC">
        <w:rPr>
          <w:i/>
        </w:rPr>
        <w:t>.</w:t>
      </w:r>
      <w:r w:rsidRPr="00E30AA8">
        <w:rPr>
          <w:i/>
        </w:rPr>
        <w:t>)/Organizatio</w:t>
      </w:r>
      <w:r w:rsidR="006C03AC">
        <w:rPr>
          <w:i/>
        </w:rPr>
        <w:t>n</w:t>
      </w:r>
      <w:r w:rsidRPr="00E30AA8">
        <w:rPr>
          <w:i/>
        </w:rPr>
        <w:t>)</w:t>
      </w:r>
      <w:r w:rsidRPr="00E30AA8">
        <w:rPr>
          <w:i/>
          <w:lang w:val="vi-VN" w:eastAsia="vi-VN"/>
        </w:rPr>
        <w:t xml:space="preserve"> </w:t>
      </w:r>
      <w:r w:rsidRPr="00E30AA8">
        <w:rPr>
          <w:i/>
        </w:rPr>
        <w:t xml:space="preserve">…………………….. </w:t>
      </w:r>
      <w:r w:rsidR="006C03AC">
        <w:rPr>
          <w:i/>
        </w:rPr>
        <w:t xml:space="preserve">reserves the right to appeal, claim </w:t>
      </w:r>
      <w:r w:rsidRPr="00E30AA8">
        <w:rPr>
          <w:i/>
          <w:iCs/>
        </w:rPr>
        <w:t xml:space="preserve">against this </w:t>
      </w:r>
      <w:r w:rsidR="006C03AC">
        <w:rPr>
          <w:i/>
          <w:iCs/>
        </w:rPr>
        <w:t>D</w:t>
      </w:r>
      <w:r w:rsidRPr="00E30AA8">
        <w:rPr>
          <w:i/>
          <w:iCs/>
        </w:rPr>
        <w:t>ecision in accordance with the</w:t>
      </w:r>
      <w:r w:rsidR="006C03AC">
        <w:rPr>
          <w:i/>
          <w:iCs/>
        </w:rPr>
        <w:t xml:space="preserve"> stipulations of</w:t>
      </w:r>
      <w:r w:rsidRPr="00E30AA8">
        <w:rPr>
          <w:i/>
          <w:iCs/>
        </w:rPr>
        <w:t xml:space="preserve"> law.</w:t>
      </w:r>
    </w:p>
    <w:p w14:paraId="6A3C8B6F" w14:textId="77777777" w:rsidR="00E30AA8" w:rsidRPr="00E30AA8" w:rsidRDefault="00E30AA8" w:rsidP="00B77BBF">
      <w:pPr>
        <w:spacing w:before="60"/>
        <w:jc w:val="both"/>
        <w:outlineLvl w:val="0"/>
      </w:pPr>
      <w:r w:rsidRPr="00E30AA8">
        <w:rPr>
          <w:lang w:val="vi-VN" w:eastAsia="vi-VN"/>
        </w:rPr>
        <w:t xml:space="preserve">2. Gửi cho </w:t>
      </w:r>
      <w:r w:rsidRPr="00E30AA8">
        <w:rPr>
          <w:vertAlign w:val="superscript"/>
          <w:lang w:val="vi-VN" w:eastAsia="vi-VN"/>
        </w:rPr>
        <w:t>(</w:t>
      </w:r>
      <w:r w:rsidRPr="00E30AA8">
        <w:rPr>
          <w:vertAlign w:val="superscript"/>
          <w:lang w:eastAsia="vi-VN"/>
        </w:rPr>
        <w:t>1</w:t>
      </w:r>
      <w:r w:rsidRPr="00E30AA8">
        <w:rPr>
          <w:vertAlign w:val="superscript"/>
          <w:lang w:val="vi-VN" w:eastAsia="vi-VN"/>
        </w:rPr>
        <w:t>2)</w:t>
      </w:r>
      <w:r w:rsidRPr="00E30AA8">
        <w:rPr>
          <w:lang w:val="vi-VN" w:eastAsia="vi-VN"/>
        </w:rPr>
        <w:t xml:space="preserve"> </w:t>
      </w:r>
      <w:r w:rsidRPr="00E30AA8">
        <w:t xml:space="preserve">……………………….. </w:t>
      </w:r>
      <w:r w:rsidRPr="00E30AA8">
        <w:rPr>
          <w:lang w:val="vi-VN" w:eastAsia="vi-VN"/>
        </w:rPr>
        <w:t>để tổ chức thực hiện./.</w:t>
      </w:r>
    </w:p>
    <w:p w14:paraId="2FBE0C40" w14:textId="7FEEE632" w:rsidR="00E30AA8" w:rsidRPr="00E30AA8" w:rsidRDefault="00E30AA8" w:rsidP="00B77BBF">
      <w:pPr>
        <w:spacing w:before="60"/>
        <w:jc w:val="both"/>
        <w:rPr>
          <w:i/>
          <w:lang w:eastAsia="vi-VN"/>
        </w:rPr>
      </w:pPr>
      <w:r w:rsidRPr="00E30AA8">
        <w:t> </w:t>
      </w:r>
      <w:r w:rsidRPr="00E30AA8">
        <w:rPr>
          <w:i/>
          <w:lang w:eastAsia="vi-VN"/>
        </w:rPr>
        <w:t>Delivered to</w:t>
      </w:r>
      <w:r w:rsidRPr="00E30AA8">
        <w:rPr>
          <w:i/>
          <w:lang w:val="vi-VN" w:eastAsia="vi-VN"/>
        </w:rPr>
        <w:t xml:space="preserve"> </w:t>
      </w:r>
      <w:r w:rsidRPr="00E30AA8">
        <w:rPr>
          <w:i/>
        </w:rPr>
        <w:t xml:space="preserve">…………………………. </w:t>
      </w:r>
      <w:r w:rsidR="006C03AC">
        <w:rPr>
          <w:i/>
        </w:rPr>
        <w:t>for</w:t>
      </w:r>
      <w:r w:rsidR="00DB0849">
        <w:rPr>
          <w:i/>
        </w:rPr>
        <w:t xml:space="preserve"> organizing the</w:t>
      </w:r>
      <w:r w:rsidR="006C03AC" w:rsidRPr="00E30AA8">
        <w:rPr>
          <w:i/>
          <w:lang w:eastAsia="vi-VN"/>
        </w:rPr>
        <w:t xml:space="preserve"> </w:t>
      </w:r>
      <w:r w:rsidRPr="00E30AA8">
        <w:rPr>
          <w:i/>
          <w:lang w:eastAsia="vi-VN"/>
        </w:rPr>
        <w:t>implement</w:t>
      </w:r>
      <w:r w:rsidR="006C03AC">
        <w:rPr>
          <w:i/>
          <w:lang w:eastAsia="vi-VN"/>
        </w:rPr>
        <w:t>ation</w:t>
      </w:r>
      <w:r w:rsidRPr="00E30AA8">
        <w:rPr>
          <w:i/>
          <w:lang w:val="vi-VN" w:eastAsia="vi-VN"/>
        </w:rPr>
        <w:t>./.</w:t>
      </w:r>
    </w:p>
    <w:p w14:paraId="28E8AE72" w14:textId="77777777" w:rsidR="00E30AA8" w:rsidRPr="00E30AA8" w:rsidRDefault="00E30AA8" w:rsidP="00E30AA8">
      <w:pPr>
        <w:spacing w:before="60"/>
        <w:jc w:val="both"/>
      </w:pPr>
    </w:p>
    <w:tbl>
      <w:tblPr>
        <w:tblW w:w="0" w:type="auto"/>
        <w:tblLayout w:type="fixed"/>
        <w:tblCellMar>
          <w:left w:w="0" w:type="dxa"/>
          <w:right w:w="0" w:type="dxa"/>
        </w:tblCellMar>
        <w:tblLook w:val="0000" w:firstRow="0" w:lastRow="0" w:firstColumn="0" w:lastColumn="0" w:noHBand="0" w:noVBand="0"/>
      </w:tblPr>
      <w:tblGrid>
        <w:gridCol w:w="4309"/>
        <w:gridCol w:w="4331"/>
      </w:tblGrid>
      <w:tr w:rsidR="00E30AA8" w:rsidRPr="00E30AA8" w14:paraId="2D34CE9A" w14:textId="77777777" w:rsidTr="00404AD9">
        <w:tc>
          <w:tcPr>
            <w:tcW w:w="4309" w:type="dxa"/>
            <w:tcBorders>
              <w:tl2br w:val="nil"/>
              <w:tr2bl w:val="nil"/>
            </w:tcBorders>
            <w:tcMar>
              <w:top w:w="0" w:type="dxa"/>
              <w:left w:w="108" w:type="dxa"/>
              <w:bottom w:w="0" w:type="dxa"/>
              <w:right w:w="108" w:type="dxa"/>
            </w:tcMar>
          </w:tcPr>
          <w:p w14:paraId="017911ED" w14:textId="77777777" w:rsidR="00E30AA8" w:rsidRPr="00E30AA8" w:rsidRDefault="00E30AA8" w:rsidP="00E30AA8">
            <w:pPr>
              <w:spacing w:before="60"/>
            </w:pPr>
            <w:r w:rsidRPr="00E30AA8">
              <w:rPr>
                <w:lang w:val="vi-VN" w:eastAsia="vi-VN"/>
              </w:rPr>
              <w:t> </w:t>
            </w:r>
          </w:p>
          <w:p w14:paraId="1CB161A7" w14:textId="622B57A5" w:rsidR="00E30AA8" w:rsidRPr="00E30AA8" w:rsidRDefault="00ED5A14" w:rsidP="00E30AA8">
            <w:pPr>
              <w:spacing w:before="60"/>
              <w:rPr>
                <w:sz w:val="20"/>
                <w:szCs w:val="20"/>
              </w:rPr>
            </w:pPr>
            <w:r>
              <w:rPr>
                <w:b/>
                <w:bCs/>
                <w:i/>
                <w:iCs/>
                <w:sz w:val="20"/>
                <w:szCs w:val="20"/>
                <w:lang w:val="vi-VN" w:eastAsia="vi-VN"/>
              </w:rPr>
              <w:t>Nơi nhận/Recipients</w:t>
            </w:r>
            <w:r w:rsidR="00580A9B">
              <w:rPr>
                <w:b/>
                <w:bCs/>
                <w:i/>
                <w:iCs/>
                <w:sz w:val="20"/>
                <w:szCs w:val="20"/>
                <w:lang w:eastAsia="vi-VN"/>
              </w:rPr>
              <w:t>/Repipients</w:t>
            </w:r>
            <w:r w:rsidR="00E30AA8" w:rsidRPr="00E30AA8">
              <w:rPr>
                <w:b/>
                <w:bCs/>
                <w:i/>
                <w:iCs/>
                <w:sz w:val="20"/>
                <w:szCs w:val="20"/>
                <w:lang w:val="vi-VN" w:eastAsia="vi-VN"/>
              </w:rPr>
              <w:t>:</w:t>
            </w:r>
            <w:r w:rsidR="00E30AA8" w:rsidRPr="00E30AA8">
              <w:rPr>
                <w:b/>
                <w:bCs/>
                <w:i/>
                <w:iCs/>
                <w:sz w:val="20"/>
                <w:szCs w:val="20"/>
                <w:lang w:val="vi-VN" w:eastAsia="vi-VN"/>
              </w:rPr>
              <w:br/>
            </w:r>
            <w:r w:rsidR="00E30AA8" w:rsidRPr="00E30AA8">
              <w:rPr>
                <w:sz w:val="20"/>
                <w:szCs w:val="20"/>
                <w:lang w:val="vi-VN" w:eastAsia="vi-VN"/>
              </w:rPr>
              <w:t xml:space="preserve">- </w:t>
            </w:r>
            <w:r>
              <w:rPr>
                <w:sz w:val="20"/>
                <w:szCs w:val="20"/>
                <w:lang w:val="vi-VN" w:eastAsia="vi-VN"/>
              </w:rPr>
              <w:t>Như Điều 3/As mentioned in Article 3</w:t>
            </w:r>
            <w:r w:rsidR="00580A9B">
              <w:rPr>
                <w:sz w:val="20"/>
                <w:szCs w:val="20"/>
              </w:rPr>
              <w:t>/As mentioned in Article 3</w:t>
            </w:r>
            <w:r w:rsidR="00E30AA8" w:rsidRPr="00E30AA8">
              <w:rPr>
                <w:sz w:val="20"/>
                <w:szCs w:val="20"/>
                <w:lang w:val="vi-VN" w:eastAsia="vi-VN"/>
              </w:rPr>
              <w:t>;</w:t>
            </w:r>
            <w:r w:rsidR="00E30AA8" w:rsidRPr="00E30AA8">
              <w:rPr>
                <w:sz w:val="20"/>
                <w:szCs w:val="20"/>
              </w:rPr>
              <w:br/>
            </w:r>
            <w:r w:rsidR="00E30AA8" w:rsidRPr="00E30AA8">
              <w:rPr>
                <w:sz w:val="20"/>
                <w:szCs w:val="20"/>
                <w:lang w:val="vi-VN" w:eastAsia="vi-VN"/>
              </w:rPr>
              <w:t>- Lưu: Hồ sơ</w:t>
            </w:r>
            <w:r w:rsidR="00580A9B">
              <w:rPr>
                <w:sz w:val="20"/>
                <w:szCs w:val="20"/>
                <w:lang w:eastAsia="vi-VN"/>
              </w:rPr>
              <w:t>/Filed</w:t>
            </w:r>
            <w:r w:rsidR="00E30AA8" w:rsidRPr="00E30AA8">
              <w:rPr>
                <w:sz w:val="20"/>
                <w:szCs w:val="20"/>
                <w:lang w:val="vi-VN" w:eastAsia="vi-VN"/>
              </w:rPr>
              <w:t>.</w:t>
            </w:r>
          </w:p>
        </w:tc>
        <w:tc>
          <w:tcPr>
            <w:tcW w:w="4331" w:type="dxa"/>
            <w:tcBorders>
              <w:tl2br w:val="nil"/>
              <w:tr2bl w:val="nil"/>
            </w:tcBorders>
            <w:tcMar>
              <w:top w:w="0" w:type="dxa"/>
              <w:left w:w="108" w:type="dxa"/>
              <w:bottom w:w="0" w:type="dxa"/>
              <w:right w:w="108" w:type="dxa"/>
            </w:tcMar>
          </w:tcPr>
          <w:p w14:paraId="5BFC121E" w14:textId="77777777" w:rsidR="00E30AA8" w:rsidRPr="00E30AA8" w:rsidRDefault="00E30AA8" w:rsidP="00E30AA8">
            <w:pPr>
              <w:spacing w:before="60"/>
              <w:jc w:val="center"/>
              <w:rPr>
                <w:i/>
                <w:iCs/>
                <w:lang w:eastAsia="vi-VN"/>
              </w:rPr>
            </w:pPr>
            <w:r w:rsidRPr="00E30AA8">
              <w:rPr>
                <w:b/>
                <w:bCs/>
                <w:lang w:val="vi-VN" w:eastAsia="vi-VN"/>
              </w:rPr>
              <w:t>NGƯỜI RA QUYẾT ĐỊNH</w:t>
            </w:r>
            <w:r w:rsidRPr="00E30AA8">
              <w:rPr>
                <w:b/>
                <w:bCs/>
              </w:rPr>
              <w:br/>
            </w:r>
            <w:r w:rsidRPr="00E30AA8">
              <w:rPr>
                <w:i/>
                <w:iCs/>
                <w:lang w:val="vi-VN" w:eastAsia="vi-VN"/>
              </w:rPr>
              <w:t xml:space="preserve">(Ký tên, </w:t>
            </w:r>
            <w:r w:rsidRPr="00E30AA8">
              <w:rPr>
                <w:i/>
                <w:iCs/>
              </w:rPr>
              <w:t xml:space="preserve">đóng dấu, </w:t>
            </w:r>
            <w:r w:rsidRPr="00E30AA8">
              <w:rPr>
                <w:i/>
                <w:iCs/>
                <w:lang w:val="vi-VN" w:eastAsia="vi-VN"/>
              </w:rPr>
              <w:t>ghi r</w:t>
            </w:r>
            <w:r w:rsidRPr="00E30AA8">
              <w:rPr>
                <w:i/>
                <w:iCs/>
              </w:rPr>
              <w:t xml:space="preserve">õ </w:t>
            </w:r>
            <w:r w:rsidRPr="00E30AA8">
              <w:rPr>
                <w:i/>
                <w:iCs/>
                <w:lang w:val="vi-VN" w:eastAsia="vi-VN"/>
              </w:rPr>
              <w:t>chức vụ, họ và tên)</w:t>
            </w:r>
          </w:p>
          <w:p w14:paraId="704FF50E" w14:textId="3ADE9F34" w:rsidR="00E30AA8" w:rsidRPr="00B92CB6" w:rsidRDefault="00B92CB6" w:rsidP="00E30AA8">
            <w:pPr>
              <w:spacing w:before="60"/>
              <w:jc w:val="center"/>
              <w:rPr>
                <w:b/>
                <w:i/>
                <w:iCs/>
                <w:lang w:eastAsia="vi-VN"/>
              </w:rPr>
            </w:pPr>
            <w:r w:rsidRPr="00B92CB6">
              <w:rPr>
                <w:b/>
                <w:i/>
                <w:iCs/>
                <w:lang w:eastAsia="vi-VN"/>
              </w:rPr>
              <w:t>THE DECISION MADE BY</w:t>
            </w:r>
          </w:p>
          <w:p w14:paraId="46790EAD" w14:textId="0C29CF30" w:rsidR="00E30AA8" w:rsidRPr="00E30AA8" w:rsidRDefault="00E30AA8" w:rsidP="006224CB">
            <w:pPr>
              <w:spacing w:before="60"/>
              <w:jc w:val="center"/>
            </w:pPr>
            <w:r w:rsidRPr="00E30AA8">
              <w:rPr>
                <w:i/>
                <w:iCs/>
                <w:lang w:eastAsia="vi-VN"/>
              </w:rPr>
              <w:t>(Sign, stamp</w:t>
            </w:r>
            <w:r w:rsidR="00580A9B">
              <w:rPr>
                <w:i/>
                <w:iCs/>
                <w:lang w:eastAsia="vi-VN"/>
              </w:rPr>
              <w:t>,</w:t>
            </w:r>
            <w:r w:rsidRPr="00E30AA8">
              <w:rPr>
                <w:i/>
                <w:iCs/>
                <w:lang w:eastAsia="vi-VN"/>
              </w:rPr>
              <w:t xml:space="preserve"> </w:t>
            </w:r>
            <w:r w:rsidR="00580A9B">
              <w:rPr>
                <w:i/>
                <w:iCs/>
                <w:lang w:eastAsia="vi-VN"/>
              </w:rPr>
              <w:t>d</w:t>
            </w:r>
            <w:r w:rsidRPr="00E30AA8">
              <w:rPr>
                <w:i/>
                <w:iCs/>
                <w:lang w:eastAsia="vi-VN"/>
              </w:rPr>
              <w:t>esignation</w:t>
            </w:r>
            <w:r w:rsidR="006224CB">
              <w:rPr>
                <w:i/>
                <w:iCs/>
                <w:lang w:eastAsia="vi-VN"/>
              </w:rPr>
              <w:t xml:space="preserve">, </w:t>
            </w:r>
            <w:r w:rsidR="006224CB" w:rsidRPr="00E30AA8">
              <w:rPr>
                <w:i/>
                <w:iCs/>
                <w:lang w:eastAsia="vi-VN"/>
              </w:rPr>
              <w:t>full name</w:t>
            </w:r>
            <w:r w:rsidRPr="00E30AA8">
              <w:rPr>
                <w:i/>
                <w:iCs/>
                <w:lang w:eastAsia="vi-VN"/>
              </w:rPr>
              <w:t>)</w:t>
            </w:r>
          </w:p>
        </w:tc>
      </w:tr>
    </w:tbl>
    <w:p w14:paraId="5DE6B5EC"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w:t>
      </w:r>
    </w:p>
    <w:p w14:paraId="76DDFF9D" w14:textId="790F4A3F" w:rsidR="003320FA" w:rsidRDefault="003320FA" w:rsidP="00DA5D53">
      <w:pPr>
        <w:spacing w:after="120"/>
        <w:jc w:val="both"/>
        <w:rPr>
          <w:rFonts w:ascii="Arial" w:hAnsi="Arial" w:cs="Arial"/>
          <w:sz w:val="20"/>
          <w:szCs w:val="20"/>
          <w:lang w:val="vi-VN"/>
        </w:rPr>
      </w:pPr>
      <w:r w:rsidRPr="0098733E">
        <w:rPr>
          <w:rFonts w:ascii="Arial" w:hAnsi="Arial" w:cs="Arial"/>
          <w:sz w:val="20"/>
          <w:szCs w:val="20"/>
          <w:lang w:val="vi-VN"/>
        </w:rPr>
        <w:t>* Mẫu n</w:t>
      </w:r>
      <w:r w:rsidRPr="0098733E">
        <w:rPr>
          <w:rFonts w:ascii="Arial" w:hAnsi="Arial" w:cs="Arial"/>
          <w:sz w:val="20"/>
          <w:szCs w:val="20"/>
        </w:rPr>
        <w:t>à</w:t>
      </w:r>
      <w:r w:rsidRPr="0098733E">
        <w:rPr>
          <w:rFonts w:ascii="Arial" w:hAnsi="Arial" w:cs="Arial"/>
          <w:sz w:val="20"/>
          <w:szCs w:val="20"/>
          <w:lang w:val="vi-VN"/>
        </w:rPr>
        <w:t>y được sử dụng để k</w:t>
      </w:r>
      <w:r w:rsidRPr="0098733E">
        <w:rPr>
          <w:rFonts w:ascii="Arial" w:hAnsi="Arial" w:cs="Arial"/>
          <w:sz w:val="20"/>
          <w:szCs w:val="20"/>
        </w:rPr>
        <w:t>é</w:t>
      </w:r>
      <w:r w:rsidRPr="0098733E">
        <w:rPr>
          <w:rFonts w:ascii="Arial" w:hAnsi="Arial" w:cs="Arial"/>
          <w:sz w:val="20"/>
          <w:szCs w:val="20"/>
          <w:lang w:val="vi-VN"/>
        </w:rPr>
        <w:t>o dài thời hạn áp dụng biện pháp ngăn chặn tạm giữ tang vật, phương tiện vi phạm hành chính, giấy phép, chứng ch</w:t>
      </w:r>
      <w:r w:rsidRPr="0098733E">
        <w:rPr>
          <w:rFonts w:ascii="Arial" w:hAnsi="Arial" w:cs="Arial"/>
          <w:sz w:val="20"/>
          <w:szCs w:val="20"/>
        </w:rPr>
        <w:t xml:space="preserve">ỉ </w:t>
      </w:r>
      <w:r w:rsidRPr="0098733E">
        <w:rPr>
          <w:rFonts w:ascii="Arial" w:hAnsi="Arial" w:cs="Arial"/>
          <w:sz w:val="20"/>
          <w:szCs w:val="20"/>
          <w:lang w:val="vi-VN"/>
        </w:rPr>
        <w:t xml:space="preserve">hành nghề theo thủ tục hành chính quy </w:t>
      </w:r>
      <w:r w:rsidRPr="0098733E">
        <w:rPr>
          <w:rFonts w:ascii="Arial" w:hAnsi="Arial" w:cs="Arial"/>
          <w:sz w:val="20"/>
          <w:szCs w:val="20"/>
        </w:rPr>
        <w:t>đị</w:t>
      </w:r>
      <w:r w:rsidRPr="0098733E">
        <w:rPr>
          <w:rFonts w:ascii="Arial" w:hAnsi="Arial" w:cs="Arial"/>
          <w:sz w:val="20"/>
          <w:szCs w:val="20"/>
          <w:lang w:val="vi-VN"/>
        </w:rPr>
        <w:t>nh tại khoản 8 Điều 125 Luật xử lý vi phạm hành chính.</w:t>
      </w:r>
    </w:p>
    <w:p w14:paraId="65A5201C" w14:textId="590A07CB" w:rsidR="004D3DAA" w:rsidRPr="0001520E" w:rsidRDefault="004D3DAA" w:rsidP="004D3DAA">
      <w:pPr>
        <w:spacing w:after="120"/>
        <w:jc w:val="both"/>
        <w:rPr>
          <w:rFonts w:ascii="Arial" w:hAnsi="Arial" w:cs="Arial"/>
          <w:i/>
          <w:sz w:val="20"/>
          <w:szCs w:val="20"/>
        </w:rPr>
      </w:pPr>
      <w:r w:rsidRPr="0001520E">
        <w:rPr>
          <w:rFonts w:ascii="Arial" w:hAnsi="Arial" w:cs="Arial"/>
          <w:i/>
          <w:sz w:val="20"/>
          <w:szCs w:val="20"/>
        </w:rPr>
        <w:t xml:space="preserve">This form is used for extending the period for </w:t>
      </w:r>
      <w:r w:rsidR="001E45AA" w:rsidRPr="0001520E">
        <w:rPr>
          <w:rFonts w:ascii="Arial" w:hAnsi="Arial" w:cs="Arial"/>
          <w:i/>
          <w:sz w:val="20"/>
          <w:szCs w:val="20"/>
        </w:rPr>
        <w:t xml:space="preserve">applying deterrent </w:t>
      </w:r>
      <w:r w:rsidR="00665F2A" w:rsidRPr="0001520E">
        <w:rPr>
          <w:rFonts w:ascii="Arial" w:hAnsi="Arial" w:cs="Arial"/>
          <w:i/>
          <w:sz w:val="20"/>
          <w:szCs w:val="20"/>
        </w:rPr>
        <w:t xml:space="preserve">measure for </w:t>
      </w:r>
      <w:r w:rsidRPr="0001520E">
        <w:rPr>
          <w:rFonts w:ascii="Arial" w:hAnsi="Arial" w:cs="Arial"/>
          <w:i/>
          <w:sz w:val="20"/>
          <w:szCs w:val="20"/>
        </w:rPr>
        <w:t>temporar</w:t>
      </w:r>
      <w:r w:rsidR="00BE6766" w:rsidRPr="0001520E">
        <w:rPr>
          <w:rFonts w:ascii="Arial" w:hAnsi="Arial" w:cs="Arial"/>
          <w:i/>
          <w:sz w:val="20"/>
          <w:szCs w:val="20"/>
        </w:rPr>
        <w:t>il</w:t>
      </w:r>
      <w:r w:rsidRPr="0001520E">
        <w:rPr>
          <w:rFonts w:ascii="Arial" w:hAnsi="Arial" w:cs="Arial"/>
          <w:i/>
          <w:sz w:val="20"/>
          <w:szCs w:val="20"/>
        </w:rPr>
        <w:t xml:space="preserve">y </w:t>
      </w:r>
      <w:r w:rsidR="00BE6766" w:rsidRPr="0001520E">
        <w:rPr>
          <w:rFonts w:ascii="Arial" w:hAnsi="Arial" w:cs="Arial"/>
          <w:i/>
          <w:sz w:val="20"/>
          <w:szCs w:val="20"/>
        </w:rPr>
        <w:t>seizing</w:t>
      </w:r>
      <w:r w:rsidRPr="0001520E">
        <w:rPr>
          <w:rFonts w:ascii="Arial" w:hAnsi="Arial" w:cs="Arial"/>
          <w:i/>
          <w:sz w:val="20"/>
          <w:szCs w:val="20"/>
        </w:rPr>
        <w:t xml:space="preserve"> exhibit, vehicle involved in administrative violations, lincense, practising certificate according to the administrative procedures as provided for in the Clause 8 Article 125 of the Law on Handling of administrative violations. </w:t>
      </w:r>
    </w:p>
    <w:p w14:paraId="3DA424EB" w14:textId="7C0C1AE8"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Ghi tên cơ quan của ngư</w:t>
      </w:r>
      <w:r w:rsidRPr="0098733E">
        <w:rPr>
          <w:rFonts w:ascii="Arial" w:hAnsi="Arial" w:cs="Arial"/>
          <w:sz w:val="20"/>
          <w:szCs w:val="20"/>
        </w:rPr>
        <w:t>ờ</w:t>
      </w:r>
      <w:r w:rsidRPr="0098733E">
        <w:rPr>
          <w:rFonts w:ascii="Arial" w:hAnsi="Arial" w:cs="Arial"/>
          <w:sz w:val="20"/>
          <w:szCs w:val="20"/>
          <w:lang w:val="vi-VN"/>
        </w:rPr>
        <w:t>i có th</w:t>
      </w:r>
      <w:r w:rsidRPr="0098733E">
        <w:rPr>
          <w:rFonts w:ascii="Arial" w:hAnsi="Arial" w:cs="Arial"/>
          <w:sz w:val="20"/>
          <w:szCs w:val="20"/>
        </w:rPr>
        <w:t>ẩ</w:t>
      </w:r>
      <w:r w:rsidRPr="0098733E">
        <w:rPr>
          <w:rFonts w:ascii="Arial" w:hAnsi="Arial" w:cs="Arial"/>
          <w:sz w:val="20"/>
          <w:szCs w:val="20"/>
          <w:lang w:val="vi-VN"/>
        </w:rPr>
        <w:t>m quyền ra quyết định áp dụng biện ph</w:t>
      </w:r>
      <w:r w:rsidRPr="0098733E">
        <w:rPr>
          <w:rFonts w:ascii="Arial" w:hAnsi="Arial" w:cs="Arial"/>
          <w:sz w:val="20"/>
          <w:szCs w:val="20"/>
        </w:rPr>
        <w:t>á</w:t>
      </w:r>
      <w:r w:rsidRPr="0098733E">
        <w:rPr>
          <w:rFonts w:ascii="Arial" w:hAnsi="Arial" w:cs="Arial"/>
          <w:sz w:val="20"/>
          <w:szCs w:val="20"/>
          <w:lang w:val="vi-VN"/>
        </w:rPr>
        <w:t>p ngăn chặn tạm giữ tang vật, phương tiện vi phạm hành chính, giấy phép, chứng ch</w:t>
      </w:r>
      <w:r w:rsidRPr="0098733E">
        <w:rPr>
          <w:rFonts w:ascii="Arial" w:hAnsi="Arial" w:cs="Arial"/>
          <w:sz w:val="20"/>
          <w:szCs w:val="20"/>
        </w:rPr>
        <w:t xml:space="preserve">ỉ </w:t>
      </w:r>
      <w:r w:rsidRPr="0098733E">
        <w:rPr>
          <w:rFonts w:ascii="Arial" w:hAnsi="Arial" w:cs="Arial"/>
          <w:sz w:val="20"/>
          <w:szCs w:val="20"/>
          <w:lang w:val="vi-VN"/>
        </w:rPr>
        <w:t xml:space="preserve">hành nghề theo thủ tục hành chính. Trường hợp người ra quyết </w:t>
      </w:r>
      <w:r w:rsidRPr="002178C7">
        <w:rPr>
          <w:rFonts w:ascii="Arial" w:hAnsi="Arial" w:cs="Arial"/>
          <w:sz w:val="20"/>
          <w:szCs w:val="20"/>
          <w:lang w:val="vi-VN"/>
        </w:rPr>
        <w:t>đị</w:t>
      </w:r>
      <w:r w:rsidRPr="0098733E">
        <w:rPr>
          <w:rFonts w:ascii="Arial" w:hAnsi="Arial" w:cs="Arial"/>
          <w:sz w:val="20"/>
          <w:szCs w:val="20"/>
          <w:lang w:val="vi-VN"/>
        </w:rPr>
        <w:t>nh là Chủ tịch Ủy ban nh</w:t>
      </w:r>
      <w:r w:rsidRPr="002178C7">
        <w:rPr>
          <w:rFonts w:ascii="Arial" w:hAnsi="Arial" w:cs="Arial"/>
          <w:sz w:val="20"/>
          <w:szCs w:val="20"/>
          <w:lang w:val="vi-VN"/>
        </w:rPr>
        <w:t>â</w:t>
      </w:r>
      <w:r w:rsidRPr="0098733E">
        <w:rPr>
          <w:rFonts w:ascii="Arial" w:hAnsi="Arial" w:cs="Arial"/>
          <w:sz w:val="20"/>
          <w:szCs w:val="20"/>
          <w:lang w:val="vi-VN"/>
        </w:rPr>
        <w:t>n dân, th</w:t>
      </w:r>
      <w:r w:rsidRPr="002178C7">
        <w:rPr>
          <w:rFonts w:ascii="Arial" w:hAnsi="Arial" w:cs="Arial"/>
          <w:sz w:val="20"/>
          <w:szCs w:val="20"/>
          <w:lang w:val="vi-VN"/>
        </w:rPr>
        <w:t>ì</w:t>
      </w:r>
      <w:r w:rsidRPr="0098733E">
        <w:rPr>
          <w:rFonts w:ascii="Arial" w:hAnsi="Arial" w:cs="Arial"/>
          <w:sz w:val="20"/>
          <w:szCs w:val="20"/>
          <w:lang w:val="vi-VN"/>
        </w:rPr>
        <w:t xml:space="preserve"> ghi tên cơ quan theo hướng dẫn về thể thức của Bộ Nội Vụ.</w:t>
      </w:r>
    </w:p>
    <w:p w14:paraId="5F084B93" w14:textId="6042A3B8" w:rsidR="00184038" w:rsidRPr="0001520E" w:rsidRDefault="00184038" w:rsidP="00184038">
      <w:pPr>
        <w:spacing w:after="120"/>
        <w:jc w:val="both"/>
        <w:rPr>
          <w:rFonts w:ascii="Arial" w:hAnsi="Arial" w:cs="Arial"/>
          <w:i/>
          <w:sz w:val="20"/>
          <w:szCs w:val="20"/>
        </w:rPr>
      </w:pPr>
      <w:r w:rsidRPr="0001520E">
        <w:rPr>
          <w:rFonts w:ascii="Arial" w:hAnsi="Arial" w:cs="Arial"/>
          <w:i/>
          <w:sz w:val="20"/>
          <w:szCs w:val="20"/>
        </w:rPr>
        <w:t xml:space="preserve">Name of the authority of the person who is competent to issue the decision on </w:t>
      </w:r>
      <w:r w:rsidR="00650819" w:rsidRPr="0001520E">
        <w:rPr>
          <w:rFonts w:ascii="Arial" w:hAnsi="Arial" w:cs="Arial"/>
          <w:i/>
          <w:sz w:val="20"/>
          <w:szCs w:val="20"/>
        </w:rPr>
        <w:t xml:space="preserve">applying deterrent measures for temporary seizure </w:t>
      </w:r>
      <w:r w:rsidRPr="0001520E">
        <w:rPr>
          <w:rFonts w:ascii="Arial" w:hAnsi="Arial" w:cs="Arial"/>
          <w:i/>
          <w:sz w:val="20"/>
          <w:szCs w:val="20"/>
        </w:rPr>
        <w:t>of exhibit, involved in administrative violations. In case that the person issueing the decision is the Chairperson of People’s Committee, name of the authority shall be written in accordance with the guidance on format of the Ministry of Home Affairs.</w:t>
      </w:r>
    </w:p>
    <w:p w14:paraId="53BFB192" w14:textId="49FDCAA7" w:rsidR="00184038" w:rsidRPr="002178C7" w:rsidRDefault="00184038" w:rsidP="00184038">
      <w:pPr>
        <w:spacing w:after="120"/>
        <w:jc w:val="both"/>
        <w:rPr>
          <w:rFonts w:ascii="Arial" w:hAnsi="Arial" w:cs="Arial"/>
          <w:i/>
          <w:sz w:val="20"/>
          <w:szCs w:val="20"/>
        </w:rPr>
      </w:pPr>
      <w:r w:rsidRPr="00293240">
        <w:rPr>
          <w:rFonts w:ascii="Arial" w:hAnsi="Arial" w:cs="Arial"/>
          <w:sz w:val="20"/>
          <w:szCs w:val="20"/>
          <w:vertAlign w:val="superscript"/>
          <w:lang w:val="vi-VN"/>
        </w:rPr>
        <w:t>(2)</w:t>
      </w:r>
      <w:r w:rsidRPr="00293240">
        <w:rPr>
          <w:rFonts w:ascii="Arial" w:hAnsi="Arial" w:cs="Arial"/>
          <w:sz w:val="20"/>
          <w:szCs w:val="20"/>
          <w:lang w:val="vi-VN"/>
        </w:rPr>
        <w:t xml:space="preserve"> </w:t>
      </w:r>
      <w:r>
        <w:rPr>
          <w:rFonts w:ascii="Arial" w:hAnsi="Arial" w:cs="Arial"/>
          <w:sz w:val="20"/>
          <w:szCs w:val="20"/>
          <w:lang w:val="vi-VN"/>
        </w:rPr>
        <w:t>Ghi địa danh theo hướng dẫn về thể thức của Bộ Nội vụ.</w:t>
      </w:r>
      <w:r>
        <w:rPr>
          <w:rFonts w:ascii="Arial" w:hAnsi="Arial" w:cs="Arial"/>
          <w:sz w:val="20"/>
          <w:szCs w:val="20"/>
          <w:lang w:val="vi-VN"/>
        </w:rPr>
        <w:cr/>
      </w:r>
      <w:r w:rsidRPr="0001520E">
        <w:rPr>
          <w:rFonts w:ascii="Arial" w:hAnsi="Arial" w:cs="Arial"/>
          <w:i/>
          <w:sz w:val="20"/>
          <w:szCs w:val="20"/>
        </w:rPr>
        <w:t>Name of the place in accordance with the guidance on format of the Ministry of Home Affairs</w:t>
      </w:r>
      <w:r w:rsidR="0001520E">
        <w:rPr>
          <w:rFonts w:ascii="Arial" w:hAnsi="Arial" w:cs="Arial"/>
          <w:i/>
          <w:sz w:val="20"/>
          <w:szCs w:val="20"/>
        </w:rPr>
        <w:t>.</w:t>
      </w:r>
    </w:p>
    <w:p w14:paraId="0DE46189" w14:textId="4953749C" w:rsidR="003320FA" w:rsidRDefault="00184038" w:rsidP="00DA5D53">
      <w:pPr>
        <w:spacing w:after="120"/>
        <w:jc w:val="both"/>
        <w:rPr>
          <w:rFonts w:ascii="Arial" w:hAnsi="Arial" w:cs="Arial"/>
          <w:sz w:val="20"/>
          <w:szCs w:val="20"/>
          <w:lang w:val="vi-VN"/>
        </w:rPr>
      </w:pPr>
      <w:r w:rsidRPr="00184038" w:rsidDel="00184038">
        <w:rPr>
          <w:rFonts w:ascii="Arial" w:hAnsi="Arial" w:cs="Arial"/>
          <w:sz w:val="20"/>
          <w:szCs w:val="20"/>
          <w:vertAlign w:val="superscript"/>
          <w:lang w:val="vi-VN"/>
        </w:rPr>
        <w:t xml:space="preserve"> </w:t>
      </w:r>
      <w:r w:rsidR="003320FA" w:rsidRPr="0098733E">
        <w:rPr>
          <w:rFonts w:ascii="Arial" w:hAnsi="Arial" w:cs="Arial"/>
          <w:sz w:val="20"/>
          <w:szCs w:val="20"/>
          <w:vertAlign w:val="superscript"/>
          <w:lang w:val="vi-VN"/>
        </w:rPr>
        <w:t>(3)</w:t>
      </w:r>
      <w:r w:rsidR="003320FA" w:rsidRPr="0098733E">
        <w:rPr>
          <w:rFonts w:ascii="Arial" w:hAnsi="Arial" w:cs="Arial"/>
          <w:sz w:val="20"/>
          <w:szCs w:val="20"/>
          <w:lang w:val="vi-VN"/>
        </w:rPr>
        <w:t xml:space="preserve"> Ghi chức danh và cơ quan của người ra quyết định tạm giữ tang vật, phương tiện vi phạm hành chính, giấy phép, chứng ch</w:t>
      </w:r>
      <w:r w:rsidR="003320FA" w:rsidRPr="002178C7">
        <w:rPr>
          <w:rFonts w:ascii="Arial" w:hAnsi="Arial" w:cs="Arial"/>
          <w:sz w:val="20"/>
          <w:szCs w:val="20"/>
          <w:lang w:val="vi-VN"/>
        </w:rPr>
        <w:t xml:space="preserve">ỉ </w:t>
      </w:r>
      <w:r w:rsidR="003320FA" w:rsidRPr="0098733E">
        <w:rPr>
          <w:rFonts w:ascii="Arial" w:hAnsi="Arial" w:cs="Arial"/>
          <w:sz w:val="20"/>
          <w:szCs w:val="20"/>
          <w:lang w:val="vi-VN"/>
        </w:rPr>
        <w:t>hành nghề theo thủ tục hành chính.</w:t>
      </w:r>
    </w:p>
    <w:p w14:paraId="406E3F17" w14:textId="4DD2D64A" w:rsidR="00E870A2" w:rsidRPr="002178C7" w:rsidRDefault="00184038" w:rsidP="00DA5D53">
      <w:pPr>
        <w:spacing w:after="120"/>
        <w:jc w:val="both"/>
        <w:rPr>
          <w:rFonts w:ascii="Arial" w:hAnsi="Arial" w:cs="Arial"/>
          <w:i/>
          <w:sz w:val="20"/>
          <w:szCs w:val="20"/>
          <w:lang w:val="vi-VN"/>
        </w:rPr>
      </w:pPr>
      <w:r w:rsidRPr="00E230B9">
        <w:rPr>
          <w:rFonts w:ascii="Arial" w:hAnsi="Arial" w:cs="Arial"/>
          <w:i/>
          <w:sz w:val="20"/>
          <w:szCs w:val="20"/>
        </w:rPr>
        <w:lastRenderedPageBreak/>
        <w:t>D</w:t>
      </w:r>
      <w:r w:rsidR="00E870A2" w:rsidRPr="00E230B9">
        <w:rPr>
          <w:rFonts w:ascii="Arial" w:hAnsi="Arial" w:cs="Arial"/>
          <w:i/>
          <w:sz w:val="20"/>
          <w:szCs w:val="20"/>
        </w:rPr>
        <w:t>esignation and authority of the person who issues the decision on temporary seizer of exhibit, vehicle involved in administrative violations.</w:t>
      </w:r>
    </w:p>
    <w:p w14:paraId="0D7E7866"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2178C7">
        <w:rPr>
          <w:rFonts w:ascii="Arial" w:hAnsi="Arial" w:cs="Arial"/>
          <w:sz w:val="20"/>
          <w:szCs w:val="20"/>
          <w:lang w:val="vi-VN"/>
        </w:rPr>
        <w:t xml:space="preserve"> </w:t>
      </w:r>
      <w:r w:rsidRPr="0098733E">
        <w:rPr>
          <w:rFonts w:ascii="Arial" w:hAnsi="Arial" w:cs="Arial"/>
          <w:sz w:val="20"/>
          <w:szCs w:val="20"/>
          <w:lang w:val="vi-VN"/>
        </w:rPr>
        <w:t>Ghi chức danh và cơ quan của người quyết định.</w:t>
      </w:r>
    </w:p>
    <w:p w14:paraId="16B70A65" w14:textId="6ED18C0E" w:rsidR="00E870A2" w:rsidRPr="002178C7" w:rsidRDefault="00184038" w:rsidP="00DA5D53">
      <w:pPr>
        <w:spacing w:after="120"/>
        <w:jc w:val="both"/>
        <w:rPr>
          <w:rFonts w:ascii="Arial" w:hAnsi="Arial" w:cs="Arial"/>
          <w:i/>
          <w:sz w:val="20"/>
          <w:szCs w:val="20"/>
        </w:rPr>
      </w:pPr>
      <w:r w:rsidRPr="0001520E">
        <w:rPr>
          <w:rFonts w:ascii="Arial" w:hAnsi="Arial" w:cs="Arial"/>
          <w:i/>
          <w:sz w:val="20"/>
          <w:szCs w:val="20"/>
        </w:rPr>
        <w:t>D</w:t>
      </w:r>
      <w:r w:rsidR="00E870A2" w:rsidRPr="0001520E">
        <w:rPr>
          <w:rFonts w:ascii="Arial" w:hAnsi="Arial" w:cs="Arial"/>
          <w:i/>
          <w:sz w:val="20"/>
          <w:szCs w:val="20"/>
        </w:rPr>
        <w:t>esignation and the authority of the person who issues the decision.</w:t>
      </w:r>
    </w:p>
    <w:p w14:paraId="47DD9A4D"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(5)</w:t>
      </w:r>
      <w:r w:rsidRPr="002178C7">
        <w:rPr>
          <w:rFonts w:ascii="Arial" w:hAnsi="Arial" w:cs="Arial"/>
          <w:sz w:val="20"/>
          <w:szCs w:val="20"/>
          <w:lang w:val="vi-VN"/>
        </w:rPr>
        <w:t xml:space="preserve"> </w:t>
      </w:r>
      <w:r w:rsidRPr="0098733E">
        <w:rPr>
          <w:rFonts w:ascii="Arial" w:hAnsi="Arial" w:cs="Arial"/>
          <w:sz w:val="20"/>
          <w:szCs w:val="20"/>
          <w:lang w:val="vi-VN"/>
        </w:rPr>
        <w:t>Ghi theo từng trường hợp cụ thể: Nếu kéo dài thời hạn tạm giữ tang vật, phư</w:t>
      </w:r>
      <w:r w:rsidRPr="002178C7">
        <w:rPr>
          <w:rFonts w:ascii="Arial" w:hAnsi="Arial" w:cs="Arial"/>
          <w:sz w:val="20"/>
          <w:szCs w:val="20"/>
          <w:lang w:val="vi-VN"/>
        </w:rPr>
        <w:t>ơ</w:t>
      </w:r>
      <w:r w:rsidRPr="0098733E">
        <w:rPr>
          <w:rFonts w:ascii="Arial" w:hAnsi="Arial" w:cs="Arial"/>
          <w:sz w:val="20"/>
          <w:szCs w:val="20"/>
          <w:lang w:val="vi-VN"/>
        </w:rPr>
        <w:t xml:space="preserve">ng tiện vi phạm hành chính, thì ghi </w:t>
      </w:r>
      <w:r w:rsidRPr="0098733E">
        <w:rPr>
          <w:rFonts w:ascii="Arial" w:hAnsi="Arial" w:cs="Arial"/>
          <w:b/>
          <w:bCs/>
          <w:sz w:val="20"/>
          <w:szCs w:val="20"/>
          <w:lang w:val="vi-VN"/>
        </w:rPr>
        <w:t>«tang vật, phương tiện vi phạm hành chính»</w:t>
      </w:r>
      <w:r w:rsidRPr="0098733E">
        <w:rPr>
          <w:rFonts w:ascii="Arial" w:hAnsi="Arial" w:cs="Arial"/>
          <w:sz w:val="20"/>
          <w:szCs w:val="20"/>
          <w:lang w:val="vi-VN"/>
        </w:rPr>
        <w:t xml:space="preserve">; nếu kéo dài thời hạn tạm giữ giấy phép, chứng chỉ hành nghề, thì ghi </w:t>
      </w:r>
      <w:r w:rsidRPr="0098733E">
        <w:rPr>
          <w:rFonts w:ascii="Arial" w:hAnsi="Arial" w:cs="Arial"/>
          <w:b/>
          <w:bCs/>
          <w:sz w:val="20"/>
          <w:szCs w:val="20"/>
          <w:lang w:val="vi-VN"/>
        </w:rPr>
        <w:t>«g</w:t>
      </w:r>
      <w:r w:rsidRPr="002178C7">
        <w:rPr>
          <w:rFonts w:ascii="Arial" w:hAnsi="Arial" w:cs="Arial"/>
          <w:b/>
          <w:bCs/>
          <w:sz w:val="20"/>
          <w:szCs w:val="20"/>
          <w:lang w:val="vi-VN"/>
        </w:rPr>
        <w:t>i</w:t>
      </w:r>
      <w:r w:rsidRPr="0098733E">
        <w:rPr>
          <w:rFonts w:ascii="Arial" w:hAnsi="Arial" w:cs="Arial"/>
          <w:b/>
          <w:bCs/>
          <w:sz w:val="20"/>
          <w:szCs w:val="20"/>
          <w:lang w:val="vi-VN"/>
        </w:rPr>
        <w:t>ấy phép, chứng ch</w:t>
      </w:r>
      <w:r w:rsidRPr="002178C7">
        <w:rPr>
          <w:rFonts w:ascii="Arial" w:hAnsi="Arial" w:cs="Arial"/>
          <w:b/>
          <w:bCs/>
          <w:sz w:val="20"/>
          <w:szCs w:val="20"/>
          <w:lang w:val="vi-VN"/>
        </w:rPr>
        <w:t xml:space="preserve">ỉ </w:t>
      </w:r>
      <w:r w:rsidRPr="0098733E">
        <w:rPr>
          <w:rFonts w:ascii="Arial" w:hAnsi="Arial" w:cs="Arial"/>
          <w:b/>
          <w:bCs/>
          <w:sz w:val="20"/>
          <w:szCs w:val="20"/>
          <w:lang w:val="vi-VN"/>
        </w:rPr>
        <w:t>hành nghề»</w:t>
      </w:r>
      <w:r w:rsidRPr="0098733E">
        <w:rPr>
          <w:rFonts w:ascii="Arial" w:hAnsi="Arial" w:cs="Arial"/>
          <w:sz w:val="20"/>
          <w:szCs w:val="20"/>
          <w:lang w:val="vi-VN"/>
        </w:rPr>
        <w:t>; nếu kéo dài thời hạn tạm giữ cả tang vật, phương tiện vi phạm hành chính và giấy phép, chứng ch</w:t>
      </w:r>
      <w:r w:rsidRPr="002178C7">
        <w:rPr>
          <w:rFonts w:ascii="Arial" w:hAnsi="Arial" w:cs="Arial"/>
          <w:sz w:val="20"/>
          <w:szCs w:val="20"/>
          <w:lang w:val="vi-VN"/>
        </w:rPr>
        <w:t xml:space="preserve">ỉ </w:t>
      </w:r>
      <w:r w:rsidRPr="0098733E">
        <w:rPr>
          <w:rFonts w:ascii="Arial" w:hAnsi="Arial" w:cs="Arial"/>
          <w:sz w:val="20"/>
          <w:szCs w:val="20"/>
          <w:lang w:val="vi-VN"/>
        </w:rPr>
        <w:t xml:space="preserve">hành nghề, thì ghi </w:t>
      </w:r>
      <w:r w:rsidRPr="0098733E">
        <w:rPr>
          <w:rFonts w:ascii="Arial" w:hAnsi="Arial" w:cs="Arial"/>
          <w:b/>
          <w:bCs/>
          <w:sz w:val="20"/>
          <w:szCs w:val="20"/>
          <w:lang w:val="vi-VN"/>
        </w:rPr>
        <w:t>«tang vật, phương tiện vi ph</w:t>
      </w:r>
      <w:r w:rsidRPr="002178C7">
        <w:rPr>
          <w:rFonts w:ascii="Arial" w:hAnsi="Arial" w:cs="Arial"/>
          <w:b/>
          <w:bCs/>
          <w:sz w:val="20"/>
          <w:szCs w:val="20"/>
          <w:lang w:val="vi-VN"/>
        </w:rPr>
        <w:t>ạ</w:t>
      </w:r>
      <w:r w:rsidRPr="0098733E">
        <w:rPr>
          <w:rFonts w:ascii="Arial" w:hAnsi="Arial" w:cs="Arial"/>
          <w:b/>
          <w:bCs/>
          <w:sz w:val="20"/>
          <w:szCs w:val="20"/>
          <w:lang w:val="vi-VN"/>
        </w:rPr>
        <w:t>m hành chính và giấy phép, chứng ch</w:t>
      </w:r>
      <w:r w:rsidRPr="002178C7">
        <w:rPr>
          <w:rFonts w:ascii="Arial" w:hAnsi="Arial" w:cs="Arial"/>
          <w:b/>
          <w:bCs/>
          <w:sz w:val="20"/>
          <w:szCs w:val="20"/>
          <w:lang w:val="vi-VN"/>
        </w:rPr>
        <w:t xml:space="preserve">ỉ </w:t>
      </w:r>
      <w:r w:rsidRPr="0098733E">
        <w:rPr>
          <w:rFonts w:ascii="Arial" w:hAnsi="Arial" w:cs="Arial"/>
          <w:b/>
          <w:bCs/>
          <w:sz w:val="20"/>
          <w:szCs w:val="20"/>
          <w:lang w:val="vi-VN"/>
        </w:rPr>
        <w:t>hành nghề»</w:t>
      </w:r>
      <w:r w:rsidRPr="002178C7">
        <w:rPr>
          <w:rFonts w:ascii="Arial" w:hAnsi="Arial" w:cs="Arial"/>
          <w:sz w:val="20"/>
          <w:szCs w:val="20"/>
          <w:lang w:val="vi-VN"/>
        </w:rPr>
        <w:t>.</w:t>
      </w:r>
    </w:p>
    <w:p w14:paraId="0D62A168" w14:textId="602822AE" w:rsidR="00DF1862" w:rsidRPr="002178C7" w:rsidRDefault="00FE7405" w:rsidP="00DA5D53">
      <w:pPr>
        <w:spacing w:after="120"/>
        <w:jc w:val="both"/>
        <w:rPr>
          <w:rFonts w:ascii="Arial" w:hAnsi="Arial" w:cs="Arial"/>
          <w:i/>
          <w:sz w:val="20"/>
          <w:szCs w:val="20"/>
        </w:rPr>
      </w:pPr>
      <w:r>
        <w:rPr>
          <w:rFonts w:ascii="Arial" w:hAnsi="Arial" w:cs="Arial"/>
          <w:i/>
          <w:sz w:val="20"/>
          <w:szCs w:val="20"/>
        </w:rPr>
        <w:t>Write o</w:t>
      </w:r>
      <w:r w:rsidR="00BE0EFE" w:rsidRPr="0001520E">
        <w:rPr>
          <w:rFonts w:ascii="Arial" w:hAnsi="Arial" w:cs="Arial"/>
          <w:i/>
          <w:sz w:val="20"/>
          <w:szCs w:val="20"/>
        </w:rPr>
        <w:t>n case by case basis</w:t>
      </w:r>
      <w:r w:rsidR="00DF1862" w:rsidRPr="0001520E">
        <w:rPr>
          <w:rFonts w:ascii="Arial" w:hAnsi="Arial" w:cs="Arial"/>
          <w:i/>
          <w:sz w:val="20"/>
          <w:szCs w:val="20"/>
        </w:rPr>
        <w:t xml:space="preserve">: In case of extending the period for temporary seizure of exhibit, involved in administrative violations, then write </w:t>
      </w:r>
      <w:r w:rsidR="00DF1862" w:rsidRPr="00FE7405">
        <w:rPr>
          <w:rFonts w:ascii="Arial" w:hAnsi="Arial" w:cs="Arial"/>
          <w:b/>
          <w:i/>
          <w:sz w:val="20"/>
          <w:szCs w:val="20"/>
        </w:rPr>
        <w:t>“exhibit, involved in administrative violations”</w:t>
      </w:r>
      <w:r w:rsidR="00DF1862" w:rsidRPr="00FE7405">
        <w:rPr>
          <w:rFonts w:ascii="Arial" w:hAnsi="Arial" w:cs="Arial"/>
          <w:i/>
          <w:sz w:val="20"/>
          <w:szCs w:val="20"/>
        </w:rPr>
        <w:t>;</w:t>
      </w:r>
      <w:r w:rsidR="00DF1862" w:rsidRPr="0001520E">
        <w:rPr>
          <w:rFonts w:ascii="Arial" w:hAnsi="Arial" w:cs="Arial"/>
          <w:i/>
          <w:sz w:val="20"/>
          <w:szCs w:val="20"/>
        </w:rPr>
        <w:t xml:space="preserve"> in case of extending the period for temporary seizure of license, practising certificate, then write </w:t>
      </w:r>
      <w:r w:rsidR="00DF1862" w:rsidRPr="00FE7405">
        <w:rPr>
          <w:rFonts w:ascii="Arial" w:hAnsi="Arial" w:cs="Arial"/>
          <w:b/>
          <w:i/>
          <w:sz w:val="20"/>
          <w:szCs w:val="20"/>
        </w:rPr>
        <w:t>“license, practising certificate”</w:t>
      </w:r>
      <w:r w:rsidR="00DF1862" w:rsidRPr="0001520E">
        <w:rPr>
          <w:rFonts w:ascii="Arial" w:hAnsi="Arial" w:cs="Arial"/>
          <w:i/>
          <w:sz w:val="20"/>
          <w:szCs w:val="20"/>
        </w:rPr>
        <w:t>.</w:t>
      </w:r>
    </w:p>
    <w:p w14:paraId="1B754D1F"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(6)</w:t>
      </w:r>
      <w:r w:rsidRPr="002178C7">
        <w:rPr>
          <w:rFonts w:ascii="Arial" w:hAnsi="Arial" w:cs="Arial"/>
          <w:sz w:val="20"/>
          <w:szCs w:val="20"/>
          <w:lang w:val="vi-VN"/>
        </w:rPr>
        <w:t xml:space="preserve"> </w:t>
      </w:r>
      <w:r w:rsidRPr="0098733E">
        <w:rPr>
          <w:rFonts w:ascii="Arial" w:hAnsi="Arial" w:cs="Arial"/>
          <w:sz w:val="20"/>
          <w:szCs w:val="20"/>
          <w:lang w:val="vi-VN"/>
        </w:rPr>
        <w:t>Ghi họ và tên của ng</w:t>
      </w:r>
      <w:r w:rsidRPr="002178C7">
        <w:rPr>
          <w:rFonts w:ascii="Arial" w:hAnsi="Arial" w:cs="Arial"/>
          <w:sz w:val="20"/>
          <w:szCs w:val="20"/>
          <w:lang w:val="vi-VN"/>
        </w:rPr>
        <w:t>ườ</w:t>
      </w:r>
      <w:r w:rsidRPr="0098733E">
        <w:rPr>
          <w:rFonts w:ascii="Arial" w:hAnsi="Arial" w:cs="Arial"/>
          <w:sz w:val="20"/>
          <w:szCs w:val="20"/>
          <w:lang w:val="vi-VN"/>
        </w:rPr>
        <w:t>i đại diện theo ph</w:t>
      </w:r>
      <w:r w:rsidRPr="002178C7">
        <w:rPr>
          <w:rFonts w:ascii="Arial" w:hAnsi="Arial" w:cs="Arial"/>
          <w:sz w:val="20"/>
          <w:szCs w:val="20"/>
          <w:lang w:val="vi-VN"/>
        </w:rPr>
        <w:t>á</w:t>
      </w:r>
      <w:r w:rsidRPr="0098733E">
        <w:rPr>
          <w:rFonts w:ascii="Arial" w:hAnsi="Arial" w:cs="Arial"/>
          <w:sz w:val="20"/>
          <w:szCs w:val="20"/>
          <w:lang w:val="vi-VN"/>
        </w:rPr>
        <w:t>p luật nếu là công ty TNHH một th</w:t>
      </w:r>
      <w:r w:rsidRPr="002178C7">
        <w:rPr>
          <w:rFonts w:ascii="Arial" w:hAnsi="Arial" w:cs="Arial"/>
          <w:sz w:val="20"/>
          <w:szCs w:val="20"/>
          <w:lang w:val="vi-VN"/>
        </w:rPr>
        <w:t>à</w:t>
      </w:r>
      <w:r w:rsidRPr="0098733E">
        <w:rPr>
          <w:rFonts w:ascii="Arial" w:hAnsi="Arial" w:cs="Arial"/>
          <w:sz w:val="20"/>
          <w:szCs w:val="20"/>
          <w:lang w:val="vi-VN"/>
        </w:rPr>
        <w:t>nh viên, công ty TNHH hai thành viên tr</w:t>
      </w:r>
      <w:r w:rsidRPr="002178C7">
        <w:rPr>
          <w:rFonts w:ascii="Arial" w:hAnsi="Arial" w:cs="Arial"/>
          <w:sz w:val="20"/>
          <w:szCs w:val="20"/>
          <w:lang w:val="vi-VN"/>
        </w:rPr>
        <w:t>ở</w:t>
      </w:r>
      <w:r w:rsidRPr="0098733E">
        <w:rPr>
          <w:rFonts w:ascii="Arial" w:hAnsi="Arial" w:cs="Arial"/>
          <w:sz w:val="20"/>
          <w:szCs w:val="20"/>
          <w:lang w:val="vi-VN"/>
        </w:rPr>
        <w:t xml:space="preserve"> lên, công ty cổ phần; ghi họ và tên của chủ doanh nghiệp nếu là doanh nghiệp tư nhân; ghi họ và t</w:t>
      </w:r>
      <w:r w:rsidRPr="002178C7">
        <w:rPr>
          <w:rFonts w:ascii="Arial" w:hAnsi="Arial" w:cs="Arial"/>
          <w:sz w:val="20"/>
          <w:szCs w:val="20"/>
          <w:lang w:val="vi-VN"/>
        </w:rPr>
        <w:t>ê</w:t>
      </w:r>
      <w:r w:rsidRPr="0098733E">
        <w:rPr>
          <w:rFonts w:ascii="Arial" w:hAnsi="Arial" w:cs="Arial"/>
          <w:sz w:val="20"/>
          <w:szCs w:val="20"/>
          <w:lang w:val="vi-VN"/>
        </w:rPr>
        <w:t>n của người đứng đầu tổ chức không phải là doanh nghiệp.</w:t>
      </w:r>
    </w:p>
    <w:p w14:paraId="434A77DD" w14:textId="77777777" w:rsidR="00DF1862" w:rsidRPr="00B555FF" w:rsidRDefault="00DF1862" w:rsidP="00DF1862">
      <w:pPr>
        <w:spacing w:after="120"/>
        <w:jc w:val="both"/>
        <w:rPr>
          <w:rFonts w:ascii="Arial" w:hAnsi="Arial" w:cs="Arial"/>
          <w:sz w:val="20"/>
          <w:szCs w:val="20"/>
          <w:lang w:val="vi-VN"/>
        </w:rPr>
      </w:pPr>
      <w:r w:rsidRPr="00F26959">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r>
        <w:rPr>
          <w:rFonts w:ascii="Arial" w:hAnsi="Arial" w:cs="Arial"/>
          <w:sz w:val="20"/>
          <w:szCs w:val="20"/>
        </w:rPr>
        <w:t>.</w:t>
      </w:r>
    </w:p>
    <w:p w14:paraId="7E1C6D3C"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(7)</w:t>
      </w:r>
      <w:r w:rsidRPr="002178C7">
        <w:rPr>
          <w:rFonts w:ascii="Arial" w:hAnsi="Arial" w:cs="Arial"/>
          <w:sz w:val="20"/>
          <w:szCs w:val="20"/>
          <w:lang w:val="vi-VN"/>
        </w:rPr>
        <w:t xml:space="preserve"> </w:t>
      </w:r>
      <w:r w:rsidRPr="0098733E">
        <w:rPr>
          <w:rFonts w:ascii="Arial" w:hAnsi="Arial" w:cs="Arial"/>
          <w:sz w:val="20"/>
          <w:szCs w:val="20"/>
          <w:lang w:val="vi-VN"/>
        </w:rPr>
        <w:t>Ghi chức danh của người đại diện theo ph</w:t>
      </w:r>
      <w:r w:rsidRPr="002178C7">
        <w:rPr>
          <w:rFonts w:ascii="Arial" w:hAnsi="Arial" w:cs="Arial"/>
          <w:sz w:val="20"/>
          <w:szCs w:val="20"/>
          <w:lang w:val="vi-VN"/>
        </w:rPr>
        <w:t>á</w:t>
      </w:r>
      <w:r w:rsidRPr="0098733E">
        <w:rPr>
          <w:rFonts w:ascii="Arial" w:hAnsi="Arial" w:cs="Arial"/>
          <w:sz w:val="20"/>
          <w:szCs w:val="20"/>
          <w:lang w:val="vi-VN"/>
        </w:rPr>
        <w:t>p luật nếu là công ty TNHH một thành viên, công ty TNHH hai thành viên trở lên, công ty cổ phần; ghi chức danh chủ doanh nghiệp nếu là doanh nghiệp tư nhân; ghi chức danh c</w:t>
      </w:r>
      <w:r w:rsidRPr="002178C7">
        <w:rPr>
          <w:rFonts w:ascii="Arial" w:hAnsi="Arial" w:cs="Arial"/>
          <w:sz w:val="20"/>
          <w:szCs w:val="20"/>
          <w:lang w:val="vi-VN"/>
        </w:rPr>
        <w:t>ủ</w:t>
      </w:r>
      <w:r w:rsidRPr="0098733E">
        <w:rPr>
          <w:rFonts w:ascii="Arial" w:hAnsi="Arial" w:cs="Arial"/>
          <w:sz w:val="20"/>
          <w:szCs w:val="20"/>
          <w:lang w:val="vi-VN"/>
        </w:rPr>
        <w:t>a người đứng đầu tổ chức không phải là doanh nghiệp.</w:t>
      </w:r>
    </w:p>
    <w:p w14:paraId="23393243" w14:textId="77777777" w:rsidR="00DF1862" w:rsidRPr="00F26959" w:rsidRDefault="00DF1862" w:rsidP="00DF1862">
      <w:pPr>
        <w:spacing w:after="120"/>
        <w:jc w:val="both"/>
        <w:rPr>
          <w:rFonts w:ascii="Arial" w:hAnsi="Arial" w:cs="Arial"/>
          <w:i/>
          <w:sz w:val="20"/>
          <w:szCs w:val="20"/>
        </w:rPr>
      </w:pPr>
      <w:r w:rsidRPr="00F26959">
        <w:rPr>
          <w:rFonts w:ascii="Arial" w:hAnsi="Arial" w:cs="Arial"/>
          <w:i/>
          <w:sz w:val="20"/>
          <w:szCs w:val="20"/>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239781DF"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(8)</w:t>
      </w:r>
      <w:r w:rsidRPr="002178C7">
        <w:rPr>
          <w:rFonts w:ascii="Arial" w:hAnsi="Arial" w:cs="Arial"/>
          <w:sz w:val="20"/>
          <w:szCs w:val="20"/>
          <w:lang w:val="vi-VN"/>
        </w:rPr>
        <w:t xml:space="preserve"> </w:t>
      </w:r>
      <w:r w:rsidRPr="0098733E">
        <w:rPr>
          <w:rFonts w:ascii="Arial" w:hAnsi="Arial" w:cs="Arial"/>
          <w:sz w:val="20"/>
          <w:szCs w:val="20"/>
          <w:lang w:val="vi-VN"/>
        </w:rPr>
        <w:t>Ghi rõ lý do k</w:t>
      </w:r>
      <w:r w:rsidRPr="002178C7">
        <w:rPr>
          <w:rFonts w:ascii="Arial" w:hAnsi="Arial" w:cs="Arial"/>
          <w:sz w:val="20"/>
          <w:szCs w:val="20"/>
          <w:lang w:val="vi-VN"/>
        </w:rPr>
        <w:t>é</w:t>
      </w:r>
      <w:r w:rsidRPr="0098733E">
        <w:rPr>
          <w:rFonts w:ascii="Arial" w:hAnsi="Arial" w:cs="Arial"/>
          <w:sz w:val="20"/>
          <w:szCs w:val="20"/>
          <w:lang w:val="vi-VN"/>
        </w:rPr>
        <w:t>o dài thời hạn tạm giữ tang vật, phương tiện vi phạm hành chính, giấy phép, ch</w:t>
      </w:r>
      <w:r w:rsidRPr="002178C7">
        <w:rPr>
          <w:rFonts w:ascii="Arial" w:hAnsi="Arial" w:cs="Arial"/>
          <w:sz w:val="20"/>
          <w:szCs w:val="20"/>
          <w:lang w:val="vi-VN"/>
        </w:rPr>
        <w:t>ứ</w:t>
      </w:r>
      <w:r w:rsidRPr="0098733E">
        <w:rPr>
          <w:rFonts w:ascii="Arial" w:hAnsi="Arial" w:cs="Arial"/>
          <w:sz w:val="20"/>
          <w:szCs w:val="20"/>
          <w:lang w:val="vi-VN"/>
        </w:rPr>
        <w:t>ng ch</w:t>
      </w:r>
      <w:r w:rsidRPr="002178C7">
        <w:rPr>
          <w:rFonts w:ascii="Arial" w:hAnsi="Arial" w:cs="Arial"/>
          <w:sz w:val="20"/>
          <w:szCs w:val="20"/>
          <w:lang w:val="vi-VN"/>
        </w:rPr>
        <w:t xml:space="preserve">ỉ </w:t>
      </w:r>
      <w:r w:rsidRPr="0098733E">
        <w:rPr>
          <w:rFonts w:ascii="Arial" w:hAnsi="Arial" w:cs="Arial"/>
          <w:sz w:val="20"/>
          <w:szCs w:val="20"/>
          <w:lang w:val="vi-VN"/>
        </w:rPr>
        <w:t>hành nghề theo từng trường hợp cụ thể.</w:t>
      </w:r>
    </w:p>
    <w:p w14:paraId="6D9D0665" w14:textId="26980D6C" w:rsidR="00821BAB" w:rsidRPr="002178C7" w:rsidRDefault="00821BAB" w:rsidP="00DA5D53">
      <w:pPr>
        <w:spacing w:after="120"/>
        <w:jc w:val="both"/>
        <w:rPr>
          <w:rFonts w:ascii="Arial" w:hAnsi="Arial" w:cs="Arial"/>
          <w:i/>
          <w:sz w:val="20"/>
          <w:szCs w:val="20"/>
        </w:rPr>
      </w:pPr>
      <w:r w:rsidRPr="00F26959">
        <w:rPr>
          <w:rFonts w:ascii="Arial" w:hAnsi="Arial" w:cs="Arial"/>
          <w:i/>
          <w:sz w:val="20"/>
          <w:szCs w:val="20"/>
        </w:rPr>
        <w:t>Specify the reasons for extending the period for temporary seizure of exhibit, involved in administrative violations, license, practising certificate by case.</w:t>
      </w:r>
    </w:p>
    <w:p w14:paraId="065E1138"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(9)</w:t>
      </w:r>
      <w:r w:rsidRPr="0098733E">
        <w:rPr>
          <w:rFonts w:ascii="Arial" w:hAnsi="Arial" w:cs="Arial"/>
          <w:sz w:val="20"/>
          <w:szCs w:val="20"/>
          <w:lang w:val="vi-VN"/>
        </w:rPr>
        <w:t xml:space="preserve"> Ghi đầy đủ họ và tên người, tên, địa ch</w:t>
      </w:r>
      <w:r w:rsidRPr="002178C7">
        <w:rPr>
          <w:rFonts w:ascii="Arial" w:hAnsi="Arial" w:cs="Arial"/>
          <w:sz w:val="20"/>
          <w:szCs w:val="20"/>
          <w:lang w:val="vi-VN"/>
        </w:rPr>
        <w:t xml:space="preserve">ỉ </w:t>
      </w:r>
      <w:r w:rsidRPr="0098733E">
        <w:rPr>
          <w:rFonts w:ascii="Arial" w:hAnsi="Arial" w:cs="Arial"/>
          <w:sz w:val="20"/>
          <w:szCs w:val="20"/>
          <w:lang w:val="vi-VN"/>
        </w:rPr>
        <w:t>cơ quan, tổ chức được thông báo.</w:t>
      </w:r>
    </w:p>
    <w:p w14:paraId="7C3A60F9" w14:textId="6BBF2B7F" w:rsidR="008629BD" w:rsidRPr="002178C7" w:rsidRDefault="008629BD" w:rsidP="00DA5D53">
      <w:pPr>
        <w:spacing w:after="120"/>
        <w:jc w:val="both"/>
        <w:rPr>
          <w:rFonts w:ascii="Arial" w:hAnsi="Arial" w:cs="Arial"/>
          <w:i/>
          <w:sz w:val="20"/>
          <w:szCs w:val="20"/>
        </w:rPr>
      </w:pPr>
      <w:r w:rsidRPr="00F26959">
        <w:rPr>
          <w:rFonts w:ascii="Arial" w:hAnsi="Arial" w:cs="Arial"/>
          <w:i/>
          <w:sz w:val="20"/>
          <w:szCs w:val="20"/>
        </w:rPr>
        <w:t xml:space="preserve">Full name of the person, name and address of the authority, organization which is noticed. </w:t>
      </w:r>
    </w:p>
    <w:p w14:paraId="61C75693"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(10)</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nhân/người đại diện tổ chức bị k</w:t>
      </w:r>
      <w:r w:rsidRPr="002178C7">
        <w:rPr>
          <w:rFonts w:ascii="Arial" w:hAnsi="Arial" w:cs="Arial"/>
          <w:sz w:val="20"/>
          <w:szCs w:val="20"/>
          <w:lang w:val="vi-VN"/>
        </w:rPr>
        <w:t>é</w:t>
      </w:r>
      <w:r w:rsidRPr="0098733E">
        <w:rPr>
          <w:rFonts w:ascii="Arial" w:hAnsi="Arial" w:cs="Arial"/>
          <w:sz w:val="20"/>
          <w:szCs w:val="20"/>
          <w:lang w:val="vi-VN"/>
        </w:rPr>
        <w:t>o dài th</w:t>
      </w:r>
      <w:r w:rsidRPr="002178C7">
        <w:rPr>
          <w:rFonts w:ascii="Arial" w:hAnsi="Arial" w:cs="Arial"/>
          <w:sz w:val="20"/>
          <w:szCs w:val="20"/>
          <w:lang w:val="vi-VN"/>
        </w:rPr>
        <w:t xml:space="preserve">ời </w:t>
      </w:r>
      <w:r w:rsidRPr="0098733E">
        <w:rPr>
          <w:rFonts w:ascii="Arial" w:hAnsi="Arial" w:cs="Arial"/>
          <w:sz w:val="20"/>
          <w:szCs w:val="20"/>
          <w:lang w:val="vi-VN"/>
        </w:rPr>
        <w:t>hạn áp dụng biện ph</w:t>
      </w:r>
      <w:r w:rsidRPr="002178C7">
        <w:rPr>
          <w:rFonts w:ascii="Arial" w:hAnsi="Arial" w:cs="Arial"/>
          <w:sz w:val="20"/>
          <w:szCs w:val="20"/>
          <w:lang w:val="vi-VN"/>
        </w:rPr>
        <w:t>á</w:t>
      </w:r>
      <w:r w:rsidRPr="0098733E">
        <w:rPr>
          <w:rFonts w:ascii="Arial" w:hAnsi="Arial" w:cs="Arial"/>
          <w:sz w:val="20"/>
          <w:szCs w:val="20"/>
          <w:lang w:val="vi-VN"/>
        </w:rPr>
        <w:t>p ngăn chặn tạm giữ tang vật, phương tiện vi phạm hành chính, giấy phép, chứng ch</w:t>
      </w:r>
      <w:r w:rsidRPr="002178C7">
        <w:rPr>
          <w:rFonts w:ascii="Arial" w:hAnsi="Arial" w:cs="Arial"/>
          <w:sz w:val="20"/>
          <w:szCs w:val="20"/>
          <w:lang w:val="vi-VN"/>
        </w:rPr>
        <w:t xml:space="preserve">ỉ </w:t>
      </w:r>
      <w:r w:rsidRPr="0098733E">
        <w:rPr>
          <w:rFonts w:ascii="Arial" w:hAnsi="Arial" w:cs="Arial"/>
          <w:sz w:val="20"/>
          <w:szCs w:val="20"/>
          <w:lang w:val="vi-VN"/>
        </w:rPr>
        <w:t>hành nghề.</w:t>
      </w:r>
    </w:p>
    <w:p w14:paraId="1F4752A7" w14:textId="3BB1FCB0" w:rsidR="006207AB" w:rsidRPr="002178C7" w:rsidRDefault="006207AB" w:rsidP="00DA5D53">
      <w:pPr>
        <w:spacing w:after="120"/>
        <w:jc w:val="both"/>
        <w:rPr>
          <w:rFonts w:ascii="Arial" w:hAnsi="Arial" w:cs="Arial"/>
          <w:i/>
          <w:sz w:val="20"/>
          <w:szCs w:val="20"/>
        </w:rPr>
      </w:pPr>
      <w:r w:rsidRPr="00F26959">
        <w:rPr>
          <w:rFonts w:ascii="Arial" w:hAnsi="Arial" w:cs="Arial"/>
          <w:i/>
          <w:sz w:val="20"/>
          <w:szCs w:val="20"/>
        </w:rPr>
        <w:t xml:space="preserve">Full name of the person/representative of the organization that is applied </w:t>
      </w:r>
      <w:r w:rsidR="00467F7D" w:rsidRPr="00F26959">
        <w:rPr>
          <w:rFonts w:ascii="Arial" w:hAnsi="Arial" w:cs="Arial"/>
          <w:i/>
          <w:sz w:val="20"/>
          <w:szCs w:val="20"/>
        </w:rPr>
        <w:t xml:space="preserve">the deterrent measures of </w:t>
      </w:r>
      <w:r w:rsidRPr="00F26959">
        <w:rPr>
          <w:rFonts w:ascii="Arial" w:hAnsi="Arial" w:cs="Arial"/>
          <w:i/>
          <w:sz w:val="20"/>
          <w:szCs w:val="20"/>
        </w:rPr>
        <w:t>extension of period for temporary seizure of exhibit, vehicle involved in administrative violations, license, pratising certificate</w:t>
      </w:r>
      <w:r w:rsidR="00C20E6A" w:rsidRPr="00F26959">
        <w:rPr>
          <w:rFonts w:ascii="Arial" w:hAnsi="Arial" w:cs="Arial"/>
          <w:i/>
          <w:sz w:val="20"/>
          <w:szCs w:val="20"/>
        </w:rPr>
        <w:t>.</w:t>
      </w:r>
    </w:p>
    <w:p w14:paraId="37513F50"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(11)</w:t>
      </w:r>
      <w:r w:rsidRPr="0098733E">
        <w:rPr>
          <w:rFonts w:ascii="Arial" w:hAnsi="Arial" w:cs="Arial"/>
          <w:sz w:val="20"/>
          <w:szCs w:val="20"/>
          <w:lang w:val="vi-VN"/>
        </w:rPr>
        <w:t xml:space="preserve"> Ghi họ và tên của cá nhân/tên của tổ chức bị k</w:t>
      </w:r>
      <w:r w:rsidRPr="002178C7">
        <w:rPr>
          <w:rFonts w:ascii="Arial" w:hAnsi="Arial" w:cs="Arial"/>
          <w:sz w:val="20"/>
          <w:szCs w:val="20"/>
          <w:lang w:val="vi-VN"/>
        </w:rPr>
        <w:t>é</w:t>
      </w:r>
      <w:r w:rsidRPr="0098733E">
        <w:rPr>
          <w:rFonts w:ascii="Arial" w:hAnsi="Arial" w:cs="Arial"/>
          <w:sz w:val="20"/>
          <w:szCs w:val="20"/>
          <w:lang w:val="vi-VN"/>
        </w:rPr>
        <w:t>o dài thời hạn áp dụng biện pháp ng</w:t>
      </w:r>
      <w:r w:rsidRPr="002178C7">
        <w:rPr>
          <w:rFonts w:ascii="Arial" w:hAnsi="Arial" w:cs="Arial"/>
          <w:sz w:val="20"/>
          <w:szCs w:val="20"/>
          <w:lang w:val="vi-VN"/>
        </w:rPr>
        <w:t>ă</w:t>
      </w:r>
      <w:r w:rsidRPr="0098733E">
        <w:rPr>
          <w:rFonts w:ascii="Arial" w:hAnsi="Arial" w:cs="Arial"/>
          <w:sz w:val="20"/>
          <w:szCs w:val="20"/>
          <w:lang w:val="vi-VN"/>
        </w:rPr>
        <w:t>n ch</w:t>
      </w:r>
      <w:r w:rsidRPr="002178C7">
        <w:rPr>
          <w:rFonts w:ascii="Arial" w:hAnsi="Arial" w:cs="Arial"/>
          <w:sz w:val="20"/>
          <w:szCs w:val="20"/>
          <w:lang w:val="vi-VN"/>
        </w:rPr>
        <w:t>ặ</w:t>
      </w:r>
      <w:r w:rsidRPr="0098733E">
        <w:rPr>
          <w:rFonts w:ascii="Arial" w:hAnsi="Arial" w:cs="Arial"/>
          <w:sz w:val="20"/>
          <w:szCs w:val="20"/>
          <w:lang w:val="vi-VN"/>
        </w:rPr>
        <w:t>n t</w:t>
      </w:r>
      <w:r w:rsidRPr="002178C7">
        <w:rPr>
          <w:rFonts w:ascii="Arial" w:hAnsi="Arial" w:cs="Arial"/>
          <w:sz w:val="20"/>
          <w:szCs w:val="20"/>
          <w:lang w:val="vi-VN"/>
        </w:rPr>
        <w:t>ạ</w:t>
      </w:r>
      <w:r w:rsidRPr="0098733E">
        <w:rPr>
          <w:rFonts w:ascii="Arial" w:hAnsi="Arial" w:cs="Arial"/>
          <w:sz w:val="20"/>
          <w:szCs w:val="20"/>
          <w:lang w:val="vi-VN"/>
        </w:rPr>
        <w:t>m giữ tang vật, phương tiện vi phạm hành chính, giấy phép, chứng chỉ hành nghề.</w:t>
      </w:r>
    </w:p>
    <w:p w14:paraId="53F4FFF6" w14:textId="75839CCB" w:rsidR="00C20E6A" w:rsidRPr="002178C7" w:rsidRDefault="00C20E6A" w:rsidP="00DA5D53">
      <w:pPr>
        <w:spacing w:after="120"/>
        <w:jc w:val="both"/>
        <w:rPr>
          <w:rFonts w:ascii="Arial" w:hAnsi="Arial" w:cs="Arial"/>
          <w:i/>
          <w:sz w:val="20"/>
          <w:szCs w:val="20"/>
        </w:rPr>
      </w:pPr>
      <w:r w:rsidRPr="00F26959">
        <w:rPr>
          <w:rFonts w:ascii="Arial" w:hAnsi="Arial" w:cs="Arial"/>
          <w:i/>
          <w:sz w:val="20"/>
          <w:szCs w:val="20"/>
        </w:rPr>
        <w:t xml:space="preserve">Full name of the person/the organization that is applied the deterrent measures </w:t>
      </w:r>
      <w:r w:rsidR="00834607" w:rsidRPr="00F26959">
        <w:rPr>
          <w:rFonts w:ascii="Arial" w:hAnsi="Arial" w:cs="Arial"/>
          <w:i/>
          <w:sz w:val="20"/>
          <w:szCs w:val="20"/>
        </w:rPr>
        <w:t>for</w:t>
      </w:r>
      <w:r w:rsidRPr="00F26959">
        <w:rPr>
          <w:rFonts w:ascii="Arial" w:hAnsi="Arial" w:cs="Arial"/>
          <w:i/>
          <w:sz w:val="20"/>
          <w:szCs w:val="20"/>
        </w:rPr>
        <w:t xml:space="preserve"> exten</w:t>
      </w:r>
      <w:r w:rsidR="0014413B" w:rsidRPr="00F26959">
        <w:rPr>
          <w:rFonts w:ascii="Arial" w:hAnsi="Arial" w:cs="Arial"/>
          <w:i/>
          <w:sz w:val="20"/>
          <w:szCs w:val="20"/>
        </w:rPr>
        <w:t>ding</w:t>
      </w:r>
      <w:r w:rsidRPr="00F26959">
        <w:rPr>
          <w:rFonts w:ascii="Arial" w:hAnsi="Arial" w:cs="Arial"/>
          <w:i/>
          <w:sz w:val="20"/>
          <w:szCs w:val="20"/>
        </w:rPr>
        <w:t xml:space="preserve"> period for temporary seizure of exhibit, vehicle involved in administrative violations, license, pratising certificate.</w:t>
      </w:r>
    </w:p>
    <w:p w14:paraId="42F6A7D8" w14:textId="77777777" w:rsidR="003320FA" w:rsidRPr="002178C7"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(12)</w:t>
      </w:r>
      <w:r w:rsidRPr="0098733E">
        <w:rPr>
          <w:rFonts w:ascii="Arial" w:hAnsi="Arial" w:cs="Arial"/>
          <w:sz w:val="20"/>
          <w:szCs w:val="20"/>
          <w:lang w:val="vi-VN"/>
        </w:rPr>
        <w:t xml:space="preserve"> Ghi họ và tên của cá nhân/t</w:t>
      </w:r>
      <w:r w:rsidRPr="002178C7">
        <w:rPr>
          <w:rFonts w:ascii="Arial" w:hAnsi="Arial" w:cs="Arial"/>
          <w:sz w:val="20"/>
          <w:szCs w:val="20"/>
          <w:lang w:val="vi-VN"/>
        </w:rPr>
        <w:t>ê</w:t>
      </w:r>
      <w:r w:rsidRPr="0098733E">
        <w:rPr>
          <w:rFonts w:ascii="Arial" w:hAnsi="Arial" w:cs="Arial"/>
          <w:sz w:val="20"/>
          <w:szCs w:val="20"/>
          <w:lang w:val="vi-VN"/>
        </w:rPr>
        <w:t>n của tổ chức c</w:t>
      </w:r>
      <w:r w:rsidRPr="002178C7">
        <w:rPr>
          <w:rFonts w:ascii="Arial" w:hAnsi="Arial" w:cs="Arial"/>
          <w:sz w:val="20"/>
          <w:szCs w:val="20"/>
          <w:lang w:val="vi-VN"/>
        </w:rPr>
        <w:t>ó trá</w:t>
      </w:r>
      <w:r w:rsidRPr="0098733E">
        <w:rPr>
          <w:rFonts w:ascii="Arial" w:hAnsi="Arial" w:cs="Arial"/>
          <w:sz w:val="20"/>
          <w:szCs w:val="20"/>
          <w:lang w:val="vi-VN"/>
        </w:rPr>
        <w:t xml:space="preserve">ch nhiệm chủ trì tổ chức thi </w:t>
      </w:r>
      <w:r w:rsidRPr="002178C7">
        <w:rPr>
          <w:rFonts w:ascii="Arial" w:hAnsi="Arial" w:cs="Arial"/>
          <w:sz w:val="20"/>
          <w:szCs w:val="20"/>
          <w:lang w:val="vi-VN"/>
        </w:rPr>
        <w:t>hà</w:t>
      </w:r>
      <w:r w:rsidRPr="0098733E">
        <w:rPr>
          <w:rFonts w:ascii="Arial" w:hAnsi="Arial" w:cs="Arial"/>
          <w:sz w:val="20"/>
          <w:szCs w:val="20"/>
          <w:lang w:val="vi-VN"/>
        </w:rPr>
        <w:t xml:space="preserve">nh </w:t>
      </w:r>
      <w:r w:rsidRPr="002178C7">
        <w:rPr>
          <w:rFonts w:ascii="Arial" w:hAnsi="Arial" w:cs="Arial"/>
          <w:sz w:val="20"/>
          <w:szCs w:val="20"/>
          <w:lang w:val="vi-VN"/>
        </w:rPr>
        <w:t xml:space="preserve">Quyết </w:t>
      </w:r>
      <w:r w:rsidRPr="0098733E">
        <w:rPr>
          <w:rFonts w:ascii="Arial" w:hAnsi="Arial" w:cs="Arial"/>
          <w:sz w:val="20"/>
          <w:szCs w:val="20"/>
          <w:lang w:val="vi-VN"/>
        </w:rPr>
        <w:t>định.</w:t>
      </w:r>
    </w:p>
    <w:p w14:paraId="0B91E3C3" w14:textId="26E11DA0" w:rsidR="003320FA" w:rsidRPr="002178C7" w:rsidRDefault="003320FA" w:rsidP="00DA5D53">
      <w:pPr>
        <w:spacing w:after="120"/>
        <w:jc w:val="both"/>
        <w:rPr>
          <w:rFonts w:ascii="Arial" w:hAnsi="Arial" w:cs="Arial"/>
          <w:i/>
          <w:sz w:val="20"/>
          <w:szCs w:val="20"/>
        </w:rPr>
      </w:pPr>
      <w:r w:rsidRPr="002178C7">
        <w:rPr>
          <w:rFonts w:ascii="Arial" w:hAnsi="Arial" w:cs="Arial"/>
          <w:sz w:val="20"/>
          <w:szCs w:val="20"/>
          <w:lang w:val="vi-VN"/>
        </w:rPr>
        <w:t> </w:t>
      </w:r>
      <w:r w:rsidR="001463FF" w:rsidRPr="00F26959">
        <w:rPr>
          <w:rFonts w:ascii="Arial" w:hAnsi="Arial" w:cs="Arial"/>
          <w:i/>
          <w:sz w:val="20"/>
          <w:szCs w:val="20"/>
        </w:rPr>
        <w:t xml:space="preserve">Full name of the individual/organization who is responsibie for </w:t>
      </w:r>
      <w:r w:rsidR="00136ED7">
        <w:rPr>
          <w:rFonts w:ascii="Arial" w:hAnsi="Arial" w:cs="Arial"/>
          <w:i/>
          <w:sz w:val="20"/>
          <w:szCs w:val="20"/>
        </w:rPr>
        <w:t>organizing</w:t>
      </w:r>
      <w:r w:rsidR="001463FF" w:rsidRPr="00F26959">
        <w:rPr>
          <w:rFonts w:ascii="Arial" w:hAnsi="Arial" w:cs="Arial"/>
          <w:i/>
          <w:sz w:val="20"/>
          <w:szCs w:val="20"/>
        </w:rPr>
        <w:t xml:space="preserve"> the implementation of this Decision</w:t>
      </w:r>
      <w:r w:rsidR="00F26959">
        <w:rPr>
          <w:rFonts w:ascii="Arial" w:hAnsi="Arial" w:cs="Arial"/>
          <w:i/>
          <w:sz w:val="20"/>
          <w:szCs w:val="20"/>
        </w:rPr>
        <w:t>.</w:t>
      </w:r>
    </w:p>
    <w:p w14:paraId="76DB5E98" w14:textId="77777777" w:rsidR="00665A9F" w:rsidRPr="002178C7" w:rsidRDefault="00665A9F" w:rsidP="00FB12BC">
      <w:pPr>
        <w:spacing w:after="120"/>
        <w:jc w:val="right"/>
        <w:rPr>
          <w:rFonts w:ascii="Arial" w:hAnsi="Arial" w:cs="Arial"/>
          <w:sz w:val="20"/>
          <w:szCs w:val="20"/>
          <w:lang w:val="vi-VN"/>
        </w:rPr>
      </w:pPr>
      <w:bookmarkStart w:id="20" w:name="chuong_pl_8"/>
    </w:p>
    <w:p w14:paraId="58C8D43E" w14:textId="77777777" w:rsidR="00665A9F" w:rsidRPr="002178C7" w:rsidRDefault="00665A9F" w:rsidP="00FB12BC">
      <w:pPr>
        <w:spacing w:after="120"/>
        <w:jc w:val="right"/>
        <w:rPr>
          <w:rFonts w:ascii="Arial" w:hAnsi="Arial" w:cs="Arial"/>
          <w:sz w:val="20"/>
          <w:szCs w:val="20"/>
          <w:lang w:val="vi-VN"/>
        </w:rPr>
      </w:pPr>
    </w:p>
    <w:p w14:paraId="2B834570" w14:textId="77777777" w:rsidR="00665A9F" w:rsidRPr="002178C7" w:rsidRDefault="00665A9F" w:rsidP="00FB12BC">
      <w:pPr>
        <w:spacing w:after="120"/>
        <w:jc w:val="right"/>
        <w:rPr>
          <w:rFonts w:ascii="Arial" w:hAnsi="Arial" w:cs="Arial"/>
          <w:sz w:val="20"/>
          <w:szCs w:val="20"/>
          <w:lang w:val="vi-VN"/>
        </w:rPr>
      </w:pPr>
    </w:p>
    <w:p w14:paraId="660B9747" w14:textId="77777777" w:rsidR="00E30AA8" w:rsidRPr="002178C7" w:rsidRDefault="00E30AA8" w:rsidP="00FB12BC">
      <w:pPr>
        <w:spacing w:after="120"/>
        <w:jc w:val="right"/>
        <w:rPr>
          <w:rFonts w:ascii="Arial" w:hAnsi="Arial" w:cs="Arial"/>
          <w:sz w:val="20"/>
          <w:szCs w:val="20"/>
          <w:lang w:val="vi-VN"/>
        </w:rPr>
      </w:pPr>
    </w:p>
    <w:p w14:paraId="65B76478" w14:textId="77777777" w:rsidR="00E30AA8" w:rsidRPr="002178C7" w:rsidRDefault="00E30AA8" w:rsidP="00FB12BC">
      <w:pPr>
        <w:spacing w:after="120"/>
        <w:jc w:val="right"/>
        <w:rPr>
          <w:rFonts w:ascii="Arial" w:hAnsi="Arial" w:cs="Arial"/>
          <w:sz w:val="20"/>
          <w:szCs w:val="20"/>
          <w:lang w:val="vi-VN"/>
        </w:rPr>
      </w:pPr>
    </w:p>
    <w:p w14:paraId="773A603D" w14:textId="4DD68546"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t>MQĐ 08</w:t>
      </w:r>
      <w:bookmarkEnd w:id="20"/>
      <w:r w:rsidR="00DD2D2D">
        <w:rPr>
          <w:rFonts w:ascii="Arial" w:hAnsi="Arial" w:cs="Arial"/>
          <w:sz w:val="20"/>
          <w:szCs w:val="20"/>
          <w:lang w:val="vi-VN"/>
        </w:rPr>
        <w:t>/</w:t>
      </w:r>
      <w:r w:rsidR="00DD2D2D">
        <w:rPr>
          <w:rFonts w:ascii="Arial" w:hAnsi="Arial" w:cs="Arial"/>
          <w:sz w:val="20"/>
          <w:szCs w:val="20"/>
        </w:rPr>
        <w:t>Decision</w:t>
      </w:r>
      <w:r w:rsidR="00DD2D2D">
        <w:rPr>
          <w:rFonts w:ascii="Arial" w:hAnsi="Arial" w:cs="Arial"/>
          <w:sz w:val="20"/>
          <w:szCs w:val="20"/>
          <w:lang w:val="vi-VN"/>
        </w:rPr>
        <w:t xml:space="preserve"> </w:t>
      </w:r>
      <w:r w:rsidR="008848E9">
        <w:rPr>
          <w:rFonts w:ascii="Arial" w:hAnsi="Arial" w:cs="Arial"/>
          <w:sz w:val="20"/>
          <w:szCs w:val="20"/>
          <w:lang w:val="vi-VN"/>
        </w:rPr>
        <w:t>08</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9223E0" w:rsidRPr="009223E0" w14:paraId="661CBCBE" w14:textId="77777777" w:rsidTr="00404AD9">
        <w:tc>
          <w:tcPr>
            <w:tcW w:w="2916" w:type="dxa"/>
            <w:tcBorders>
              <w:tl2br w:val="nil"/>
              <w:tr2bl w:val="nil"/>
            </w:tcBorders>
            <w:tcMar>
              <w:top w:w="0" w:type="dxa"/>
              <w:left w:w="108" w:type="dxa"/>
              <w:bottom w:w="0" w:type="dxa"/>
              <w:right w:w="108" w:type="dxa"/>
            </w:tcMar>
          </w:tcPr>
          <w:p w14:paraId="158AFF0C" w14:textId="77777777" w:rsidR="00401DED" w:rsidRPr="002178C7" w:rsidRDefault="009223E0" w:rsidP="009223E0">
            <w:pPr>
              <w:spacing w:before="60"/>
              <w:jc w:val="center"/>
              <w:rPr>
                <w:bCs/>
                <w:lang w:eastAsia="vi-VN"/>
              </w:rPr>
            </w:pPr>
            <w:r w:rsidRPr="009223E0">
              <w:rPr>
                <w:b/>
                <w:bCs/>
              </w:rPr>
              <w:lastRenderedPageBreak/>
              <w:t xml:space="preserve">CƠ QUAN </w:t>
            </w:r>
            <w:r w:rsidRPr="009223E0">
              <w:rPr>
                <w:vertAlign w:val="superscript"/>
              </w:rPr>
              <w:t>(1)</w:t>
            </w:r>
            <w:r w:rsidRPr="009223E0">
              <w:rPr>
                <w:b/>
                <w:bCs/>
                <w:lang w:val="vi-VN" w:eastAsia="vi-VN"/>
              </w:rPr>
              <w:br/>
            </w:r>
            <w:r w:rsidR="00401DED" w:rsidRPr="002178C7">
              <w:rPr>
                <w:b/>
                <w:bCs/>
                <w:i/>
                <w:lang w:eastAsia="vi-VN"/>
              </w:rPr>
              <w:t>AUTHORITY</w:t>
            </w:r>
          </w:p>
          <w:p w14:paraId="10671EA4" w14:textId="77777777" w:rsidR="009223E0" w:rsidRPr="009223E0" w:rsidRDefault="009223E0" w:rsidP="009223E0">
            <w:pPr>
              <w:spacing w:before="60"/>
              <w:jc w:val="center"/>
            </w:pPr>
            <w:r w:rsidRPr="009223E0">
              <w:rPr>
                <w:b/>
                <w:bCs/>
                <w:lang w:val="vi-VN" w:eastAsia="vi-VN"/>
              </w:rPr>
              <w:t>-------</w:t>
            </w:r>
          </w:p>
        </w:tc>
        <w:tc>
          <w:tcPr>
            <w:tcW w:w="5724" w:type="dxa"/>
            <w:tcBorders>
              <w:tl2br w:val="nil"/>
              <w:tr2bl w:val="nil"/>
            </w:tcBorders>
            <w:tcMar>
              <w:top w:w="0" w:type="dxa"/>
              <w:left w:w="108" w:type="dxa"/>
              <w:bottom w:w="0" w:type="dxa"/>
              <w:right w:w="108" w:type="dxa"/>
            </w:tcMar>
          </w:tcPr>
          <w:p w14:paraId="5F0F44A8" w14:textId="77777777" w:rsidR="009223E0" w:rsidRPr="009223E0" w:rsidRDefault="009223E0" w:rsidP="009223E0">
            <w:pPr>
              <w:spacing w:before="60"/>
              <w:jc w:val="center"/>
              <w:rPr>
                <w:b/>
                <w:bCs/>
                <w:lang w:eastAsia="vi-VN"/>
              </w:rPr>
            </w:pPr>
            <w:r w:rsidRPr="009223E0">
              <w:rPr>
                <w:b/>
                <w:bCs/>
                <w:lang w:val="vi-VN" w:eastAsia="vi-VN"/>
              </w:rPr>
              <w:t>CỘNG HÒA XÃ HỘI CHỦ NGHĨA VIỆT NAM</w:t>
            </w:r>
            <w:r w:rsidRPr="009223E0">
              <w:rPr>
                <w:b/>
                <w:bCs/>
                <w:lang w:val="vi-VN" w:eastAsia="vi-VN"/>
              </w:rPr>
              <w:br/>
              <w:t xml:space="preserve">Độc lập - Tự do - Hạnh phúc </w:t>
            </w:r>
            <w:r w:rsidRPr="009223E0">
              <w:rPr>
                <w:b/>
                <w:bCs/>
                <w:lang w:val="vi-VN" w:eastAsia="vi-VN"/>
              </w:rPr>
              <w:br/>
              <w:t>---------------</w:t>
            </w:r>
          </w:p>
          <w:p w14:paraId="67C9BB05" w14:textId="63BE1E57" w:rsidR="009223E0" w:rsidRPr="00C743D2" w:rsidRDefault="007B09DD" w:rsidP="009223E0">
            <w:pPr>
              <w:spacing w:before="60"/>
              <w:jc w:val="center"/>
              <w:rPr>
                <w:b/>
                <w:bCs/>
                <w:i/>
                <w:lang w:eastAsia="vi-VN"/>
              </w:rPr>
            </w:pPr>
            <w:r w:rsidRPr="00C743D2">
              <w:rPr>
                <w:b/>
                <w:bCs/>
                <w:i/>
                <w:lang w:eastAsia="vi-VN"/>
              </w:rPr>
              <w:t>SOCIALIST REPUBLIC OF VIET NAM</w:t>
            </w:r>
            <w:r w:rsidR="00401DED" w:rsidRPr="00C743D2">
              <w:rPr>
                <w:b/>
                <w:bCs/>
                <w:i/>
                <w:lang w:eastAsia="vi-VN"/>
              </w:rPr>
              <w:t xml:space="preserve"> </w:t>
            </w:r>
          </w:p>
          <w:p w14:paraId="41188E6D" w14:textId="77777777" w:rsidR="009223E0" w:rsidRPr="009223E0" w:rsidRDefault="009223E0" w:rsidP="009223E0">
            <w:pPr>
              <w:spacing w:before="60"/>
              <w:jc w:val="center"/>
            </w:pPr>
            <w:r w:rsidRPr="00C743D2">
              <w:rPr>
                <w:b/>
                <w:bCs/>
                <w:i/>
                <w:lang w:eastAsia="vi-VN"/>
              </w:rPr>
              <w:t>Independence – Freedom - Happiness</w:t>
            </w:r>
          </w:p>
        </w:tc>
      </w:tr>
      <w:tr w:rsidR="009223E0" w:rsidRPr="009223E0" w14:paraId="490D166F" w14:textId="77777777" w:rsidTr="00404AD9">
        <w:tc>
          <w:tcPr>
            <w:tcW w:w="2916" w:type="dxa"/>
            <w:tcBorders>
              <w:tl2br w:val="nil"/>
              <w:tr2bl w:val="nil"/>
            </w:tcBorders>
            <w:tcMar>
              <w:top w:w="0" w:type="dxa"/>
              <w:left w:w="108" w:type="dxa"/>
              <w:bottom w:w="0" w:type="dxa"/>
              <w:right w:w="108" w:type="dxa"/>
            </w:tcMar>
          </w:tcPr>
          <w:p w14:paraId="7781BA5C" w14:textId="77777777" w:rsidR="009223E0" w:rsidRPr="009223E0" w:rsidRDefault="009223E0" w:rsidP="009223E0">
            <w:pPr>
              <w:spacing w:before="60"/>
              <w:jc w:val="center"/>
              <w:rPr>
                <w:lang w:eastAsia="vi-VN"/>
              </w:rPr>
            </w:pPr>
            <w:r w:rsidRPr="009223E0">
              <w:t>S</w:t>
            </w:r>
            <w:r w:rsidRPr="009223E0">
              <w:rPr>
                <w:lang w:val="vi-VN" w:eastAsia="vi-VN"/>
              </w:rPr>
              <w:t xml:space="preserve">ố: </w:t>
            </w:r>
            <w:r w:rsidRPr="009223E0">
              <w:t>……</w:t>
            </w:r>
            <w:r w:rsidRPr="009223E0">
              <w:rPr>
                <w:lang w:val="vi-VN" w:eastAsia="vi-VN"/>
              </w:rPr>
              <w:t>/QĐ-TLTVPTGPCC</w:t>
            </w:r>
          </w:p>
          <w:p w14:paraId="46D7467F" w14:textId="5826BD55" w:rsidR="009223E0" w:rsidRPr="009223E0" w:rsidRDefault="009223E0" w:rsidP="009223E0">
            <w:pPr>
              <w:spacing w:before="60"/>
              <w:jc w:val="center"/>
              <w:rPr>
                <w:i/>
              </w:rPr>
            </w:pPr>
            <w:r w:rsidRPr="009223E0">
              <w:rPr>
                <w:i/>
                <w:lang w:eastAsia="vi-VN"/>
              </w:rPr>
              <w:t>No……</w:t>
            </w:r>
            <w:r w:rsidR="00DC1769" w:rsidRPr="009223E0">
              <w:rPr>
                <w:lang w:val="vi-VN" w:eastAsia="vi-VN"/>
              </w:rPr>
              <w:t>/QĐ-TLTVPTGPCC</w:t>
            </w:r>
          </w:p>
        </w:tc>
        <w:tc>
          <w:tcPr>
            <w:tcW w:w="5724" w:type="dxa"/>
            <w:tcBorders>
              <w:tl2br w:val="nil"/>
              <w:tr2bl w:val="nil"/>
            </w:tcBorders>
            <w:tcMar>
              <w:top w:w="0" w:type="dxa"/>
              <w:left w:w="108" w:type="dxa"/>
              <w:bottom w:w="0" w:type="dxa"/>
              <w:right w:w="108" w:type="dxa"/>
            </w:tcMar>
          </w:tcPr>
          <w:p w14:paraId="4BB83F57" w14:textId="77777777" w:rsidR="009223E0" w:rsidRPr="009223E0" w:rsidRDefault="009223E0" w:rsidP="009223E0">
            <w:pPr>
              <w:spacing w:before="60"/>
              <w:jc w:val="center"/>
              <w:rPr>
                <w:i/>
                <w:iCs/>
              </w:rPr>
            </w:pPr>
            <w:r w:rsidRPr="009223E0">
              <w:rPr>
                <w:i/>
                <w:iCs/>
              </w:rPr>
              <w:t>……………</w:t>
            </w:r>
            <w:r w:rsidRPr="009223E0">
              <w:rPr>
                <w:i/>
                <w:iCs/>
                <w:vertAlign w:val="superscript"/>
              </w:rPr>
              <w:t>(2)</w:t>
            </w:r>
            <w:r w:rsidRPr="009223E0">
              <w:rPr>
                <w:i/>
                <w:iCs/>
                <w:lang w:val="vi-VN" w:eastAsia="vi-VN"/>
              </w:rPr>
              <w:t xml:space="preserve">, ngày </w:t>
            </w:r>
            <w:r w:rsidRPr="009223E0">
              <w:rPr>
                <w:i/>
                <w:iCs/>
              </w:rPr>
              <w:t xml:space="preserve">….. </w:t>
            </w:r>
            <w:r w:rsidRPr="009223E0">
              <w:rPr>
                <w:i/>
                <w:iCs/>
                <w:lang w:val="vi-VN" w:eastAsia="vi-VN"/>
              </w:rPr>
              <w:t>tháng</w:t>
            </w:r>
            <w:r w:rsidRPr="009223E0">
              <w:rPr>
                <w:i/>
                <w:iCs/>
              </w:rPr>
              <w:t xml:space="preserve"> … … </w:t>
            </w:r>
            <w:r w:rsidRPr="009223E0">
              <w:rPr>
                <w:i/>
                <w:iCs/>
                <w:lang w:val="vi-VN" w:eastAsia="vi-VN"/>
              </w:rPr>
              <w:t>năm</w:t>
            </w:r>
            <w:r w:rsidRPr="009223E0">
              <w:rPr>
                <w:i/>
                <w:iCs/>
              </w:rPr>
              <w:t xml:space="preserve"> … ….</w:t>
            </w:r>
          </w:p>
          <w:p w14:paraId="7662D833" w14:textId="2B2D41F2" w:rsidR="009223E0" w:rsidRPr="009223E0" w:rsidRDefault="007F4199" w:rsidP="007F4199">
            <w:pPr>
              <w:spacing w:before="60"/>
              <w:jc w:val="center"/>
            </w:pPr>
            <w:r>
              <w:rPr>
                <w:i/>
                <w:iCs/>
              </w:rPr>
              <w:t>,d</w:t>
            </w:r>
            <w:r w:rsidR="009223E0" w:rsidRPr="009223E0">
              <w:rPr>
                <w:i/>
                <w:iCs/>
              </w:rPr>
              <w:t>ate….month…..year</w:t>
            </w:r>
          </w:p>
        </w:tc>
      </w:tr>
    </w:tbl>
    <w:p w14:paraId="16228E8C" w14:textId="77777777" w:rsidR="009223E0" w:rsidRPr="009223E0" w:rsidRDefault="009223E0" w:rsidP="009223E0">
      <w:pPr>
        <w:spacing w:before="60"/>
      </w:pPr>
      <w:r w:rsidRPr="009223E0">
        <w:t> </w:t>
      </w:r>
    </w:p>
    <w:p w14:paraId="46C34BC1" w14:textId="77777777" w:rsidR="009223E0" w:rsidRPr="009223E0" w:rsidRDefault="009223E0" w:rsidP="001C168A">
      <w:pPr>
        <w:spacing w:before="60"/>
        <w:jc w:val="center"/>
        <w:outlineLvl w:val="0"/>
      </w:pPr>
      <w:r w:rsidRPr="009223E0">
        <w:rPr>
          <w:b/>
          <w:bCs/>
          <w:lang w:val="vi-VN" w:eastAsia="vi-VN"/>
        </w:rPr>
        <w:t>QUYẾT ĐỊNH</w:t>
      </w:r>
    </w:p>
    <w:p w14:paraId="4D3DFC1C" w14:textId="77777777" w:rsidR="009223E0" w:rsidRDefault="009223E0" w:rsidP="009223E0">
      <w:pPr>
        <w:spacing w:before="60"/>
        <w:jc w:val="center"/>
        <w:rPr>
          <w:b/>
          <w:bCs/>
          <w:lang w:eastAsia="vi-VN"/>
        </w:rPr>
      </w:pPr>
      <w:r w:rsidRPr="009223E0">
        <w:rPr>
          <w:b/>
          <w:bCs/>
          <w:lang w:val="vi-VN" w:eastAsia="vi-VN"/>
        </w:rPr>
        <w:t xml:space="preserve">Trả lại tang vật, phương tiện vi phạm hành chính, giấy phép, chứng chỉ hành nghề bị tạm giữ trong lĩnh vực </w:t>
      </w:r>
      <w:r w:rsidRPr="009223E0">
        <w:rPr>
          <w:b/>
          <w:bCs/>
          <w:lang w:eastAsia="vi-VN"/>
        </w:rPr>
        <w:t>hàng hải</w:t>
      </w:r>
      <w:r w:rsidRPr="009223E0">
        <w:rPr>
          <w:b/>
          <w:bCs/>
          <w:lang w:val="vi-VN" w:eastAsia="vi-VN"/>
        </w:rPr>
        <w:t xml:space="preserve"> *</w:t>
      </w:r>
    </w:p>
    <w:p w14:paraId="5DFDA592" w14:textId="77777777" w:rsidR="00401DED" w:rsidRPr="002178C7" w:rsidRDefault="00401DED" w:rsidP="001C168A">
      <w:pPr>
        <w:spacing w:before="60"/>
        <w:jc w:val="center"/>
        <w:outlineLvl w:val="0"/>
        <w:rPr>
          <w:b/>
          <w:bCs/>
          <w:i/>
          <w:lang w:eastAsia="vi-VN"/>
        </w:rPr>
      </w:pPr>
      <w:r w:rsidRPr="007F4199">
        <w:rPr>
          <w:b/>
          <w:bCs/>
          <w:i/>
          <w:lang w:eastAsia="vi-VN"/>
        </w:rPr>
        <w:t>DECISION</w:t>
      </w:r>
    </w:p>
    <w:p w14:paraId="66C5C55A" w14:textId="561E4D50" w:rsidR="009223E0" w:rsidRPr="007F4199" w:rsidRDefault="00AF6225" w:rsidP="009223E0">
      <w:pPr>
        <w:spacing w:before="60"/>
        <w:jc w:val="center"/>
        <w:rPr>
          <w:b/>
        </w:rPr>
      </w:pPr>
      <w:r w:rsidRPr="007F4199">
        <w:rPr>
          <w:b/>
          <w:i/>
          <w:iCs/>
        </w:rPr>
        <w:t xml:space="preserve">on </w:t>
      </w:r>
      <w:r w:rsidR="009223E0" w:rsidRPr="007F4199">
        <w:rPr>
          <w:b/>
          <w:i/>
          <w:iCs/>
        </w:rPr>
        <w:t xml:space="preserve">return </w:t>
      </w:r>
      <w:r w:rsidRPr="007F4199">
        <w:rPr>
          <w:b/>
          <w:i/>
          <w:iCs/>
        </w:rPr>
        <w:t>of</w:t>
      </w:r>
      <w:r w:rsidR="009223E0" w:rsidRPr="007F4199">
        <w:rPr>
          <w:b/>
          <w:i/>
          <w:iCs/>
        </w:rPr>
        <w:t xml:space="preserve"> </w:t>
      </w:r>
      <w:r w:rsidR="00D81998" w:rsidRPr="007F4199">
        <w:rPr>
          <w:b/>
          <w:i/>
          <w:iCs/>
        </w:rPr>
        <w:t>exhibit</w:t>
      </w:r>
      <w:r w:rsidR="009223E0" w:rsidRPr="007F4199">
        <w:rPr>
          <w:b/>
          <w:i/>
          <w:iCs/>
        </w:rPr>
        <w:t xml:space="preserve">, </w:t>
      </w:r>
      <w:r w:rsidR="00D81998" w:rsidRPr="007F4199">
        <w:rPr>
          <w:b/>
          <w:i/>
          <w:iCs/>
        </w:rPr>
        <w:t>vehicle</w:t>
      </w:r>
      <w:r w:rsidRPr="007F4199">
        <w:rPr>
          <w:b/>
          <w:i/>
          <w:iCs/>
        </w:rPr>
        <w:t xml:space="preserve"> involved in the administrative violations</w:t>
      </w:r>
      <w:r w:rsidR="009223E0" w:rsidRPr="007F4199">
        <w:rPr>
          <w:b/>
          <w:i/>
          <w:iCs/>
        </w:rPr>
        <w:t>, license</w:t>
      </w:r>
      <w:r w:rsidRPr="007F4199">
        <w:rPr>
          <w:b/>
          <w:i/>
          <w:iCs/>
        </w:rPr>
        <w:t>, practising</w:t>
      </w:r>
      <w:r w:rsidR="009223E0" w:rsidRPr="007F4199">
        <w:rPr>
          <w:b/>
          <w:i/>
          <w:iCs/>
        </w:rPr>
        <w:t xml:space="preserve"> certificate</w:t>
      </w:r>
      <w:r w:rsidRPr="007F4199">
        <w:rPr>
          <w:b/>
          <w:i/>
          <w:iCs/>
        </w:rPr>
        <w:t xml:space="preserve"> being temporarily seized </w:t>
      </w:r>
      <w:r w:rsidR="00E55F57" w:rsidRPr="007F4199">
        <w:rPr>
          <w:b/>
          <w:i/>
          <w:iCs/>
        </w:rPr>
        <w:t>in the field of maritime</w:t>
      </w:r>
      <w:r w:rsidR="009223E0" w:rsidRPr="007F4199">
        <w:rPr>
          <w:b/>
          <w:i/>
          <w:iCs/>
        </w:rPr>
        <w:t xml:space="preserve"> </w:t>
      </w:r>
    </w:p>
    <w:p w14:paraId="0247A900" w14:textId="77777777" w:rsidR="007F4199" w:rsidRDefault="007F4199" w:rsidP="009223E0">
      <w:pPr>
        <w:spacing w:before="60"/>
        <w:ind w:firstLine="720"/>
        <w:jc w:val="both"/>
        <w:rPr>
          <w:lang w:val="vi-VN" w:eastAsia="vi-VN"/>
        </w:rPr>
      </w:pPr>
    </w:p>
    <w:p w14:paraId="4C30FC70" w14:textId="77777777" w:rsidR="009223E0" w:rsidRPr="009223E0" w:rsidRDefault="009223E0" w:rsidP="007F4199">
      <w:pPr>
        <w:spacing w:before="60"/>
        <w:jc w:val="both"/>
        <w:rPr>
          <w:lang w:eastAsia="vi-VN"/>
        </w:rPr>
      </w:pPr>
      <w:r w:rsidRPr="009223E0">
        <w:rPr>
          <w:lang w:val="vi-VN" w:eastAsia="vi-VN"/>
        </w:rPr>
        <w:t>Căn cứ Điều 126 Luật xử lý vi phạm hành chính;</w:t>
      </w:r>
    </w:p>
    <w:p w14:paraId="0E51405D" w14:textId="0A32831D" w:rsidR="009223E0" w:rsidRPr="009223E0" w:rsidRDefault="009223E0" w:rsidP="007F4199">
      <w:pPr>
        <w:spacing w:before="60"/>
        <w:jc w:val="both"/>
      </w:pPr>
      <w:r w:rsidRPr="009223E0">
        <w:rPr>
          <w:i/>
          <w:iCs/>
        </w:rPr>
        <w:t xml:space="preserve">Pursuant to </w:t>
      </w:r>
      <w:r w:rsidR="004F3ABC">
        <w:rPr>
          <w:i/>
          <w:iCs/>
        </w:rPr>
        <w:t xml:space="preserve">the </w:t>
      </w:r>
      <w:r w:rsidRPr="009223E0">
        <w:rPr>
          <w:i/>
          <w:iCs/>
        </w:rPr>
        <w:t xml:space="preserve">Article 126 of The Code on Handling of </w:t>
      </w:r>
      <w:r w:rsidR="007F4199">
        <w:rPr>
          <w:i/>
          <w:iCs/>
        </w:rPr>
        <w:t>a</w:t>
      </w:r>
      <w:r w:rsidRPr="009223E0">
        <w:rPr>
          <w:i/>
          <w:iCs/>
        </w:rPr>
        <w:t xml:space="preserve">dministrative </w:t>
      </w:r>
      <w:r w:rsidR="007F4199">
        <w:rPr>
          <w:i/>
          <w:iCs/>
        </w:rPr>
        <w:t>v</w:t>
      </w:r>
      <w:r w:rsidRPr="009223E0">
        <w:rPr>
          <w:i/>
          <w:iCs/>
        </w:rPr>
        <w:t>iolations;</w:t>
      </w:r>
    </w:p>
    <w:p w14:paraId="5E1EE3EF" w14:textId="2EB1D5A2" w:rsidR="009223E0" w:rsidRPr="009223E0" w:rsidRDefault="009223E0" w:rsidP="007F4199">
      <w:pPr>
        <w:spacing w:before="60"/>
        <w:jc w:val="both"/>
      </w:pPr>
      <w:r w:rsidRPr="009223E0">
        <w:rPr>
          <w:lang w:val="vi-VN" w:eastAsia="vi-VN"/>
        </w:rPr>
        <w:t xml:space="preserve">Căn cứ Quyết định tạm giữ tang vật, phương tiện vi phạm hành chính, giấy phép, chứng chỉ hành nghề số </w:t>
      </w:r>
      <w:r w:rsidRPr="009223E0">
        <w:t>……</w:t>
      </w:r>
      <w:r w:rsidRPr="009223E0">
        <w:rPr>
          <w:lang w:val="vi-VN" w:eastAsia="vi-VN"/>
        </w:rPr>
        <w:t xml:space="preserve">/QĐ-TGTVPTGPCC ngày </w:t>
      </w:r>
      <w:r w:rsidRPr="009223E0">
        <w:t>…..</w:t>
      </w:r>
      <w:r w:rsidRPr="009223E0">
        <w:rPr>
          <w:lang w:val="vi-VN" w:eastAsia="vi-VN"/>
        </w:rPr>
        <w:t>/</w:t>
      </w:r>
      <w:r w:rsidRPr="009223E0">
        <w:t>…..</w:t>
      </w:r>
      <w:r w:rsidRPr="009223E0">
        <w:rPr>
          <w:lang w:val="vi-VN" w:eastAsia="vi-VN"/>
        </w:rPr>
        <w:t>/</w:t>
      </w:r>
      <w:r w:rsidRPr="009223E0">
        <w:t xml:space="preserve">……. </w:t>
      </w:r>
      <w:r w:rsidRPr="009223E0">
        <w:rPr>
          <w:lang w:val="vi-VN" w:eastAsia="vi-VN"/>
        </w:rPr>
        <w:t xml:space="preserve">của </w:t>
      </w:r>
      <w:r w:rsidRPr="009223E0">
        <w:rPr>
          <w:vertAlign w:val="superscript"/>
        </w:rPr>
        <w:t>(3)</w:t>
      </w:r>
      <w:r w:rsidRPr="009223E0">
        <w:t xml:space="preserve"> ..............................</w:t>
      </w:r>
      <w:r w:rsidR="00527373">
        <w:t>.............;</w:t>
      </w:r>
      <w:r w:rsidRPr="009223E0">
        <w:t xml:space="preserve"> </w:t>
      </w:r>
    </w:p>
    <w:p w14:paraId="621B31D9" w14:textId="03F00782" w:rsidR="009223E0" w:rsidRPr="009223E0" w:rsidRDefault="00385DF8" w:rsidP="007F4199">
      <w:pPr>
        <w:spacing w:before="60"/>
        <w:jc w:val="both"/>
      </w:pPr>
      <w:r>
        <w:rPr>
          <w:i/>
          <w:iCs/>
        </w:rPr>
        <w:t>Based on t</w:t>
      </w:r>
      <w:r w:rsidR="009223E0" w:rsidRPr="009223E0">
        <w:rPr>
          <w:i/>
          <w:iCs/>
        </w:rPr>
        <w:t xml:space="preserve">he Decision </w:t>
      </w:r>
      <w:r w:rsidR="004F3ABC">
        <w:rPr>
          <w:i/>
          <w:iCs/>
        </w:rPr>
        <w:t>on</w:t>
      </w:r>
      <w:r w:rsidR="004F3ABC" w:rsidRPr="009223E0">
        <w:rPr>
          <w:i/>
          <w:iCs/>
        </w:rPr>
        <w:t xml:space="preserve"> temporar</w:t>
      </w:r>
      <w:r w:rsidR="004F3ABC">
        <w:rPr>
          <w:i/>
          <w:iCs/>
        </w:rPr>
        <w:t>y</w:t>
      </w:r>
      <w:r w:rsidR="004F3ABC" w:rsidRPr="009223E0">
        <w:rPr>
          <w:i/>
          <w:iCs/>
        </w:rPr>
        <w:t xml:space="preserve"> </w:t>
      </w:r>
      <w:r w:rsidR="009223E0" w:rsidRPr="009223E0">
        <w:rPr>
          <w:i/>
          <w:iCs/>
        </w:rPr>
        <w:t>seizure</w:t>
      </w:r>
      <w:r w:rsidR="004F3ABC">
        <w:rPr>
          <w:i/>
          <w:iCs/>
        </w:rPr>
        <w:t xml:space="preserve"> of </w:t>
      </w:r>
      <w:r w:rsidR="00D81998">
        <w:rPr>
          <w:i/>
          <w:iCs/>
        </w:rPr>
        <w:t>exhibit</w:t>
      </w:r>
      <w:r w:rsidR="009223E0" w:rsidRPr="009223E0">
        <w:rPr>
          <w:i/>
          <w:iCs/>
        </w:rPr>
        <w:t xml:space="preserve">, </w:t>
      </w:r>
      <w:r w:rsidR="00D81998">
        <w:rPr>
          <w:i/>
          <w:iCs/>
        </w:rPr>
        <w:t>vehicle</w:t>
      </w:r>
      <w:r w:rsidR="004F3ABC">
        <w:rPr>
          <w:i/>
          <w:iCs/>
        </w:rPr>
        <w:t xml:space="preserve"> </w:t>
      </w:r>
      <w:r w:rsidR="004F3ABC" w:rsidRPr="009223E0">
        <w:rPr>
          <w:i/>
          <w:iCs/>
        </w:rPr>
        <w:t>involved in administrative violations</w:t>
      </w:r>
      <w:r w:rsidR="009223E0" w:rsidRPr="009223E0">
        <w:rPr>
          <w:b/>
          <w:i/>
          <w:iCs/>
        </w:rPr>
        <w:t>,</w:t>
      </w:r>
      <w:r w:rsidR="009223E0" w:rsidRPr="009223E0">
        <w:rPr>
          <w:i/>
          <w:iCs/>
        </w:rPr>
        <w:t xml:space="preserve"> license</w:t>
      </w:r>
      <w:r w:rsidR="004F3ABC">
        <w:rPr>
          <w:i/>
          <w:iCs/>
        </w:rPr>
        <w:t xml:space="preserve">, </w:t>
      </w:r>
      <w:r w:rsidR="009223E0" w:rsidRPr="009223E0">
        <w:rPr>
          <w:i/>
          <w:iCs/>
        </w:rPr>
        <w:t>practi</w:t>
      </w:r>
      <w:r w:rsidR="004F3ABC">
        <w:rPr>
          <w:i/>
          <w:iCs/>
        </w:rPr>
        <w:t>sing</w:t>
      </w:r>
      <w:r w:rsidR="009223E0" w:rsidRPr="009223E0">
        <w:rPr>
          <w:i/>
          <w:iCs/>
        </w:rPr>
        <w:t xml:space="preserve"> certificate </w:t>
      </w:r>
      <w:r w:rsidR="00E55F57">
        <w:rPr>
          <w:i/>
          <w:iCs/>
        </w:rPr>
        <w:t>in the field of maritime</w:t>
      </w:r>
      <w:r w:rsidR="009223E0" w:rsidRPr="009223E0">
        <w:rPr>
          <w:i/>
          <w:iCs/>
        </w:rPr>
        <w:t xml:space="preserve"> </w:t>
      </w:r>
      <w:r w:rsidR="004F3ABC">
        <w:rPr>
          <w:i/>
          <w:iCs/>
        </w:rPr>
        <w:t>No.</w:t>
      </w:r>
      <w:r w:rsidR="004F3ABC" w:rsidRPr="009223E0">
        <w:rPr>
          <w:i/>
          <w:iCs/>
        </w:rPr>
        <w:t xml:space="preserve"> </w:t>
      </w:r>
      <w:r w:rsidR="009223E0" w:rsidRPr="009223E0">
        <w:rPr>
          <w:i/>
          <w:iCs/>
        </w:rPr>
        <w:t>………./</w:t>
      </w:r>
      <w:r w:rsidR="004F3ABC">
        <w:rPr>
          <w:i/>
          <w:iCs/>
        </w:rPr>
        <w:t>QD-TGTVPTGPCC</w:t>
      </w:r>
      <w:r w:rsidR="009223E0" w:rsidRPr="009223E0">
        <w:rPr>
          <w:i/>
          <w:iCs/>
        </w:rPr>
        <w:t xml:space="preserve"> date</w:t>
      </w:r>
      <w:r w:rsidR="004F3ABC">
        <w:rPr>
          <w:i/>
          <w:iCs/>
        </w:rPr>
        <w:t xml:space="preserve">d </w:t>
      </w:r>
      <w:r w:rsidR="00527373" w:rsidRPr="009223E0">
        <w:t>…..</w:t>
      </w:r>
      <w:r w:rsidR="00527373" w:rsidRPr="009223E0">
        <w:rPr>
          <w:lang w:val="vi-VN" w:eastAsia="vi-VN"/>
        </w:rPr>
        <w:t>/</w:t>
      </w:r>
      <w:r w:rsidR="00527373" w:rsidRPr="009223E0">
        <w:t>…..</w:t>
      </w:r>
      <w:r w:rsidR="00527373" w:rsidRPr="009223E0">
        <w:rPr>
          <w:lang w:val="vi-VN" w:eastAsia="vi-VN"/>
        </w:rPr>
        <w:t>/</w:t>
      </w:r>
      <w:r w:rsidR="00527373" w:rsidRPr="009223E0">
        <w:t>…….</w:t>
      </w:r>
      <w:r w:rsidR="009223E0" w:rsidRPr="009223E0">
        <w:rPr>
          <w:i/>
          <w:iCs/>
        </w:rPr>
        <w:t xml:space="preserve"> (if any)</w:t>
      </w:r>
      <w:r w:rsidR="00527373">
        <w:rPr>
          <w:i/>
          <w:iCs/>
        </w:rPr>
        <w:t>;</w:t>
      </w:r>
    </w:p>
    <w:p w14:paraId="48542C7F" w14:textId="77777777" w:rsidR="009223E0" w:rsidRPr="009223E0" w:rsidRDefault="009223E0" w:rsidP="007F4199">
      <w:pPr>
        <w:spacing w:before="60"/>
        <w:jc w:val="both"/>
        <w:rPr>
          <w:lang w:eastAsia="vi-VN"/>
        </w:rPr>
      </w:pPr>
      <w:r w:rsidRPr="009223E0">
        <w:rPr>
          <w:lang w:val="vi-VN" w:eastAsia="vi-VN"/>
        </w:rPr>
        <w:t xml:space="preserve">Căn cứ Quyết định kéo dài thời hạn tạm giữ tang vật, phương tiện vi phạm hành chính, giấy phép, chứng chỉ hành nghề số </w:t>
      </w:r>
      <w:r w:rsidRPr="009223E0">
        <w:t>……..</w:t>
      </w:r>
      <w:r w:rsidRPr="009223E0">
        <w:rPr>
          <w:lang w:val="vi-VN" w:eastAsia="vi-VN"/>
        </w:rPr>
        <w:t>/QĐ-K</w:t>
      </w:r>
      <w:r w:rsidRPr="009223E0">
        <w:t>D</w:t>
      </w:r>
      <w:r w:rsidRPr="009223E0">
        <w:rPr>
          <w:lang w:val="vi-VN" w:eastAsia="vi-VN"/>
        </w:rPr>
        <w:t xml:space="preserve">TGTVPTGPCC ngày </w:t>
      </w:r>
      <w:r w:rsidRPr="009223E0">
        <w:t>…..</w:t>
      </w:r>
      <w:r w:rsidRPr="009223E0">
        <w:rPr>
          <w:lang w:val="vi-VN" w:eastAsia="vi-VN"/>
        </w:rPr>
        <w:t xml:space="preserve">/ </w:t>
      </w:r>
      <w:r w:rsidRPr="009223E0">
        <w:t>…..</w:t>
      </w:r>
      <w:r w:rsidRPr="009223E0">
        <w:rPr>
          <w:lang w:val="vi-VN" w:eastAsia="vi-VN"/>
        </w:rPr>
        <w:t>/</w:t>
      </w:r>
      <w:r w:rsidRPr="009223E0">
        <w:t xml:space="preserve"> ….. </w:t>
      </w:r>
      <w:r w:rsidRPr="009223E0">
        <w:rPr>
          <w:lang w:val="vi-VN" w:eastAsia="vi-VN"/>
        </w:rPr>
        <w:t xml:space="preserve">của </w:t>
      </w:r>
      <w:r w:rsidRPr="009223E0">
        <w:rPr>
          <w:vertAlign w:val="superscript"/>
        </w:rPr>
        <w:t>(4)</w:t>
      </w:r>
      <w:r w:rsidRPr="009223E0">
        <w:t xml:space="preserve"> ………. </w:t>
      </w:r>
      <w:r w:rsidRPr="009223E0">
        <w:rPr>
          <w:lang w:val="vi-VN" w:eastAsia="vi-VN"/>
        </w:rPr>
        <w:t>(nếu có);</w:t>
      </w:r>
    </w:p>
    <w:p w14:paraId="603BD5BB" w14:textId="15FF5CCE" w:rsidR="009223E0" w:rsidRPr="009223E0" w:rsidRDefault="00385DF8" w:rsidP="007F4199">
      <w:pPr>
        <w:spacing w:before="60"/>
        <w:jc w:val="both"/>
        <w:rPr>
          <w:i/>
        </w:rPr>
      </w:pPr>
      <w:r>
        <w:rPr>
          <w:i/>
          <w:lang w:eastAsia="vi-VN"/>
        </w:rPr>
        <w:t>Based on t</w:t>
      </w:r>
      <w:r w:rsidR="009223E0" w:rsidRPr="009223E0">
        <w:rPr>
          <w:i/>
          <w:iCs/>
        </w:rPr>
        <w:t xml:space="preserve">he Decision </w:t>
      </w:r>
      <w:r w:rsidR="004F3ABC" w:rsidRPr="009223E0">
        <w:rPr>
          <w:i/>
          <w:iCs/>
        </w:rPr>
        <w:t>o</w:t>
      </w:r>
      <w:r w:rsidR="004F3ABC">
        <w:rPr>
          <w:i/>
          <w:iCs/>
        </w:rPr>
        <w:t>n</w:t>
      </w:r>
      <w:r w:rsidR="004F3ABC" w:rsidRPr="009223E0">
        <w:rPr>
          <w:i/>
          <w:iCs/>
        </w:rPr>
        <w:t xml:space="preserve"> </w:t>
      </w:r>
      <w:r w:rsidR="004F3ABC">
        <w:rPr>
          <w:i/>
          <w:iCs/>
        </w:rPr>
        <w:t>e</w:t>
      </w:r>
      <w:r w:rsidR="004F3ABC" w:rsidRPr="009223E0">
        <w:rPr>
          <w:i/>
          <w:iCs/>
        </w:rPr>
        <w:t>xten</w:t>
      </w:r>
      <w:r w:rsidR="004F3ABC">
        <w:rPr>
          <w:i/>
          <w:iCs/>
        </w:rPr>
        <w:t>sion of period for</w:t>
      </w:r>
      <w:r w:rsidR="009223E0" w:rsidRPr="009223E0">
        <w:rPr>
          <w:i/>
          <w:iCs/>
        </w:rPr>
        <w:t xml:space="preserve"> </w:t>
      </w:r>
      <w:r w:rsidR="004F3ABC" w:rsidRPr="009223E0">
        <w:rPr>
          <w:i/>
          <w:iCs/>
        </w:rPr>
        <w:t>temporar</w:t>
      </w:r>
      <w:r w:rsidR="004F3ABC">
        <w:rPr>
          <w:i/>
          <w:iCs/>
        </w:rPr>
        <w:t>y</w:t>
      </w:r>
      <w:r w:rsidR="004F3ABC" w:rsidRPr="009223E0">
        <w:rPr>
          <w:i/>
          <w:iCs/>
        </w:rPr>
        <w:t xml:space="preserve"> </w:t>
      </w:r>
      <w:r w:rsidR="009223E0" w:rsidRPr="009223E0">
        <w:rPr>
          <w:i/>
          <w:iCs/>
        </w:rPr>
        <w:t>seizure</w:t>
      </w:r>
      <w:r w:rsidR="004F3ABC">
        <w:rPr>
          <w:i/>
          <w:iCs/>
        </w:rPr>
        <w:t xml:space="preserve"> of</w:t>
      </w:r>
      <w:r w:rsidR="009223E0" w:rsidRPr="009223E0">
        <w:rPr>
          <w:i/>
          <w:iCs/>
        </w:rPr>
        <w:t xml:space="preserve"> </w:t>
      </w:r>
      <w:r w:rsidR="00D81998">
        <w:rPr>
          <w:i/>
          <w:iCs/>
        </w:rPr>
        <w:t>exhibit</w:t>
      </w:r>
      <w:r w:rsidR="009223E0" w:rsidRPr="009223E0">
        <w:rPr>
          <w:i/>
          <w:iCs/>
        </w:rPr>
        <w:t xml:space="preserve">, </w:t>
      </w:r>
      <w:r w:rsidR="00D81998">
        <w:rPr>
          <w:i/>
          <w:iCs/>
        </w:rPr>
        <w:t>vehicle</w:t>
      </w:r>
      <w:r w:rsidR="004F3ABC">
        <w:rPr>
          <w:i/>
          <w:iCs/>
        </w:rPr>
        <w:t xml:space="preserve"> </w:t>
      </w:r>
      <w:r w:rsidR="004F3ABC" w:rsidRPr="009223E0">
        <w:rPr>
          <w:i/>
          <w:iCs/>
        </w:rPr>
        <w:t>involved in administrative violations</w:t>
      </w:r>
      <w:r w:rsidR="009223E0" w:rsidRPr="009223E0">
        <w:rPr>
          <w:b/>
          <w:i/>
          <w:iCs/>
        </w:rPr>
        <w:t>,</w:t>
      </w:r>
      <w:r w:rsidR="009223E0" w:rsidRPr="009223E0">
        <w:rPr>
          <w:i/>
          <w:iCs/>
        </w:rPr>
        <w:t xml:space="preserve"> license</w:t>
      </w:r>
      <w:r w:rsidR="004F3ABC">
        <w:rPr>
          <w:i/>
          <w:iCs/>
        </w:rPr>
        <w:t>,</w:t>
      </w:r>
      <w:r w:rsidR="009223E0" w:rsidRPr="009223E0">
        <w:rPr>
          <w:i/>
          <w:iCs/>
        </w:rPr>
        <w:t xml:space="preserve"> practi</w:t>
      </w:r>
      <w:r w:rsidR="004F3ABC">
        <w:rPr>
          <w:i/>
          <w:iCs/>
        </w:rPr>
        <w:t>sing</w:t>
      </w:r>
      <w:r w:rsidR="009223E0" w:rsidRPr="009223E0">
        <w:rPr>
          <w:i/>
          <w:iCs/>
        </w:rPr>
        <w:t xml:space="preserve"> certificate </w:t>
      </w:r>
      <w:r w:rsidR="00E55F57">
        <w:rPr>
          <w:i/>
          <w:iCs/>
        </w:rPr>
        <w:t>in the field of maritime</w:t>
      </w:r>
      <w:r w:rsidR="009223E0" w:rsidRPr="009223E0">
        <w:rPr>
          <w:i/>
          <w:iCs/>
        </w:rPr>
        <w:t xml:space="preserve"> </w:t>
      </w:r>
      <w:r w:rsidR="004F3ABC">
        <w:rPr>
          <w:i/>
          <w:iCs/>
        </w:rPr>
        <w:t>No.</w:t>
      </w:r>
      <w:r w:rsidR="004F3ABC" w:rsidRPr="009223E0">
        <w:rPr>
          <w:i/>
          <w:iCs/>
        </w:rPr>
        <w:t xml:space="preserve"> </w:t>
      </w:r>
      <w:r w:rsidR="009223E0" w:rsidRPr="009223E0">
        <w:rPr>
          <w:i/>
          <w:iCs/>
        </w:rPr>
        <w:t>………./</w:t>
      </w:r>
      <w:r w:rsidR="004F3ABC">
        <w:rPr>
          <w:i/>
          <w:iCs/>
        </w:rPr>
        <w:t>QD-KDTGTVPTGPCC</w:t>
      </w:r>
      <w:r w:rsidR="009223E0" w:rsidRPr="009223E0">
        <w:rPr>
          <w:i/>
          <w:iCs/>
        </w:rPr>
        <w:t xml:space="preserve"> date</w:t>
      </w:r>
      <w:r w:rsidR="004F3ABC">
        <w:rPr>
          <w:i/>
          <w:iCs/>
        </w:rPr>
        <w:t xml:space="preserve">d </w:t>
      </w:r>
      <w:r w:rsidR="00527373" w:rsidRPr="009223E0">
        <w:t>…..</w:t>
      </w:r>
      <w:r w:rsidR="00527373" w:rsidRPr="009223E0">
        <w:rPr>
          <w:lang w:val="vi-VN" w:eastAsia="vi-VN"/>
        </w:rPr>
        <w:t>/</w:t>
      </w:r>
      <w:r w:rsidR="00527373" w:rsidRPr="009223E0">
        <w:t>…..</w:t>
      </w:r>
      <w:r w:rsidR="00527373" w:rsidRPr="009223E0">
        <w:rPr>
          <w:lang w:val="vi-VN" w:eastAsia="vi-VN"/>
        </w:rPr>
        <w:t>/</w:t>
      </w:r>
      <w:r w:rsidR="00527373" w:rsidRPr="009223E0">
        <w:t>…….</w:t>
      </w:r>
      <w:r w:rsidR="00527373" w:rsidRPr="00527373">
        <w:rPr>
          <w:i/>
        </w:rPr>
        <w:t>(</w:t>
      </w:r>
      <w:r w:rsidR="009223E0" w:rsidRPr="009223E0">
        <w:rPr>
          <w:i/>
          <w:iCs/>
        </w:rPr>
        <w:t>if any)</w:t>
      </w:r>
      <w:r w:rsidR="00527373">
        <w:rPr>
          <w:i/>
          <w:iCs/>
        </w:rPr>
        <w:t>;</w:t>
      </w:r>
    </w:p>
    <w:p w14:paraId="72835FB7" w14:textId="77777777" w:rsidR="009223E0" w:rsidRPr="009223E0" w:rsidRDefault="009223E0" w:rsidP="007F4199">
      <w:pPr>
        <w:spacing w:before="60"/>
        <w:jc w:val="both"/>
        <w:rPr>
          <w:lang w:eastAsia="vi-VN"/>
        </w:rPr>
      </w:pPr>
      <w:r w:rsidRPr="009223E0">
        <w:rPr>
          <w:lang w:val="vi-VN" w:eastAsia="vi-VN"/>
        </w:rPr>
        <w:t xml:space="preserve">Căn cứ Quyết định về việc giao quyền xử phạt vi phạm hành chính số </w:t>
      </w:r>
      <w:r w:rsidRPr="009223E0">
        <w:t>………….</w:t>
      </w:r>
      <w:r w:rsidRPr="009223E0">
        <w:rPr>
          <w:lang w:val="vi-VN" w:eastAsia="vi-VN"/>
        </w:rPr>
        <w:t xml:space="preserve">/QĐ-GQXP ngày </w:t>
      </w:r>
      <w:r w:rsidRPr="009223E0">
        <w:t>…..</w:t>
      </w:r>
      <w:r w:rsidRPr="009223E0">
        <w:rPr>
          <w:lang w:val="vi-VN" w:eastAsia="vi-VN"/>
        </w:rPr>
        <w:t>/</w:t>
      </w:r>
      <w:r w:rsidRPr="009223E0">
        <w:t xml:space="preserve">…../….. </w:t>
      </w:r>
      <w:r w:rsidRPr="009223E0">
        <w:rPr>
          <w:lang w:val="vi-VN" w:eastAsia="vi-VN"/>
        </w:rPr>
        <w:t>(nếu có),</w:t>
      </w:r>
    </w:p>
    <w:p w14:paraId="34FBE831" w14:textId="145782AE" w:rsidR="009223E0" w:rsidRPr="009223E0" w:rsidRDefault="00941486" w:rsidP="007F4199">
      <w:pPr>
        <w:spacing w:before="60"/>
        <w:jc w:val="both"/>
      </w:pPr>
      <w:r>
        <w:rPr>
          <w:i/>
          <w:iCs/>
        </w:rPr>
        <w:t>Pursuant to</w:t>
      </w:r>
      <w:r w:rsidR="00385DF8">
        <w:rPr>
          <w:i/>
          <w:iCs/>
        </w:rPr>
        <w:t xml:space="preserve"> the</w:t>
      </w:r>
      <w:r w:rsidR="009223E0" w:rsidRPr="009223E0">
        <w:rPr>
          <w:i/>
          <w:iCs/>
        </w:rPr>
        <w:t xml:space="preserve"> Decision </w:t>
      </w:r>
      <w:r w:rsidR="00DA1E3C">
        <w:rPr>
          <w:i/>
          <w:iCs/>
        </w:rPr>
        <w:t xml:space="preserve">on </w:t>
      </w:r>
      <w:r w:rsidR="00527373">
        <w:rPr>
          <w:i/>
          <w:iCs/>
        </w:rPr>
        <w:t>empowerment for</w:t>
      </w:r>
      <w:r w:rsidR="00DA1E3C">
        <w:rPr>
          <w:i/>
          <w:iCs/>
        </w:rPr>
        <w:t xml:space="preserve"> sanctioning of administrative violations</w:t>
      </w:r>
      <w:r w:rsidR="004F3ABC">
        <w:rPr>
          <w:i/>
          <w:iCs/>
        </w:rPr>
        <w:t xml:space="preserve"> No. </w:t>
      </w:r>
      <w:r w:rsidR="009223E0" w:rsidRPr="009223E0">
        <w:rPr>
          <w:i/>
          <w:iCs/>
        </w:rPr>
        <w:t>……./</w:t>
      </w:r>
      <w:r w:rsidR="004F3ABC">
        <w:rPr>
          <w:i/>
          <w:iCs/>
        </w:rPr>
        <w:t>QD-GQXP dated</w:t>
      </w:r>
      <w:r w:rsidR="009223E0" w:rsidRPr="009223E0">
        <w:rPr>
          <w:i/>
          <w:iCs/>
        </w:rPr>
        <w:t xml:space="preserve"> </w:t>
      </w:r>
      <w:r w:rsidR="00707448" w:rsidRPr="009223E0">
        <w:t>…..</w:t>
      </w:r>
      <w:r w:rsidR="00707448" w:rsidRPr="009223E0">
        <w:rPr>
          <w:lang w:val="vi-VN" w:eastAsia="vi-VN"/>
        </w:rPr>
        <w:t>/</w:t>
      </w:r>
      <w:r w:rsidR="00707448" w:rsidRPr="009223E0">
        <w:t>…..</w:t>
      </w:r>
      <w:r w:rsidR="00707448" w:rsidRPr="009223E0">
        <w:rPr>
          <w:lang w:val="vi-VN" w:eastAsia="vi-VN"/>
        </w:rPr>
        <w:t>/</w:t>
      </w:r>
      <w:r w:rsidR="00707448" w:rsidRPr="009223E0">
        <w:t>…….</w:t>
      </w:r>
      <w:r w:rsidR="00707448" w:rsidRPr="009223E0">
        <w:rPr>
          <w:i/>
          <w:iCs/>
        </w:rPr>
        <w:t xml:space="preserve"> </w:t>
      </w:r>
      <w:r w:rsidR="009223E0" w:rsidRPr="009223E0">
        <w:rPr>
          <w:i/>
          <w:iCs/>
        </w:rPr>
        <w:t>(if any)</w:t>
      </w:r>
      <w:r w:rsidR="00707448">
        <w:rPr>
          <w:i/>
          <w:iCs/>
        </w:rPr>
        <w:t>,</w:t>
      </w:r>
    </w:p>
    <w:p w14:paraId="3F076B41" w14:textId="77777777" w:rsidR="009223E0" w:rsidRPr="009223E0" w:rsidRDefault="009223E0" w:rsidP="007F4199">
      <w:pPr>
        <w:spacing w:before="60"/>
        <w:jc w:val="both"/>
      </w:pPr>
      <w:r w:rsidRPr="009223E0">
        <w:rPr>
          <w:lang w:val="vi-VN" w:eastAsia="vi-VN"/>
        </w:rPr>
        <w:t xml:space="preserve">Tôi: </w:t>
      </w:r>
      <w:r w:rsidRPr="009223E0">
        <w:t xml:space="preserve">................................................................................................................................... </w:t>
      </w:r>
    </w:p>
    <w:p w14:paraId="1AAA7315" w14:textId="77777777" w:rsidR="009223E0" w:rsidRPr="009223E0" w:rsidRDefault="009223E0" w:rsidP="007F4199">
      <w:pPr>
        <w:spacing w:before="60"/>
        <w:jc w:val="both"/>
        <w:outlineLvl w:val="0"/>
        <w:rPr>
          <w:i/>
        </w:rPr>
      </w:pPr>
      <w:r w:rsidRPr="009223E0">
        <w:rPr>
          <w:i/>
        </w:rPr>
        <w:t>I</w:t>
      </w:r>
      <w:r w:rsidR="00D03276">
        <w:rPr>
          <w:i/>
        </w:rPr>
        <w:t xml:space="preserve"> </w:t>
      </w:r>
      <w:r w:rsidRPr="009223E0">
        <w:rPr>
          <w:i/>
        </w:rPr>
        <w:t xml:space="preserve">am </w:t>
      </w:r>
    </w:p>
    <w:p w14:paraId="180DB7A3" w14:textId="77777777" w:rsidR="009223E0" w:rsidRPr="009223E0" w:rsidRDefault="009223E0" w:rsidP="007F4199">
      <w:pPr>
        <w:spacing w:before="60"/>
        <w:jc w:val="both"/>
      </w:pPr>
      <w:r w:rsidRPr="009223E0">
        <w:rPr>
          <w:lang w:val="vi-VN" w:eastAsia="vi-VN"/>
        </w:rPr>
        <w:t xml:space="preserve">Chức vụ </w:t>
      </w:r>
      <w:r w:rsidRPr="009223E0">
        <w:rPr>
          <w:vertAlign w:val="superscript"/>
          <w:lang w:val="vi-VN" w:eastAsia="vi-VN"/>
        </w:rPr>
        <w:t>(5)</w:t>
      </w:r>
      <w:r w:rsidRPr="009223E0">
        <w:rPr>
          <w:lang w:val="vi-VN" w:eastAsia="vi-VN"/>
        </w:rPr>
        <w:t>:</w:t>
      </w:r>
      <w:r w:rsidRPr="009223E0">
        <w:t xml:space="preserve"> ...................................................................................................................... </w:t>
      </w:r>
    </w:p>
    <w:p w14:paraId="614A94DF" w14:textId="77777777" w:rsidR="009223E0" w:rsidRPr="009223E0" w:rsidRDefault="009223E0" w:rsidP="007F4199">
      <w:pPr>
        <w:spacing w:before="60"/>
        <w:jc w:val="both"/>
        <w:rPr>
          <w:i/>
        </w:rPr>
      </w:pPr>
      <w:r w:rsidRPr="009223E0">
        <w:rPr>
          <w:i/>
        </w:rPr>
        <w:t>Designation……………………………………………………………………………………….</w:t>
      </w:r>
    </w:p>
    <w:p w14:paraId="053E12BF" w14:textId="77777777" w:rsidR="009223E0" w:rsidRPr="009223E0" w:rsidRDefault="009223E0" w:rsidP="007F4199">
      <w:pPr>
        <w:spacing w:before="60"/>
        <w:jc w:val="center"/>
        <w:outlineLvl w:val="0"/>
        <w:rPr>
          <w:b/>
          <w:bCs/>
          <w:lang w:eastAsia="vi-VN"/>
        </w:rPr>
      </w:pPr>
      <w:r w:rsidRPr="009223E0">
        <w:rPr>
          <w:b/>
          <w:bCs/>
          <w:lang w:val="vi-VN" w:eastAsia="vi-VN"/>
        </w:rPr>
        <w:t>QUYẾT ĐỊNH:</w:t>
      </w:r>
    </w:p>
    <w:p w14:paraId="3961D3CC" w14:textId="4C390722" w:rsidR="009223E0" w:rsidRPr="002178C7" w:rsidRDefault="00315FFA" w:rsidP="009223E0">
      <w:pPr>
        <w:spacing w:before="60"/>
        <w:jc w:val="center"/>
        <w:rPr>
          <w:b/>
          <w:i/>
        </w:rPr>
      </w:pPr>
      <w:r w:rsidRPr="002178C7">
        <w:rPr>
          <w:b/>
          <w:bCs/>
          <w:i/>
          <w:lang w:eastAsia="vi-VN"/>
        </w:rPr>
        <w:t>HEREBY DECIDE</w:t>
      </w:r>
      <w:r w:rsidR="009223E0" w:rsidRPr="002178C7">
        <w:rPr>
          <w:b/>
          <w:bCs/>
          <w:i/>
          <w:lang w:eastAsia="vi-VN"/>
        </w:rPr>
        <w:t>:</w:t>
      </w:r>
    </w:p>
    <w:p w14:paraId="79070B9A" w14:textId="77777777" w:rsidR="009223E0" w:rsidRPr="002178C7" w:rsidRDefault="009223E0" w:rsidP="00BE67AC">
      <w:pPr>
        <w:spacing w:before="60"/>
        <w:jc w:val="both"/>
        <w:rPr>
          <w:lang w:val="vi-VN" w:eastAsia="vi-VN"/>
        </w:rPr>
      </w:pPr>
      <w:r w:rsidRPr="009223E0">
        <w:rPr>
          <w:b/>
          <w:bCs/>
          <w:lang w:val="vi-VN" w:eastAsia="vi-VN"/>
        </w:rPr>
        <w:t>Điều 1.</w:t>
      </w:r>
      <w:r w:rsidRPr="009223E0">
        <w:rPr>
          <w:lang w:val="vi-VN" w:eastAsia="vi-VN"/>
        </w:rPr>
        <w:t xml:space="preserve"> Tr</w:t>
      </w:r>
      <w:r w:rsidRPr="002178C7">
        <w:rPr>
          <w:lang w:val="vi-VN"/>
        </w:rPr>
        <w:t xml:space="preserve">ả </w:t>
      </w:r>
      <w:r w:rsidRPr="009223E0">
        <w:rPr>
          <w:lang w:val="vi-VN" w:eastAsia="vi-VN"/>
        </w:rPr>
        <w:t xml:space="preserve">lại </w:t>
      </w:r>
      <w:r w:rsidRPr="009223E0">
        <w:rPr>
          <w:i/>
          <w:iCs/>
          <w:lang w:val="vi-VN" w:eastAsia="vi-VN"/>
        </w:rPr>
        <w:t xml:space="preserve">(tang vật, phương tiện vi phạm hành chính/giấy phép, chứng chỉ hành nghề) </w:t>
      </w:r>
      <w:r w:rsidRPr="009223E0">
        <w:rPr>
          <w:vertAlign w:val="superscript"/>
          <w:lang w:val="vi-VN" w:eastAsia="vi-VN"/>
        </w:rPr>
        <w:t>(6)</w:t>
      </w:r>
      <w:r w:rsidRPr="009223E0">
        <w:rPr>
          <w:lang w:val="vi-VN" w:eastAsia="vi-VN"/>
        </w:rPr>
        <w:t xml:space="preserve"> đã bị tạm giữ cho </w:t>
      </w:r>
      <w:r w:rsidRPr="009223E0">
        <w:rPr>
          <w:i/>
          <w:iCs/>
          <w:lang w:val="vi-VN" w:eastAsia="vi-VN"/>
        </w:rPr>
        <w:t>(ông (bà)/tổ chức)</w:t>
      </w:r>
      <w:r w:rsidRPr="009223E0">
        <w:rPr>
          <w:lang w:val="vi-VN" w:eastAsia="vi-VN"/>
        </w:rPr>
        <w:t xml:space="preserve"> có tên sau đây:</w:t>
      </w:r>
    </w:p>
    <w:p w14:paraId="1E5512A0" w14:textId="6F8149DC" w:rsidR="009223E0" w:rsidRPr="009223E0" w:rsidRDefault="001413C1" w:rsidP="00BE67AC">
      <w:pPr>
        <w:spacing w:before="60"/>
        <w:jc w:val="both"/>
      </w:pPr>
      <w:r>
        <w:rPr>
          <w:i/>
          <w:iCs/>
        </w:rPr>
        <w:t xml:space="preserve">Article 1. </w:t>
      </w:r>
      <w:r w:rsidR="009223E0" w:rsidRPr="009223E0">
        <w:rPr>
          <w:i/>
          <w:iCs/>
        </w:rPr>
        <w:t xml:space="preserve">To return the temporarily </w:t>
      </w:r>
      <w:r w:rsidRPr="009223E0">
        <w:rPr>
          <w:i/>
          <w:iCs/>
        </w:rPr>
        <w:t>seiz</w:t>
      </w:r>
      <w:r>
        <w:rPr>
          <w:i/>
          <w:iCs/>
        </w:rPr>
        <w:t>ed</w:t>
      </w:r>
      <w:r w:rsidRPr="009223E0">
        <w:rPr>
          <w:i/>
          <w:iCs/>
        </w:rPr>
        <w:t xml:space="preserve"> </w:t>
      </w:r>
      <w:r w:rsidR="00D81998">
        <w:rPr>
          <w:i/>
          <w:iCs/>
        </w:rPr>
        <w:t>exhibit</w:t>
      </w:r>
      <w:r w:rsidR="009223E0" w:rsidRPr="009223E0">
        <w:rPr>
          <w:i/>
          <w:iCs/>
        </w:rPr>
        <w:t xml:space="preserve">, </w:t>
      </w:r>
      <w:r w:rsidR="00D81998">
        <w:rPr>
          <w:i/>
          <w:iCs/>
        </w:rPr>
        <w:t>vehicle</w:t>
      </w:r>
      <w:r w:rsidR="009223E0" w:rsidRPr="009223E0">
        <w:rPr>
          <w:i/>
          <w:iCs/>
        </w:rPr>
        <w:t xml:space="preserve"> </w:t>
      </w:r>
      <w:r w:rsidRPr="009223E0">
        <w:rPr>
          <w:i/>
          <w:iCs/>
        </w:rPr>
        <w:t>involved in the administrative violation</w:t>
      </w:r>
      <w:r w:rsidR="009223E0" w:rsidRPr="009223E0">
        <w:rPr>
          <w:i/>
          <w:iCs/>
        </w:rPr>
        <w:t>, license</w:t>
      </w:r>
      <w:r>
        <w:rPr>
          <w:i/>
          <w:iCs/>
        </w:rPr>
        <w:t>,</w:t>
      </w:r>
      <w:r w:rsidR="009223E0" w:rsidRPr="009223E0">
        <w:rPr>
          <w:i/>
          <w:iCs/>
        </w:rPr>
        <w:t xml:space="preserve"> </w:t>
      </w:r>
      <w:r w:rsidRPr="009223E0">
        <w:rPr>
          <w:i/>
          <w:iCs/>
        </w:rPr>
        <w:t>practi</w:t>
      </w:r>
      <w:r>
        <w:rPr>
          <w:i/>
          <w:iCs/>
        </w:rPr>
        <w:t>sing</w:t>
      </w:r>
      <w:r w:rsidR="009223E0" w:rsidRPr="009223E0">
        <w:rPr>
          <w:i/>
          <w:iCs/>
        </w:rPr>
        <w:t xml:space="preserve"> certificate to </w:t>
      </w:r>
      <w:r w:rsidR="0070182C">
        <w:rPr>
          <w:i/>
          <w:iCs/>
        </w:rPr>
        <w:t>Mr.(Ms.)/Organization</w:t>
      </w:r>
      <w:r w:rsidR="00161445">
        <w:rPr>
          <w:i/>
          <w:iCs/>
        </w:rPr>
        <w:t xml:space="preserve"> as </w:t>
      </w:r>
      <w:r w:rsidR="00BE67AC">
        <w:rPr>
          <w:i/>
          <w:iCs/>
        </w:rPr>
        <w:t xml:space="preserve">the </w:t>
      </w:r>
      <w:r w:rsidR="00161445">
        <w:rPr>
          <w:i/>
          <w:iCs/>
        </w:rPr>
        <w:t>follow</w:t>
      </w:r>
      <w:r w:rsidR="00BE67AC">
        <w:rPr>
          <w:i/>
          <w:iCs/>
        </w:rPr>
        <w:t>ing</w:t>
      </w:r>
      <w:r w:rsidR="00161445">
        <w:rPr>
          <w:i/>
          <w:iCs/>
        </w:rPr>
        <w:t xml:space="preserve"> name</w:t>
      </w:r>
      <w:r w:rsidR="009223E0" w:rsidRPr="009223E0">
        <w:rPr>
          <w:i/>
          <w:iCs/>
        </w:rPr>
        <w:t>:</w:t>
      </w:r>
    </w:p>
    <w:p w14:paraId="40B84B62" w14:textId="77777777" w:rsidR="009223E0" w:rsidRPr="009223E0" w:rsidRDefault="009223E0" w:rsidP="00BE67AC">
      <w:pPr>
        <w:spacing w:before="60"/>
      </w:pPr>
      <w:r w:rsidRPr="009223E0">
        <w:rPr>
          <w:lang w:val="vi-VN" w:eastAsia="vi-VN"/>
        </w:rPr>
        <w:t>(1. Họ và tên):</w:t>
      </w:r>
      <w:r w:rsidRPr="009223E0">
        <w:t xml:space="preserve">…………………………………………… </w:t>
      </w:r>
      <w:r w:rsidRPr="009223E0">
        <w:rPr>
          <w:lang w:val="vi-VN" w:eastAsia="vi-VN"/>
        </w:rPr>
        <w:t>Giới tính:</w:t>
      </w:r>
      <w:r w:rsidRPr="009223E0">
        <w:t xml:space="preserve"> ...................... </w:t>
      </w:r>
    </w:p>
    <w:p w14:paraId="7930BE79" w14:textId="4DFB65F9" w:rsidR="009223E0" w:rsidRPr="009223E0" w:rsidRDefault="009223E0" w:rsidP="00BE67AC">
      <w:pPr>
        <w:spacing w:before="60"/>
        <w:rPr>
          <w:i/>
        </w:rPr>
      </w:pPr>
      <w:r w:rsidRPr="009223E0">
        <w:rPr>
          <w:i/>
        </w:rPr>
        <w:lastRenderedPageBreak/>
        <w:t>Full name:……………………………………………………………..</w:t>
      </w:r>
      <w:r w:rsidR="0039439B">
        <w:rPr>
          <w:i/>
        </w:rPr>
        <w:t>Sex</w:t>
      </w:r>
      <w:r w:rsidRPr="009223E0">
        <w:rPr>
          <w:i/>
        </w:rPr>
        <w:t>:……………….</w:t>
      </w:r>
    </w:p>
    <w:p w14:paraId="5E0819EC" w14:textId="77777777" w:rsidR="009223E0" w:rsidRPr="009223E0" w:rsidRDefault="009223E0" w:rsidP="00BE67AC">
      <w:pPr>
        <w:spacing w:before="60"/>
      </w:pPr>
      <w:r w:rsidRPr="009223E0">
        <w:rPr>
          <w:lang w:val="vi-VN" w:eastAsia="vi-VN"/>
        </w:rPr>
        <w:t xml:space="preserve">Ngày, tháng, năm sinh: </w:t>
      </w:r>
      <w:r w:rsidRPr="009223E0">
        <w:t>…….</w:t>
      </w:r>
      <w:r w:rsidRPr="009223E0">
        <w:rPr>
          <w:lang w:val="vi-VN" w:eastAsia="vi-VN"/>
        </w:rPr>
        <w:t xml:space="preserve">/ </w:t>
      </w:r>
      <w:r w:rsidRPr="009223E0">
        <w:t>……</w:t>
      </w:r>
      <w:r w:rsidRPr="009223E0">
        <w:rPr>
          <w:lang w:val="vi-VN" w:eastAsia="vi-VN"/>
        </w:rPr>
        <w:t>/</w:t>
      </w:r>
      <w:r w:rsidRPr="009223E0">
        <w:t xml:space="preserve">……. </w:t>
      </w:r>
      <w:r w:rsidRPr="009223E0">
        <w:rPr>
          <w:lang w:val="vi-VN" w:eastAsia="vi-VN"/>
        </w:rPr>
        <w:t>Quốc tịch:</w:t>
      </w:r>
      <w:r w:rsidRPr="009223E0">
        <w:t xml:space="preserve">.................................................. </w:t>
      </w:r>
    </w:p>
    <w:p w14:paraId="77D75736" w14:textId="77777777" w:rsidR="009223E0" w:rsidRPr="009223E0" w:rsidRDefault="009223E0" w:rsidP="00BE67AC">
      <w:pPr>
        <w:spacing w:before="60"/>
        <w:rPr>
          <w:i/>
        </w:rPr>
      </w:pPr>
      <w:r w:rsidRPr="009223E0">
        <w:rPr>
          <w:i/>
        </w:rPr>
        <w:t>Date of birth:…………………………….Nationality:……………………………………..</w:t>
      </w:r>
    </w:p>
    <w:p w14:paraId="1B39A2B6" w14:textId="77777777" w:rsidR="009223E0" w:rsidRPr="009223E0" w:rsidRDefault="009223E0" w:rsidP="00BE67AC">
      <w:pPr>
        <w:spacing w:before="60"/>
      </w:pPr>
      <w:r w:rsidRPr="009223E0">
        <w:rPr>
          <w:lang w:val="vi-VN" w:eastAsia="vi-VN"/>
        </w:rPr>
        <w:t>Nghề nghiệp:</w:t>
      </w:r>
      <w:r w:rsidRPr="009223E0">
        <w:t xml:space="preserve">............................................................................................................... </w:t>
      </w:r>
    </w:p>
    <w:p w14:paraId="0D23EFC5" w14:textId="77777777" w:rsidR="009223E0" w:rsidRPr="009223E0" w:rsidRDefault="009223E0" w:rsidP="00BE67AC">
      <w:pPr>
        <w:spacing w:before="60"/>
        <w:rPr>
          <w:i/>
        </w:rPr>
      </w:pPr>
      <w:r w:rsidRPr="009223E0">
        <w:rPr>
          <w:i/>
        </w:rPr>
        <w:t>Occupation:…………………………………………………………………………………..</w:t>
      </w:r>
    </w:p>
    <w:p w14:paraId="36B20F44" w14:textId="77777777" w:rsidR="009223E0" w:rsidRPr="009223E0" w:rsidRDefault="009223E0" w:rsidP="00BE67AC">
      <w:pPr>
        <w:spacing w:before="60"/>
      </w:pPr>
      <w:r w:rsidRPr="009223E0">
        <w:rPr>
          <w:lang w:val="vi-VN" w:eastAsia="vi-VN"/>
        </w:rPr>
        <w:t>Nơi ở hiện tại:</w:t>
      </w:r>
      <w:r w:rsidRPr="009223E0">
        <w:t xml:space="preserve">............................................................................................................ </w:t>
      </w:r>
    </w:p>
    <w:p w14:paraId="68006E1B" w14:textId="4083CE69" w:rsidR="009223E0" w:rsidRPr="009223E0" w:rsidRDefault="0039439B" w:rsidP="00BE67AC">
      <w:pPr>
        <w:spacing w:before="60"/>
        <w:rPr>
          <w:i/>
        </w:rPr>
      </w:pPr>
      <w:r>
        <w:rPr>
          <w:i/>
        </w:rPr>
        <w:t>Current address</w:t>
      </w:r>
      <w:r w:rsidR="009223E0" w:rsidRPr="009223E0">
        <w:rPr>
          <w:i/>
        </w:rPr>
        <w:t>:…………………………………………………………………………………………</w:t>
      </w:r>
    </w:p>
    <w:p w14:paraId="738CE9CE" w14:textId="77777777" w:rsidR="009223E0" w:rsidRPr="009223E0" w:rsidRDefault="009223E0" w:rsidP="00BE67AC">
      <w:pPr>
        <w:spacing w:before="60"/>
        <w:rPr>
          <w:lang w:eastAsia="vi-VN"/>
        </w:rPr>
      </w:pPr>
      <w:r w:rsidRPr="009223E0">
        <w:rPr>
          <w:lang w:val="vi-VN" w:eastAsia="vi-VN"/>
        </w:rPr>
        <w:t>Số định danh cá nhân/</w:t>
      </w:r>
      <w:r w:rsidRPr="009223E0">
        <w:rPr>
          <w:lang w:eastAsia="vi-VN"/>
        </w:rPr>
        <w:t>GCNKNCM/</w:t>
      </w:r>
      <w:r w:rsidRPr="009223E0">
        <w:rPr>
          <w:lang w:val="vi-VN" w:eastAsia="vi-VN"/>
        </w:rPr>
        <w:t>CMND/H</w:t>
      </w:r>
      <w:r w:rsidRPr="009223E0">
        <w:t xml:space="preserve">ộ </w:t>
      </w:r>
      <w:r w:rsidRPr="009223E0">
        <w:rPr>
          <w:lang w:val="vi-VN" w:eastAsia="vi-VN"/>
        </w:rPr>
        <w:t>chiếu</w:t>
      </w:r>
      <w:r w:rsidRPr="009223E0">
        <w:t xml:space="preserve">:............ </w:t>
      </w:r>
      <w:r w:rsidRPr="009223E0">
        <w:rPr>
          <w:lang w:val="vi-VN" w:eastAsia="vi-VN"/>
        </w:rPr>
        <w:t xml:space="preserve">ngày cấp: </w:t>
      </w:r>
      <w:r w:rsidRPr="009223E0">
        <w:t>…</w:t>
      </w:r>
      <w:r w:rsidRPr="009223E0">
        <w:rPr>
          <w:lang w:val="vi-VN" w:eastAsia="vi-VN"/>
        </w:rPr>
        <w:t>/</w:t>
      </w:r>
      <w:r w:rsidRPr="009223E0">
        <w:t>……</w:t>
      </w:r>
      <w:r w:rsidRPr="009223E0">
        <w:rPr>
          <w:lang w:val="vi-VN" w:eastAsia="vi-VN"/>
        </w:rPr>
        <w:t>/</w:t>
      </w:r>
      <w:r w:rsidRPr="009223E0">
        <w:t>…..</w:t>
      </w:r>
      <w:r w:rsidRPr="009223E0">
        <w:rPr>
          <w:lang w:val="vi-VN" w:eastAsia="vi-VN"/>
        </w:rPr>
        <w:t>;</w:t>
      </w:r>
    </w:p>
    <w:p w14:paraId="7FF28888" w14:textId="1B925A87" w:rsidR="009223E0" w:rsidRPr="009223E0" w:rsidRDefault="009223E0" w:rsidP="00BE67AC">
      <w:pPr>
        <w:spacing w:before="60"/>
      </w:pPr>
      <w:r w:rsidRPr="009223E0">
        <w:rPr>
          <w:i/>
        </w:rPr>
        <w:t>Personal Identification Number /Certificate of competency/</w:t>
      </w:r>
      <w:r w:rsidRPr="009223E0">
        <w:rPr>
          <w:b/>
          <w:i/>
        </w:rPr>
        <w:t xml:space="preserve"> </w:t>
      </w:r>
      <w:r w:rsidRPr="009223E0">
        <w:rPr>
          <w:i/>
          <w:iCs/>
        </w:rPr>
        <w:t xml:space="preserve">ID Card No. </w:t>
      </w:r>
      <w:r w:rsidR="0039439B">
        <w:rPr>
          <w:i/>
          <w:iCs/>
        </w:rPr>
        <w:t xml:space="preserve"> /Passport No.</w:t>
      </w:r>
      <w:r w:rsidR="001C168A">
        <w:rPr>
          <w:i/>
          <w:iCs/>
        </w:rPr>
        <w:t xml:space="preserve"> ………………..</w:t>
      </w:r>
      <w:r w:rsidRPr="009223E0">
        <w:rPr>
          <w:i/>
          <w:iCs/>
        </w:rPr>
        <w:t xml:space="preserve"> Date of issue</w:t>
      </w:r>
      <w:r w:rsidR="002E6221">
        <w:rPr>
          <w:i/>
          <w:iCs/>
        </w:rPr>
        <w:t>:</w:t>
      </w:r>
      <w:r w:rsidR="002E6221" w:rsidRPr="002E6221">
        <w:t xml:space="preserve"> </w:t>
      </w:r>
      <w:r w:rsidR="002E6221" w:rsidRPr="009223E0">
        <w:t>…..</w:t>
      </w:r>
      <w:r w:rsidR="002E6221" w:rsidRPr="009223E0">
        <w:rPr>
          <w:lang w:val="vi-VN" w:eastAsia="vi-VN"/>
        </w:rPr>
        <w:t>/</w:t>
      </w:r>
      <w:r w:rsidR="002E6221" w:rsidRPr="009223E0">
        <w:t>…..</w:t>
      </w:r>
      <w:r w:rsidR="002E6221" w:rsidRPr="009223E0">
        <w:rPr>
          <w:lang w:val="vi-VN" w:eastAsia="vi-VN"/>
        </w:rPr>
        <w:t>/</w:t>
      </w:r>
      <w:r w:rsidR="002E6221" w:rsidRPr="009223E0">
        <w:t>…….</w:t>
      </w:r>
      <w:r w:rsidR="002E6221">
        <w:t>;</w:t>
      </w:r>
      <w:r w:rsidRPr="009223E0">
        <w:rPr>
          <w:i/>
          <w:iCs/>
        </w:rPr>
        <w:t xml:space="preserve">                                   </w:t>
      </w:r>
    </w:p>
    <w:p w14:paraId="166CBD9F" w14:textId="77777777" w:rsidR="009223E0" w:rsidRPr="009223E0" w:rsidRDefault="009223E0" w:rsidP="00BE67AC">
      <w:pPr>
        <w:spacing w:before="60"/>
      </w:pPr>
      <w:r w:rsidRPr="009223E0">
        <w:rPr>
          <w:lang w:val="vi-VN" w:eastAsia="vi-VN"/>
        </w:rPr>
        <w:t>Nơi cấp:</w:t>
      </w:r>
      <w:r w:rsidRPr="009223E0">
        <w:t xml:space="preserve"> ....................................................................................................................... </w:t>
      </w:r>
    </w:p>
    <w:p w14:paraId="64B34C1C" w14:textId="77777777" w:rsidR="009223E0" w:rsidRPr="009223E0" w:rsidRDefault="009223E0" w:rsidP="00BE67AC">
      <w:pPr>
        <w:spacing w:before="60"/>
      </w:pPr>
      <w:r w:rsidRPr="009223E0">
        <w:rPr>
          <w:i/>
          <w:iCs/>
        </w:rPr>
        <w:t>Place of issue:…………………………………….</w:t>
      </w:r>
    </w:p>
    <w:p w14:paraId="4D7BB5B9" w14:textId="77777777" w:rsidR="009223E0" w:rsidRPr="009223E0" w:rsidRDefault="009223E0" w:rsidP="00BE67AC">
      <w:pPr>
        <w:spacing w:before="60"/>
      </w:pPr>
      <w:r w:rsidRPr="009223E0">
        <w:rPr>
          <w:lang w:val="vi-VN" w:eastAsia="vi-VN"/>
        </w:rPr>
        <w:t>(1. Tên tổ chức vi phạm):</w:t>
      </w:r>
      <w:r w:rsidRPr="009223E0">
        <w:t xml:space="preserve">............................................................................................... </w:t>
      </w:r>
    </w:p>
    <w:p w14:paraId="1DF75519" w14:textId="58A7B25A" w:rsidR="009223E0" w:rsidRPr="009223E0" w:rsidRDefault="00545BB6" w:rsidP="00BE67AC">
      <w:pPr>
        <w:spacing w:before="60"/>
        <w:outlineLvl w:val="0"/>
        <w:rPr>
          <w:i/>
        </w:rPr>
      </w:pPr>
      <w:r>
        <w:rPr>
          <w:i/>
        </w:rPr>
        <w:t>Name of violating organization:…</w:t>
      </w:r>
      <w:r w:rsidR="009223E0" w:rsidRPr="009223E0">
        <w:rPr>
          <w:i/>
        </w:rPr>
        <w:t>……………………………………………………….</w:t>
      </w:r>
    </w:p>
    <w:p w14:paraId="34886039" w14:textId="77777777" w:rsidR="009223E0" w:rsidRPr="009223E0" w:rsidRDefault="009223E0" w:rsidP="00BE67AC">
      <w:pPr>
        <w:spacing w:before="60"/>
      </w:pPr>
      <w:r w:rsidRPr="009223E0">
        <w:rPr>
          <w:lang w:val="vi-VN" w:eastAsia="vi-VN"/>
        </w:rPr>
        <w:t>Địa chỉ trụ sở chính:</w:t>
      </w:r>
      <w:r w:rsidRPr="009223E0">
        <w:t xml:space="preserve"> .................................................................................................. </w:t>
      </w:r>
    </w:p>
    <w:p w14:paraId="6EE030C3" w14:textId="34720136" w:rsidR="009223E0" w:rsidRPr="009223E0" w:rsidRDefault="00240B11" w:rsidP="00BE67AC">
      <w:pPr>
        <w:spacing w:before="60"/>
        <w:outlineLvl w:val="0"/>
        <w:rPr>
          <w:i/>
        </w:rPr>
      </w:pPr>
      <w:r>
        <w:rPr>
          <w:i/>
        </w:rPr>
        <w:t>Headquarter’s address:</w:t>
      </w:r>
      <w:r w:rsidR="009223E0" w:rsidRPr="009223E0">
        <w:rPr>
          <w:i/>
        </w:rPr>
        <w:t>……………………………………………….</w:t>
      </w:r>
    </w:p>
    <w:p w14:paraId="29BBA2AD" w14:textId="77777777" w:rsidR="009223E0" w:rsidRPr="009223E0" w:rsidRDefault="009223E0" w:rsidP="00BE67AC">
      <w:pPr>
        <w:spacing w:before="60"/>
      </w:pPr>
      <w:r w:rsidRPr="009223E0">
        <w:rPr>
          <w:lang w:val="vi-VN" w:eastAsia="vi-VN"/>
        </w:rPr>
        <w:t xml:space="preserve">Mã số doanh nghiệp: </w:t>
      </w:r>
      <w:r w:rsidRPr="009223E0">
        <w:t xml:space="preserve">........................................................................................................ </w:t>
      </w:r>
    </w:p>
    <w:p w14:paraId="1E5C87D0" w14:textId="77777777" w:rsidR="009223E0" w:rsidRPr="009223E0" w:rsidRDefault="009223E0" w:rsidP="00BE67AC">
      <w:pPr>
        <w:spacing w:before="60"/>
        <w:outlineLvl w:val="0"/>
        <w:rPr>
          <w:i/>
          <w:iCs/>
        </w:rPr>
      </w:pPr>
      <w:r w:rsidRPr="009223E0">
        <w:rPr>
          <w:i/>
          <w:iCs/>
        </w:rPr>
        <w:t>Business Code: ……………</w:t>
      </w:r>
    </w:p>
    <w:p w14:paraId="5ED2FC8B" w14:textId="77777777" w:rsidR="009223E0" w:rsidRPr="009223E0" w:rsidRDefault="009223E0" w:rsidP="00BE67AC">
      <w:pPr>
        <w:spacing w:before="60"/>
      </w:pPr>
      <w:r w:rsidRPr="009223E0">
        <w:rPr>
          <w:lang w:val="vi-VN" w:eastAsia="vi-VN"/>
        </w:rPr>
        <w:t>Số GCN đăng ký đầu tư/doanh nghiệp hoặc GP thành lập/đăng ký hoạt động:</w:t>
      </w:r>
      <w:r w:rsidRPr="009223E0">
        <w:t xml:space="preserve"> ............ </w:t>
      </w:r>
    </w:p>
    <w:p w14:paraId="5F2F535C" w14:textId="216CD675" w:rsidR="009223E0" w:rsidRPr="009223E0" w:rsidRDefault="0011786E" w:rsidP="00BE67AC">
      <w:pPr>
        <w:spacing w:before="60"/>
        <w:rPr>
          <w:i/>
          <w:iCs/>
        </w:rPr>
      </w:pPr>
      <w:r>
        <w:rPr>
          <w:i/>
          <w:iCs/>
        </w:rPr>
        <w:t>Number of the investment registration</w:t>
      </w:r>
      <w:r w:rsidR="009223E0" w:rsidRPr="009223E0">
        <w:rPr>
          <w:i/>
          <w:iCs/>
        </w:rPr>
        <w:t xml:space="preserve"> / business registration certificate or license for establishment / registration of operation</w:t>
      </w:r>
    </w:p>
    <w:p w14:paraId="359DDBB8" w14:textId="77777777" w:rsidR="009223E0" w:rsidRPr="009223E0" w:rsidRDefault="009223E0" w:rsidP="00BE67AC">
      <w:pPr>
        <w:spacing w:before="60"/>
      </w:pPr>
      <w:r w:rsidRPr="009223E0">
        <w:rPr>
          <w:lang w:val="vi-VN" w:eastAsia="vi-VN"/>
        </w:rPr>
        <w:t xml:space="preserve">Ngày cấp: </w:t>
      </w:r>
      <w:r w:rsidRPr="009223E0">
        <w:t>……</w:t>
      </w:r>
      <w:r w:rsidRPr="009223E0">
        <w:rPr>
          <w:lang w:val="vi-VN" w:eastAsia="vi-VN"/>
        </w:rPr>
        <w:t xml:space="preserve">/ </w:t>
      </w:r>
      <w:r w:rsidRPr="009223E0">
        <w:t>…….</w:t>
      </w:r>
      <w:r w:rsidRPr="009223E0">
        <w:rPr>
          <w:lang w:val="vi-VN" w:eastAsia="vi-VN"/>
        </w:rPr>
        <w:t xml:space="preserve">/ </w:t>
      </w:r>
      <w:r w:rsidRPr="009223E0">
        <w:t>……..</w:t>
      </w:r>
      <w:r w:rsidRPr="009223E0">
        <w:rPr>
          <w:lang w:val="vi-VN" w:eastAsia="vi-VN"/>
        </w:rPr>
        <w:t>; nơi cấp:</w:t>
      </w:r>
      <w:r w:rsidRPr="009223E0">
        <w:t xml:space="preserve"> .................................................................... </w:t>
      </w:r>
    </w:p>
    <w:p w14:paraId="0402FFE2" w14:textId="2854F25E" w:rsidR="009223E0" w:rsidRPr="009223E0" w:rsidRDefault="009223E0" w:rsidP="00BE67AC">
      <w:pPr>
        <w:spacing w:before="60"/>
        <w:rPr>
          <w:i/>
          <w:iCs/>
        </w:rPr>
      </w:pPr>
      <w:r w:rsidRPr="009223E0">
        <w:rPr>
          <w:i/>
          <w:iCs/>
        </w:rPr>
        <w:t>Date of issue</w:t>
      </w:r>
      <w:r w:rsidR="00FC060B">
        <w:rPr>
          <w:i/>
          <w:iCs/>
        </w:rPr>
        <w:t>:</w:t>
      </w:r>
      <w:r w:rsidR="001C168A">
        <w:rPr>
          <w:i/>
          <w:iCs/>
        </w:rPr>
        <w:t xml:space="preserve"> </w:t>
      </w:r>
      <w:r w:rsidR="00FC060B" w:rsidRPr="009223E0">
        <w:t>…..</w:t>
      </w:r>
      <w:r w:rsidR="00FC060B" w:rsidRPr="009223E0">
        <w:rPr>
          <w:lang w:val="vi-VN" w:eastAsia="vi-VN"/>
        </w:rPr>
        <w:t>/</w:t>
      </w:r>
      <w:r w:rsidR="00FC060B" w:rsidRPr="009223E0">
        <w:t>…..</w:t>
      </w:r>
      <w:r w:rsidR="00FC060B" w:rsidRPr="009223E0">
        <w:rPr>
          <w:lang w:val="vi-VN" w:eastAsia="vi-VN"/>
        </w:rPr>
        <w:t>/</w:t>
      </w:r>
      <w:r w:rsidR="00FC060B" w:rsidRPr="009223E0">
        <w:t>……</w:t>
      </w:r>
      <w:r w:rsidR="00FC060B">
        <w:t xml:space="preserve">…; </w:t>
      </w:r>
      <w:r w:rsidRPr="009223E0">
        <w:rPr>
          <w:i/>
          <w:iCs/>
        </w:rPr>
        <w:t>Place of issue</w:t>
      </w:r>
      <w:r w:rsidR="001C168A">
        <w:rPr>
          <w:i/>
          <w:iCs/>
        </w:rPr>
        <w:t>:</w:t>
      </w:r>
    </w:p>
    <w:p w14:paraId="021F3302" w14:textId="77777777" w:rsidR="009223E0" w:rsidRPr="009223E0" w:rsidRDefault="009223E0" w:rsidP="00BE67AC">
      <w:pPr>
        <w:spacing w:before="60"/>
      </w:pPr>
      <w:r w:rsidRPr="009223E0">
        <w:rPr>
          <w:lang w:val="vi-VN" w:eastAsia="vi-VN"/>
        </w:rPr>
        <w:t xml:space="preserve">Người đại diện theo pháp luật </w:t>
      </w:r>
      <w:r w:rsidRPr="009223E0">
        <w:rPr>
          <w:vertAlign w:val="superscript"/>
        </w:rPr>
        <w:t>(7)</w:t>
      </w:r>
      <w:r w:rsidRPr="009223E0">
        <w:t xml:space="preserve">: .............................................. </w:t>
      </w:r>
      <w:r w:rsidRPr="009223E0">
        <w:rPr>
          <w:lang w:val="vi-VN" w:eastAsia="vi-VN"/>
        </w:rPr>
        <w:t>Giới tính:</w:t>
      </w:r>
      <w:r w:rsidRPr="009223E0">
        <w:t xml:space="preserve"> …………..</w:t>
      </w:r>
    </w:p>
    <w:p w14:paraId="01F48628" w14:textId="550169FE" w:rsidR="009223E0" w:rsidRPr="009223E0" w:rsidRDefault="001C168A" w:rsidP="00BE67AC">
      <w:pPr>
        <w:spacing w:before="60"/>
        <w:rPr>
          <w:i/>
        </w:rPr>
      </w:pPr>
      <w:r>
        <w:rPr>
          <w:i/>
        </w:rPr>
        <w:t>Legal r</w:t>
      </w:r>
      <w:r w:rsidR="009223E0" w:rsidRPr="009223E0">
        <w:rPr>
          <w:i/>
        </w:rPr>
        <w:t>epresentative:………………………………………</w:t>
      </w:r>
      <w:r w:rsidR="004F19BB">
        <w:rPr>
          <w:i/>
        </w:rPr>
        <w:t xml:space="preserve">……… </w:t>
      </w:r>
      <w:r w:rsidR="0039439B">
        <w:rPr>
          <w:i/>
        </w:rPr>
        <w:t>Sex</w:t>
      </w:r>
      <w:r w:rsidR="009223E0" w:rsidRPr="009223E0">
        <w:rPr>
          <w:i/>
        </w:rPr>
        <w:t>:…………….</w:t>
      </w:r>
    </w:p>
    <w:p w14:paraId="1CCB6961" w14:textId="77777777" w:rsidR="009223E0" w:rsidRPr="009223E0" w:rsidRDefault="009223E0" w:rsidP="00BE67AC">
      <w:pPr>
        <w:spacing w:before="60"/>
      </w:pPr>
      <w:r w:rsidRPr="009223E0">
        <w:rPr>
          <w:lang w:val="vi-VN" w:eastAsia="vi-VN"/>
        </w:rPr>
        <w:t xml:space="preserve">Chức danh </w:t>
      </w:r>
      <w:r w:rsidRPr="009223E0">
        <w:rPr>
          <w:vertAlign w:val="superscript"/>
        </w:rPr>
        <w:t>(8)</w:t>
      </w:r>
      <w:r w:rsidRPr="009223E0">
        <w:rPr>
          <w:lang w:val="vi-VN" w:eastAsia="vi-VN"/>
        </w:rPr>
        <w:t xml:space="preserve">: </w:t>
      </w:r>
      <w:r w:rsidRPr="009223E0">
        <w:t>................................................................................................................</w:t>
      </w:r>
    </w:p>
    <w:p w14:paraId="4296653B" w14:textId="77777777" w:rsidR="009223E0" w:rsidRPr="009223E0" w:rsidRDefault="009223E0" w:rsidP="00BE67AC">
      <w:pPr>
        <w:spacing w:before="60"/>
        <w:rPr>
          <w:i/>
        </w:rPr>
      </w:pPr>
      <w:r w:rsidRPr="009223E0">
        <w:rPr>
          <w:i/>
        </w:rPr>
        <w:t xml:space="preserve">Designation:……………………………….. </w:t>
      </w:r>
    </w:p>
    <w:p w14:paraId="1EB66712" w14:textId="77777777" w:rsidR="009223E0" w:rsidRPr="009223E0" w:rsidRDefault="009223E0" w:rsidP="00BE67AC">
      <w:pPr>
        <w:spacing w:before="60"/>
        <w:jc w:val="both"/>
        <w:outlineLvl w:val="0"/>
        <w:rPr>
          <w:lang w:eastAsia="vi-VN"/>
        </w:rPr>
      </w:pPr>
      <w:r w:rsidRPr="009223E0">
        <w:rPr>
          <w:lang w:val="vi-VN" w:eastAsia="vi-VN"/>
        </w:rPr>
        <w:t xml:space="preserve">2. Việc trả lại </w:t>
      </w:r>
      <w:r w:rsidRPr="009223E0">
        <w:rPr>
          <w:i/>
          <w:iCs/>
          <w:lang w:val="vi-VN" w:eastAsia="vi-VN"/>
        </w:rPr>
        <w:t xml:space="preserve">(tang vật, phương tiện vi phạm hành chính/giấy phép, chứng chỉ hành nghề) </w:t>
      </w:r>
      <w:r w:rsidRPr="009223E0">
        <w:rPr>
          <w:vertAlign w:val="superscript"/>
          <w:lang w:val="vi-VN" w:eastAsia="vi-VN"/>
        </w:rPr>
        <w:t>(6)</w:t>
      </w:r>
      <w:r w:rsidRPr="009223E0">
        <w:rPr>
          <w:lang w:val="vi-VN" w:eastAsia="vi-VN"/>
        </w:rPr>
        <w:t xml:space="preserve"> bị tạm giữ được lập thành biên bản kèm theo Quyết đ</w:t>
      </w:r>
      <w:r w:rsidRPr="009223E0">
        <w:t>ị</w:t>
      </w:r>
      <w:r w:rsidRPr="009223E0">
        <w:rPr>
          <w:lang w:val="vi-VN" w:eastAsia="vi-VN"/>
        </w:rPr>
        <w:t>nh này.</w:t>
      </w:r>
    </w:p>
    <w:p w14:paraId="5B69DCD6" w14:textId="3CBDDA3A" w:rsidR="009223E0" w:rsidRPr="009223E0" w:rsidRDefault="006F60A8" w:rsidP="00BE67AC">
      <w:pPr>
        <w:spacing w:before="60"/>
        <w:jc w:val="both"/>
        <w:rPr>
          <w:i/>
        </w:rPr>
      </w:pPr>
      <w:r>
        <w:rPr>
          <w:i/>
          <w:iCs/>
        </w:rPr>
        <w:t>The r</w:t>
      </w:r>
      <w:r w:rsidRPr="009223E0">
        <w:rPr>
          <w:i/>
          <w:iCs/>
        </w:rPr>
        <w:t xml:space="preserve">eturn </w:t>
      </w:r>
      <w:r w:rsidR="00AC46A7">
        <w:rPr>
          <w:i/>
          <w:iCs/>
        </w:rPr>
        <w:t>of temprorarily seized (</w:t>
      </w:r>
      <w:r w:rsidR="00D81998">
        <w:rPr>
          <w:i/>
          <w:iCs/>
        </w:rPr>
        <w:t>exhibit</w:t>
      </w:r>
      <w:r w:rsidR="009223E0" w:rsidRPr="009223E0">
        <w:rPr>
          <w:i/>
          <w:iCs/>
        </w:rPr>
        <w:t xml:space="preserve">, </w:t>
      </w:r>
      <w:r w:rsidR="00D81998">
        <w:rPr>
          <w:i/>
          <w:iCs/>
        </w:rPr>
        <w:t>vehicle</w:t>
      </w:r>
      <w:r w:rsidR="00AC46A7" w:rsidRPr="00AC46A7">
        <w:rPr>
          <w:i/>
          <w:iCs/>
        </w:rPr>
        <w:t xml:space="preserve"> </w:t>
      </w:r>
      <w:r w:rsidR="00AC46A7" w:rsidRPr="009223E0">
        <w:rPr>
          <w:i/>
          <w:iCs/>
        </w:rPr>
        <w:t>involved in the administrative violation</w:t>
      </w:r>
      <w:r w:rsidR="009223E0" w:rsidRPr="009223E0">
        <w:rPr>
          <w:i/>
          <w:iCs/>
        </w:rPr>
        <w:t>, license</w:t>
      </w:r>
      <w:r w:rsidR="00AC46A7">
        <w:rPr>
          <w:i/>
          <w:iCs/>
        </w:rPr>
        <w:t>,</w:t>
      </w:r>
      <w:r w:rsidR="009223E0" w:rsidRPr="009223E0">
        <w:rPr>
          <w:i/>
          <w:iCs/>
        </w:rPr>
        <w:t xml:space="preserve"> </w:t>
      </w:r>
      <w:r w:rsidR="00AC46A7" w:rsidRPr="009223E0">
        <w:rPr>
          <w:i/>
          <w:iCs/>
        </w:rPr>
        <w:t>practi</w:t>
      </w:r>
      <w:r w:rsidR="00AC46A7">
        <w:rPr>
          <w:i/>
          <w:iCs/>
        </w:rPr>
        <w:t>sing</w:t>
      </w:r>
      <w:r w:rsidR="009223E0" w:rsidRPr="009223E0">
        <w:rPr>
          <w:i/>
          <w:iCs/>
        </w:rPr>
        <w:t xml:space="preserve"> certificate</w:t>
      </w:r>
      <w:r w:rsidR="00AC46A7">
        <w:rPr>
          <w:i/>
          <w:iCs/>
        </w:rPr>
        <w:t>)</w:t>
      </w:r>
      <w:r w:rsidR="009223E0" w:rsidRPr="009223E0">
        <w:rPr>
          <w:i/>
          <w:iCs/>
        </w:rPr>
        <w:t xml:space="preserve"> </w:t>
      </w:r>
      <w:r w:rsidR="00AC46A7">
        <w:rPr>
          <w:i/>
          <w:iCs/>
        </w:rPr>
        <w:t>shall be</w:t>
      </w:r>
      <w:r w:rsidR="009223E0" w:rsidRPr="009223E0">
        <w:rPr>
          <w:i/>
          <w:iCs/>
        </w:rPr>
        <w:t xml:space="preserve"> recorded in </w:t>
      </w:r>
      <w:r w:rsidR="00AC46A7">
        <w:rPr>
          <w:i/>
          <w:iCs/>
        </w:rPr>
        <w:t>the m</w:t>
      </w:r>
      <w:r w:rsidR="00AC46A7" w:rsidRPr="009223E0">
        <w:rPr>
          <w:i/>
          <w:iCs/>
        </w:rPr>
        <w:t>inutes</w:t>
      </w:r>
      <w:r w:rsidR="00AC46A7" w:rsidRPr="009223E0">
        <w:rPr>
          <w:i/>
        </w:rPr>
        <w:t xml:space="preserve"> </w:t>
      </w:r>
      <w:r w:rsidR="009223E0" w:rsidRPr="009223E0">
        <w:rPr>
          <w:i/>
        </w:rPr>
        <w:t>attached to this Decision.</w:t>
      </w:r>
    </w:p>
    <w:p w14:paraId="0749E3F3" w14:textId="77777777" w:rsidR="009223E0" w:rsidRPr="009223E0" w:rsidRDefault="009223E0" w:rsidP="00BE67AC">
      <w:pPr>
        <w:spacing w:before="60"/>
        <w:jc w:val="both"/>
        <w:outlineLvl w:val="0"/>
        <w:rPr>
          <w:lang w:eastAsia="vi-VN"/>
        </w:rPr>
      </w:pPr>
      <w:r w:rsidRPr="009223E0">
        <w:rPr>
          <w:lang w:val="vi-VN" w:eastAsia="vi-VN"/>
        </w:rPr>
        <w:t xml:space="preserve">3. Việc mở niêm phong tang vật, phương tiện vi phạm hành chính bị tạm giữ theo thủ tục hành chính được lập thành biên bản kèm theo Quyết định này (nếu </w:t>
      </w:r>
      <w:r w:rsidRPr="009223E0">
        <w:rPr>
          <w:shd w:val="solid" w:color="FFFFFF" w:fill="auto"/>
          <w:lang w:val="vi-VN" w:eastAsia="vi-VN"/>
        </w:rPr>
        <w:t>có</w:t>
      </w:r>
      <w:r w:rsidRPr="009223E0">
        <w:rPr>
          <w:lang w:val="vi-VN" w:eastAsia="vi-VN"/>
        </w:rPr>
        <w:t>).</w:t>
      </w:r>
    </w:p>
    <w:p w14:paraId="38BA8B76" w14:textId="2F4B13DE" w:rsidR="009223E0" w:rsidRPr="009223E0" w:rsidRDefault="00AC46A7" w:rsidP="00BE67AC">
      <w:pPr>
        <w:spacing w:before="60"/>
        <w:jc w:val="both"/>
        <w:rPr>
          <w:i/>
        </w:rPr>
      </w:pPr>
      <w:r>
        <w:rPr>
          <w:i/>
        </w:rPr>
        <w:t>The opening of the s</w:t>
      </w:r>
      <w:r w:rsidRPr="009223E0">
        <w:rPr>
          <w:i/>
        </w:rPr>
        <w:t xml:space="preserve">eal </w:t>
      </w:r>
      <w:r w:rsidR="009223E0" w:rsidRPr="009223E0">
        <w:rPr>
          <w:i/>
        </w:rPr>
        <w:t xml:space="preserve">of </w:t>
      </w:r>
      <w:r w:rsidR="00D81998">
        <w:rPr>
          <w:i/>
          <w:iCs/>
        </w:rPr>
        <w:t>exhibit</w:t>
      </w:r>
      <w:r w:rsidR="009223E0" w:rsidRPr="009223E0">
        <w:rPr>
          <w:i/>
          <w:iCs/>
        </w:rPr>
        <w:t xml:space="preserve">, </w:t>
      </w:r>
      <w:r w:rsidR="00D81998">
        <w:rPr>
          <w:i/>
          <w:iCs/>
        </w:rPr>
        <w:t>vehicle</w:t>
      </w:r>
      <w:r w:rsidR="009223E0" w:rsidRPr="009223E0">
        <w:rPr>
          <w:i/>
          <w:iCs/>
        </w:rPr>
        <w:t xml:space="preserve"> </w:t>
      </w:r>
      <w:r w:rsidRPr="009223E0">
        <w:rPr>
          <w:i/>
          <w:iCs/>
        </w:rPr>
        <w:t>involved in the administrative violation</w:t>
      </w:r>
      <w:r>
        <w:rPr>
          <w:i/>
          <w:iCs/>
        </w:rPr>
        <w:t>s</w:t>
      </w:r>
      <w:r w:rsidR="009223E0" w:rsidRPr="009223E0">
        <w:rPr>
          <w:i/>
          <w:iCs/>
        </w:rPr>
        <w:t>, license</w:t>
      </w:r>
      <w:r>
        <w:rPr>
          <w:i/>
          <w:iCs/>
        </w:rPr>
        <w:t>,</w:t>
      </w:r>
      <w:r w:rsidR="009223E0" w:rsidRPr="009223E0">
        <w:rPr>
          <w:i/>
          <w:iCs/>
        </w:rPr>
        <w:t xml:space="preserve"> </w:t>
      </w:r>
      <w:r w:rsidRPr="009223E0">
        <w:rPr>
          <w:i/>
          <w:iCs/>
        </w:rPr>
        <w:t>practi</w:t>
      </w:r>
      <w:r>
        <w:rPr>
          <w:i/>
          <w:iCs/>
        </w:rPr>
        <w:t xml:space="preserve">sing </w:t>
      </w:r>
      <w:r w:rsidR="009223E0" w:rsidRPr="009223E0">
        <w:rPr>
          <w:i/>
          <w:iCs/>
        </w:rPr>
        <w:t xml:space="preserve">certificate </w:t>
      </w:r>
      <w:r>
        <w:rPr>
          <w:i/>
          <w:iCs/>
        </w:rPr>
        <w:t>shall be</w:t>
      </w:r>
      <w:r w:rsidR="009223E0" w:rsidRPr="009223E0">
        <w:rPr>
          <w:i/>
          <w:iCs/>
        </w:rPr>
        <w:t xml:space="preserve"> recorded in </w:t>
      </w:r>
      <w:r>
        <w:rPr>
          <w:i/>
          <w:iCs/>
        </w:rPr>
        <w:t>the minutes</w:t>
      </w:r>
      <w:r w:rsidRPr="009223E0">
        <w:rPr>
          <w:i/>
        </w:rPr>
        <w:t xml:space="preserve"> </w:t>
      </w:r>
      <w:r w:rsidR="009223E0" w:rsidRPr="009223E0">
        <w:rPr>
          <w:i/>
        </w:rPr>
        <w:t>attached to this Decision (if any)</w:t>
      </w:r>
    </w:p>
    <w:p w14:paraId="678511D2" w14:textId="77777777" w:rsidR="009223E0" w:rsidRPr="009223E0" w:rsidRDefault="009223E0" w:rsidP="00BE67AC">
      <w:pPr>
        <w:spacing w:before="60"/>
        <w:jc w:val="both"/>
        <w:outlineLvl w:val="0"/>
      </w:pPr>
      <w:r w:rsidRPr="009223E0">
        <w:rPr>
          <w:lang w:val="vi-VN" w:eastAsia="vi-VN"/>
        </w:rPr>
        <w:t xml:space="preserve">4. Lý do trả lại </w:t>
      </w:r>
      <w:r w:rsidRPr="009223E0">
        <w:rPr>
          <w:vertAlign w:val="superscript"/>
          <w:lang w:val="vi-VN" w:eastAsia="vi-VN"/>
        </w:rPr>
        <w:t>(9)</w:t>
      </w:r>
      <w:r w:rsidRPr="009223E0">
        <w:rPr>
          <w:lang w:val="vi-VN" w:eastAsia="vi-VN"/>
        </w:rPr>
        <w:t>:</w:t>
      </w:r>
      <w:r w:rsidRPr="009223E0">
        <w:t xml:space="preserve"> ............................................................................................................ </w:t>
      </w:r>
    </w:p>
    <w:p w14:paraId="77098AF7" w14:textId="6E45FA3F" w:rsidR="009223E0" w:rsidRPr="009223E0" w:rsidRDefault="009223E0" w:rsidP="00BE67AC">
      <w:pPr>
        <w:spacing w:before="60"/>
        <w:jc w:val="both"/>
        <w:rPr>
          <w:i/>
          <w:lang w:eastAsia="vi-VN"/>
        </w:rPr>
      </w:pPr>
      <w:r w:rsidRPr="009223E0">
        <w:rPr>
          <w:i/>
          <w:lang w:eastAsia="vi-VN"/>
        </w:rPr>
        <w:t>The re</w:t>
      </w:r>
      <w:r w:rsidR="004F19BB">
        <w:rPr>
          <w:i/>
          <w:lang w:eastAsia="vi-VN"/>
        </w:rPr>
        <w:t>a</w:t>
      </w:r>
      <w:r w:rsidRPr="009223E0">
        <w:rPr>
          <w:i/>
          <w:lang w:eastAsia="vi-VN"/>
        </w:rPr>
        <w:t xml:space="preserve">sons </w:t>
      </w:r>
      <w:r w:rsidR="00CE4527">
        <w:rPr>
          <w:i/>
          <w:lang w:eastAsia="vi-VN"/>
        </w:rPr>
        <w:t>for</w:t>
      </w:r>
      <w:r w:rsidRPr="009223E0">
        <w:rPr>
          <w:i/>
          <w:lang w:eastAsia="vi-VN"/>
        </w:rPr>
        <w:t xml:space="preserve"> return</w:t>
      </w:r>
      <w:r w:rsidR="00A04CF0">
        <w:rPr>
          <w:i/>
          <w:lang w:eastAsia="vi-VN"/>
        </w:rPr>
        <w:t>:</w:t>
      </w:r>
      <w:r w:rsidRPr="009223E0">
        <w:rPr>
          <w:i/>
          <w:lang w:eastAsia="vi-VN"/>
        </w:rPr>
        <w:t>……………………………………………………………………………..</w:t>
      </w:r>
    </w:p>
    <w:p w14:paraId="4425123A" w14:textId="77777777" w:rsidR="009223E0" w:rsidRPr="009223E0" w:rsidRDefault="009223E0" w:rsidP="00BE67AC">
      <w:pPr>
        <w:spacing w:before="60"/>
        <w:jc w:val="both"/>
        <w:rPr>
          <w:lang w:eastAsia="vi-VN"/>
        </w:rPr>
      </w:pPr>
      <w:r w:rsidRPr="009223E0">
        <w:rPr>
          <w:b/>
          <w:bCs/>
          <w:lang w:val="vi-VN" w:eastAsia="vi-VN"/>
        </w:rPr>
        <w:t>Điều 2.</w:t>
      </w:r>
      <w:r w:rsidRPr="009223E0">
        <w:rPr>
          <w:lang w:val="vi-VN" w:eastAsia="vi-VN"/>
        </w:rPr>
        <w:t xml:space="preserve"> Quyết định này có hiệu lực thi hành kể từ ngày ký.</w:t>
      </w:r>
    </w:p>
    <w:p w14:paraId="5D391582" w14:textId="0D9E317C" w:rsidR="009223E0" w:rsidRPr="009223E0" w:rsidRDefault="009223E0" w:rsidP="00BE67AC">
      <w:pPr>
        <w:spacing w:before="60"/>
        <w:jc w:val="both"/>
        <w:rPr>
          <w:i/>
        </w:rPr>
      </w:pPr>
      <w:r w:rsidRPr="009223E0">
        <w:rPr>
          <w:i/>
          <w:lang w:eastAsia="vi-VN"/>
        </w:rPr>
        <w:t xml:space="preserve">Article 2. This Decision shall come into effect </w:t>
      </w:r>
      <w:r w:rsidR="00A04CF0">
        <w:rPr>
          <w:i/>
          <w:lang w:eastAsia="vi-VN"/>
        </w:rPr>
        <w:t>from</w:t>
      </w:r>
      <w:r w:rsidRPr="009223E0">
        <w:rPr>
          <w:i/>
          <w:lang w:eastAsia="vi-VN"/>
        </w:rPr>
        <w:t xml:space="preserve"> the date of signature.</w:t>
      </w:r>
    </w:p>
    <w:p w14:paraId="71FAFF47" w14:textId="77777777" w:rsidR="009223E0" w:rsidRDefault="009223E0" w:rsidP="00BE67AC">
      <w:pPr>
        <w:spacing w:before="60"/>
        <w:jc w:val="both"/>
        <w:rPr>
          <w:lang w:val="vi-VN" w:eastAsia="vi-VN"/>
        </w:rPr>
      </w:pPr>
      <w:r w:rsidRPr="009223E0">
        <w:rPr>
          <w:b/>
          <w:bCs/>
          <w:lang w:val="vi-VN" w:eastAsia="vi-VN"/>
        </w:rPr>
        <w:t xml:space="preserve">Điều 3. </w:t>
      </w:r>
      <w:r w:rsidRPr="009223E0">
        <w:rPr>
          <w:lang w:val="vi-VN" w:eastAsia="vi-VN"/>
        </w:rPr>
        <w:t>Quyết định này được:</w:t>
      </w:r>
    </w:p>
    <w:p w14:paraId="45204BF1" w14:textId="77777777" w:rsidR="00A04CF0" w:rsidRPr="002178C7" w:rsidRDefault="00A04CF0" w:rsidP="00BE67AC">
      <w:pPr>
        <w:spacing w:before="60"/>
        <w:jc w:val="both"/>
        <w:rPr>
          <w:i/>
        </w:rPr>
      </w:pPr>
      <w:r w:rsidRPr="002178C7">
        <w:rPr>
          <w:i/>
          <w:lang w:val="vi-VN" w:eastAsia="vi-VN"/>
        </w:rPr>
        <w:t>Article 3. This Decision shall be:</w:t>
      </w:r>
    </w:p>
    <w:p w14:paraId="030E2DDA" w14:textId="77777777" w:rsidR="009223E0" w:rsidRPr="009223E0" w:rsidRDefault="009223E0" w:rsidP="00BE67AC">
      <w:pPr>
        <w:spacing w:before="60"/>
        <w:jc w:val="both"/>
        <w:outlineLvl w:val="0"/>
      </w:pPr>
      <w:r w:rsidRPr="009223E0">
        <w:rPr>
          <w:lang w:val="vi-VN" w:eastAsia="vi-VN"/>
        </w:rPr>
        <w:t>1. Giao ch</w:t>
      </w:r>
      <w:r w:rsidRPr="009223E0">
        <w:t>o</w:t>
      </w:r>
      <w:r w:rsidRPr="009223E0">
        <w:rPr>
          <w:lang w:val="vi-VN" w:eastAsia="vi-VN"/>
        </w:rPr>
        <w:t xml:space="preserve"> ông (bà) </w:t>
      </w:r>
      <w:r w:rsidRPr="009223E0">
        <w:rPr>
          <w:vertAlign w:val="superscript"/>
          <w:lang w:val="vi-VN" w:eastAsia="vi-VN"/>
        </w:rPr>
        <w:t xml:space="preserve">(10) </w:t>
      </w:r>
      <w:r w:rsidRPr="009223E0">
        <w:rPr>
          <w:lang w:val="vi-VN" w:eastAsia="vi-VN"/>
        </w:rPr>
        <w:t>.....</w:t>
      </w:r>
      <w:r w:rsidRPr="009223E0">
        <w:t>.....................</w:t>
      </w:r>
      <w:r w:rsidRPr="009223E0">
        <w:rPr>
          <w:lang w:val="vi-VN" w:eastAsia="vi-VN"/>
        </w:rPr>
        <w:t>là cá nhân/đại diện cho tổ chức có tên tại Điều 1 Quyết định này để chấp hành.</w:t>
      </w:r>
    </w:p>
    <w:p w14:paraId="5201BABE" w14:textId="2CE78A49" w:rsidR="009223E0" w:rsidRPr="009223E0" w:rsidRDefault="009223E0" w:rsidP="00BE67AC">
      <w:pPr>
        <w:spacing w:before="60"/>
        <w:jc w:val="both"/>
      </w:pPr>
      <w:r w:rsidRPr="009223E0">
        <w:rPr>
          <w:i/>
          <w:lang w:eastAsia="vi-VN"/>
        </w:rPr>
        <w:lastRenderedPageBreak/>
        <w:t>Delivered to Mr</w:t>
      </w:r>
      <w:r w:rsidR="00A04CF0">
        <w:rPr>
          <w:i/>
          <w:lang w:eastAsia="vi-VN"/>
        </w:rPr>
        <w:t>.</w:t>
      </w:r>
      <w:r w:rsidRPr="009223E0">
        <w:rPr>
          <w:i/>
          <w:lang w:eastAsia="vi-VN"/>
        </w:rPr>
        <w:t>(Ms</w:t>
      </w:r>
      <w:r w:rsidR="00A04CF0">
        <w:rPr>
          <w:i/>
          <w:lang w:eastAsia="vi-VN"/>
        </w:rPr>
        <w:t>.</w:t>
      </w:r>
      <w:r w:rsidRPr="009223E0">
        <w:rPr>
          <w:i/>
          <w:lang w:eastAsia="vi-VN"/>
        </w:rPr>
        <w:t>)</w:t>
      </w:r>
      <w:r w:rsidRPr="009223E0">
        <w:rPr>
          <w:i/>
          <w:lang w:val="vi-VN" w:eastAsia="vi-VN"/>
        </w:rPr>
        <w:t xml:space="preserve"> </w:t>
      </w:r>
      <w:r w:rsidRPr="009223E0">
        <w:rPr>
          <w:i/>
        </w:rPr>
        <w:t>………………………..</w:t>
      </w:r>
      <w:r w:rsidRPr="009223E0">
        <w:t xml:space="preserve"> </w:t>
      </w:r>
      <w:r w:rsidR="00A04CF0" w:rsidRPr="002178C7">
        <w:rPr>
          <w:i/>
        </w:rPr>
        <w:t xml:space="preserve">who </w:t>
      </w:r>
      <w:r w:rsidRPr="009223E0">
        <w:rPr>
          <w:i/>
        </w:rPr>
        <w:t xml:space="preserve">is </w:t>
      </w:r>
      <w:r w:rsidR="00A04CF0">
        <w:rPr>
          <w:i/>
        </w:rPr>
        <w:t xml:space="preserve">the </w:t>
      </w:r>
      <w:r w:rsidR="00442F68">
        <w:rPr>
          <w:i/>
        </w:rPr>
        <w:t xml:space="preserve">violating </w:t>
      </w:r>
      <w:r w:rsidR="00464A9D">
        <w:rPr>
          <w:i/>
        </w:rPr>
        <w:t>individual</w:t>
      </w:r>
      <w:r w:rsidR="00A04CF0">
        <w:rPr>
          <w:i/>
        </w:rPr>
        <w:t>/</w:t>
      </w:r>
      <w:r w:rsidRPr="009223E0">
        <w:rPr>
          <w:i/>
        </w:rPr>
        <w:t>representative of</w:t>
      </w:r>
      <w:r w:rsidR="00A04CF0">
        <w:rPr>
          <w:i/>
        </w:rPr>
        <w:t xml:space="preserve"> the</w:t>
      </w:r>
      <w:r w:rsidRPr="009223E0">
        <w:rPr>
          <w:i/>
        </w:rPr>
        <w:t xml:space="preserve"> violating organization named in Article 1 </w:t>
      </w:r>
      <w:r w:rsidR="00A04CF0">
        <w:rPr>
          <w:i/>
        </w:rPr>
        <w:t xml:space="preserve">of </w:t>
      </w:r>
      <w:r w:rsidRPr="009223E0">
        <w:rPr>
          <w:i/>
        </w:rPr>
        <w:t>this Decision</w:t>
      </w:r>
      <w:r w:rsidR="00A04CF0">
        <w:rPr>
          <w:i/>
        </w:rPr>
        <w:t xml:space="preserve"> for execution</w:t>
      </w:r>
      <w:r w:rsidRPr="009223E0">
        <w:rPr>
          <w:i/>
        </w:rPr>
        <w:t>.</w:t>
      </w:r>
    </w:p>
    <w:p w14:paraId="2765EDDC" w14:textId="77777777" w:rsidR="009223E0" w:rsidRPr="009223E0" w:rsidRDefault="009223E0" w:rsidP="00BE67AC">
      <w:pPr>
        <w:spacing w:before="60"/>
        <w:jc w:val="both"/>
        <w:rPr>
          <w:lang w:eastAsia="vi-VN"/>
        </w:rPr>
      </w:pPr>
      <w:r w:rsidRPr="009223E0">
        <w:rPr>
          <w:lang w:val="vi-VN" w:eastAsia="vi-VN"/>
        </w:rPr>
        <w:t xml:space="preserve">Ông (bà)/Tổ chức </w:t>
      </w:r>
      <w:r w:rsidRPr="009223E0">
        <w:rPr>
          <w:vertAlign w:val="superscript"/>
          <w:lang w:val="vi-VN" w:eastAsia="vi-VN"/>
        </w:rPr>
        <w:t>(</w:t>
      </w:r>
      <w:r w:rsidRPr="009223E0">
        <w:rPr>
          <w:vertAlign w:val="superscript"/>
        </w:rPr>
        <w:t>11)</w:t>
      </w:r>
      <w:r w:rsidRPr="009223E0">
        <w:t xml:space="preserve"> ………………………</w:t>
      </w:r>
      <w:r w:rsidRPr="009223E0">
        <w:rPr>
          <w:shd w:val="solid" w:color="FFFFFF" w:fill="auto"/>
          <w:lang w:val="vi-VN" w:eastAsia="vi-VN"/>
        </w:rPr>
        <w:t>có</w:t>
      </w:r>
      <w:r w:rsidRPr="009223E0">
        <w:rPr>
          <w:lang w:val="vi-VN" w:eastAsia="vi-VN"/>
        </w:rPr>
        <w:t xml:space="preserve"> quyền khiếu nại hoặc khởi kiện hành chính đối với Quyết định này theo quy định của pháp luật</w:t>
      </w:r>
      <w:r w:rsidRPr="009223E0">
        <w:rPr>
          <w:lang w:eastAsia="vi-VN"/>
        </w:rPr>
        <w:t>.</w:t>
      </w:r>
    </w:p>
    <w:p w14:paraId="0C62CB72" w14:textId="21BEEA3C" w:rsidR="009223E0" w:rsidRPr="009223E0" w:rsidRDefault="009223E0" w:rsidP="00BE67AC">
      <w:pPr>
        <w:spacing w:before="60"/>
        <w:jc w:val="both"/>
      </w:pPr>
      <w:r w:rsidRPr="009223E0">
        <w:rPr>
          <w:i/>
        </w:rPr>
        <w:t>Mr</w:t>
      </w:r>
      <w:r w:rsidR="00A04CF0">
        <w:rPr>
          <w:i/>
        </w:rPr>
        <w:t>.</w:t>
      </w:r>
      <w:r w:rsidRPr="009223E0">
        <w:rPr>
          <w:i/>
        </w:rPr>
        <w:t>(Ms</w:t>
      </w:r>
      <w:r w:rsidR="00A04CF0">
        <w:rPr>
          <w:i/>
        </w:rPr>
        <w:t>.</w:t>
      </w:r>
      <w:r w:rsidRPr="009223E0">
        <w:rPr>
          <w:i/>
        </w:rPr>
        <w:t>)/Organization</w:t>
      </w:r>
      <w:r w:rsidRPr="009223E0">
        <w:rPr>
          <w:i/>
          <w:lang w:val="vi-VN" w:eastAsia="vi-VN"/>
        </w:rPr>
        <w:t xml:space="preserve"> </w:t>
      </w:r>
      <w:r w:rsidRPr="009223E0">
        <w:rPr>
          <w:i/>
        </w:rPr>
        <w:t xml:space="preserve">…………………….. </w:t>
      </w:r>
      <w:r w:rsidR="00A04CF0">
        <w:rPr>
          <w:i/>
        </w:rPr>
        <w:t xml:space="preserve">reserves the right to appeal or claim </w:t>
      </w:r>
      <w:r w:rsidRPr="009223E0">
        <w:rPr>
          <w:i/>
          <w:iCs/>
        </w:rPr>
        <w:t>against this decision in accordance with the</w:t>
      </w:r>
      <w:r w:rsidR="00B83BDE">
        <w:rPr>
          <w:i/>
          <w:iCs/>
        </w:rPr>
        <w:t xml:space="preserve"> stipulations of</w:t>
      </w:r>
      <w:r w:rsidRPr="009223E0">
        <w:rPr>
          <w:i/>
          <w:iCs/>
        </w:rPr>
        <w:t xml:space="preserve"> law.</w:t>
      </w:r>
    </w:p>
    <w:p w14:paraId="45238292" w14:textId="77777777" w:rsidR="009223E0" w:rsidRPr="009223E0" w:rsidRDefault="009223E0" w:rsidP="00BE67AC">
      <w:pPr>
        <w:spacing w:before="60"/>
        <w:jc w:val="both"/>
        <w:outlineLvl w:val="0"/>
      </w:pPr>
      <w:r w:rsidRPr="009223E0">
        <w:rPr>
          <w:lang w:val="vi-VN" w:eastAsia="vi-VN"/>
        </w:rPr>
        <w:t xml:space="preserve">2. Gửi cho </w:t>
      </w:r>
      <w:r w:rsidRPr="009223E0">
        <w:rPr>
          <w:vertAlign w:val="superscript"/>
          <w:lang w:val="vi-VN" w:eastAsia="vi-VN"/>
        </w:rPr>
        <w:t>(12)</w:t>
      </w:r>
      <w:r w:rsidRPr="009223E0">
        <w:rPr>
          <w:lang w:val="vi-VN" w:eastAsia="vi-VN"/>
        </w:rPr>
        <w:t xml:space="preserve"> </w:t>
      </w:r>
      <w:r w:rsidRPr="009223E0">
        <w:t xml:space="preserve">……………………. </w:t>
      </w:r>
      <w:r w:rsidRPr="009223E0">
        <w:rPr>
          <w:lang w:val="vi-VN" w:eastAsia="vi-VN"/>
        </w:rPr>
        <w:t>để tổ chức thực hiện./.</w:t>
      </w:r>
    </w:p>
    <w:p w14:paraId="7E54F0AE" w14:textId="36FF5B63" w:rsidR="009223E0" w:rsidRPr="009223E0" w:rsidRDefault="009223E0" w:rsidP="00BE67AC">
      <w:pPr>
        <w:spacing w:before="60"/>
        <w:jc w:val="both"/>
        <w:rPr>
          <w:i/>
          <w:lang w:eastAsia="vi-VN"/>
        </w:rPr>
      </w:pPr>
      <w:r w:rsidRPr="009223E0">
        <w:t> </w:t>
      </w:r>
      <w:r w:rsidRPr="009223E0">
        <w:rPr>
          <w:i/>
          <w:lang w:eastAsia="vi-VN"/>
        </w:rPr>
        <w:t>Delivered to</w:t>
      </w:r>
      <w:r w:rsidRPr="009223E0">
        <w:rPr>
          <w:i/>
          <w:lang w:val="vi-VN" w:eastAsia="vi-VN"/>
        </w:rPr>
        <w:t xml:space="preserve"> </w:t>
      </w:r>
      <w:r w:rsidRPr="009223E0">
        <w:rPr>
          <w:i/>
        </w:rPr>
        <w:t xml:space="preserve">…………………………. </w:t>
      </w:r>
      <w:r w:rsidR="00B83BDE">
        <w:rPr>
          <w:i/>
        </w:rPr>
        <w:t>for</w:t>
      </w:r>
      <w:r w:rsidR="00B83BDE" w:rsidRPr="009223E0">
        <w:rPr>
          <w:i/>
          <w:lang w:eastAsia="vi-VN"/>
        </w:rPr>
        <w:t xml:space="preserve"> </w:t>
      </w:r>
      <w:r w:rsidR="006A575B">
        <w:rPr>
          <w:i/>
          <w:lang w:eastAsia="vi-VN"/>
        </w:rPr>
        <w:t xml:space="preserve">organizing the </w:t>
      </w:r>
      <w:r w:rsidRPr="009223E0">
        <w:rPr>
          <w:i/>
          <w:lang w:eastAsia="vi-VN"/>
        </w:rPr>
        <w:t>implement</w:t>
      </w:r>
      <w:r w:rsidR="00B83BDE">
        <w:rPr>
          <w:i/>
          <w:lang w:eastAsia="vi-VN"/>
        </w:rPr>
        <w:t>ation</w:t>
      </w:r>
      <w:r w:rsidRPr="009223E0">
        <w:rPr>
          <w:i/>
          <w:lang w:val="vi-VN" w:eastAsia="vi-VN"/>
        </w:rPr>
        <w:t>./.</w:t>
      </w:r>
    </w:p>
    <w:p w14:paraId="1BA234A8" w14:textId="77777777" w:rsidR="009223E0" w:rsidRPr="009223E0" w:rsidRDefault="009223E0" w:rsidP="009223E0">
      <w:pPr>
        <w:spacing w:before="60"/>
        <w:jc w:val="both"/>
      </w:pPr>
    </w:p>
    <w:tbl>
      <w:tblPr>
        <w:tblW w:w="0" w:type="auto"/>
        <w:tblLayout w:type="fixed"/>
        <w:tblCellMar>
          <w:left w:w="0" w:type="dxa"/>
          <w:right w:w="0" w:type="dxa"/>
        </w:tblCellMar>
        <w:tblLook w:val="0000" w:firstRow="0" w:lastRow="0" w:firstColumn="0" w:lastColumn="0" w:noHBand="0" w:noVBand="0"/>
      </w:tblPr>
      <w:tblGrid>
        <w:gridCol w:w="4309"/>
        <w:gridCol w:w="4331"/>
      </w:tblGrid>
      <w:tr w:rsidR="009223E0" w:rsidRPr="009223E0" w14:paraId="0D587372" w14:textId="77777777" w:rsidTr="00404AD9">
        <w:tc>
          <w:tcPr>
            <w:tcW w:w="4309" w:type="dxa"/>
            <w:tcBorders>
              <w:tl2br w:val="nil"/>
              <w:tr2bl w:val="nil"/>
            </w:tcBorders>
            <w:tcMar>
              <w:top w:w="0" w:type="dxa"/>
              <w:left w:w="108" w:type="dxa"/>
              <w:bottom w:w="0" w:type="dxa"/>
              <w:right w:w="108" w:type="dxa"/>
            </w:tcMar>
          </w:tcPr>
          <w:p w14:paraId="38CAC4CF" w14:textId="77777777" w:rsidR="009223E0" w:rsidRPr="009223E0" w:rsidRDefault="009223E0" w:rsidP="009223E0">
            <w:pPr>
              <w:spacing w:before="60"/>
              <w:jc w:val="both"/>
            </w:pPr>
            <w:r w:rsidRPr="009223E0">
              <w:rPr>
                <w:lang w:val="vi-VN" w:eastAsia="vi-VN"/>
              </w:rPr>
              <w:t> </w:t>
            </w:r>
          </w:p>
          <w:p w14:paraId="55ED0061" w14:textId="6A52C7A4" w:rsidR="009223E0" w:rsidRPr="009223E0" w:rsidRDefault="00ED5A14" w:rsidP="009223E0">
            <w:pPr>
              <w:spacing w:before="60"/>
              <w:rPr>
                <w:sz w:val="20"/>
                <w:szCs w:val="20"/>
              </w:rPr>
            </w:pPr>
            <w:r>
              <w:rPr>
                <w:b/>
                <w:bCs/>
                <w:i/>
                <w:iCs/>
                <w:sz w:val="20"/>
                <w:szCs w:val="20"/>
                <w:lang w:val="vi-VN" w:eastAsia="vi-VN"/>
              </w:rPr>
              <w:t>Nơi nhận/Recipients</w:t>
            </w:r>
            <w:r w:rsidR="00452E4C">
              <w:rPr>
                <w:b/>
                <w:bCs/>
                <w:i/>
                <w:iCs/>
                <w:sz w:val="20"/>
                <w:szCs w:val="20"/>
                <w:lang w:eastAsia="vi-VN"/>
              </w:rPr>
              <w:t>/Repipients</w:t>
            </w:r>
            <w:r w:rsidR="00452E4C" w:rsidRPr="00E30AA8">
              <w:rPr>
                <w:b/>
                <w:bCs/>
                <w:i/>
                <w:iCs/>
                <w:sz w:val="20"/>
                <w:szCs w:val="20"/>
                <w:lang w:val="vi-VN" w:eastAsia="vi-VN"/>
              </w:rPr>
              <w:t>:</w:t>
            </w:r>
            <w:r w:rsidR="00452E4C" w:rsidRPr="00E30AA8">
              <w:rPr>
                <w:b/>
                <w:bCs/>
                <w:i/>
                <w:iCs/>
                <w:sz w:val="20"/>
                <w:szCs w:val="20"/>
                <w:lang w:val="vi-VN" w:eastAsia="vi-VN"/>
              </w:rPr>
              <w:br/>
            </w:r>
            <w:r w:rsidR="00452E4C" w:rsidRPr="00E30AA8">
              <w:rPr>
                <w:sz w:val="20"/>
                <w:szCs w:val="20"/>
                <w:lang w:val="vi-VN" w:eastAsia="vi-VN"/>
              </w:rPr>
              <w:t xml:space="preserve">- </w:t>
            </w:r>
            <w:r>
              <w:rPr>
                <w:sz w:val="20"/>
                <w:szCs w:val="20"/>
                <w:lang w:val="vi-VN" w:eastAsia="vi-VN"/>
              </w:rPr>
              <w:t>Như Điều 3/As mentioned in Article 3</w:t>
            </w:r>
            <w:r w:rsidR="00452E4C">
              <w:rPr>
                <w:sz w:val="20"/>
                <w:szCs w:val="20"/>
              </w:rPr>
              <w:t>/As mentioned in Article 3</w:t>
            </w:r>
            <w:r w:rsidR="00452E4C" w:rsidRPr="00E30AA8">
              <w:rPr>
                <w:sz w:val="20"/>
                <w:szCs w:val="20"/>
                <w:lang w:val="vi-VN" w:eastAsia="vi-VN"/>
              </w:rPr>
              <w:t>;</w:t>
            </w:r>
            <w:r w:rsidR="00452E4C" w:rsidRPr="00E30AA8">
              <w:rPr>
                <w:sz w:val="20"/>
                <w:szCs w:val="20"/>
              </w:rPr>
              <w:br/>
            </w:r>
            <w:r w:rsidR="00452E4C" w:rsidRPr="00E30AA8">
              <w:rPr>
                <w:sz w:val="20"/>
                <w:szCs w:val="20"/>
                <w:lang w:val="vi-VN" w:eastAsia="vi-VN"/>
              </w:rPr>
              <w:t>- Lưu: Hồ sơ</w:t>
            </w:r>
            <w:r w:rsidR="00452E4C">
              <w:rPr>
                <w:sz w:val="20"/>
                <w:szCs w:val="20"/>
                <w:lang w:eastAsia="vi-VN"/>
              </w:rPr>
              <w:t>/Filed</w:t>
            </w:r>
            <w:r w:rsidR="00452E4C" w:rsidRPr="00E30AA8">
              <w:rPr>
                <w:sz w:val="20"/>
                <w:szCs w:val="20"/>
                <w:lang w:val="vi-VN" w:eastAsia="vi-VN"/>
              </w:rPr>
              <w:t>.</w:t>
            </w:r>
          </w:p>
        </w:tc>
        <w:tc>
          <w:tcPr>
            <w:tcW w:w="4331" w:type="dxa"/>
            <w:tcBorders>
              <w:tl2br w:val="nil"/>
              <w:tr2bl w:val="nil"/>
            </w:tcBorders>
            <w:tcMar>
              <w:top w:w="0" w:type="dxa"/>
              <w:left w:w="108" w:type="dxa"/>
              <w:bottom w:w="0" w:type="dxa"/>
              <w:right w:w="108" w:type="dxa"/>
            </w:tcMar>
          </w:tcPr>
          <w:p w14:paraId="00347883" w14:textId="77777777" w:rsidR="009223E0" w:rsidRPr="009223E0" w:rsidRDefault="009223E0" w:rsidP="009223E0">
            <w:pPr>
              <w:spacing w:before="60"/>
              <w:jc w:val="center"/>
              <w:rPr>
                <w:i/>
                <w:iCs/>
                <w:lang w:eastAsia="vi-VN"/>
              </w:rPr>
            </w:pPr>
            <w:r w:rsidRPr="009223E0">
              <w:rPr>
                <w:b/>
                <w:bCs/>
                <w:lang w:val="vi-VN" w:eastAsia="vi-VN"/>
              </w:rPr>
              <w:t>NGƯỜI RA QUYẾT ĐỊNH</w:t>
            </w:r>
            <w:r w:rsidRPr="009223E0">
              <w:rPr>
                <w:b/>
                <w:bCs/>
              </w:rPr>
              <w:br/>
            </w:r>
            <w:r w:rsidRPr="009223E0">
              <w:rPr>
                <w:i/>
                <w:iCs/>
                <w:lang w:val="vi-VN" w:eastAsia="vi-VN"/>
              </w:rPr>
              <w:t xml:space="preserve">(Ký tên, </w:t>
            </w:r>
            <w:r w:rsidRPr="009223E0">
              <w:rPr>
                <w:i/>
                <w:iCs/>
              </w:rPr>
              <w:t xml:space="preserve">đóng dấu, </w:t>
            </w:r>
            <w:r w:rsidRPr="009223E0">
              <w:rPr>
                <w:i/>
                <w:iCs/>
                <w:lang w:val="vi-VN" w:eastAsia="vi-VN"/>
              </w:rPr>
              <w:t>ghi r</w:t>
            </w:r>
            <w:r w:rsidRPr="009223E0">
              <w:rPr>
                <w:i/>
                <w:iCs/>
              </w:rPr>
              <w:t xml:space="preserve">õ </w:t>
            </w:r>
            <w:r w:rsidRPr="009223E0">
              <w:rPr>
                <w:i/>
                <w:iCs/>
                <w:lang w:val="vi-VN" w:eastAsia="vi-VN"/>
              </w:rPr>
              <w:t>chức vụ, họ và tên)</w:t>
            </w:r>
          </w:p>
          <w:p w14:paraId="77FFE2F2" w14:textId="36314DFD" w:rsidR="009223E0" w:rsidRPr="00B92CB6" w:rsidRDefault="00B92CB6" w:rsidP="009223E0">
            <w:pPr>
              <w:spacing w:before="60"/>
              <w:jc w:val="center"/>
              <w:rPr>
                <w:b/>
                <w:i/>
                <w:iCs/>
                <w:lang w:eastAsia="vi-VN"/>
              </w:rPr>
            </w:pPr>
            <w:r w:rsidRPr="00B92CB6">
              <w:rPr>
                <w:b/>
                <w:i/>
                <w:iCs/>
                <w:lang w:eastAsia="vi-VN"/>
              </w:rPr>
              <w:t>THE DECISION MADE BY</w:t>
            </w:r>
          </w:p>
          <w:p w14:paraId="2EB2684F" w14:textId="197E9382" w:rsidR="009223E0" w:rsidRPr="009223E0" w:rsidRDefault="009223E0" w:rsidP="00D00327">
            <w:pPr>
              <w:spacing w:before="60"/>
              <w:jc w:val="both"/>
            </w:pPr>
            <w:r w:rsidRPr="009223E0">
              <w:rPr>
                <w:i/>
                <w:iCs/>
                <w:lang w:eastAsia="vi-VN"/>
              </w:rPr>
              <w:t>(Sign, stamp</w:t>
            </w:r>
            <w:r w:rsidR="00452E4C">
              <w:rPr>
                <w:i/>
                <w:iCs/>
                <w:lang w:eastAsia="vi-VN"/>
              </w:rPr>
              <w:t>,</w:t>
            </w:r>
            <w:r w:rsidRPr="009223E0">
              <w:rPr>
                <w:i/>
                <w:iCs/>
                <w:lang w:eastAsia="vi-VN"/>
              </w:rPr>
              <w:t xml:space="preserve"> </w:t>
            </w:r>
            <w:r w:rsidR="00452E4C">
              <w:rPr>
                <w:i/>
                <w:iCs/>
                <w:lang w:eastAsia="vi-VN"/>
              </w:rPr>
              <w:t>d</w:t>
            </w:r>
            <w:r w:rsidRPr="009223E0">
              <w:rPr>
                <w:i/>
                <w:iCs/>
                <w:lang w:eastAsia="vi-VN"/>
              </w:rPr>
              <w:t>esignation</w:t>
            </w:r>
            <w:r w:rsidR="00D00327">
              <w:rPr>
                <w:i/>
                <w:iCs/>
                <w:lang w:eastAsia="vi-VN"/>
              </w:rPr>
              <w:t xml:space="preserve">, </w:t>
            </w:r>
            <w:r w:rsidR="00D00327" w:rsidRPr="009223E0">
              <w:rPr>
                <w:i/>
                <w:iCs/>
                <w:lang w:eastAsia="vi-VN"/>
              </w:rPr>
              <w:t>full name</w:t>
            </w:r>
            <w:r w:rsidRPr="009223E0">
              <w:rPr>
                <w:i/>
                <w:iCs/>
                <w:lang w:eastAsia="vi-VN"/>
              </w:rPr>
              <w:t>)</w:t>
            </w:r>
          </w:p>
        </w:tc>
      </w:tr>
    </w:tbl>
    <w:p w14:paraId="1551A09A"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_______________________</w:t>
      </w:r>
    </w:p>
    <w:p w14:paraId="778AF2A8" w14:textId="54C118B0" w:rsidR="003320FA" w:rsidRDefault="003320FA" w:rsidP="00DA5D53">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trả lại tang vật, phương tiện vi phạm hành chính, giấy phép, chứng chỉ hành nghề bị tạm giữ theo thủ tục hành chính quy đ</w:t>
      </w:r>
      <w:r w:rsidRPr="0098733E">
        <w:rPr>
          <w:rFonts w:ascii="Arial" w:hAnsi="Arial" w:cs="Arial"/>
          <w:sz w:val="20"/>
          <w:szCs w:val="20"/>
        </w:rPr>
        <w:t>ị</w:t>
      </w:r>
      <w:r w:rsidRPr="0098733E">
        <w:rPr>
          <w:rFonts w:ascii="Arial" w:hAnsi="Arial" w:cs="Arial"/>
          <w:sz w:val="20"/>
          <w:szCs w:val="20"/>
          <w:lang w:val="vi-VN"/>
        </w:rPr>
        <w:t>nh tại Điều 126 Luật xử lý vi phạm hành chính.</w:t>
      </w:r>
    </w:p>
    <w:p w14:paraId="05C7958E" w14:textId="7CB723AB" w:rsidR="00372033" w:rsidRPr="00E01FB0" w:rsidRDefault="00372033" w:rsidP="00DA5D53">
      <w:pPr>
        <w:spacing w:after="120"/>
        <w:jc w:val="both"/>
        <w:rPr>
          <w:rFonts w:ascii="Arial" w:hAnsi="Arial" w:cs="Arial"/>
          <w:i/>
          <w:sz w:val="20"/>
          <w:szCs w:val="20"/>
        </w:rPr>
      </w:pPr>
      <w:r w:rsidRPr="00E01FB0">
        <w:rPr>
          <w:rFonts w:ascii="Arial" w:hAnsi="Arial" w:cs="Arial"/>
          <w:i/>
          <w:sz w:val="20"/>
          <w:szCs w:val="20"/>
        </w:rPr>
        <w:t xml:space="preserve">This form is used for returning </w:t>
      </w:r>
      <w:r w:rsidR="00F55879" w:rsidRPr="00E01FB0">
        <w:rPr>
          <w:rFonts w:ascii="Arial" w:hAnsi="Arial" w:cs="Arial"/>
          <w:i/>
          <w:sz w:val="20"/>
          <w:szCs w:val="20"/>
        </w:rPr>
        <w:t>the exhibit, vehicle involved in administrative violations, license, practising certificate being temporarily seized as stipulated in the Article 126 of the Law on Handling of administrative violations.</w:t>
      </w:r>
    </w:p>
    <w:p w14:paraId="288C1882" w14:textId="459A7D24"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(1)</w:t>
      </w:r>
      <w:r w:rsidRPr="0098733E">
        <w:rPr>
          <w:rFonts w:ascii="Arial" w:hAnsi="Arial" w:cs="Arial"/>
          <w:sz w:val="20"/>
          <w:szCs w:val="20"/>
          <w:lang w:val="vi-VN"/>
        </w:rPr>
        <w:t xml:space="preserve"> Ghi tên cơ quan của người có thẩm quyền ra quyết định trả lại tang vật, phương tiện vi phạm hành chính, giấy phép, chứng chỉ hành nghề bị tạm giữ theo thủ tục hành chính. Trường hợp người ra quyết định là Chủ tịch Ủy ban nhân dân, th</w:t>
      </w:r>
      <w:r w:rsidRPr="002178C7">
        <w:rPr>
          <w:rFonts w:ascii="Arial" w:hAnsi="Arial" w:cs="Arial"/>
          <w:sz w:val="20"/>
          <w:szCs w:val="20"/>
          <w:lang w:val="vi-VN"/>
        </w:rPr>
        <w:t>ì</w:t>
      </w:r>
      <w:r w:rsidRPr="0098733E">
        <w:rPr>
          <w:rFonts w:ascii="Arial" w:hAnsi="Arial" w:cs="Arial"/>
          <w:sz w:val="20"/>
          <w:szCs w:val="20"/>
          <w:lang w:val="vi-VN"/>
        </w:rPr>
        <w:t xml:space="preserve"> ghi tên cơ quan theo hướng dẫn về thể thức của Bộ Nội Vụ.</w:t>
      </w:r>
    </w:p>
    <w:p w14:paraId="2E24FAD8" w14:textId="77777777" w:rsidR="00F55879" w:rsidRPr="00E01FB0" w:rsidRDefault="00F55879" w:rsidP="00F55879">
      <w:pPr>
        <w:spacing w:after="120"/>
        <w:jc w:val="both"/>
        <w:rPr>
          <w:rFonts w:ascii="Arial" w:hAnsi="Arial" w:cs="Arial"/>
          <w:i/>
          <w:sz w:val="20"/>
          <w:szCs w:val="20"/>
        </w:rPr>
      </w:pPr>
      <w:r w:rsidRPr="00E01FB0">
        <w:rPr>
          <w:rFonts w:ascii="Arial" w:hAnsi="Arial" w:cs="Arial"/>
          <w:i/>
          <w:sz w:val="20"/>
          <w:szCs w:val="20"/>
        </w:rPr>
        <w:t>Name of the authority of the person who is competent to issue the decision on confisication of exhibit, involved in administrative violations. In case that the person issueing the decision is the Chairperson of People’s Committee, name of the authority shall be written in accordance with the guidance on format of the Ministry of Home Affairs.</w:t>
      </w:r>
    </w:p>
    <w:p w14:paraId="4FE95624" w14:textId="5BB80925" w:rsidR="00F55879" w:rsidRDefault="00F55879" w:rsidP="00F55879">
      <w:pPr>
        <w:spacing w:after="120"/>
        <w:jc w:val="both"/>
        <w:rPr>
          <w:rFonts w:ascii="Arial" w:hAnsi="Arial" w:cs="Arial"/>
          <w:sz w:val="20"/>
          <w:szCs w:val="20"/>
          <w:lang w:val="vi-VN"/>
        </w:rPr>
      </w:pPr>
      <w:r w:rsidRPr="00293240">
        <w:rPr>
          <w:rFonts w:ascii="Arial" w:hAnsi="Arial" w:cs="Arial"/>
          <w:sz w:val="20"/>
          <w:szCs w:val="20"/>
          <w:vertAlign w:val="superscript"/>
          <w:lang w:val="vi-VN"/>
        </w:rPr>
        <w:t>(2)</w:t>
      </w:r>
      <w:r w:rsidRPr="00293240">
        <w:rPr>
          <w:rFonts w:ascii="Arial" w:hAnsi="Arial" w:cs="Arial"/>
          <w:sz w:val="20"/>
          <w:szCs w:val="20"/>
          <w:lang w:val="vi-VN"/>
        </w:rPr>
        <w:t xml:space="preserve"> </w:t>
      </w:r>
      <w:r>
        <w:rPr>
          <w:rFonts w:ascii="Arial" w:hAnsi="Arial" w:cs="Arial"/>
          <w:sz w:val="20"/>
          <w:szCs w:val="20"/>
          <w:lang w:val="vi-VN"/>
        </w:rPr>
        <w:t>Ghi địa danh theo hướng dẫn về thể thức của Bộ Nội vụ.</w:t>
      </w:r>
    </w:p>
    <w:p w14:paraId="21950846" w14:textId="6BBAFD9B" w:rsidR="003320FA" w:rsidRPr="002178C7" w:rsidRDefault="00F55879" w:rsidP="00DA5D53">
      <w:pPr>
        <w:spacing w:after="120"/>
        <w:jc w:val="both"/>
        <w:rPr>
          <w:rFonts w:ascii="Arial" w:hAnsi="Arial" w:cs="Arial"/>
          <w:sz w:val="20"/>
          <w:szCs w:val="20"/>
          <w:lang w:val="vi-VN"/>
        </w:rPr>
      </w:pPr>
      <w:r w:rsidRPr="00E01FB0">
        <w:rPr>
          <w:rFonts w:ascii="Arial" w:hAnsi="Arial" w:cs="Arial"/>
          <w:i/>
          <w:sz w:val="20"/>
          <w:szCs w:val="20"/>
        </w:rPr>
        <w:t>Name of the place in accordance with the guidance on format of the Ministry of Home Affairs.</w:t>
      </w:r>
    </w:p>
    <w:p w14:paraId="6D6B1F1F"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(3)</w:t>
      </w:r>
      <w:r w:rsidRPr="002178C7">
        <w:rPr>
          <w:rFonts w:ascii="Arial" w:hAnsi="Arial" w:cs="Arial"/>
          <w:sz w:val="20"/>
          <w:szCs w:val="20"/>
          <w:lang w:val="vi-VN"/>
        </w:rPr>
        <w:t xml:space="preserve"> </w:t>
      </w:r>
      <w:r w:rsidRPr="0098733E">
        <w:rPr>
          <w:rFonts w:ascii="Arial" w:hAnsi="Arial" w:cs="Arial"/>
          <w:sz w:val="20"/>
          <w:szCs w:val="20"/>
          <w:lang w:val="vi-VN"/>
        </w:rPr>
        <w:t>Ghi chức danh và cơ quan của người ra quyết định tạm giữ tang vật, phương tiện vi phạm hành chính, giấy phép, chứng ch</w:t>
      </w:r>
      <w:r w:rsidRPr="002178C7">
        <w:rPr>
          <w:rFonts w:ascii="Arial" w:hAnsi="Arial" w:cs="Arial"/>
          <w:sz w:val="20"/>
          <w:szCs w:val="20"/>
          <w:lang w:val="vi-VN"/>
        </w:rPr>
        <w:t xml:space="preserve">ỉ </w:t>
      </w:r>
      <w:r w:rsidRPr="0098733E">
        <w:rPr>
          <w:rFonts w:ascii="Arial" w:hAnsi="Arial" w:cs="Arial"/>
          <w:sz w:val="20"/>
          <w:szCs w:val="20"/>
          <w:lang w:val="vi-VN"/>
        </w:rPr>
        <w:t>hành nghề theo thủ tục h</w:t>
      </w:r>
      <w:r w:rsidRPr="002178C7">
        <w:rPr>
          <w:rFonts w:ascii="Arial" w:hAnsi="Arial" w:cs="Arial"/>
          <w:sz w:val="20"/>
          <w:szCs w:val="20"/>
          <w:lang w:val="vi-VN"/>
        </w:rPr>
        <w:t>à</w:t>
      </w:r>
      <w:r w:rsidRPr="0098733E">
        <w:rPr>
          <w:rFonts w:ascii="Arial" w:hAnsi="Arial" w:cs="Arial"/>
          <w:sz w:val="20"/>
          <w:szCs w:val="20"/>
          <w:lang w:val="vi-VN"/>
        </w:rPr>
        <w:t>nh chính.</w:t>
      </w:r>
    </w:p>
    <w:p w14:paraId="1871D8D3" w14:textId="7E238BB6" w:rsidR="00A44EF4" w:rsidRPr="002178C7" w:rsidRDefault="00A44EF4" w:rsidP="00DA5D53">
      <w:pPr>
        <w:spacing w:after="120"/>
        <w:jc w:val="both"/>
        <w:rPr>
          <w:rFonts w:ascii="Arial" w:hAnsi="Arial" w:cs="Arial"/>
          <w:i/>
          <w:sz w:val="20"/>
          <w:szCs w:val="20"/>
        </w:rPr>
      </w:pPr>
      <w:r w:rsidRPr="00E01FB0">
        <w:rPr>
          <w:rFonts w:ascii="Arial" w:hAnsi="Arial" w:cs="Arial"/>
          <w:i/>
          <w:sz w:val="20"/>
          <w:szCs w:val="20"/>
        </w:rPr>
        <w:t>Designation and authority of the person who issues the decision</w:t>
      </w:r>
      <w:r w:rsidR="0049267E" w:rsidRPr="00E01FB0">
        <w:rPr>
          <w:rFonts w:ascii="Arial" w:hAnsi="Arial" w:cs="Arial"/>
          <w:i/>
          <w:sz w:val="20"/>
          <w:szCs w:val="20"/>
        </w:rPr>
        <w:t xml:space="preserve"> on temporary seizure of exhibit, vehicle involved in administrative violations, license, practising certificate according to administrative procedure</w:t>
      </w:r>
      <w:r w:rsidR="00BC55FD" w:rsidRPr="00E01FB0">
        <w:rPr>
          <w:rFonts w:ascii="Arial" w:hAnsi="Arial" w:cs="Arial"/>
          <w:i/>
          <w:sz w:val="20"/>
          <w:szCs w:val="20"/>
        </w:rPr>
        <w:t>s</w:t>
      </w:r>
      <w:r w:rsidR="0049267E" w:rsidRPr="00E01FB0">
        <w:rPr>
          <w:rFonts w:ascii="Arial" w:hAnsi="Arial" w:cs="Arial"/>
          <w:i/>
          <w:sz w:val="20"/>
          <w:szCs w:val="20"/>
        </w:rPr>
        <w:t>.</w:t>
      </w:r>
    </w:p>
    <w:p w14:paraId="4195E338"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2178C7">
        <w:rPr>
          <w:rFonts w:ascii="Arial" w:hAnsi="Arial" w:cs="Arial"/>
          <w:sz w:val="20"/>
          <w:szCs w:val="20"/>
          <w:lang w:val="vi-VN"/>
        </w:rPr>
        <w:t xml:space="preserve"> </w:t>
      </w:r>
      <w:r w:rsidRPr="0098733E">
        <w:rPr>
          <w:rFonts w:ascii="Arial" w:hAnsi="Arial" w:cs="Arial"/>
          <w:sz w:val="20"/>
          <w:szCs w:val="20"/>
          <w:lang w:val="vi-VN"/>
        </w:rPr>
        <w:t xml:space="preserve">Ghi chức danh và cơ quan của người ra quyết </w:t>
      </w:r>
      <w:r w:rsidRPr="002178C7">
        <w:rPr>
          <w:rFonts w:ascii="Arial" w:hAnsi="Arial" w:cs="Arial"/>
          <w:sz w:val="20"/>
          <w:szCs w:val="20"/>
          <w:lang w:val="vi-VN"/>
        </w:rPr>
        <w:t>đị</w:t>
      </w:r>
      <w:r w:rsidRPr="0098733E">
        <w:rPr>
          <w:rFonts w:ascii="Arial" w:hAnsi="Arial" w:cs="Arial"/>
          <w:sz w:val="20"/>
          <w:szCs w:val="20"/>
          <w:lang w:val="vi-VN"/>
        </w:rPr>
        <w:t>nh kéo dài thời hạn tạm giữ tang vật, phương tiện vi phạm hành chính, giấy phép, ch</w:t>
      </w:r>
      <w:r w:rsidRPr="002178C7">
        <w:rPr>
          <w:rFonts w:ascii="Arial" w:hAnsi="Arial" w:cs="Arial"/>
          <w:sz w:val="20"/>
          <w:szCs w:val="20"/>
          <w:lang w:val="vi-VN"/>
        </w:rPr>
        <w:t>ứ</w:t>
      </w:r>
      <w:r w:rsidRPr="0098733E">
        <w:rPr>
          <w:rFonts w:ascii="Arial" w:hAnsi="Arial" w:cs="Arial"/>
          <w:sz w:val="20"/>
          <w:szCs w:val="20"/>
          <w:lang w:val="vi-VN"/>
        </w:rPr>
        <w:t>ng chỉ hành nghề theo thủ tục hành chính.</w:t>
      </w:r>
    </w:p>
    <w:p w14:paraId="78EF23DF" w14:textId="64DCB963" w:rsidR="004B4CA4" w:rsidRPr="002178C7" w:rsidRDefault="004B4CA4" w:rsidP="00DA5D53">
      <w:pPr>
        <w:spacing w:after="120"/>
        <w:jc w:val="both"/>
        <w:rPr>
          <w:rFonts w:ascii="Arial" w:hAnsi="Arial" w:cs="Arial"/>
          <w:i/>
          <w:sz w:val="20"/>
          <w:szCs w:val="20"/>
        </w:rPr>
      </w:pPr>
      <w:r w:rsidRPr="00E01FB0">
        <w:rPr>
          <w:rFonts w:ascii="Arial" w:hAnsi="Arial" w:cs="Arial"/>
          <w:i/>
          <w:sz w:val="20"/>
          <w:szCs w:val="20"/>
        </w:rPr>
        <w:t>Designation and authority of the person who issues the decision on extension of the period for temporary seizure of exhibit, vehicle involved in administrative violations, license, practising certificate according to administrative procedures.</w:t>
      </w:r>
    </w:p>
    <w:p w14:paraId="2E3AB808"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(5)</w:t>
      </w:r>
      <w:r w:rsidRPr="002178C7">
        <w:rPr>
          <w:rFonts w:ascii="Arial" w:hAnsi="Arial" w:cs="Arial"/>
          <w:sz w:val="20"/>
          <w:szCs w:val="20"/>
          <w:lang w:val="vi-VN"/>
        </w:rPr>
        <w:t xml:space="preserve"> </w:t>
      </w:r>
      <w:r w:rsidRPr="0098733E">
        <w:rPr>
          <w:rFonts w:ascii="Arial" w:hAnsi="Arial" w:cs="Arial"/>
          <w:sz w:val="20"/>
          <w:szCs w:val="20"/>
          <w:lang w:val="vi-VN"/>
        </w:rPr>
        <w:t>Ghi chức danh và cơ quan c</w:t>
      </w:r>
      <w:r w:rsidRPr="002178C7">
        <w:rPr>
          <w:rFonts w:ascii="Arial" w:hAnsi="Arial" w:cs="Arial"/>
          <w:sz w:val="20"/>
          <w:szCs w:val="20"/>
          <w:lang w:val="vi-VN"/>
        </w:rPr>
        <w:t>ủ</w:t>
      </w:r>
      <w:r w:rsidRPr="0098733E">
        <w:rPr>
          <w:rFonts w:ascii="Arial" w:hAnsi="Arial" w:cs="Arial"/>
          <w:sz w:val="20"/>
          <w:szCs w:val="20"/>
          <w:lang w:val="vi-VN"/>
        </w:rPr>
        <w:t>a người ra quyết định.</w:t>
      </w:r>
    </w:p>
    <w:p w14:paraId="166AC0C4" w14:textId="77777777" w:rsidR="00A44EF4" w:rsidRPr="00E01FB0" w:rsidRDefault="00A44EF4" w:rsidP="00A44EF4">
      <w:pPr>
        <w:spacing w:after="120"/>
        <w:jc w:val="both"/>
        <w:rPr>
          <w:rFonts w:ascii="Arial" w:hAnsi="Arial" w:cs="Arial"/>
          <w:i/>
          <w:sz w:val="20"/>
          <w:szCs w:val="20"/>
        </w:rPr>
      </w:pPr>
      <w:r w:rsidRPr="00E01FB0">
        <w:rPr>
          <w:rFonts w:ascii="Arial" w:hAnsi="Arial" w:cs="Arial"/>
          <w:i/>
          <w:sz w:val="20"/>
          <w:szCs w:val="20"/>
        </w:rPr>
        <w:t>Designation and authority of the person who issues the decision</w:t>
      </w:r>
    </w:p>
    <w:p w14:paraId="1DB2D8D6"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(6)</w:t>
      </w:r>
      <w:r w:rsidRPr="0098733E">
        <w:rPr>
          <w:rFonts w:ascii="Arial" w:hAnsi="Arial" w:cs="Arial"/>
          <w:sz w:val="20"/>
          <w:szCs w:val="20"/>
          <w:lang w:val="vi-VN"/>
        </w:rPr>
        <w:t xml:space="preserve"> Ghi theo t</w:t>
      </w:r>
      <w:r w:rsidRPr="002178C7">
        <w:rPr>
          <w:rFonts w:ascii="Arial" w:hAnsi="Arial" w:cs="Arial"/>
          <w:sz w:val="20"/>
          <w:szCs w:val="20"/>
          <w:lang w:val="vi-VN"/>
        </w:rPr>
        <w:t>ừ</w:t>
      </w:r>
      <w:r w:rsidRPr="0098733E">
        <w:rPr>
          <w:rFonts w:ascii="Arial" w:hAnsi="Arial" w:cs="Arial"/>
          <w:sz w:val="20"/>
          <w:szCs w:val="20"/>
          <w:lang w:val="vi-VN"/>
        </w:rPr>
        <w:t xml:space="preserve">ng trường hợp cụ thể: Nếu trả lại tang vật, phương tiện vi phạm hành chính, thì ghi </w:t>
      </w:r>
      <w:r w:rsidRPr="0098733E">
        <w:rPr>
          <w:rFonts w:ascii="Arial" w:hAnsi="Arial" w:cs="Arial"/>
          <w:b/>
          <w:bCs/>
          <w:sz w:val="20"/>
          <w:szCs w:val="20"/>
          <w:lang w:val="vi-VN"/>
        </w:rPr>
        <w:t>«tang vật, phương tiện v</w:t>
      </w:r>
      <w:r w:rsidRPr="002178C7">
        <w:rPr>
          <w:rFonts w:ascii="Arial" w:hAnsi="Arial" w:cs="Arial"/>
          <w:b/>
          <w:bCs/>
          <w:sz w:val="20"/>
          <w:szCs w:val="20"/>
          <w:lang w:val="vi-VN"/>
        </w:rPr>
        <w:t xml:space="preserve">i </w:t>
      </w:r>
      <w:r w:rsidRPr="0098733E">
        <w:rPr>
          <w:rFonts w:ascii="Arial" w:hAnsi="Arial" w:cs="Arial"/>
          <w:b/>
          <w:bCs/>
          <w:sz w:val="20"/>
          <w:szCs w:val="20"/>
          <w:lang w:val="vi-VN"/>
        </w:rPr>
        <w:t>phạm hành chính»</w:t>
      </w:r>
      <w:r w:rsidRPr="0098733E">
        <w:rPr>
          <w:rFonts w:ascii="Arial" w:hAnsi="Arial" w:cs="Arial"/>
          <w:sz w:val="20"/>
          <w:szCs w:val="20"/>
          <w:lang w:val="vi-VN"/>
        </w:rPr>
        <w:t xml:space="preserve">; nếu </w:t>
      </w:r>
      <w:r w:rsidRPr="002178C7">
        <w:rPr>
          <w:rFonts w:ascii="Arial" w:hAnsi="Arial" w:cs="Arial"/>
          <w:sz w:val="20"/>
          <w:szCs w:val="20"/>
          <w:lang w:val="vi-VN"/>
        </w:rPr>
        <w:t>t</w:t>
      </w:r>
      <w:r w:rsidRPr="0098733E">
        <w:rPr>
          <w:rFonts w:ascii="Arial" w:hAnsi="Arial" w:cs="Arial"/>
          <w:sz w:val="20"/>
          <w:szCs w:val="20"/>
          <w:lang w:val="vi-VN"/>
        </w:rPr>
        <w:t>r</w:t>
      </w:r>
      <w:r w:rsidRPr="002178C7">
        <w:rPr>
          <w:rFonts w:ascii="Arial" w:hAnsi="Arial" w:cs="Arial"/>
          <w:sz w:val="20"/>
          <w:szCs w:val="20"/>
          <w:lang w:val="vi-VN"/>
        </w:rPr>
        <w:t xml:space="preserve">ả </w:t>
      </w:r>
      <w:r w:rsidRPr="0098733E">
        <w:rPr>
          <w:rFonts w:ascii="Arial" w:hAnsi="Arial" w:cs="Arial"/>
          <w:sz w:val="20"/>
          <w:szCs w:val="20"/>
          <w:lang w:val="vi-VN"/>
        </w:rPr>
        <w:t>lại giấy phép, chứng ch</w:t>
      </w:r>
      <w:r w:rsidRPr="002178C7">
        <w:rPr>
          <w:rFonts w:ascii="Arial" w:hAnsi="Arial" w:cs="Arial"/>
          <w:sz w:val="20"/>
          <w:szCs w:val="20"/>
          <w:lang w:val="vi-VN"/>
        </w:rPr>
        <w:t xml:space="preserve">ỉ </w:t>
      </w:r>
      <w:r w:rsidRPr="0098733E">
        <w:rPr>
          <w:rFonts w:ascii="Arial" w:hAnsi="Arial" w:cs="Arial"/>
          <w:sz w:val="20"/>
          <w:szCs w:val="20"/>
          <w:lang w:val="vi-VN"/>
        </w:rPr>
        <w:t xml:space="preserve">hành nghề, thì ghi </w:t>
      </w:r>
      <w:r w:rsidRPr="0098733E">
        <w:rPr>
          <w:rFonts w:ascii="Arial" w:hAnsi="Arial" w:cs="Arial"/>
          <w:b/>
          <w:bCs/>
          <w:sz w:val="20"/>
          <w:szCs w:val="20"/>
          <w:lang w:val="vi-VN"/>
        </w:rPr>
        <w:t>«giấy phép, chứng ch</w:t>
      </w:r>
      <w:r w:rsidRPr="002178C7">
        <w:rPr>
          <w:rFonts w:ascii="Arial" w:hAnsi="Arial" w:cs="Arial"/>
          <w:b/>
          <w:bCs/>
          <w:sz w:val="20"/>
          <w:szCs w:val="20"/>
          <w:lang w:val="vi-VN"/>
        </w:rPr>
        <w:t xml:space="preserve">ỉ </w:t>
      </w:r>
      <w:r w:rsidRPr="0098733E">
        <w:rPr>
          <w:rFonts w:ascii="Arial" w:hAnsi="Arial" w:cs="Arial"/>
          <w:b/>
          <w:bCs/>
          <w:sz w:val="20"/>
          <w:szCs w:val="20"/>
          <w:lang w:val="vi-VN"/>
        </w:rPr>
        <w:t>hành nghề»</w:t>
      </w:r>
      <w:r w:rsidRPr="0098733E">
        <w:rPr>
          <w:rFonts w:ascii="Arial" w:hAnsi="Arial" w:cs="Arial"/>
          <w:sz w:val="20"/>
          <w:szCs w:val="20"/>
          <w:lang w:val="vi-VN"/>
        </w:rPr>
        <w:t xml:space="preserve">; nếu trả lại cả tang vật, phương tiện vi phạm hành chính và giấy phép, chứng chỉ hành nghề, thì ghi </w:t>
      </w:r>
      <w:r w:rsidRPr="0098733E">
        <w:rPr>
          <w:rFonts w:ascii="Arial" w:hAnsi="Arial" w:cs="Arial"/>
          <w:b/>
          <w:bCs/>
          <w:sz w:val="20"/>
          <w:szCs w:val="20"/>
          <w:lang w:val="vi-VN"/>
        </w:rPr>
        <w:t>«tang vật, phương tiện vi phạm hành chính và gi</w:t>
      </w:r>
      <w:r w:rsidRPr="002178C7">
        <w:rPr>
          <w:rFonts w:ascii="Arial" w:hAnsi="Arial" w:cs="Arial"/>
          <w:b/>
          <w:bCs/>
          <w:sz w:val="20"/>
          <w:szCs w:val="20"/>
          <w:lang w:val="vi-VN"/>
        </w:rPr>
        <w:t>ấ</w:t>
      </w:r>
      <w:r w:rsidRPr="0098733E">
        <w:rPr>
          <w:rFonts w:ascii="Arial" w:hAnsi="Arial" w:cs="Arial"/>
          <w:b/>
          <w:bCs/>
          <w:sz w:val="20"/>
          <w:szCs w:val="20"/>
          <w:lang w:val="vi-VN"/>
        </w:rPr>
        <w:t>y phép, chứng chỉ hành nghề»</w:t>
      </w:r>
      <w:r w:rsidRPr="0098733E">
        <w:rPr>
          <w:rFonts w:ascii="Arial" w:hAnsi="Arial" w:cs="Arial"/>
          <w:sz w:val="20"/>
          <w:szCs w:val="20"/>
          <w:lang w:val="vi-VN"/>
        </w:rPr>
        <w:t>.</w:t>
      </w:r>
    </w:p>
    <w:p w14:paraId="1EFA47DD" w14:textId="363C4A3A" w:rsidR="00B8692F" w:rsidRPr="002178C7" w:rsidRDefault="00BE0EFE" w:rsidP="00DA5D53">
      <w:pPr>
        <w:spacing w:after="120"/>
        <w:jc w:val="both"/>
        <w:rPr>
          <w:rFonts w:ascii="Arial" w:hAnsi="Arial" w:cs="Arial"/>
          <w:i/>
          <w:sz w:val="20"/>
          <w:szCs w:val="20"/>
        </w:rPr>
      </w:pPr>
      <w:r w:rsidRPr="00E01FB0">
        <w:rPr>
          <w:rFonts w:ascii="Arial" w:hAnsi="Arial" w:cs="Arial"/>
          <w:i/>
          <w:sz w:val="20"/>
          <w:szCs w:val="20"/>
        </w:rPr>
        <w:t>On case by case basis</w:t>
      </w:r>
      <w:r w:rsidR="00B8692F" w:rsidRPr="00E01FB0">
        <w:rPr>
          <w:rFonts w:ascii="Arial" w:hAnsi="Arial" w:cs="Arial"/>
          <w:i/>
          <w:sz w:val="20"/>
          <w:szCs w:val="20"/>
        </w:rPr>
        <w:t xml:space="preserve">: In case of returning of exhibit, </w:t>
      </w:r>
      <w:r w:rsidR="00F0093D" w:rsidRPr="00E01FB0">
        <w:rPr>
          <w:rFonts w:ascii="Arial" w:hAnsi="Arial" w:cs="Arial"/>
          <w:i/>
          <w:sz w:val="20"/>
          <w:szCs w:val="20"/>
        </w:rPr>
        <w:t xml:space="preserve">vehicle </w:t>
      </w:r>
      <w:r w:rsidR="00B8692F" w:rsidRPr="00E01FB0">
        <w:rPr>
          <w:rFonts w:ascii="Arial" w:hAnsi="Arial" w:cs="Arial"/>
          <w:i/>
          <w:sz w:val="20"/>
          <w:szCs w:val="20"/>
        </w:rPr>
        <w:t xml:space="preserve">involved in administrative violations, then write </w:t>
      </w:r>
      <w:r w:rsidR="00B8692F" w:rsidRPr="00E01FB0">
        <w:rPr>
          <w:rFonts w:ascii="Arial" w:hAnsi="Arial" w:cs="Arial"/>
          <w:b/>
          <w:i/>
          <w:sz w:val="20"/>
          <w:szCs w:val="20"/>
        </w:rPr>
        <w:t xml:space="preserve">“exhibit, </w:t>
      </w:r>
      <w:r w:rsidR="005102D1" w:rsidRPr="00E01FB0">
        <w:rPr>
          <w:rFonts w:ascii="Arial" w:hAnsi="Arial" w:cs="Arial"/>
          <w:b/>
          <w:i/>
          <w:sz w:val="20"/>
          <w:szCs w:val="20"/>
        </w:rPr>
        <w:t xml:space="preserve">vehicle </w:t>
      </w:r>
      <w:r w:rsidR="00B8692F" w:rsidRPr="00E01FB0">
        <w:rPr>
          <w:rFonts w:ascii="Arial" w:hAnsi="Arial" w:cs="Arial"/>
          <w:b/>
          <w:i/>
          <w:sz w:val="20"/>
          <w:szCs w:val="20"/>
        </w:rPr>
        <w:t>involved in administrative violations</w:t>
      </w:r>
      <w:r w:rsidR="00B8692F" w:rsidRPr="00E01FB0">
        <w:rPr>
          <w:rFonts w:ascii="Arial" w:hAnsi="Arial" w:cs="Arial"/>
          <w:i/>
          <w:sz w:val="20"/>
          <w:szCs w:val="20"/>
        </w:rPr>
        <w:t xml:space="preserve">”; in case of returning of both exhibit, </w:t>
      </w:r>
      <w:r w:rsidR="005102D1" w:rsidRPr="00E01FB0">
        <w:rPr>
          <w:rFonts w:ascii="Arial" w:hAnsi="Arial" w:cs="Arial"/>
          <w:i/>
          <w:sz w:val="20"/>
          <w:szCs w:val="20"/>
        </w:rPr>
        <w:t xml:space="preserve">vehicle </w:t>
      </w:r>
      <w:r w:rsidR="00B8692F" w:rsidRPr="00E01FB0">
        <w:rPr>
          <w:rFonts w:ascii="Arial" w:hAnsi="Arial" w:cs="Arial"/>
          <w:i/>
          <w:sz w:val="20"/>
          <w:szCs w:val="20"/>
        </w:rPr>
        <w:t xml:space="preserve">involved in administrative violations and license, practising certificate, then write </w:t>
      </w:r>
      <w:r w:rsidR="00B8692F" w:rsidRPr="00E01FB0">
        <w:rPr>
          <w:rFonts w:ascii="Arial" w:hAnsi="Arial" w:cs="Arial"/>
          <w:b/>
          <w:i/>
          <w:sz w:val="20"/>
          <w:szCs w:val="20"/>
        </w:rPr>
        <w:t>“exhibit,</w:t>
      </w:r>
      <w:r w:rsidR="005102D1" w:rsidRPr="00E01FB0">
        <w:rPr>
          <w:rFonts w:ascii="Arial" w:hAnsi="Arial" w:cs="Arial"/>
          <w:b/>
          <w:i/>
          <w:sz w:val="20"/>
          <w:szCs w:val="20"/>
        </w:rPr>
        <w:t xml:space="preserve"> vehicle</w:t>
      </w:r>
      <w:r w:rsidR="00B8692F" w:rsidRPr="00E01FB0">
        <w:rPr>
          <w:rFonts w:ascii="Arial" w:hAnsi="Arial" w:cs="Arial"/>
          <w:b/>
          <w:i/>
          <w:sz w:val="20"/>
          <w:szCs w:val="20"/>
        </w:rPr>
        <w:t xml:space="preserve"> involved in administrative violations and license, practising certificate”</w:t>
      </w:r>
      <w:r w:rsidR="00E01FB0">
        <w:rPr>
          <w:rFonts w:ascii="Arial" w:hAnsi="Arial" w:cs="Arial"/>
          <w:i/>
          <w:sz w:val="20"/>
          <w:szCs w:val="20"/>
        </w:rPr>
        <w:t>.</w:t>
      </w:r>
    </w:p>
    <w:p w14:paraId="7135399E"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lastRenderedPageBreak/>
        <w:t>(7)</w:t>
      </w:r>
      <w:r w:rsidRPr="002178C7">
        <w:rPr>
          <w:rFonts w:ascii="Arial" w:hAnsi="Arial" w:cs="Arial"/>
          <w:sz w:val="20"/>
          <w:szCs w:val="20"/>
          <w:lang w:val="vi-VN"/>
        </w:rPr>
        <w:t xml:space="preserve"> </w:t>
      </w:r>
      <w:r w:rsidRPr="0098733E">
        <w:rPr>
          <w:rFonts w:ascii="Arial" w:hAnsi="Arial" w:cs="Arial"/>
          <w:sz w:val="20"/>
          <w:szCs w:val="20"/>
          <w:lang w:val="vi-VN"/>
        </w:rPr>
        <w:t>Ghi họ và tên của người đại diện theo pháp luật nếu là công ty TNHH một thành viên, công ty TNHH hai thành viên trở lên, công ty cổ phần; ghi họ và tên của chủ doanh nghiệp nếu là doanh nghiệp tư nhân; ghi họ và t</w:t>
      </w:r>
      <w:r w:rsidRPr="002178C7">
        <w:rPr>
          <w:rFonts w:ascii="Arial" w:hAnsi="Arial" w:cs="Arial"/>
          <w:sz w:val="20"/>
          <w:szCs w:val="20"/>
          <w:lang w:val="vi-VN"/>
        </w:rPr>
        <w:t>ê</w:t>
      </w:r>
      <w:r w:rsidRPr="0098733E">
        <w:rPr>
          <w:rFonts w:ascii="Arial" w:hAnsi="Arial" w:cs="Arial"/>
          <w:sz w:val="20"/>
          <w:szCs w:val="20"/>
          <w:lang w:val="vi-VN"/>
        </w:rPr>
        <w:t>n của người đ</w:t>
      </w:r>
      <w:r w:rsidRPr="002178C7">
        <w:rPr>
          <w:rFonts w:ascii="Arial" w:hAnsi="Arial" w:cs="Arial"/>
          <w:sz w:val="20"/>
          <w:szCs w:val="20"/>
          <w:lang w:val="vi-VN"/>
        </w:rPr>
        <w:t>ứ</w:t>
      </w:r>
      <w:r w:rsidRPr="0098733E">
        <w:rPr>
          <w:rFonts w:ascii="Arial" w:hAnsi="Arial" w:cs="Arial"/>
          <w:sz w:val="20"/>
          <w:szCs w:val="20"/>
          <w:lang w:val="vi-VN"/>
        </w:rPr>
        <w:t>ng đầu tổ chức không phải là doanh nghiệp.</w:t>
      </w:r>
    </w:p>
    <w:p w14:paraId="3A4146EF" w14:textId="77777777" w:rsidR="00AA1533" w:rsidRPr="00034457" w:rsidRDefault="00AA1533" w:rsidP="00AA1533">
      <w:pPr>
        <w:spacing w:after="120"/>
        <w:jc w:val="both"/>
        <w:rPr>
          <w:rFonts w:ascii="Arial" w:hAnsi="Arial" w:cs="Arial"/>
          <w:i/>
          <w:sz w:val="20"/>
          <w:szCs w:val="20"/>
        </w:rPr>
      </w:pPr>
      <w:r w:rsidRPr="00034457">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21F0653A"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(8)</w:t>
      </w:r>
      <w:r w:rsidRPr="002178C7">
        <w:rPr>
          <w:rFonts w:ascii="Arial" w:hAnsi="Arial" w:cs="Arial"/>
          <w:sz w:val="20"/>
          <w:szCs w:val="20"/>
          <w:lang w:val="vi-VN"/>
        </w:rPr>
        <w:t xml:space="preserve"> </w:t>
      </w:r>
      <w:r w:rsidRPr="0098733E">
        <w:rPr>
          <w:rFonts w:ascii="Arial" w:hAnsi="Arial" w:cs="Arial"/>
          <w:sz w:val="20"/>
          <w:szCs w:val="20"/>
          <w:lang w:val="vi-VN"/>
        </w:rPr>
        <w:t>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1922890D" w14:textId="61DC9AF0" w:rsidR="007C5016" w:rsidRPr="002178C7" w:rsidRDefault="00AA1533" w:rsidP="00DA5D53">
      <w:pPr>
        <w:spacing w:after="120"/>
        <w:jc w:val="both"/>
        <w:rPr>
          <w:rFonts w:ascii="Arial" w:hAnsi="Arial" w:cs="Arial"/>
          <w:i/>
          <w:sz w:val="20"/>
          <w:szCs w:val="20"/>
        </w:rPr>
      </w:pPr>
      <w:r w:rsidRPr="00034457">
        <w:rPr>
          <w:rFonts w:ascii="Arial" w:hAnsi="Arial" w:cs="Arial"/>
          <w:i/>
          <w:sz w:val="20"/>
          <w:szCs w:val="20"/>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1E681B3E" w14:textId="77777777" w:rsidR="003320FA" w:rsidRDefault="003320FA" w:rsidP="00DA5D53">
      <w:pPr>
        <w:spacing w:after="120"/>
        <w:jc w:val="both"/>
        <w:rPr>
          <w:rFonts w:ascii="Arial" w:hAnsi="Arial" w:cs="Arial"/>
          <w:sz w:val="20"/>
          <w:szCs w:val="20"/>
          <w:lang w:val="vi-VN"/>
        </w:rPr>
      </w:pPr>
      <w:r w:rsidRPr="002178C7">
        <w:rPr>
          <w:rFonts w:ascii="Arial" w:hAnsi="Arial" w:cs="Arial"/>
          <w:sz w:val="20"/>
          <w:szCs w:val="20"/>
          <w:vertAlign w:val="superscript"/>
          <w:lang w:val="vi-VN"/>
        </w:rPr>
        <w:t>(9)</w:t>
      </w:r>
      <w:r w:rsidRPr="002178C7">
        <w:rPr>
          <w:rFonts w:ascii="Arial" w:hAnsi="Arial" w:cs="Arial"/>
          <w:sz w:val="20"/>
          <w:szCs w:val="20"/>
          <w:lang w:val="vi-VN"/>
        </w:rPr>
        <w:t xml:space="preserve"> </w:t>
      </w:r>
      <w:r w:rsidRPr="0098733E">
        <w:rPr>
          <w:rFonts w:ascii="Arial" w:hAnsi="Arial" w:cs="Arial"/>
          <w:sz w:val="20"/>
          <w:szCs w:val="20"/>
          <w:lang w:val="vi-VN"/>
        </w:rPr>
        <w:t>Ghi rõ lý do tr</w:t>
      </w:r>
      <w:r w:rsidRPr="002178C7">
        <w:rPr>
          <w:rFonts w:ascii="Arial" w:hAnsi="Arial" w:cs="Arial"/>
          <w:sz w:val="20"/>
          <w:szCs w:val="20"/>
          <w:lang w:val="vi-VN"/>
        </w:rPr>
        <w:t xml:space="preserve">ả </w:t>
      </w:r>
      <w:r w:rsidRPr="0098733E">
        <w:rPr>
          <w:rFonts w:ascii="Arial" w:hAnsi="Arial" w:cs="Arial"/>
          <w:sz w:val="20"/>
          <w:szCs w:val="20"/>
          <w:lang w:val="vi-VN"/>
        </w:rPr>
        <w:t>lại tang vật, phương tiện vi phạm hành chính, giấy ph</w:t>
      </w:r>
      <w:r w:rsidRPr="002178C7">
        <w:rPr>
          <w:rFonts w:ascii="Arial" w:hAnsi="Arial" w:cs="Arial"/>
          <w:sz w:val="20"/>
          <w:szCs w:val="20"/>
          <w:lang w:val="vi-VN"/>
        </w:rPr>
        <w:t>é</w:t>
      </w:r>
      <w:r w:rsidRPr="0098733E">
        <w:rPr>
          <w:rFonts w:ascii="Arial" w:hAnsi="Arial" w:cs="Arial"/>
          <w:sz w:val="20"/>
          <w:szCs w:val="20"/>
          <w:lang w:val="vi-VN"/>
        </w:rPr>
        <w:t>p, chứng ch</w:t>
      </w:r>
      <w:r w:rsidRPr="002178C7">
        <w:rPr>
          <w:rFonts w:ascii="Arial" w:hAnsi="Arial" w:cs="Arial"/>
          <w:sz w:val="20"/>
          <w:szCs w:val="20"/>
          <w:lang w:val="vi-VN"/>
        </w:rPr>
        <w:t xml:space="preserve">ỉ </w:t>
      </w:r>
      <w:r w:rsidRPr="0098733E">
        <w:rPr>
          <w:rFonts w:ascii="Arial" w:hAnsi="Arial" w:cs="Arial"/>
          <w:sz w:val="20"/>
          <w:szCs w:val="20"/>
          <w:lang w:val="vi-VN"/>
        </w:rPr>
        <w:t>hành nghề bị tạm giữ theo t</w:t>
      </w:r>
      <w:r w:rsidRPr="002178C7">
        <w:rPr>
          <w:rFonts w:ascii="Arial" w:hAnsi="Arial" w:cs="Arial"/>
          <w:sz w:val="20"/>
          <w:szCs w:val="20"/>
          <w:lang w:val="vi-VN"/>
        </w:rPr>
        <w:t>ừ</w:t>
      </w:r>
      <w:r w:rsidRPr="0098733E">
        <w:rPr>
          <w:rFonts w:ascii="Arial" w:hAnsi="Arial" w:cs="Arial"/>
          <w:sz w:val="20"/>
          <w:szCs w:val="20"/>
          <w:lang w:val="vi-VN"/>
        </w:rPr>
        <w:t>ng trường hợp cụ thể quy đ</w:t>
      </w:r>
      <w:r w:rsidRPr="002178C7">
        <w:rPr>
          <w:rFonts w:ascii="Arial" w:hAnsi="Arial" w:cs="Arial"/>
          <w:sz w:val="20"/>
          <w:szCs w:val="20"/>
          <w:lang w:val="vi-VN"/>
        </w:rPr>
        <w:t>ị</w:t>
      </w:r>
      <w:r w:rsidRPr="0098733E">
        <w:rPr>
          <w:rFonts w:ascii="Arial" w:hAnsi="Arial" w:cs="Arial"/>
          <w:sz w:val="20"/>
          <w:szCs w:val="20"/>
          <w:lang w:val="vi-VN"/>
        </w:rPr>
        <w:t>nh tại khoản 1 và khoản 2 Điều 126 Luật xử lý vi phạm hành chính.</w:t>
      </w:r>
    </w:p>
    <w:p w14:paraId="6C9256C5" w14:textId="5EBD851D" w:rsidR="00E117A1" w:rsidRPr="002178C7" w:rsidRDefault="00E117A1" w:rsidP="00DA5D53">
      <w:pPr>
        <w:spacing w:after="120"/>
        <w:jc w:val="both"/>
        <w:rPr>
          <w:rFonts w:ascii="Arial" w:hAnsi="Arial" w:cs="Arial"/>
          <w:i/>
          <w:sz w:val="20"/>
          <w:szCs w:val="20"/>
        </w:rPr>
      </w:pPr>
      <w:r w:rsidRPr="00034457">
        <w:rPr>
          <w:rFonts w:ascii="Arial" w:hAnsi="Arial" w:cs="Arial"/>
          <w:i/>
          <w:sz w:val="20"/>
          <w:szCs w:val="20"/>
        </w:rPr>
        <w:t>Specify the reasons for returning of exhibit, involved in administrative violations, license, practising certificate being seized by case as stipulated at the Clause 1 and Clause 2 Article 126 of the Law on Handling administrative violations.</w:t>
      </w:r>
    </w:p>
    <w:p w14:paraId="1AE9E3B4"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(10)</w:t>
      </w:r>
      <w:r w:rsidRPr="0098733E">
        <w:rPr>
          <w:rFonts w:ascii="Arial" w:hAnsi="Arial" w:cs="Arial"/>
          <w:sz w:val="20"/>
          <w:szCs w:val="20"/>
          <w:lang w:val="vi-VN"/>
        </w:rPr>
        <w:t xml:space="preserve"> Ghi họ và tên của cá nhân/người đại diện tổ chức được nhận lại tang vật, phương tiện vi phạm hành chính, giấy ph</w:t>
      </w:r>
      <w:r w:rsidRPr="002178C7">
        <w:rPr>
          <w:rFonts w:ascii="Arial" w:hAnsi="Arial" w:cs="Arial"/>
          <w:sz w:val="20"/>
          <w:szCs w:val="20"/>
          <w:lang w:val="vi-VN"/>
        </w:rPr>
        <w:t>é</w:t>
      </w:r>
      <w:r w:rsidRPr="0098733E">
        <w:rPr>
          <w:rFonts w:ascii="Arial" w:hAnsi="Arial" w:cs="Arial"/>
          <w:sz w:val="20"/>
          <w:szCs w:val="20"/>
          <w:lang w:val="vi-VN"/>
        </w:rPr>
        <w:t>p, chứng ch</w:t>
      </w:r>
      <w:r w:rsidRPr="002178C7">
        <w:rPr>
          <w:rFonts w:ascii="Arial" w:hAnsi="Arial" w:cs="Arial"/>
          <w:sz w:val="20"/>
          <w:szCs w:val="20"/>
          <w:lang w:val="vi-VN"/>
        </w:rPr>
        <w:t xml:space="preserve">ỉ </w:t>
      </w:r>
      <w:r w:rsidRPr="0098733E">
        <w:rPr>
          <w:rFonts w:ascii="Arial" w:hAnsi="Arial" w:cs="Arial"/>
          <w:sz w:val="20"/>
          <w:szCs w:val="20"/>
          <w:lang w:val="vi-VN"/>
        </w:rPr>
        <w:t>hành nghề bị tạm giữ.</w:t>
      </w:r>
    </w:p>
    <w:p w14:paraId="319565CB" w14:textId="180A07CC" w:rsidR="00DD2C0A" w:rsidRPr="002178C7" w:rsidRDefault="00DD2C0A" w:rsidP="00DA5D53">
      <w:pPr>
        <w:spacing w:after="120"/>
        <w:jc w:val="both"/>
        <w:rPr>
          <w:rFonts w:ascii="Arial" w:hAnsi="Arial" w:cs="Arial"/>
          <w:i/>
          <w:sz w:val="20"/>
          <w:szCs w:val="20"/>
        </w:rPr>
      </w:pPr>
      <w:r w:rsidRPr="00034457">
        <w:rPr>
          <w:rFonts w:ascii="Arial" w:hAnsi="Arial" w:cs="Arial"/>
          <w:i/>
          <w:sz w:val="20"/>
          <w:szCs w:val="20"/>
        </w:rPr>
        <w:t xml:space="preserve">Full name of the person/representative of the organization that is returned the exhibit, vehicle involved in administrative violations, license, pratising certificate being temporarily seized. </w:t>
      </w:r>
    </w:p>
    <w:p w14:paraId="19D1437D"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lang w:val="vi-VN"/>
        </w:rPr>
        <w:t>(11)</w:t>
      </w:r>
      <w:r w:rsidRPr="0098733E">
        <w:rPr>
          <w:rFonts w:ascii="Arial" w:hAnsi="Arial" w:cs="Arial"/>
          <w:sz w:val="20"/>
          <w:szCs w:val="20"/>
          <w:lang w:val="vi-VN"/>
        </w:rPr>
        <w:t xml:space="preserve"> Ghi họ và tên của cá nhân/tên của tổ chức được nhận lại tang vật, phương tiện vi phạm hành chính, giấy phép, chứng chỉ hành nghề bị tạm giữ.</w:t>
      </w:r>
    </w:p>
    <w:p w14:paraId="0E522652" w14:textId="12E4A373" w:rsidR="00341559" w:rsidRPr="002178C7" w:rsidRDefault="00341559" w:rsidP="00DA5D53">
      <w:pPr>
        <w:spacing w:after="120"/>
        <w:jc w:val="both"/>
        <w:rPr>
          <w:rFonts w:ascii="Arial" w:hAnsi="Arial" w:cs="Arial"/>
          <w:i/>
          <w:sz w:val="20"/>
          <w:szCs w:val="20"/>
        </w:rPr>
      </w:pPr>
      <w:r w:rsidRPr="00034457">
        <w:rPr>
          <w:rFonts w:ascii="Arial" w:hAnsi="Arial" w:cs="Arial"/>
          <w:i/>
          <w:sz w:val="20"/>
          <w:szCs w:val="20"/>
        </w:rPr>
        <w:t xml:space="preserve">Full name of the person/the organization that is returned the exhibit, vehicle involved in administrative violations, license, pratising certificate being temporarily seized. </w:t>
      </w:r>
    </w:p>
    <w:p w14:paraId="0C16D6C0" w14:textId="77777777" w:rsidR="003320FA" w:rsidRPr="0098733E" w:rsidRDefault="003320FA" w:rsidP="00DA5D53">
      <w:pPr>
        <w:spacing w:after="120"/>
        <w:jc w:val="both"/>
        <w:rPr>
          <w:rFonts w:ascii="Arial" w:hAnsi="Arial" w:cs="Arial"/>
          <w:sz w:val="20"/>
          <w:szCs w:val="20"/>
        </w:rPr>
      </w:pPr>
      <w:r w:rsidRPr="0098733E">
        <w:rPr>
          <w:rFonts w:ascii="Arial" w:hAnsi="Arial" w:cs="Arial"/>
          <w:sz w:val="20"/>
          <w:szCs w:val="20"/>
          <w:vertAlign w:val="superscript"/>
          <w:lang w:val="vi-VN"/>
        </w:rPr>
        <w:t>(12)</w:t>
      </w:r>
      <w:r w:rsidRPr="0098733E">
        <w:rPr>
          <w:rFonts w:ascii="Arial" w:hAnsi="Arial" w:cs="Arial"/>
          <w:sz w:val="20"/>
          <w:szCs w:val="20"/>
          <w:lang w:val="vi-VN"/>
        </w:rPr>
        <w:t xml:space="preserve"> Ghi họ và tên của cá nhân/tên của tổ chức có trách nhiệm chủ trì tổ chức thi hành. Quyết định.</w:t>
      </w:r>
    </w:p>
    <w:p w14:paraId="3BE61564" w14:textId="49D6CF5F" w:rsidR="00A17126" w:rsidRDefault="00341559" w:rsidP="00341559">
      <w:pPr>
        <w:spacing w:after="120"/>
        <w:jc w:val="both"/>
        <w:rPr>
          <w:rFonts w:ascii="Arial" w:hAnsi="Arial" w:cs="Arial"/>
          <w:i/>
          <w:sz w:val="20"/>
          <w:szCs w:val="20"/>
        </w:rPr>
        <w:sectPr w:rsidR="00A17126" w:rsidSect="008B7ACD">
          <w:pgSz w:w="11907" w:h="16840" w:code="9"/>
          <w:pgMar w:top="1134" w:right="1134" w:bottom="1134" w:left="1560" w:header="720" w:footer="219" w:gutter="0"/>
          <w:cols w:space="720"/>
          <w:docGrid w:linePitch="360"/>
        </w:sectPr>
      </w:pPr>
      <w:r w:rsidRPr="00034457">
        <w:rPr>
          <w:rFonts w:ascii="Arial" w:hAnsi="Arial" w:cs="Arial"/>
          <w:i/>
          <w:sz w:val="20"/>
          <w:szCs w:val="20"/>
        </w:rPr>
        <w:t xml:space="preserve">Full name of the individual/organization who is responsibie for </w:t>
      </w:r>
      <w:r w:rsidR="00136ED7">
        <w:rPr>
          <w:rFonts w:ascii="Arial" w:hAnsi="Arial" w:cs="Arial"/>
          <w:i/>
          <w:sz w:val="20"/>
          <w:szCs w:val="20"/>
        </w:rPr>
        <w:t>organizing</w:t>
      </w:r>
      <w:r w:rsidRPr="00034457">
        <w:rPr>
          <w:rFonts w:ascii="Arial" w:hAnsi="Arial" w:cs="Arial"/>
          <w:i/>
          <w:sz w:val="20"/>
          <w:szCs w:val="20"/>
        </w:rPr>
        <w:t xml:space="preserve"> the implementation of this Decision</w:t>
      </w:r>
      <w:r w:rsidR="00034457">
        <w:rPr>
          <w:rFonts w:ascii="Arial" w:hAnsi="Arial" w:cs="Arial"/>
          <w:i/>
          <w:sz w:val="20"/>
          <w:szCs w:val="20"/>
        </w:rPr>
        <w:t>.</w:t>
      </w:r>
    </w:p>
    <w:p w14:paraId="0CEEAA1C" w14:textId="4E6FC299" w:rsidR="003320FA" w:rsidRPr="0098733E" w:rsidRDefault="003320FA" w:rsidP="001C168A">
      <w:pPr>
        <w:spacing w:after="120"/>
        <w:jc w:val="right"/>
        <w:outlineLvl w:val="0"/>
        <w:rPr>
          <w:rFonts w:ascii="Arial" w:hAnsi="Arial" w:cs="Arial"/>
          <w:sz w:val="20"/>
          <w:szCs w:val="20"/>
        </w:rPr>
      </w:pPr>
      <w:bookmarkStart w:id="21" w:name="chuong_pl_9"/>
      <w:r w:rsidRPr="0098733E">
        <w:rPr>
          <w:rFonts w:ascii="Arial" w:hAnsi="Arial" w:cs="Arial"/>
          <w:sz w:val="20"/>
          <w:szCs w:val="20"/>
          <w:lang w:val="vi-VN"/>
        </w:rPr>
        <w:lastRenderedPageBreak/>
        <w:t>MQĐ</w:t>
      </w:r>
      <w:r w:rsidR="00A17126">
        <w:rPr>
          <w:rFonts w:ascii="Arial" w:hAnsi="Arial" w:cs="Arial"/>
          <w:sz w:val="20"/>
          <w:szCs w:val="20"/>
          <w:lang w:val="vi-VN"/>
        </w:rPr>
        <w:t xml:space="preserve"> </w:t>
      </w:r>
      <w:r w:rsidRPr="0098733E">
        <w:rPr>
          <w:rFonts w:ascii="Arial" w:hAnsi="Arial" w:cs="Arial"/>
          <w:sz w:val="20"/>
          <w:szCs w:val="20"/>
          <w:lang w:val="vi-VN"/>
        </w:rPr>
        <w:t>09</w:t>
      </w:r>
      <w:bookmarkEnd w:id="21"/>
      <w:r w:rsidR="00A17126">
        <w:rPr>
          <w:rFonts w:ascii="Arial" w:hAnsi="Arial" w:cs="Arial"/>
          <w:sz w:val="20"/>
          <w:szCs w:val="20"/>
          <w:lang w:val="vi-VN"/>
        </w:rPr>
        <w:t>/</w:t>
      </w:r>
      <w:r w:rsidR="005E3196">
        <w:rPr>
          <w:rFonts w:ascii="Arial" w:hAnsi="Arial" w:cs="Arial"/>
          <w:sz w:val="20"/>
          <w:szCs w:val="20"/>
        </w:rPr>
        <w:t>Decision</w:t>
      </w:r>
      <w:r w:rsidR="00A17126">
        <w:rPr>
          <w:rFonts w:ascii="Arial" w:hAnsi="Arial" w:cs="Arial"/>
          <w:sz w:val="20"/>
          <w:szCs w:val="20"/>
          <w:lang w:val="vi-VN"/>
        </w:rPr>
        <w:t xml:space="preserve"> 09</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DA5D53" w:rsidRPr="00DA5D53" w14:paraId="0194510C" w14:textId="77777777" w:rsidTr="00404AD9">
        <w:tc>
          <w:tcPr>
            <w:tcW w:w="2916" w:type="dxa"/>
            <w:tcBorders>
              <w:tl2br w:val="nil"/>
              <w:tr2bl w:val="nil"/>
            </w:tcBorders>
            <w:tcMar>
              <w:top w:w="0" w:type="dxa"/>
              <w:left w:w="108" w:type="dxa"/>
              <w:bottom w:w="0" w:type="dxa"/>
              <w:right w:w="108" w:type="dxa"/>
            </w:tcMar>
          </w:tcPr>
          <w:p w14:paraId="3B00B9C8" w14:textId="77777777" w:rsidR="003903E3" w:rsidRPr="002178C7" w:rsidRDefault="00DA5D53" w:rsidP="00DA5D53">
            <w:pPr>
              <w:spacing w:before="60"/>
              <w:jc w:val="center"/>
              <w:rPr>
                <w:bCs/>
                <w:i/>
                <w:lang w:val="vi-VN" w:eastAsia="vi-VN"/>
              </w:rPr>
            </w:pPr>
            <w:r w:rsidRPr="00DA5D53">
              <w:rPr>
                <w:b/>
                <w:bCs/>
              </w:rPr>
              <w:t xml:space="preserve">CƠ QUAN </w:t>
            </w:r>
            <w:r w:rsidRPr="00DA5D53">
              <w:rPr>
                <w:vertAlign w:val="superscript"/>
              </w:rPr>
              <w:t>(1)</w:t>
            </w:r>
            <w:r w:rsidRPr="00DA5D53">
              <w:rPr>
                <w:b/>
                <w:bCs/>
                <w:lang w:val="vi-VN" w:eastAsia="vi-VN"/>
              </w:rPr>
              <w:br/>
            </w:r>
            <w:r w:rsidR="003903E3" w:rsidRPr="00B916B6">
              <w:rPr>
                <w:b/>
                <w:bCs/>
                <w:i/>
                <w:lang w:val="vi-VN" w:eastAsia="vi-VN"/>
              </w:rPr>
              <w:t>AUTHORITY</w:t>
            </w:r>
          </w:p>
          <w:p w14:paraId="25E3FDAE" w14:textId="77777777" w:rsidR="00DA5D53" w:rsidRPr="00DA5D53" w:rsidRDefault="00DA5D53" w:rsidP="00DA5D53">
            <w:pPr>
              <w:spacing w:before="60"/>
              <w:jc w:val="center"/>
            </w:pPr>
            <w:r w:rsidRPr="00DA5D53">
              <w:rPr>
                <w:b/>
                <w:bCs/>
                <w:lang w:val="vi-VN" w:eastAsia="vi-VN"/>
              </w:rPr>
              <w:t>-------</w:t>
            </w:r>
          </w:p>
        </w:tc>
        <w:tc>
          <w:tcPr>
            <w:tcW w:w="5724" w:type="dxa"/>
            <w:tcBorders>
              <w:tl2br w:val="nil"/>
              <w:tr2bl w:val="nil"/>
            </w:tcBorders>
            <w:tcMar>
              <w:top w:w="0" w:type="dxa"/>
              <w:left w:w="108" w:type="dxa"/>
              <w:bottom w:w="0" w:type="dxa"/>
              <w:right w:w="108" w:type="dxa"/>
            </w:tcMar>
          </w:tcPr>
          <w:p w14:paraId="3687D5C0" w14:textId="77777777" w:rsidR="00DA5D53" w:rsidRPr="00DA5D53" w:rsidRDefault="00DA5D53" w:rsidP="00DA5D53">
            <w:pPr>
              <w:spacing w:before="60"/>
              <w:jc w:val="center"/>
              <w:rPr>
                <w:b/>
                <w:bCs/>
                <w:lang w:eastAsia="vi-VN"/>
              </w:rPr>
            </w:pPr>
            <w:r w:rsidRPr="00DA5D53">
              <w:rPr>
                <w:b/>
                <w:bCs/>
                <w:lang w:val="vi-VN" w:eastAsia="vi-VN"/>
              </w:rPr>
              <w:t>CỘNG HÒA XÃ HỘI CHỦ NGHĨA VIỆT NAM</w:t>
            </w:r>
            <w:r w:rsidRPr="00DA5D53">
              <w:rPr>
                <w:b/>
                <w:bCs/>
                <w:lang w:val="vi-VN" w:eastAsia="vi-VN"/>
              </w:rPr>
              <w:br/>
              <w:t xml:space="preserve">Độc lập - Tự do - Hạnh phúc </w:t>
            </w:r>
            <w:r w:rsidRPr="00DA5D53">
              <w:rPr>
                <w:b/>
                <w:bCs/>
                <w:lang w:val="vi-VN" w:eastAsia="vi-VN"/>
              </w:rPr>
              <w:br/>
              <w:t>---------------</w:t>
            </w:r>
          </w:p>
          <w:p w14:paraId="142002EA" w14:textId="3CF5308B" w:rsidR="00DA5D53" w:rsidRPr="00B916B6" w:rsidRDefault="007B09DD" w:rsidP="00DA5D53">
            <w:pPr>
              <w:spacing w:before="60"/>
              <w:jc w:val="center"/>
              <w:rPr>
                <w:b/>
                <w:bCs/>
                <w:i/>
                <w:lang w:eastAsia="vi-VN"/>
              </w:rPr>
            </w:pPr>
            <w:r w:rsidRPr="00B916B6">
              <w:rPr>
                <w:b/>
                <w:bCs/>
                <w:i/>
                <w:lang w:eastAsia="vi-VN"/>
              </w:rPr>
              <w:t>SOCIALIST REPUBLIC OF VIET NAM</w:t>
            </w:r>
          </w:p>
          <w:p w14:paraId="2B1C8E85" w14:textId="77777777" w:rsidR="00DA5D53" w:rsidRPr="00DA5D53" w:rsidRDefault="00DA5D53" w:rsidP="00DA5D53">
            <w:pPr>
              <w:spacing w:before="60"/>
              <w:jc w:val="center"/>
            </w:pPr>
            <w:r w:rsidRPr="00B916B6">
              <w:rPr>
                <w:b/>
                <w:bCs/>
                <w:i/>
                <w:lang w:eastAsia="vi-VN"/>
              </w:rPr>
              <w:t>Independence – Freedom - Happiness</w:t>
            </w:r>
          </w:p>
        </w:tc>
      </w:tr>
      <w:tr w:rsidR="00DA5D53" w:rsidRPr="00DA5D53" w14:paraId="115EB191" w14:textId="77777777" w:rsidTr="00404AD9">
        <w:trPr>
          <w:trHeight w:val="258"/>
        </w:trPr>
        <w:tc>
          <w:tcPr>
            <w:tcW w:w="2916" w:type="dxa"/>
            <w:tcBorders>
              <w:tl2br w:val="nil"/>
              <w:tr2bl w:val="nil"/>
            </w:tcBorders>
            <w:tcMar>
              <w:top w:w="0" w:type="dxa"/>
              <w:left w:w="108" w:type="dxa"/>
              <w:bottom w:w="0" w:type="dxa"/>
              <w:right w:w="108" w:type="dxa"/>
            </w:tcMar>
          </w:tcPr>
          <w:p w14:paraId="31F5ECD6" w14:textId="77777777" w:rsidR="00DA5D53" w:rsidRPr="00DA5D53" w:rsidRDefault="00DA5D53" w:rsidP="00DA5D53">
            <w:pPr>
              <w:spacing w:before="60"/>
              <w:jc w:val="center"/>
            </w:pPr>
            <w:r w:rsidRPr="00DA5D53">
              <w:t>S</w:t>
            </w:r>
            <w:r w:rsidRPr="00DA5D53">
              <w:rPr>
                <w:lang w:val="vi-VN" w:eastAsia="vi-VN"/>
              </w:rPr>
              <w:t xml:space="preserve">ố: </w:t>
            </w:r>
            <w:r w:rsidRPr="00DA5D53">
              <w:t>……</w:t>
            </w:r>
            <w:r w:rsidRPr="00DA5D53">
              <w:rPr>
                <w:lang w:val="vi-VN" w:eastAsia="vi-VN"/>
              </w:rPr>
              <w:t>/QĐ-</w:t>
            </w:r>
            <w:r w:rsidRPr="00DA5D53">
              <w:t>TĐC</w:t>
            </w:r>
          </w:p>
          <w:p w14:paraId="428B9F6A" w14:textId="77777777" w:rsidR="00DA5D53" w:rsidRPr="00DA5D53" w:rsidRDefault="00DA5D53" w:rsidP="00DA5D53">
            <w:pPr>
              <w:spacing w:before="60"/>
              <w:jc w:val="center"/>
              <w:rPr>
                <w:i/>
              </w:rPr>
            </w:pPr>
            <w:r w:rsidRPr="00DA5D53">
              <w:rPr>
                <w:i/>
              </w:rPr>
              <w:t>No………</w:t>
            </w:r>
            <w:r w:rsidR="003903E3">
              <w:rPr>
                <w:i/>
              </w:rPr>
              <w:t>/QD-TDC</w:t>
            </w:r>
            <w:r w:rsidRPr="00DA5D53">
              <w:rPr>
                <w:i/>
              </w:rPr>
              <w:t>………..</w:t>
            </w:r>
          </w:p>
        </w:tc>
        <w:tc>
          <w:tcPr>
            <w:tcW w:w="5724" w:type="dxa"/>
            <w:tcBorders>
              <w:tl2br w:val="nil"/>
              <w:tr2bl w:val="nil"/>
            </w:tcBorders>
            <w:tcMar>
              <w:top w:w="0" w:type="dxa"/>
              <w:left w:w="108" w:type="dxa"/>
              <w:bottom w:w="0" w:type="dxa"/>
              <w:right w:w="108" w:type="dxa"/>
            </w:tcMar>
          </w:tcPr>
          <w:p w14:paraId="016F8A67" w14:textId="77777777" w:rsidR="00DA5D53" w:rsidRPr="00DA5D53" w:rsidRDefault="00DA5D53" w:rsidP="00DA5D53">
            <w:pPr>
              <w:spacing w:before="60"/>
              <w:jc w:val="right"/>
              <w:rPr>
                <w:i/>
                <w:iCs/>
              </w:rPr>
            </w:pPr>
            <w:r w:rsidRPr="00DA5D53">
              <w:rPr>
                <w:i/>
                <w:iCs/>
              </w:rPr>
              <w:t>……………</w:t>
            </w:r>
            <w:r w:rsidRPr="00DA5D53">
              <w:rPr>
                <w:i/>
                <w:iCs/>
                <w:vertAlign w:val="superscript"/>
              </w:rPr>
              <w:t>(2)</w:t>
            </w:r>
            <w:r w:rsidRPr="00DA5D53">
              <w:rPr>
                <w:i/>
                <w:iCs/>
                <w:lang w:val="vi-VN" w:eastAsia="vi-VN"/>
              </w:rPr>
              <w:t>, ngày</w:t>
            </w:r>
            <w:r w:rsidRPr="00DA5D53">
              <w:rPr>
                <w:i/>
                <w:iCs/>
              </w:rPr>
              <w:t xml:space="preserve"> ….. </w:t>
            </w:r>
            <w:r w:rsidRPr="00DA5D53">
              <w:rPr>
                <w:i/>
                <w:iCs/>
                <w:lang w:val="vi-VN" w:eastAsia="vi-VN"/>
              </w:rPr>
              <w:t>tháng</w:t>
            </w:r>
            <w:r w:rsidRPr="00DA5D53">
              <w:rPr>
                <w:i/>
                <w:iCs/>
              </w:rPr>
              <w:t xml:space="preserve"> … … </w:t>
            </w:r>
            <w:r w:rsidRPr="00DA5D53">
              <w:rPr>
                <w:i/>
                <w:iCs/>
                <w:lang w:val="vi-VN" w:eastAsia="vi-VN"/>
              </w:rPr>
              <w:t>năm</w:t>
            </w:r>
            <w:r w:rsidRPr="00DA5D53">
              <w:rPr>
                <w:i/>
                <w:iCs/>
              </w:rPr>
              <w:t xml:space="preserve"> … …</w:t>
            </w:r>
          </w:p>
          <w:p w14:paraId="2F1D47F8" w14:textId="77777777" w:rsidR="00DA5D53" w:rsidRPr="00DA5D53" w:rsidRDefault="00DA5D53" w:rsidP="00DA5D53">
            <w:pPr>
              <w:spacing w:before="60"/>
            </w:pPr>
            <w:r w:rsidRPr="00DA5D53">
              <w:rPr>
                <w:i/>
                <w:iCs/>
              </w:rPr>
              <w:t xml:space="preserve">                         Date     month     year.</w:t>
            </w:r>
          </w:p>
        </w:tc>
      </w:tr>
    </w:tbl>
    <w:p w14:paraId="78CEB6B1" w14:textId="77777777" w:rsidR="003903E3" w:rsidRDefault="003903E3" w:rsidP="00DA5D53">
      <w:pPr>
        <w:spacing w:before="60"/>
        <w:jc w:val="center"/>
        <w:rPr>
          <w:b/>
          <w:bCs/>
          <w:lang w:val="vi-VN" w:eastAsia="vi-VN"/>
        </w:rPr>
      </w:pPr>
    </w:p>
    <w:p w14:paraId="2D439089" w14:textId="77777777" w:rsidR="00DA5D53" w:rsidRPr="00DA5D53" w:rsidRDefault="00DA5D53" w:rsidP="00DA5D53">
      <w:pPr>
        <w:spacing w:before="60"/>
        <w:jc w:val="center"/>
      </w:pPr>
      <w:r w:rsidRPr="00DA5D53">
        <w:rPr>
          <w:b/>
          <w:bCs/>
          <w:lang w:val="vi-VN" w:eastAsia="vi-VN"/>
        </w:rPr>
        <w:t>QUYẾT ĐỊNH</w:t>
      </w:r>
    </w:p>
    <w:p w14:paraId="140CAD1E" w14:textId="77777777" w:rsidR="00DA5D53" w:rsidRPr="00DA5D53" w:rsidRDefault="00DA5D53" w:rsidP="001C168A">
      <w:pPr>
        <w:spacing w:before="60"/>
        <w:jc w:val="center"/>
        <w:outlineLvl w:val="0"/>
        <w:rPr>
          <w:b/>
          <w:bCs/>
          <w:lang w:eastAsia="vi-VN"/>
        </w:rPr>
      </w:pPr>
      <w:r w:rsidRPr="00DA5D53">
        <w:rPr>
          <w:b/>
          <w:bCs/>
          <w:lang w:val="vi-VN" w:eastAsia="vi-VN"/>
        </w:rPr>
        <w:t>T</w:t>
      </w:r>
      <w:r w:rsidRPr="00DA5D53">
        <w:rPr>
          <w:b/>
          <w:bCs/>
        </w:rPr>
        <w:t>ạ</w:t>
      </w:r>
      <w:r w:rsidRPr="00DA5D53">
        <w:rPr>
          <w:b/>
          <w:bCs/>
          <w:lang w:val="vi-VN" w:eastAsia="vi-VN"/>
        </w:rPr>
        <w:t xml:space="preserve">m đình chỉ thi hành quyết định xử phạt vi phạm hành chính trong lĩnh vực </w:t>
      </w:r>
      <w:r w:rsidRPr="00DA5D53">
        <w:rPr>
          <w:b/>
          <w:bCs/>
          <w:lang w:eastAsia="vi-VN"/>
        </w:rPr>
        <w:t>hàng hải</w:t>
      </w:r>
      <w:r w:rsidRPr="00DA5D53">
        <w:rPr>
          <w:b/>
          <w:bCs/>
          <w:lang w:val="vi-VN" w:eastAsia="vi-VN"/>
        </w:rPr>
        <w:t xml:space="preserve"> *</w:t>
      </w:r>
    </w:p>
    <w:p w14:paraId="455A071A" w14:textId="77777777" w:rsidR="003903E3" w:rsidRPr="007F0DDA" w:rsidRDefault="003903E3" w:rsidP="00DA5D53">
      <w:pPr>
        <w:spacing w:before="60"/>
        <w:jc w:val="center"/>
        <w:rPr>
          <w:b/>
          <w:i/>
          <w:color w:val="212121"/>
          <w:shd w:val="clear" w:color="auto" w:fill="FFFFFF"/>
        </w:rPr>
      </w:pPr>
      <w:r w:rsidRPr="007F0DDA">
        <w:rPr>
          <w:b/>
          <w:i/>
          <w:color w:val="212121"/>
          <w:shd w:val="clear" w:color="auto" w:fill="FFFFFF"/>
        </w:rPr>
        <w:t>DECISION</w:t>
      </w:r>
    </w:p>
    <w:p w14:paraId="29CF5AEC" w14:textId="7B7BA557" w:rsidR="00DA5D53" w:rsidRPr="007F0DDA" w:rsidRDefault="003903E3" w:rsidP="00DA5D53">
      <w:pPr>
        <w:spacing w:before="60"/>
        <w:jc w:val="center"/>
        <w:rPr>
          <w:b/>
        </w:rPr>
      </w:pPr>
      <w:r w:rsidRPr="007F0DDA">
        <w:rPr>
          <w:b/>
          <w:i/>
          <w:color w:val="212121"/>
          <w:shd w:val="clear" w:color="auto" w:fill="FFFFFF"/>
        </w:rPr>
        <w:t>on</w:t>
      </w:r>
      <w:r w:rsidR="00DA5D53" w:rsidRPr="007F0DDA">
        <w:rPr>
          <w:b/>
          <w:i/>
          <w:color w:val="212121"/>
          <w:shd w:val="clear" w:color="auto" w:fill="FFFFFF"/>
        </w:rPr>
        <w:t xml:space="preserve"> </w:t>
      </w:r>
      <w:r w:rsidR="00385DF8" w:rsidRPr="007F0DDA">
        <w:rPr>
          <w:b/>
          <w:i/>
          <w:color w:val="212121"/>
          <w:shd w:val="clear" w:color="auto" w:fill="FFFFFF"/>
        </w:rPr>
        <w:t>t</w:t>
      </w:r>
      <w:r w:rsidR="00DA5D53" w:rsidRPr="007F0DDA">
        <w:rPr>
          <w:b/>
          <w:i/>
          <w:color w:val="212121"/>
          <w:shd w:val="clear" w:color="auto" w:fill="FFFFFF"/>
        </w:rPr>
        <w:t xml:space="preserve">emporary suspension of the execution of the decision on </w:t>
      </w:r>
      <w:r w:rsidR="0068107C" w:rsidRPr="007F0DDA">
        <w:rPr>
          <w:b/>
          <w:i/>
          <w:color w:val="212121"/>
          <w:shd w:val="clear" w:color="auto" w:fill="FFFFFF"/>
        </w:rPr>
        <w:t>sanctioning of</w:t>
      </w:r>
      <w:r w:rsidR="00DA5D53" w:rsidRPr="007F0DDA">
        <w:rPr>
          <w:b/>
          <w:i/>
          <w:color w:val="212121"/>
          <w:shd w:val="clear" w:color="auto" w:fill="FFFFFF"/>
        </w:rPr>
        <w:t xml:space="preserve"> administrative violations </w:t>
      </w:r>
      <w:r w:rsidR="00E55F57" w:rsidRPr="007F0DDA">
        <w:rPr>
          <w:b/>
          <w:i/>
          <w:color w:val="212121"/>
          <w:shd w:val="clear" w:color="auto" w:fill="FFFFFF"/>
        </w:rPr>
        <w:t>in the field of maritime</w:t>
      </w:r>
    </w:p>
    <w:p w14:paraId="12DFC77C" w14:textId="77777777" w:rsidR="00DA5D53" w:rsidRPr="00DA5D53" w:rsidRDefault="00DA5D53" w:rsidP="00195BE6">
      <w:pPr>
        <w:spacing w:before="60"/>
      </w:pPr>
      <w:r w:rsidRPr="00DA5D53">
        <w:rPr>
          <w:lang w:val="vi-VN" w:eastAsia="vi-VN"/>
        </w:rPr>
        <w:t>Căn cứ Luật xử lý vi phạm hành chính;</w:t>
      </w:r>
    </w:p>
    <w:p w14:paraId="2DF498EB" w14:textId="5C055F8B" w:rsidR="00DA5D53" w:rsidRPr="00DA5D53" w:rsidRDefault="00DA5D53" w:rsidP="00195BE6">
      <w:pPr>
        <w:spacing w:before="60"/>
        <w:jc w:val="both"/>
      </w:pPr>
      <w:r w:rsidRPr="00DA5D53">
        <w:rPr>
          <w:i/>
          <w:iCs/>
        </w:rPr>
        <w:t xml:space="preserve">Pursuant to The Code on Handling of </w:t>
      </w:r>
      <w:r w:rsidR="00195BE6">
        <w:rPr>
          <w:i/>
          <w:iCs/>
        </w:rPr>
        <w:t>a</w:t>
      </w:r>
      <w:r w:rsidRPr="00DA5D53">
        <w:rPr>
          <w:i/>
          <w:iCs/>
        </w:rPr>
        <w:t xml:space="preserve">dministrative </w:t>
      </w:r>
      <w:r w:rsidR="00195BE6">
        <w:rPr>
          <w:i/>
          <w:iCs/>
        </w:rPr>
        <w:t>v</w:t>
      </w:r>
      <w:r w:rsidRPr="00DA5D53">
        <w:rPr>
          <w:i/>
          <w:iCs/>
        </w:rPr>
        <w:t>iolations;</w:t>
      </w:r>
    </w:p>
    <w:p w14:paraId="1B9B440B" w14:textId="77777777" w:rsidR="00DA5D53" w:rsidRPr="00DA5D53" w:rsidRDefault="00DA5D53" w:rsidP="00195BE6">
      <w:pPr>
        <w:spacing w:before="60"/>
        <w:jc w:val="both"/>
        <w:rPr>
          <w:lang w:eastAsia="vi-VN"/>
        </w:rPr>
      </w:pPr>
      <w:r w:rsidRPr="00DA5D53">
        <w:rPr>
          <w:lang w:val="vi-VN" w:eastAsia="vi-VN"/>
        </w:rPr>
        <w:t>Căn cứ Nghị định số 81/2013/NĐ-CP ngày 19 tháng 7 năm 2013 của Chính phủ quy định chi tiết một số điều và biện pháp thi hành Luật xử lý vi phạm hành chính; Nghị định số 97/2017/NĐ-CP ngày 18 tháng 8 năm 2017 của Chính phủ sửa đổi, bổ sung một số điều của Nghị định số 81/2013/NĐ-CP;</w:t>
      </w:r>
    </w:p>
    <w:p w14:paraId="2E8E1737" w14:textId="00C31970" w:rsidR="00DA5D53" w:rsidRPr="00DA5D53" w:rsidRDefault="00DA5D53" w:rsidP="00195BE6">
      <w:pPr>
        <w:spacing w:before="60"/>
        <w:jc w:val="both"/>
        <w:rPr>
          <w:i/>
        </w:rPr>
      </w:pPr>
      <w:r w:rsidRPr="00DA5D53">
        <w:rPr>
          <w:i/>
          <w:lang w:eastAsia="vi-VN"/>
        </w:rPr>
        <w:t xml:space="preserve">Pursuant to </w:t>
      </w:r>
      <w:r w:rsidR="00FA158D">
        <w:rPr>
          <w:i/>
          <w:lang w:eastAsia="vi-VN"/>
        </w:rPr>
        <w:t xml:space="preserve">the </w:t>
      </w:r>
      <w:r w:rsidRPr="00DA5D53">
        <w:rPr>
          <w:i/>
          <w:lang w:eastAsia="vi-VN"/>
        </w:rPr>
        <w:t xml:space="preserve">Decree No.81/2013/NĐ-CP dated on July 19, 2013 of </w:t>
      </w:r>
      <w:r w:rsidR="00FA158D">
        <w:rPr>
          <w:i/>
          <w:lang w:eastAsia="vi-VN"/>
        </w:rPr>
        <w:t xml:space="preserve">the </w:t>
      </w:r>
      <w:r w:rsidRPr="00DA5D53">
        <w:rPr>
          <w:i/>
          <w:lang w:eastAsia="vi-VN"/>
        </w:rPr>
        <w:t xml:space="preserve">Government </w:t>
      </w:r>
      <w:r w:rsidR="00FA158D" w:rsidRPr="00DA5D53">
        <w:rPr>
          <w:i/>
          <w:lang w:eastAsia="vi-VN"/>
        </w:rPr>
        <w:t>stipulat</w:t>
      </w:r>
      <w:r w:rsidR="00FA158D">
        <w:rPr>
          <w:i/>
          <w:lang w:eastAsia="vi-VN"/>
        </w:rPr>
        <w:t>ing</w:t>
      </w:r>
      <w:r w:rsidR="00FA158D" w:rsidRPr="00DA5D53">
        <w:rPr>
          <w:i/>
          <w:lang w:eastAsia="vi-VN"/>
        </w:rPr>
        <w:t xml:space="preserve"> </w:t>
      </w:r>
      <w:r w:rsidRPr="00DA5D53">
        <w:rPr>
          <w:i/>
          <w:lang w:eastAsia="vi-VN"/>
        </w:rPr>
        <w:t xml:space="preserve">a </w:t>
      </w:r>
      <w:r w:rsidRPr="00DA5D53">
        <w:rPr>
          <w:i/>
          <w:color w:val="212121"/>
          <w:lang w:val="en"/>
        </w:rPr>
        <w:t>number of articles and measures to implement the Code on Handling Administrative Violations;</w:t>
      </w:r>
      <w:r w:rsidRPr="00DA5D53">
        <w:rPr>
          <w:i/>
          <w:lang w:eastAsia="vi-VN"/>
        </w:rPr>
        <w:t xml:space="preserve"> </w:t>
      </w:r>
      <w:r w:rsidR="00FA158D">
        <w:rPr>
          <w:i/>
          <w:lang w:eastAsia="vi-VN"/>
        </w:rPr>
        <w:t xml:space="preserve">the </w:t>
      </w:r>
      <w:r w:rsidRPr="00DA5D53">
        <w:rPr>
          <w:i/>
          <w:color w:val="212121"/>
          <w:lang w:val="en"/>
        </w:rPr>
        <w:t>Decree No. 97/2017/ND-CP dated August 18, 2017 of</w:t>
      </w:r>
      <w:r w:rsidR="00FA158D">
        <w:rPr>
          <w:i/>
          <w:color w:val="212121"/>
          <w:lang w:val="en"/>
        </w:rPr>
        <w:t xml:space="preserve"> the</w:t>
      </w:r>
      <w:r w:rsidRPr="00DA5D53">
        <w:rPr>
          <w:i/>
          <w:color w:val="212121"/>
          <w:lang w:val="en"/>
        </w:rPr>
        <w:t xml:space="preserve"> Government </w:t>
      </w:r>
      <w:r w:rsidR="00FA158D">
        <w:rPr>
          <w:i/>
          <w:color w:val="212121"/>
          <w:lang w:val="en"/>
        </w:rPr>
        <w:t xml:space="preserve">on </w:t>
      </w:r>
      <w:r w:rsidRPr="00DA5D53">
        <w:rPr>
          <w:i/>
          <w:color w:val="212121"/>
          <w:lang w:val="en"/>
        </w:rPr>
        <w:t xml:space="preserve">amending and supplementing a number of articles of </w:t>
      </w:r>
      <w:r w:rsidR="00FA158D">
        <w:rPr>
          <w:i/>
          <w:color w:val="212121"/>
          <w:lang w:val="en"/>
        </w:rPr>
        <w:t xml:space="preserve">the </w:t>
      </w:r>
      <w:r w:rsidRPr="00DA5D53">
        <w:rPr>
          <w:i/>
          <w:color w:val="212121"/>
          <w:lang w:val="en"/>
        </w:rPr>
        <w:t>Decree No. 81/ ND-CP</w:t>
      </w:r>
      <w:r w:rsidRPr="00DA5D53">
        <w:rPr>
          <w:i/>
          <w:lang w:eastAsia="vi-VN"/>
        </w:rPr>
        <w:t>;</w:t>
      </w:r>
    </w:p>
    <w:p w14:paraId="1C1D5BD2" w14:textId="77777777" w:rsidR="00DA5D53" w:rsidRPr="00DA5D53" w:rsidRDefault="00DA5D53" w:rsidP="00195BE6">
      <w:pPr>
        <w:spacing w:before="60"/>
        <w:jc w:val="both"/>
        <w:rPr>
          <w:lang w:eastAsia="vi-VN"/>
        </w:rPr>
      </w:pPr>
      <w:r w:rsidRPr="00DA5D53">
        <w:rPr>
          <w:lang w:val="vi-VN" w:eastAsia="vi-VN"/>
        </w:rPr>
        <w:t xml:space="preserve">Căn cứ Quyết định xử phạt vi phạm hành chính số </w:t>
      </w:r>
      <w:r w:rsidRPr="00DA5D53">
        <w:t>…………..</w:t>
      </w:r>
      <w:r w:rsidRPr="00DA5D53">
        <w:rPr>
          <w:lang w:val="vi-VN" w:eastAsia="vi-VN"/>
        </w:rPr>
        <w:t xml:space="preserve">/QĐ-XPVPHC ngày </w:t>
      </w:r>
      <w:r w:rsidRPr="00DA5D53">
        <w:t>……</w:t>
      </w:r>
      <w:r w:rsidRPr="00DA5D53">
        <w:rPr>
          <w:lang w:val="vi-VN" w:eastAsia="vi-VN"/>
        </w:rPr>
        <w:t>/..../</w:t>
      </w:r>
      <w:r w:rsidRPr="00DA5D53">
        <w:t xml:space="preserve">…… </w:t>
      </w:r>
      <w:r w:rsidRPr="00DA5D53">
        <w:rPr>
          <w:lang w:val="vi-VN" w:eastAsia="vi-VN"/>
        </w:rPr>
        <w:t xml:space="preserve">của </w:t>
      </w:r>
      <w:r w:rsidRPr="00DA5D53">
        <w:rPr>
          <w:vertAlign w:val="superscript"/>
        </w:rPr>
        <w:t>(3)</w:t>
      </w:r>
      <w:r w:rsidRPr="00DA5D53">
        <w:t xml:space="preserve"> ……………..</w:t>
      </w:r>
      <w:r w:rsidRPr="00DA5D53">
        <w:rPr>
          <w:lang w:val="vi-VN" w:eastAsia="vi-VN"/>
        </w:rPr>
        <w:t xml:space="preserve"> ;</w:t>
      </w:r>
    </w:p>
    <w:p w14:paraId="2D583BAA" w14:textId="725610F7" w:rsidR="00DA5D53" w:rsidRPr="00DA5D53" w:rsidRDefault="0039044A" w:rsidP="00195BE6">
      <w:pPr>
        <w:spacing w:before="60"/>
        <w:jc w:val="both"/>
      </w:pPr>
      <w:r>
        <w:rPr>
          <w:lang w:eastAsia="vi-VN"/>
        </w:rPr>
        <w:t>Based on</w:t>
      </w:r>
      <w:r w:rsidR="00DA5D53" w:rsidRPr="00DA5D53">
        <w:rPr>
          <w:lang w:eastAsia="vi-VN"/>
        </w:rPr>
        <w:t xml:space="preserve"> the Decision on </w:t>
      </w:r>
      <w:r w:rsidR="0068107C">
        <w:rPr>
          <w:lang w:eastAsia="vi-VN"/>
        </w:rPr>
        <w:t>sanctioning of</w:t>
      </w:r>
      <w:r w:rsidR="00DA5D53" w:rsidRPr="00DA5D53">
        <w:rPr>
          <w:lang w:eastAsia="vi-VN"/>
        </w:rPr>
        <w:t xml:space="preserve"> </w:t>
      </w:r>
      <w:r w:rsidR="00946A1A">
        <w:rPr>
          <w:lang w:eastAsia="vi-VN"/>
        </w:rPr>
        <w:t xml:space="preserve">administrative violations </w:t>
      </w:r>
      <w:r>
        <w:rPr>
          <w:i/>
          <w:iCs/>
        </w:rPr>
        <w:t>No.</w:t>
      </w:r>
      <w:r w:rsidR="00DA5D53" w:rsidRPr="00DA5D53">
        <w:rPr>
          <w:i/>
          <w:iCs/>
        </w:rPr>
        <w:t>……./</w:t>
      </w:r>
      <w:r>
        <w:rPr>
          <w:i/>
          <w:iCs/>
        </w:rPr>
        <w:t>QD-XPVPHC</w:t>
      </w:r>
      <w:r w:rsidR="00DA5D53" w:rsidRPr="00DA5D53">
        <w:rPr>
          <w:i/>
          <w:iCs/>
        </w:rPr>
        <w:t xml:space="preserve"> date</w:t>
      </w:r>
      <w:r>
        <w:rPr>
          <w:i/>
          <w:iCs/>
        </w:rPr>
        <w:t xml:space="preserve">d </w:t>
      </w:r>
      <w:r w:rsidR="00195BE6" w:rsidRPr="00DA5D53">
        <w:t>……</w:t>
      </w:r>
      <w:r w:rsidR="00195BE6" w:rsidRPr="00DA5D53">
        <w:rPr>
          <w:lang w:val="vi-VN" w:eastAsia="vi-VN"/>
        </w:rPr>
        <w:t>/..../</w:t>
      </w:r>
      <w:r w:rsidR="00195BE6" w:rsidRPr="00DA5D53">
        <w:t>……</w:t>
      </w:r>
      <w:r w:rsidR="00DA5D53" w:rsidRPr="00DA5D53">
        <w:rPr>
          <w:i/>
          <w:iCs/>
        </w:rPr>
        <w:t xml:space="preserve"> of…</w:t>
      </w:r>
      <w:r>
        <w:rPr>
          <w:i/>
          <w:iCs/>
        </w:rPr>
        <w:t>………</w:t>
      </w:r>
    </w:p>
    <w:p w14:paraId="2CF5C153" w14:textId="77777777" w:rsidR="00DA5D53" w:rsidRPr="00DA5D53" w:rsidRDefault="00DA5D53" w:rsidP="00195BE6">
      <w:pPr>
        <w:spacing w:before="60"/>
        <w:jc w:val="both"/>
        <w:rPr>
          <w:lang w:eastAsia="vi-VN"/>
        </w:rPr>
      </w:pPr>
      <w:r w:rsidRPr="00DA5D53">
        <w:rPr>
          <w:lang w:val="vi-VN" w:eastAsia="vi-VN"/>
        </w:rPr>
        <w:t xml:space="preserve">Căn cứ Quyết định về việc giao quyền xử phạt vi phạm hành chính số </w:t>
      </w:r>
      <w:r w:rsidRPr="00DA5D53">
        <w:t>……..</w:t>
      </w:r>
      <w:r w:rsidRPr="00DA5D53">
        <w:rPr>
          <w:lang w:val="vi-VN" w:eastAsia="vi-VN"/>
        </w:rPr>
        <w:t xml:space="preserve">/QĐ-GQXP ngày ...../ </w:t>
      </w:r>
      <w:r w:rsidRPr="00DA5D53">
        <w:t>……</w:t>
      </w:r>
      <w:r w:rsidRPr="00DA5D53">
        <w:rPr>
          <w:lang w:val="vi-VN" w:eastAsia="vi-VN"/>
        </w:rPr>
        <w:t>/</w:t>
      </w:r>
      <w:r w:rsidRPr="00DA5D53">
        <w:t xml:space="preserve">……. </w:t>
      </w:r>
      <w:r w:rsidRPr="00DA5D53">
        <w:rPr>
          <w:lang w:val="vi-VN" w:eastAsia="vi-VN"/>
        </w:rPr>
        <w:t>(nếu có);</w:t>
      </w:r>
    </w:p>
    <w:p w14:paraId="6B065B73" w14:textId="26FCB756" w:rsidR="00DA5D53" w:rsidRPr="00DA5D53" w:rsidRDefault="00DA5D53" w:rsidP="00195BE6">
      <w:pPr>
        <w:spacing w:before="60"/>
        <w:jc w:val="both"/>
      </w:pPr>
      <w:r w:rsidRPr="00DA5D53">
        <w:rPr>
          <w:i/>
          <w:iCs/>
        </w:rPr>
        <w:t xml:space="preserve">Pursuant to </w:t>
      </w:r>
      <w:r w:rsidR="0039044A">
        <w:rPr>
          <w:i/>
          <w:iCs/>
        </w:rPr>
        <w:t>the</w:t>
      </w:r>
      <w:r w:rsidR="0039044A" w:rsidRPr="00DA5D53">
        <w:rPr>
          <w:i/>
          <w:iCs/>
        </w:rPr>
        <w:t xml:space="preserve"> </w:t>
      </w:r>
      <w:r w:rsidRPr="00DA5D53">
        <w:rPr>
          <w:i/>
          <w:iCs/>
        </w:rPr>
        <w:t xml:space="preserve">Decision </w:t>
      </w:r>
      <w:r w:rsidR="00837379">
        <w:rPr>
          <w:i/>
          <w:iCs/>
        </w:rPr>
        <w:t xml:space="preserve">on </w:t>
      </w:r>
      <w:r w:rsidR="00FA151A">
        <w:rPr>
          <w:i/>
          <w:iCs/>
        </w:rPr>
        <w:t>empowerment for</w:t>
      </w:r>
      <w:r w:rsidR="00837379">
        <w:rPr>
          <w:i/>
          <w:iCs/>
        </w:rPr>
        <w:t xml:space="preserve"> sanctioning of</w:t>
      </w:r>
      <w:r w:rsidR="0039044A">
        <w:rPr>
          <w:i/>
          <w:iCs/>
        </w:rPr>
        <w:t xml:space="preserve"> administrative violation</w:t>
      </w:r>
      <w:r w:rsidR="00837379">
        <w:rPr>
          <w:i/>
          <w:iCs/>
        </w:rPr>
        <w:t>s</w:t>
      </w:r>
      <w:r w:rsidR="0039044A">
        <w:rPr>
          <w:i/>
          <w:iCs/>
        </w:rPr>
        <w:t xml:space="preserve"> No. </w:t>
      </w:r>
      <w:r w:rsidRPr="00DA5D53">
        <w:rPr>
          <w:i/>
          <w:iCs/>
        </w:rPr>
        <w:t>……./</w:t>
      </w:r>
      <w:r w:rsidR="0039044A">
        <w:rPr>
          <w:i/>
          <w:iCs/>
        </w:rPr>
        <w:t>QD-GQXP</w:t>
      </w:r>
      <w:r w:rsidRPr="00DA5D53">
        <w:rPr>
          <w:i/>
          <w:iCs/>
        </w:rPr>
        <w:t xml:space="preserve"> date</w:t>
      </w:r>
      <w:r w:rsidR="0070355D">
        <w:rPr>
          <w:i/>
          <w:iCs/>
        </w:rPr>
        <w:t xml:space="preserve">d </w:t>
      </w:r>
      <w:r w:rsidR="00195BE6" w:rsidRPr="00DA5D53">
        <w:t>……</w:t>
      </w:r>
      <w:r w:rsidR="00195BE6" w:rsidRPr="00DA5D53">
        <w:rPr>
          <w:lang w:val="vi-VN" w:eastAsia="vi-VN"/>
        </w:rPr>
        <w:t>/..../</w:t>
      </w:r>
      <w:r w:rsidR="00195BE6" w:rsidRPr="00DA5D53">
        <w:t>……</w:t>
      </w:r>
      <w:r w:rsidR="00195BE6" w:rsidRPr="00DA5D53">
        <w:rPr>
          <w:i/>
          <w:iCs/>
        </w:rPr>
        <w:t xml:space="preserve"> </w:t>
      </w:r>
      <w:r w:rsidRPr="00DA5D53">
        <w:rPr>
          <w:i/>
          <w:iCs/>
        </w:rPr>
        <w:t>(if any)</w:t>
      </w:r>
    </w:p>
    <w:p w14:paraId="6DEF43DC" w14:textId="77777777" w:rsidR="00DA5D53" w:rsidRPr="00DA5D53" w:rsidRDefault="00DA5D53" w:rsidP="00195BE6">
      <w:pPr>
        <w:spacing w:before="60"/>
        <w:jc w:val="both"/>
      </w:pPr>
      <w:r w:rsidRPr="00DA5D53">
        <w:rPr>
          <w:lang w:val="vi-VN" w:eastAsia="vi-VN"/>
        </w:rPr>
        <w:t xml:space="preserve">Xét đề nghị của </w:t>
      </w:r>
      <w:r w:rsidRPr="00DA5D53">
        <w:rPr>
          <w:vertAlign w:val="superscript"/>
          <w:lang w:val="vi-VN" w:eastAsia="vi-VN"/>
        </w:rPr>
        <w:t>(4)</w:t>
      </w:r>
      <w:r w:rsidRPr="00DA5D53">
        <w:rPr>
          <w:lang w:val="vi-VN" w:eastAsia="vi-VN"/>
        </w:rPr>
        <w:t xml:space="preserve"> </w:t>
      </w:r>
      <w:r w:rsidRPr="00DA5D53">
        <w:t xml:space="preserve">............................................................................................................ </w:t>
      </w:r>
    </w:p>
    <w:p w14:paraId="0F0B3D25" w14:textId="7B077171" w:rsidR="00DA5D53" w:rsidRPr="00DA5D53" w:rsidRDefault="00FB43C2" w:rsidP="00121BAC">
      <w:pPr>
        <w:spacing w:before="60"/>
        <w:jc w:val="both"/>
        <w:outlineLvl w:val="0"/>
        <w:rPr>
          <w:i/>
        </w:rPr>
      </w:pPr>
      <w:r>
        <w:rPr>
          <w:i/>
        </w:rPr>
        <w:t>At</w:t>
      </w:r>
      <w:r w:rsidR="0039044A">
        <w:rPr>
          <w:i/>
        </w:rPr>
        <w:t xml:space="preserve"> the</w:t>
      </w:r>
      <w:r w:rsidR="00DA5D53" w:rsidRPr="00DA5D53">
        <w:rPr>
          <w:i/>
        </w:rPr>
        <w:t xml:space="preserve"> </w:t>
      </w:r>
      <w:r w:rsidR="00B43FF9">
        <w:rPr>
          <w:i/>
        </w:rPr>
        <w:t>proposal</w:t>
      </w:r>
      <w:r w:rsidR="00DE5D7A" w:rsidRPr="00DA5D53">
        <w:rPr>
          <w:i/>
        </w:rPr>
        <w:t xml:space="preserve"> </w:t>
      </w:r>
      <w:r w:rsidR="00DA5D53" w:rsidRPr="00DA5D53">
        <w:rPr>
          <w:i/>
        </w:rPr>
        <w:t>of</w:t>
      </w:r>
    </w:p>
    <w:p w14:paraId="3D356F69" w14:textId="77777777" w:rsidR="00DA5D53" w:rsidRPr="00DA5D53" w:rsidRDefault="00DA5D53" w:rsidP="00121BAC">
      <w:pPr>
        <w:spacing w:before="60"/>
        <w:jc w:val="both"/>
      </w:pPr>
      <w:r w:rsidRPr="00DA5D53">
        <w:rPr>
          <w:lang w:val="vi-VN" w:eastAsia="vi-VN"/>
        </w:rPr>
        <w:t xml:space="preserve">Tôi: </w:t>
      </w:r>
      <w:r w:rsidRPr="00DA5D53">
        <w:t xml:space="preserve">................................................................................................................................... </w:t>
      </w:r>
    </w:p>
    <w:p w14:paraId="45FFE71C" w14:textId="77777777" w:rsidR="00DA5D53" w:rsidRPr="00DA5D53" w:rsidRDefault="00DA5D53" w:rsidP="00121BAC">
      <w:pPr>
        <w:spacing w:before="60"/>
        <w:jc w:val="both"/>
        <w:outlineLvl w:val="0"/>
        <w:rPr>
          <w:i/>
          <w:lang w:eastAsia="vi-VN"/>
        </w:rPr>
      </w:pPr>
      <w:r w:rsidRPr="00DA5D53">
        <w:rPr>
          <w:i/>
          <w:lang w:eastAsia="vi-VN"/>
        </w:rPr>
        <w:t>I</w:t>
      </w:r>
      <w:r w:rsidR="0070355D">
        <w:rPr>
          <w:i/>
          <w:lang w:eastAsia="vi-VN"/>
        </w:rPr>
        <w:t xml:space="preserve"> </w:t>
      </w:r>
      <w:r w:rsidRPr="00DA5D53">
        <w:rPr>
          <w:i/>
          <w:lang w:eastAsia="vi-VN"/>
        </w:rPr>
        <w:t>am</w:t>
      </w:r>
    </w:p>
    <w:p w14:paraId="05520075" w14:textId="77777777" w:rsidR="00DA5D53" w:rsidRPr="00DA5D53" w:rsidRDefault="00DA5D53" w:rsidP="00121BAC">
      <w:pPr>
        <w:spacing w:before="60"/>
        <w:jc w:val="both"/>
      </w:pPr>
      <w:r w:rsidRPr="00DA5D53">
        <w:rPr>
          <w:lang w:val="vi-VN" w:eastAsia="vi-VN"/>
        </w:rPr>
        <w:t xml:space="preserve">Chức vụ </w:t>
      </w:r>
      <w:r w:rsidRPr="00DA5D53">
        <w:rPr>
          <w:vertAlign w:val="superscript"/>
          <w:lang w:val="vi-VN" w:eastAsia="vi-VN"/>
        </w:rPr>
        <w:t>(5)</w:t>
      </w:r>
      <w:r w:rsidRPr="00DA5D53">
        <w:rPr>
          <w:lang w:val="vi-VN" w:eastAsia="vi-VN"/>
        </w:rPr>
        <w:t>:</w:t>
      </w:r>
      <w:r w:rsidRPr="00DA5D53">
        <w:t xml:space="preserve"> ...................................................................................................................... </w:t>
      </w:r>
    </w:p>
    <w:p w14:paraId="35E82F78" w14:textId="77777777" w:rsidR="00DA5D53" w:rsidRPr="00DA5D53" w:rsidRDefault="00DA5D53" w:rsidP="00121BAC">
      <w:pPr>
        <w:spacing w:before="60"/>
        <w:jc w:val="both"/>
        <w:rPr>
          <w:i/>
        </w:rPr>
      </w:pPr>
      <w:r w:rsidRPr="00DA5D53">
        <w:rPr>
          <w:i/>
        </w:rPr>
        <w:t>Designation……………………………………………………………………………………….</w:t>
      </w:r>
    </w:p>
    <w:p w14:paraId="2771D374" w14:textId="77777777" w:rsidR="00DA5D53" w:rsidRPr="00312C2F" w:rsidRDefault="00DA5D53" w:rsidP="001C168A">
      <w:pPr>
        <w:spacing w:before="60"/>
        <w:ind w:firstLine="720"/>
        <w:jc w:val="center"/>
        <w:outlineLvl w:val="0"/>
        <w:rPr>
          <w:b/>
          <w:bCs/>
          <w:lang w:eastAsia="vi-VN"/>
        </w:rPr>
      </w:pPr>
      <w:r w:rsidRPr="00312C2F">
        <w:rPr>
          <w:b/>
          <w:bCs/>
          <w:lang w:val="vi-VN" w:eastAsia="vi-VN"/>
        </w:rPr>
        <w:t>QUYẾT ĐỊNH:</w:t>
      </w:r>
    </w:p>
    <w:p w14:paraId="54C9E035" w14:textId="6797E33A" w:rsidR="00DA5D53" w:rsidRPr="002178C7" w:rsidRDefault="00DA5D53" w:rsidP="00DA5D53">
      <w:pPr>
        <w:spacing w:before="60"/>
        <w:jc w:val="center"/>
        <w:rPr>
          <w:b/>
          <w:i/>
        </w:rPr>
      </w:pPr>
      <w:r w:rsidRPr="00312C2F">
        <w:rPr>
          <w:b/>
          <w:bCs/>
          <w:lang w:eastAsia="vi-VN"/>
        </w:rPr>
        <w:t xml:space="preserve">          </w:t>
      </w:r>
      <w:r w:rsidR="0092011B" w:rsidRPr="002178C7">
        <w:rPr>
          <w:b/>
          <w:bCs/>
          <w:i/>
          <w:lang w:eastAsia="vi-VN"/>
        </w:rPr>
        <w:t>HEREBY DECIDE</w:t>
      </w:r>
      <w:r w:rsidRPr="002178C7">
        <w:rPr>
          <w:b/>
          <w:bCs/>
          <w:i/>
          <w:lang w:eastAsia="vi-VN"/>
        </w:rPr>
        <w:t>:</w:t>
      </w:r>
    </w:p>
    <w:p w14:paraId="5FAB2DA4" w14:textId="77777777" w:rsidR="00DA5D53" w:rsidRPr="002178C7" w:rsidRDefault="00DA5D53" w:rsidP="00312C2F">
      <w:pPr>
        <w:spacing w:before="60"/>
        <w:jc w:val="both"/>
        <w:rPr>
          <w:lang w:val="vi-VN"/>
        </w:rPr>
      </w:pPr>
      <w:r w:rsidRPr="00DA5D53">
        <w:rPr>
          <w:b/>
          <w:bCs/>
          <w:lang w:val="vi-VN" w:eastAsia="vi-VN"/>
        </w:rPr>
        <w:t>Điều 1.</w:t>
      </w:r>
      <w:r w:rsidRPr="00DA5D53">
        <w:rPr>
          <w:lang w:val="vi-VN" w:eastAsia="vi-VN"/>
        </w:rPr>
        <w:t xml:space="preserve"> Tạm đình chỉ việc thi hành Quyết định số </w:t>
      </w:r>
      <w:r w:rsidRPr="002178C7">
        <w:rPr>
          <w:lang w:val="vi-VN"/>
        </w:rPr>
        <w:t>……..</w:t>
      </w:r>
      <w:r w:rsidRPr="00DA5D53">
        <w:rPr>
          <w:lang w:val="vi-VN" w:eastAsia="vi-VN"/>
        </w:rPr>
        <w:t>/QĐ-XPVPHC ngày</w:t>
      </w:r>
      <w:r w:rsidRPr="002178C7">
        <w:rPr>
          <w:lang w:val="vi-VN"/>
        </w:rPr>
        <w:t xml:space="preserve"> …./…./… </w:t>
      </w:r>
      <w:r w:rsidRPr="00DA5D53">
        <w:rPr>
          <w:lang w:val="vi-VN" w:eastAsia="vi-VN"/>
        </w:rPr>
        <w:t xml:space="preserve">của </w:t>
      </w:r>
      <w:r w:rsidRPr="002178C7">
        <w:rPr>
          <w:vertAlign w:val="superscript"/>
          <w:lang w:val="vi-VN"/>
        </w:rPr>
        <w:t>(3)</w:t>
      </w:r>
      <w:r w:rsidRPr="002178C7">
        <w:rPr>
          <w:lang w:val="vi-VN"/>
        </w:rPr>
        <w:t xml:space="preserve"> …..... </w:t>
      </w:r>
      <w:r w:rsidRPr="00DA5D53">
        <w:rPr>
          <w:lang w:val="vi-VN" w:eastAsia="vi-VN"/>
        </w:rPr>
        <w:t xml:space="preserve">xử phạt vi phạm hành chính đối với </w:t>
      </w:r>
      <w:r w:rsidRPr="00DA5D53">
        <w:rPr>
          <w:i/>
          <w:iCs/>
          <w:lang w:val="vi-VN" w:eastAsia="vi-VN"/>
        </w:rPr>
        <w:t>(ông (bà)/tổ chức)</w:t>
      </w:r>
      <w:r w:rsidRPr="00DA5D53">
        <w:rPr>
          <w:lang w:val="vi-VN" w:eastAsia="vi-VN"/>
        </w:rPr>
        <w:t xml:space="preserve"> có tên sau đây:</w:t>
      </w:r>
    </w:p>
    <w:p w14:paraId="4502C4FE" w14:textId="203D1ABD" w:rsidR="00DA5D53" w:rsidRPr="00DA5D53" w:rsidRDefault="00DA5D53" w:rsidP="00312C2F">
      <w:pPr>
        <w:spacing w:before="60"/>
        <w:jc w:val="both"/>
        <w:rPr>
          <w:i/>
          <w:color w:val="212121"/>
          <w:shd w:val="clear" w:color="auto" w:fill="FFFFFF"/>
        </w:rPr>
      </w:pPr>
      <w:r w:rsidRPr="00DA5D53">
        <w:rPr>
          <w:i/>
          <w:color w:val="212121"/>
          <w:shd w:val="clear" w:color="auto" w:fill="FFFFFF"/>
        </w:rPr>
        <w:t>Article 1.</w:t>
      </w:r>
      <w:r w:rsidR="0092011B">
        <w:rPr>
          <w:i/>
          <w:color w:val="212121"/>
          <w:shd w:val="clear" w:color="auto" w:fill="FFFFFF"/>
        </w:rPr>
        <w:t xml:space="preserve"> To t</w:t>
      </w:r>
      <w:r w:rsidR="0092011B" w:rsidRPr="00DA5D53">
        <w:rPr>
          <w:i/>
          <w:color w:val="212121"/>
          <w:shd w:val="clear" w:color="auto" w:fill="FFFFFF"/>
        </w:rPr>
        <w:t>emporar</w:t>
      </w:r>
      <w:r w:rsidR="0092011B">
        <w:rPr>
          <w:i/>
          <w:color w:val="212121"/>
          <w:shd w:val="clear" w:color="auto" w:fill="FFFFFF"/>
        </w:rPr>
        <w:t>il</w:t>
      </w:r>
      <w:r w:rsidR="0092011B" w:rsidRPr="00DA5D53">
        <w:rPr>
          <w:i/>
          <w:color w:val="212121"/>
          <w:shd w:val="clear" w:color="auto" w:fill="FFFFFF"/>
        </w:rPr>
        <w:t>y suspen</w:t>
      </w:r>
      <w:r w:rsidR="0092011B">
        <w:rPr>
          <w:i/>
          <w:color w:val="212121"/>
          <w:shd w:val="clear" w:color="auto" w:fill="FFFFFF"/>
        </w:rPr>
        <w:t>d</w:t>
      </w:r>
      <w:r w:rsidR="0092011B" w:rsidRPr="00DA5D53">
        <w:rPr>
          <w:i/>
          <w:color w:val="212121"/>
          <w:shd w:val="clear" w:color="auto" w:fill="FFFFFF"/>
        </w:rPr>
        <w:t xml:space="preserve"> </w:t>
      </w:r>
      <w:r w:rsidRPr="00DA5D53">
        <w:rPr>
          <w:i/>
          <w:color w:val="212121"/>
          <w:shd w:val="clear" w:color="auto" w:fill="FFFFFF"/>
        </w:rPr>
        <w:t xml:space="preserve">the execution of the </w:t>
      </w:r>
      <w:r w:rsidR="0092011B">
        <w:rPr>
          <w:i/>
          <w:color w:val="212121"/>
          <w:shd w:val="clear" w:color="auto" w:fill="FFFFFF"/>
        </w:rPr>
        <w:t>D</w:t>
      </w:r>
      <w:r w:rsidR="0092011B" w:rsidRPr="00DA5D53">
        <w:rPr>
          <w:i/>
          <w:color w:val="212121"/>
          <w:shd w:val="clear" w:color="auto" w:fill="FFFFFF"/>
        </w:rPr>
        <w:t>ecision</w:t>
      </w:r>
      <w:r w:rsidR="0092011B">
        <w:rPr>
          <w:i/>
          <w:color w:val="212121"/>
          <w:shd w:val="clear" w:color="auto" w:fill="FFFFFF"/>
        </w:rPr>
        <w:t xml:space="preserve"> No……../QD-XPVPHC dated </w:t>
      </w:r>
      <w:r w:rsidR="00312C2F" w:rsidRPr="00DA5D53">
        <w:t>……</w:t>
      </w:r>
      <w:r w:rsidR="00312C2F" w:rsidRPr="00DA5D53">
        <w:rPr>
          <w:lang w:val="vi-VN" w:eastAsia="vi-VN"/>
        </w:rPr>
        <w:t>/..../</w:t>
      </w:r>
      <w:r w:rsidR="00312C2F" w:rsidRPr="00DA5D53">
        <w:t>……</w:t>
      </w:r>
      <w:r w:rsidR="0092011B">
        <w:rPr>
          <w:i/>
          <w:color w:val="212121"/>
          <w:shd w:val="clear" w:color="auto" w:fill="FFFFFF"/>
        </w:rPr>
        <w:t xml:space="preserve">of………………. </w:t>
      </w:r>
      <w:r w:rsidRPr="00DA5D53">
        <w:rPr>
          <w:i/>
          <w:color w:val="212121"/>
          <w:shd w:val="clear" w:color="auto" w:fill="FFFFFF"/>
        </w:rPr>
        <w:t>on sanction</w:t>
      </w:r>
      <w:r w:rsidR="00014BB5">
        <w:rPr>
          <w:i/>
          <w:color w:val="212121"/>
          <w:shd w:val="clear" w:color="auto" w:fill="FFFFFF"/>
        </w:rPr>
        <w:t>ing</w:t>
      </w:r>
      <w:r w:rsidRPr="00DA5D53">
        <w:rPr>
          <w:i/>
          <w:color w:val="212121"/>
          <w:shd w:val="clear" w:color="auto" w:fill="FFFFFF"/>
        </w:rPr>
        <w:t xml:space="preserve"> </w:t>
      </w:r>
      <w:r w:rsidR="00CE0D3A">
        <w:rPr>
          <w:i/>
          <w:color w:val="212121"/>
          <w:shd w:val="clear" w:color="auto" w:fill="FFFFFF"/>
        </w:rPr>
        <w:t>of</w:t>
      </w:r>
      <w:r w:rsidR="00014BB5">
        <w:rPr>
          <w:i/>
          <w:color w:val="212121"/>
          <w:shd w:val="clear" w:color="auto" w:fill="FFFFFF"/>
        </w:rPr>
        <w:t xml:space="preserve"> </w:t>
      </w:r>
      <w:r w:rsidR="00946A1A">
        <w:rPr>
          <w:i/>
          <w:color w:val="212121"/>
          <w:shd w:val="clear" w:color="auto" w:fill="FFFFFF"/>
        </w:rPr>
        <w:t xml:space="preserve">administrative violations </w:t>
      </w:r>
      <w:r w:rsidR="00CE0D3A">
        <w:rPr>
          <w:i/>
          <w:color w:val="212121"/>
          <w:shd w:val="clear" w:color="auto" w:fill="FFFFFF"/>
        </w:rPr>
        <w:t xml:space="preserve">toward Mr. (Ms.)/organization as </w:t>
      </w:r>
      <w:r w:rsidR="00312C2F">
        <w:rPr>
          <w:i/>
          <w:color w:val="212121"/>
          <w:shd w:val="clear" w:color="auto" w:fill="FFFFFF"/>
        </w:rPr>
        <w:t xml:space="preserve">the </w:t>
      </w:r>
      <w:r w:rsidR="00CE0D3A">
        <w:rPr>
          <w:i/>
          <w:color w:val="212121"/>
          <w:shd w:val="clear" w:color="auto" w:fill="FFFFFF"/>
        </w:rPr>
        <w:t>follow</w:t>
      </w:r>
      <w:r w:rsidR="00312C2F">
        <w:rPr>
          <w:i/>
          <w:color w:val="212121"/>
          <w:shd w:val="clear" w:color="auto" w:fill="FFFFFF"/>
        </w:rPr>
        <w:t>ing</w:t>
      </w:r>
      <w:r w:rsidR="00CE0D3A">
        <w:rPr>
          <w:i/>
          <w:color w:val="212121"/>
          <w:shd w:val="clear" w:color="auto" w:fill="FFFFFF"/>
        </w:rPr>
        <w:t xml:space="preserve"> name</w:t>
      </w:r>
      <w:r w:rsidRPr="00DA5D53">
        <w:rPr>
          <w:i/>
          <w:color w:val="212121"/>
          <w:shd w:val="clear" w:color="auto" w:fill="FFFFFF"/>
        </w:rPr>
        <w:t>:</w:t>
      </w:r>
    </w:p>
    <w:p w14:paraId="164C2B01" w14:textId="77777777" w:rsidR="00DA5D53" w:rsidRPr="00DA5D53" w:rsidRDefault="00DA5D53" w:rsidP="00312C2F">
      <w:pPr>
        <w:spacing w:before="60"/>
        <w:jc w:val="both"/>
      </w:pPr>
      <w:r w:rsidRPr="00DA5D53">
        <w:rPr>
          <w:lang w:val="vi-VN" w:eastAsia="vi-VN"/>
        </w:rPr>
        <w:lastRenderedPageBreak/>
        <w:t>(1. Họ và tên):</w:t>
      </w:r>
      <w:r w:rsidRPr="00DA5D53">
        <w:t xml:space="preserve">………………………….……………………… </w:t>
      </w:r>
      <w:r w:rsidRPr="00DA5D53">
        <w:rPr>
          <w:lang w:val="vi-VN" w:eastAsia="vi-VN"/>
        </w:rPr>
        <w:t>Giới tính:</w:t>
      </w:r>
      <w:r w:rsidRPr="00DA5D53">
        <w:t xml:space="preserve"> .................. </w:t>
      </w:r>
    </w:p>
    <w:p w14:paraId="031A79F8" w14:textId="63378FD0" w:rsidR="00DA5D53" w:rsidRPr="00DA5D53" w:rsidRDefault="00DA5D53" w:rsidP="00312C2F">
      <w:pPr>
        <w:spacing w:before="60"/>
        <w:jc w:val="both"/>
        <w:rPr>
          <w:i/>
        </w:rPr>
      </w:pPr>
      <w:r w:rsidRPr="00DA5D53">
        <w:rPr>
          <w:i/>
        </w:rPr>
        <w:t>Full name:……………………………………………………………..</w:t>
      </w:r>
      <w:r w:rsidR="0039439B">
        <w:rPr>
          <w:i/>
        </w:rPr>
        <w:t>Sex</w:t>
      </w:r>
      <w:r w:rsidRPr="00DA5D53">
        <w:rPr>
          <w:i/>
        </w:rPr>
        <w:t>:………………..</w:t>
      </w:r>
    </w:p>
    <w:p w14:paraId="29C5BFD7" w14:textId="77777777" w:rsidR="00DA5D53" w:rsidRPr="00DA5D53" w:rsidRDefault="00DA5D53" w:rsidP="00312C2F">
      <w:pPr>
        <w:spacing w:before="60"/>
        <w:jc w:val="both"/>
      </w:pPr>
      <w:r w:rsidRPr="00DA5D53">
        <w:rPr>
          <w:lang w:val="vi-VN" w:eastAsia="vi-VN"/>
        </w:rPr>
        <w:t xml:space="preserve">Ngày, tháng, năm sinh: </w:t>
      </w:r>
      <w:r w:rsidRPr="00DA5D53">
        <w:t>…….</w:t>
      </w:r>
      <w:r w:rsidRPr="00DA5D53">
        <w:rPr>
          <w:lang w:val="vi-VN" w:eastAsia="vi-VN"/>
        </w:rPr>
        <w:t xml:space="preserve">/ </w:t>
      </w:r>
      <w:r w:rsidRPr="00DA5D53">
        <w:t>……</w:t>
      </w:r>
      <w:r w:rsidRPr="00DA5D53">
        <w:rPr>
          <w:lang w:val="vi-VN" w:eastAsia="vi-VN"/>
        </w:rPr>
        <w:t>/</w:t>
      </w:r>
      <w:r w:rsidRPr="00DA5D53">
        <w:t xml:space="preserve">……. </w:t>
      </w:r>
      <w:r w:rsidRPr="00DA5D53">
        <w:rPr>
          <w:lang w:val="vi-VN" w:eastAsia="vi-VN"/>
        </w:rPr>
        <w:t>Quốc tịch:</w:t>
      </w:r>
      <w:r w:rsidRPr="00DA5D53">
        <w:t xml:space="preserve">................................................. </w:t>
      </w:r>
    </w:p>
    <w:p w14:paraId="225D5D0C" w14:textId="77777777" w:rsidR="00DA5D53" w:rsidRPr="00DA5D53" w:rsidRDefault="00DA5D53" w:rsidP="00312C2F">
      <w:pPr>
        <w:spacing w:before="60"/>
        <w:jc w:val="both"/>
        <w:rPr>
          <w:i/>
        </w:rPr>
      </w:pPr>
      <w:r w:rsidRPr="00DA5D53">
        <w:rPr>
          <w:i/>
        </w:rPr>
        <w:t>Date of birth:…………………………….Nationality:………………………………………...</w:t>
      </w:r>
    </w:p>
    <w:p w14:paraId="72C759D7" w14:textId="77777777" w:rsidR="00DA5D53" w:rsidRPr="00DA5D53" w:rsidRDefault="00DA5D53" w:rsidP="00312C2F">
      <w:pPr>
        <w:spacing w:before="60"/>
        <w:jc w:val="both"/>
      </w:pPr>
      <w:r w:rsidRPr="00DA5D53">
        <w:rPr>
          <w:lang w:val="vi-VN" w:eastAsia="vi-VN"/>
        </w:rPr>
        <w:t>Nghề nghiệp:</w:t>
      </w:r>
      <w:r w:rsidRPr="00DA5D53">
        <w:t xml:space="preserve">.............................................................................................................. </w:t>
      </w:r>
    </w:p>
    <w:p w14:paraId="64CE8E0E" w14:textId="77777777" w:rsidR="00DA5D53" w:rsidRPr="00DA5D53" w:rsidRDefault="00DA5D53" w:rsidP="00312C2F">
      <w:pPr>
        <w:spacing w:before="60"/>
        <w:jc w:val="both"/>
        <w:rPr>
          <w:i/>
        </w:rPr>
      </w:pPr>
      <w:r w:rsidRPr="00DA5D53">
        <w:rPr>
          <w:i/>
        </w:rPr>
        <w:t>Occupation:……………………………………………………………………………………….</w:t>
      </w:r>
    </w:p>
    <w:p w14:paraId="632CA027" w14:textId="77777777" w:rsidR="00DA5D53" w:rsidRPr="00DA5D53" w:rsidRDefault="00DA5D53" w:rsidP="00312C2F">
      <w:pPr>
        <w:spacing w:before="60"/>
        <w:jc w:val="both"/>
      </w:pPr>
      <w:r w:rsidRPr="00DA5D53">
        <w:rPr>
          <w:lang w:val="vi-VN" w:eastAsia="vi-VN"/>
        </w:rPr>
        <w:t>Nơi ở hiện tại:</w:t>
      </w:r>
      <w:r w:rsidRPr="00DA5D53">
        <w:t xml:space="preserve">................................................................................................................... </w:t>
      </w:r>
    </w:p>
    <w:p w14:paraId="4208D5AE" w14:textId="6594FF85" w:rsidR="00DA5D53" w:rsidRPr="00DA5D53" w:rsidRDefault="0039439B" w:rsidP="00312C2F">
      <w:pPr>
        <w:spacing w:before="60"/>
        <w:jc w:val="both"/>
        <w:rPr>
          <w:i/>
        </w:rPr>
      </w:pPr>
      <w:r>
        <w:rPr>
          <w:i/>
        </w:rPr>
        <w:t>Current address</w:t>
      </w:r>
      <w:r w:rsidR="00DA5D53" w:rsidRPr="00DA5D53">
        <w:rPr>
          <w:i/>
        </w:rPr>
        <w:t>:…………………………………………………………………………………………</w:t>
      </w:r>
    </w:p>
    <w:p w14:paraId="67FA420F" w14:textId="77777777" w:rsidR="00DA5D53" w:rsidRPr="00DA5D53" w:rsidRDefault="00DA5D53" w:rsidP="00312C2F">
      <w:pPr>
        <w:spacing w:before="60"/>
        <w:jc w:val="both"/>
        <w:rPr>
          <w:lang w:eastAsia="vi-VN"/>
        </w:rPr>
      </w:pPr>
      <w:r w:rsidRPr="00DA5D53">
        <w:rPr>
          <w:lang w:val="vi-VN" w:eastAsia="vi-VN"/>
        </w:rPr>
        <w:t>Số định danh cá nhân/</w:t>
      </w:r>
      <w:r w:rsidRPr="00DA5D53">
        <w:rPr>
          <w:lang w:eastAsia="vi-VN"/>
        </w:rPr>
        <w:t>GCNKNCM/</w:t>
      </w:r>
      <w:r w:rsidRPr="00DA5D53">
        <w:rPr>
          <w:lang w:val="vi-VN" w:eastAsia="vi-VN"/>
        </w:rPr>
        <w:t>CMND/H</w:t>
      </w:r>
      <w:r w:rsidRPr="00DA5D53">
        <w:t xml:space="preserve">ộ </w:t>
      </w:r>
      <w:r w:rsidRPr="00DA5D53">
        <w:rPr>
          <w:lang w:val="vi-VN" w:eastAsia="vi-VN"/>
        </w:rPr>
        <w:t>chiếu</w:t>
      </w:r>
      <w:r w:rsidRPr="00DA5D53">
        <w:t xml:space="preserve">:..................................... </w:t>
      </w:r>
      <w:r w:rsidRPr="00DA5D53">
        <w:rPr>
          <w:lang w:val="vi-VN" w:eastAsia="vi-VN"/>
        </w:rPr>
        <w:t xml:space="preserve">ngày cấp: </w:t>
      </w:r>
      <w:r w:rsidRPr="00DA5D53">
        <w:t>……</w:t>
      </w:r>
      <w:r w:rsidRPr="00DA5D53">
        <w:rPr>
          <w:lang w:val="vi-VN" w:eastAsia="vi-VN"/>
        </w:rPr>
        <w:t>/</w:t>
      </w:r>
      <w:r w:rsidRPr="00DA5D53">
        <w:t>……</w:t>
      </w:r>
      <w:r w:rsidRPr="00DA5D53">
        <w:rPr>
          <w:lang w:val="vi-VN" w:eastAsia="vi-VN"/>
        </w:rPr>
        <w:t>/</w:t>
      </w:r>
      <w:r w:rsidRPr="00DA5D53">
        <w:t>…..</w:t>
      </w:r>
      <w:r w:rsidRPr="00DA5D53">
        <w:rPr>
          <w:lang w:val="vi-VN" w:eastAsia="vi-VN"/>
        </w:rPr>
        <w:t>;</w:t>
      </w:r>
    </w:p>
    <w:p w14:paraId="06C52F17" w14:textId="201B6CCE" w:rsidR="00DA5D53" w:rsidRPr="00DA5D53" w:rsidRDefault="00DA5D53" w:rsidP="00312C2F">
      <w:pPr>
        <w:spacing w:before="60"/>
        <w:jc w:val="both"/>
      </w:pPr>
      <w:r w:rsidRPr="00DA5D53">
        <w:rPr>
          <w:i/>
        </w:rPr>
        <w:t>Personal Identification Number /Certificate of competency/</w:t>
      </w:r>
      <w:r w:rsidRPr="00DA5D53">
        <w:rPr>
          <w:b/>
          <w:i/>
        </w:rPr>
        <w:t xml:space="preserve"> </w:t>
      </w:r>
      <w:r w:rsidRPr="00DA5D53">
        <w:rPr>
          <w:i/>
          <w:iCs/>
        </w:rPr>
        <w:t xml:space="preserve">ID Card No. </w:t>
      </w:r>
      <w:r w:rsidR="0039439B">
        <w:rPr>
          <w:i/>
          <w:iCs/>
        </w:rPr>
        <w:t xml:space="preserve"> /Passport No. /Passport No</w:t>
      </w:r>
      <w:r w:rsidR="00A23ECF">
        <w:rPr>
          <w:i/>
          <w:iCs/>
        </w:rPr>
        <w:t>…………..</w:t>
      </w:r>
      <w:r w:rsidRPr="00DA5D53">
        <w:rPr>
          <w:i/>
          <w:iCs/>
        </w:rPr>
        <w:t>Date of issue</w:t>
      </w:r>
      <w:r w:rsidR="00A23ECF">
        <w:rPr>
          <w:i/>
          <w:iCs/>
        </w:rPr>
        <w:t>:</w:t>
      </w:r>
      <w:r w:rsidRPr="00DA5D53">
        <w:rPr>
          <w:i/>
          <w:iCs/>
        </w:rPr>
        <w:t xml:space="preserve">                                   </w:t>
      </w:r>
    </w:p>
    <w:p w14:paraId="55AC3F93" w14:textId="77777777" w:rsidR="00DA5D53" w:rsidRPr="00DA5D53" w:rsidRDefault="00DA5D53" w:rsidP="00312C2F">
      <w:pPr>
        <w:spacing w:before="60"/>
        <w:jc w:val="both"/>
      </w:pPr>
      <w:r w:rsidRPr="00DA5D53">
        <w:rPr>
          <w:lang w:val="vi-VN" w:eastAsia="vi-VN"/>
        </w:rPr>
        <w:t>Nơi cấp:</w:t>
      </w:r>
      <w:r w:rsidRPr="00DA5D53">
        <w:t xml:space="preserve"> ............................................................................................................................ </w:t>
      </w:r>
    </w:p>
    <w:p w14:paraId="4C0FC969" w14:textId="77777777" w:rsidR="00DA5D53" w:rsidRPr="00DA5D53" w:rsidRDefault="00DA5D53" w:rsidP="00312C2F">
      <w:pPr>
        <w:spacing w:before="60"/>
        <w:jc w:val="both"/>
      </w:pPr>
      <w:r w:rsidRPr="00DA5D53">
        <w:rPr>
          <w:i/>
          <w:iCs/>
        </w:rPr>
        <w:t>Place of issue:…………………………………………………………………………………….</w:t>
      </w:r>
    </w:p>
    <w:p w14:paraId="14AEA746" w14:textId="77777777" w:rsidR="00DA5D53" w:rsidRPr="00DA5D53" w:rsidRDefault="00DA5D53" w:rsidP="00312C2F">
      <w:pPr>
        <w:spacing w:before="60"/>
        <w:jc w:val="both"/>
      </w:pPr>
      <w:r w:rsidRPr="00DA5D53">
        <w:rPr>
          <w:lang w:val="vi-VN" w:eastAsia="vi-VN"/>
        </w:rPr>
        <w:t>(1. Tên tổ chức vi phạm):</w:t>
      </w:r>
      <w:r w:rsidRPr="00DA5D53">
        <w:t xml:space="preserve">............................................................................................... </w:t>
      </w:r>
    </w:p>
    <w:p w14:paraId="0B53F203" w14:textId="5729EC5B" w:rsidR="00DA5D53" w:rsidRPr="00DA5D53" w:rsidRDefault="00545BB6" w:rsidP="00312C2F">
      <w:pPr>
        <w:spacing w:before="60"/>
        <w:jc w:val="both"/>
        <w:rPr>
          <w:i/>
        </w:rPr>
      </w:pPr>
      <w:r>
        <w:rPr>
          <w:i/>
        </w:rPr>
        <w:t>Name of violating organization:…</w:t>
      </w:r>
      <w:r w:rsidR="00DA5D53" w:rsidRPr="00DA5D53">
        <w:rPr>
          <w:i/>
        </w:rPr>
        <w:t>…………………………………………………………………….….</w:t>
      </w:r>
    </w:p>
    <w:p w14:paraId="2E781ECE" w14:textId="77777777" w:rsidR="00DA5D53" w:rsidRPr="00DA5D53" w:rsidRDefault="00DA5D53" w:rsidP="00312C2F">
      <w:pPr>
        <w:spacing w:before="60"/>
        <w:jc w:val="both"/>
      </w:pPr>
      <w:r w:rsidRPr="00DA5D53">
        <w:rPr>
          <w:lang w:val="vi-VN" w:eastAsia="vi-VN"/>
        </w:rPr>
        <w:t>Địa chỉ trụ sở chính:</w:t>
      </w:r>
      <w:r w:rsidRPr="00DA5D53">
        <w:t xml:space="preserve"> ......................................................................................................... </w:t>
      </w:r>
    </w:p>
    <w:p w14:paraId="514283C6" w14:textId="7E5D50DF" w:rsidR="00DA5D53" w:rsidRPr="00DA5D53" w:rsidRDefault="00240B11" w:rsidP="00312C2F">
      <w:pPr>
        <w:spacing w:before="60"/>
        <w:jc w:val="both"/>
        <w:rPr>
          <w:i/>
        </w:rPr>
      </w:pPr>
      <w:r>
        <w:rPr>
          <w:i/>
        </w:rPr>
        <w:t>Headquarter’s address:</w:t>
      </w:r>
      <w:r w:rsidR="00DA5D53" w:rsidRPr="00DA5D53">
        <w:rPr>
          <w:i/>
        </w:rPr>
        <w:t>…………………………………………………………………………………….</w:t>
      </w:r>
    </w:p>
    <w:p w14:paraId="7FC632F2" w14:textId="77777777" w:rsidR="00DA5D53" w:rsidRPr="00DA5D53" w:rsidRDefault="00DA5D53" w:rsidP="00312C2F">
      <w:pPr>
        <w:spacing w:before="60"/>
        <w:jc w:val="both"/>
      </w:pPr>
      <w:r w:rsidRPr="00DA5D53">
        <w:rPr>
          <w:lang w:val="vi-VN" w:eastAsia="vi-VN"/>
        </w:rPr>
        <w:t xml:space="preserve">Mã số doanh nghiệp: </w:t>
      </w:r>
      <w:r w:rsidRPr="00DA5D53">
        <w:t xml:space="preserve">........................................................................................................ </w:t>
      </w:r>
    </w:p>
    <w:p w14:paraId="719D5CF5" w14:textId="77777777" w:rsidR="00DA5D53" w:rsidRPr="00DA5D53" w:rsidRDefault="00DA5D53" w:rsidP="00312C2F">
      <w:pPr>
        <w:spacing w:before="60"/>
        <w:jc w:val="both"/>
        <w:rPr>
          <w:i/>
          <w:iCs/>
        </w:rPr>
      </w:pPr>
      <w:r w:rsidRPr="00DA5D53">
        <w:rPr>
          <w:i/>
          <w:iCs/>
        </w:rPr>
        <w:t>Business Code: …………………………………………………………………………………..</w:t>
      </w:r>
    </w:p>
    <w:p w14:paraId="3D040456" w14:textId="77777777" w:rsidR="00DA5D53" w:rsidRPr="00DA5D53" w:rsidRDefault="00DA5D53" w:rsidP="00312C2F">
      <w:pPr>
        <w:spacing w:before="60"/>
        <w:jc w:val="both"/>
      </w:pPr>
      <w:r w:rsidRPr="00DA5D53">
        <w:rPr>
          <w:lang w:val="vi-VN" w:eastAsia="vi-VN"/>
        </w:rPr>
        <w:t>Số GCN đăng ký đầu tư/doanh nghiệp hoặc GP thành lập/đăng ký hoạt động:</w:t>
      </w:r>
      <w:r w:rsidRPr="00DA5D53">
        <w:t xml:space="preserve"> ............. </w:t>
      </w:r>
    </w:p>
    <w:p w14:paraId="5E272F48" w14:textId="5CF477D7" w:rsidR="00DA5D53" w:rsidRPr="00DA5D53" w:rsidRDefault="0011786E" w:rsidP="00312C2F">
      <w:pPr>
        <w:spacing w:before="60"/>
        <w:jc w:val="both"/>
        <w:rPr>
          <w:i/>
          <w:iCs/>
        </w:rPr>
      </w:pPr>
      <w:r>
        <w:rPr>
          <w:i/>
          <w:iCs/>
        </w:rPr>
        <w:t>Number of the investment registration</w:t>
      </w:r>
      <w:r w:rsidR="00DA5D53" w:rsidRPr="00DA5D53">
        <w:rPr>
          <w:i/>
          <w:iCs/>
        </w:rPr>
        <w:t xml:space="preserve"> / business registration certificate or license for establishment / registration of operation</w:t>
      </w:r>
      <w:r w:rsidR="005838D7">
        <w:rPr>
          <w:i/>
          <w:iCs/>
        </w:rPr>
        <w:t>:</w:t>
      </w:r>
    </w:p>
    <w:p w14:paraId="204DC768" w14:textId="77777777" w:rsidR="00DA5D53" w:rsidRPr="00DA5D53" w:rsidRDefault="00DA5D53" w:rsidP="00312C2F">
      <w:pPr>
        <w:spacing w:before="60"/>
        <w:jc w:val="both"/>
      </w:pPr>
      <w:r w:rsidRPr="00DA5D53">
        <w:rPr>
          <w:lang w:val="vi-VN" w:eastAsia="vi-VN"/>
        </w:rPr>
        <w:t xml:space="preserve">Ngày cấp: </w:t>
      </w:r>
      <w:r w:rsidRPr="00DA5D53">
        <w:t>……</w:t>
      </w:r>
      <w:r w:rsidRPr="00DA5D53">
        <w:rPr>
          <w:lang w:val="vi-VN" w:eastAsia="vi-VN"/>
        </w:rPr>
        <w:t xml:space="preserve">/ </w:t>
      </w:r>
      <w:r w:rsidRPr="00DA5D53">
        <w:t>…….</w:t>
      </w:r>
      <w:r w:rsidRPr="00DA5D53">
        <w:rPr>
          <w:lang w:val="vi-VN" w:eastAsia="vi-VN"/>
        </w:rPr>
        <w:t xml:space="preserve">/ </w:t>
      </w:r>
      <w:r w:rsidRPr="00DA5D53">
        <w:t>……..</w:t>
      </w:r>
      <w:r w:rsidRPr="00DA5D53">
        <w:rPr>
          <w:lang w:val="vi-VN" w:eastAsia="vi-VN"/>
        </w:rPr>
        <w:t>; nơi cấp:</w:t>
      </w:r>
      <w:r w:rsidRPr="00DA5D53">
        <w:t xml:space="preserve"> ......................................................................... </w:t>
      </w:r>
    </w:p>
    <w:p w14:paraId="62E7A9FC" w14:textId="7C1ABBE5" w:rsidR="00DA5D53" w:rsidRPr="00DA5D53" w:rsidRDefault="00DA5D53" w:rsidP="00312C2F">
      <w:pPr>
        <w:spacing w:before="60"/>
        <w:jc w:val="both"/>
        <w:rPr>
          <w:i/>
          <w:iCs/>
        </w:rPr>
      </w:pPr>
      <w:r w:rsidRPr="00DA5D53">
        <w:rPr>
          <w:i/>
          <w:iCs/>
        </w:rPr>
        <w:t>Date of issue</w:t>
      </w:r>
      <w:r w:rsidR="005838D7">
        <w:rPr>
          <w:i/>
          <w:iCs/>
        </w:rPr>
        <w:t>:</w:t>
      </w:r>
      <w:r w:rsidR="005838D7" w:rsidRPr="00DA5D53">
        <w:t>……</w:t>
      </w:r>
      <w:r w:rsidR="005838D7" w:rsidRPr="00DA5D53">
        <w:rPr>
          <w:lang w:val="vi-VN" w:eastAsia="vi-VN"/>
        </w:rPr>
        <w:t xml:space="preserve">/ </w:t>
      </w:r>
      <w:r w:rsidR="005838D7" w:rsidRPr="00DA5D53">
        <w:t>…….</w:t>
      </w:r>
      <w:r w:rsidR="005838D7" w:rsidRPr="00DA5D53">
        <w:rPr>
          <w:lang w:val="vi-VN" w:eastAsia="vi-VN"/>
        </w:rPr>
        <w:t xml:space="preserve">/ </w:t>
      </w:r>
      <w:r w:rsidR="005838D7" w:rsidRPr="00DA5D53">
        <w:t>……..</w:t>
      </w:r>
      <w:r w:rsidR="005838D7" w:rsidRPr="00DA5D53">
        <w:rPr>
          <w:lang w:val="vi-VN" w:eastAsia="vi-VN"/>
        </w:rPr>
        <w:t>;</w:t>
      </w:r>
      <w:r w:rsidRPr="00DA5D53">
        <w:rPr>
          <w:i/>
          <w:iCs/>
        </w:rPr>
        <w:t xml:space="preserve"> Place of issue</w:t>
      </w:r>
      <w:r w:rsidR="005838D7" w:rsidRPr="00DA5D53">
        <w:rPr>
          <w:lang w:val="vi-VN" w:eastAsia="vi-VN"/>
        </w:rPr>
        <w:t>:</w:t>
      </w:r>
      <w:r w:rsidR="005838D7" w:rsidRPr="00DA5D53">
        <w:t xml:space="preserve"> .........................................................................</w:t>
      </w:r>
    </w:p>
    <w:p w14:paraId="6C711424" w14:textId="77777777" w:rsidR="00DA5D53" w:rsidRPr="00DA5D53" w:rsidRDefault="00DA5D53" w:rsidP="00312C2F">
      <w:pPr>
        <w:spacing w:before="60"/>
        <w:jc w:val="both"/>
      </w:pPr>
      <w:r w:rsidRPr="00DA5D53">
        <w:rPr>
          <w:lang w:val="vi-VN" w:eastAsia="vi-VN"/>
        </w:rPr>
        <w:t xml:space="preserve">Người đại diện theo pháp luật </w:t>
      </w:r>
      <w:r w:rsidRPr="00DA5D53">
        <w:rPr>
          <w:vertAlign w:val="superscript"/>
        </w:rPr>
        <w:t>(6)</w:t>
      </w:r>
      <w:r w:rsidRPr="00DA5D53">
        <w:t xml:space="preserve">: ...................................................... </w:t>
      </w:r>
      <w:r w:rsidRPr="00DA5D53">
        <w:rPr>
          <w:lang w:val="vi-VN" w:eastAsia="vi-VN"/>
        </w:rPr>
        <w:t>Giới tính:</w:t>
      </w:r>
      <w:r w:rsidRPr="00DA5D53">
        <w:t xml:space="preserve"> ……..</w:t>
      </w:r>
    </w:p>
    <w:p w14:paraId="491EA2FC" w14:textId="11AE5656" w:rsidR="00DA5D53" w:rsidRPr="00DA5D53" w:rsidRDefault="00294EB8" w:rsidP="00312C2F">
      <w:pPr>
        <w:spacing w:before="60"/>
        <w:jc w:val="both"/>
        <w:outlineLvl w:val="0"/>
        <w:rPr>
          <w:i/>
        </w:rPr>
      </w:pPr>
      <w:r>
        <w:rPr>
          <w:i/>
        </w:rPr>
        <w:t>Legal representative</w:t>
      </w:r>
      <w:r w:rsidR="00545BB6">
        <w:rPr>
          <w:i/>
        </w:rPr>
        <w:t>:…</w:t>
      </w:r>
      <w:r w:rsidR="00DA5D53" w:rsidRPr="00DA5D53">
        <w:rPr>
          <w:i/>
        </w:rPr>
        <w:t>……………………………………</w:t>
      </w:r>
      <w:r w:rsidR="00654B3F">
        <w:rPr>
          <w:i/>
        </w:rPr>
        <w:t>………………</w:t>
      </w:r>
      <w:r w:rsidR="0039439B">
        <w:rPr>
          <w:i/>
        </w:rPr>
        <w:t>Sex</w:t>
      </w:r>
      <w:r w:rsidR="00DA5D53" w:rsidRPr="00DA5D53">
        <w:rPr>
          <w:i/>
        </w:rPr>
        <w:t>:…………….</w:t>
      </w:r>
    </w:p>
    <w:p w14:paraId="375F8BC4" w14:textId="77777777" w:rsidR="00DA5D53" w:rsidRPr="00DA5D53" w:rsidRDefault="00DA5D53" w:rsidP="00312C2F">
      <w:pPr>
        <w:spacing w:before="60"/>
        <w:jc w:val="both"/>
      </w:pPr>
      <w:r w:rsidRPr="00DA5D53">
        <w:rPr>
          <w:lang w:val="vi-VN" w:eastAsia="vi-VN"/>
        </w:rPr>
        <w:t xml:space="preserve">Chức danh </w:t>
      </w:r>
      <w:r w:rsidRPr="00DA5D53">
        <w:rPr>
          <w:vertAlign w:val="superscript"/>
        </w:rPr>
        <w:t>(7)</w:t>
      </w:r>
      <w:r w:rsidRPr="00DA5D53">
        <w:rPr>
          <w:lang w:val="vi-VN" w:eastAsia="vi-VN"/>
        </w:rPr>
        <w:t xml:space="preserve">: </w:t>
      </w:r>
      <w:r w:rsidRPr="00DA5D53">
        <w:t>..................................................................................................................</w:t>
      </w:r>
    </w:p>
    <w:p w14:paraId="6781BF75" w14:textId="77777777" w:rsidR="00DA5D53" w:rsidRPr="00DA5D53" w:rsidRDefault="00DA5D53" w:rsidP="00312C2F">
      <w:pPr>
        <w:spacing w:before="60"/>
        <w:jc w:val="both"/>
        <w:rPr>
          <w:i/>
        </w:rPr>
      </w:pPr>
      <w:r w:rsidRPr="00DA5D53">
        <w:rPr>
          <w:i/>
        </w:rPr>
        <w:t xml:space="preserve">Designation:……………………………….. </w:t>
      </w:r>
    </w:p>
    <w:p w14:paraId="779AE2DD" w14:textId="77777777" w:rsidR="00DA5D53" w:rsidRPr="00DA5D53" w:rsidRDefault="00DA5D53" w:rsidP="00312C2F">
      <w:pPr>
        <w:spacing w:before="60"/>
        <w:jc w:val="both"/>
      </w:pPr>
      <w:r w:rsidRPr="00DA5D53">
        <w:rPr>
          <w:lang w:val="vi-VN" w:eastAsia="vi-VN"/>
        </w:rPr>
        <w:t>Lý do tạm đình chỉ việc thi hành Quyết định xử phạt VPHC:</w:t>
      </w:r>
      <w:r w:rsidRPr="00DA5D53">
        <w:t xml:space="preserve"> ........................................ </w:t>
      </w:r>
    </w:p>
    <w:p w14:paraId="0BFE1FB1" w14:textId="7FDB36BD" w:rsidR="00DA5D53" w:rsidRPr="00DA5D53" w:rsidRDefault="00DA5D53" w:rsidP="00312C2F">
      <w:pPr>
        <w:spacing w:before="60"/>
        <w:jc w:val="both"/>
        <w:rPr>
          <w:i/>
          <w:color w:val="212121"/>
          <w:shd w:val="clear" w:color="auto" w:fill="FFFFFF"/>
        </w:rPr>
      </w:pPr>
      <w:r w:rsidRPr="00DA5D53">
        <w:rPr>
          <w:i/>
          <w:color w:val="212121"/>
          <w:shd w:val="clear" w:color="auto" w:fill="FFFFFF"/>
        </w:rPr>
        <w:t xml:space="preserve">The reason for temporary suspension of the execution of the Decision on </w:t>
      </w:r>
      <w:r w:rsidR="0068107C">
        <w:rPr>
          <w:i/>
          <w:color w:val="212121"/>
          <w:shd w:val="clear" w:color="auto" w:fill="FFFFFF"/>
        </w:rPr>
        <w:t>sanctioning of</w:t>
      </w:r>
      <w:r w:rsidRPr="00DA5D53">
        <w:rPr>
          <w:i/>
          <w:color w:val="212121"/>
          <w:shd w:val="clear" w:color="auto" w:fill="FFFFFF"/>
        </w:rPr>
        <w:t xml:space="preserve"> administrative violation</w:t>
      </w:r>
      <w:r w:rsidR="00E615C3">
        <w:rPr>
          <w:i/>
          <w:color w:val="212121"/>
          <w:shd w:val="clear" w:color="auto" w:fill="FFFFFF"/>
        </w:rPr>
        <w:t>s</w:t>
      </w:r>
    </w:p>
    <w:p w14:paraId="2F126FE4" w14:textId="77777777" w:rsidR="00DA5D53" w:rsidRPr="002178C7" w:rsidRDefault="00DA5D53" w:rsidP="00312C2F">
      <w:pPr>
        <w:spacing w:before="60"/>
        <w:jc w:val="both"/>
        <w:rPr>
          <w:lang w:val="vi-VN"/>
        </w:rPr>
      </w:pPr>
      <w:r w:rsidRPr="00DA5D53">
        <w:rPr>
          <w:b/>
          <w:bCs/>
          <w:lang w:val="vi-VN" w:eastAsia="vi-VN"/>
        </w:rPr>
        <w:t xml:space="preserve"> Điều 2.</w:t>
      </w:r>
      <w:r w:rsidRPr="00DA5D53">
        <w:rPr>
          <w:lang w:val="vi-VN" w:eastAsia="vi-VN"/>
        </w:rPr>
        <w:t xml:space="preserve"> Quyết định này có hiệu lực thi hành kể từ ngày ký.</w:t>
      </w:r>
    </w:p>
    <w:p w14:paraId="715B4635" w14:textId="17CFE95F" w:rsidR="00DA5D53" w:rsidRPr="00DA5D53" w:rsidRDefault="00DA5D53" w:rsidP="00312C2F">
      <w:pPr>
        <w:spacing w:before="60"/>
        <w:jc w:val="both"/>
        <w:rPr>
          <w:i/>
        </w:rPr>
      </w:pPr>
      <w:r w:rsidRPr="00DA5D53">
        <w:rPr>
          <w:i/>
          <w:lang w:eastAsia="vi-VN"/>
        </w:rPr>
        <w:t xml:space="preserve">Article 2. </w:t>
      </w:r>
      <w:r w:rsidR="005B5EAF">
        <w:rPr>
          <w:i/>
          <w:lang w:eastAsia="vi-VN"/>
        </w:rPr>
        <w:t>This Decision shall come into effect from the date of signature</w:t>
      </w:r>
      <w:r w:rsidRPr="00DA5D53">
        <w:rPr>
          <w:i/>
          <w:lang w:eastAsia="vi-VN"/>
        </w:rPr>
        <w:t>.</w:t>
      </w:r>
    </w:p>
    <w:p w14:paraId="55A14AED" w14:textId="77777777" w:rsidR="00DA5D53" w:rsidRPr="00DA5D53" w:rsidRDefault="00DA5D53" w:rsidP="00312C2F">
      <w:pPr>
        <w:spacing w:before="60"/>
        <w:jc w:val="both"/>
      </w:pPr>
      <w:r w:rsidRPr="00DA5D53">
        <w:rPr>
          <w:b/>
          <w:bCs/>
          <w:lang w:val="vi-VN" w:eastAsia="vi-VN"/>
        </w:rPr>
        <w:t>Điều 3.</w:t>
      </w:r>
      <w:r w:rsidRPr="00DA5D53">
        <w:rPr>
          <w:lang w:val="vi-VN" w:eastAsia="vi-VN"/>
        </w:rPr>
        <w:t xml:space="preserve"> Quyết định này được:</w:t>
      </w:r>
    </w:p>
    <w:p w14:paraId="27C440B0" w14:textId="1E38ACF8" w:rsidR="00DA5D53" w:rsidRPr="00DA5D53" w:rsidRDefault="00DA5D53" w:rsidP="00312C2F">
      <w:pPr>
        <w:spacing w:before="60"/>
        <w:jc w:val="both"/>
        <w:outlineLvl w:val="0"/>
        <w:rPr>
          <w:i/>
          <w:lang w:eastAsia="vi-VN"/>
        </w:rPr>
      </w:pPr>
      <w:r w:rsidRPr="00DA5D53">
        <w:rPr>
          <w:i/>
          <w:lang w:eastAsia="vi-VN"/>
        </w:rPr>
        <w:t xml:space="preserve">Article 3. This Decision </w:t>
      </w:r>
      <w:r w:rsidR="005B5EAF">
        <w:rPr>
          <w:i/>
          <w:lang w:eastAsia="vi-VN"/>
        </w:rPr>
        <w:t>shall be:</w:t>
      </w:r>
    </w:p>
    <w:p w14:paraId="2EF26A91" w14:textId="77777777" w:rsidR="00DA5D53" w:rsidRPr="00DA5D53" w:rsidRDefault="00DA5D53" w:rsidP="00312C2F">
      <w:pPr>
        <w:spacing w:before="60"/>
        <w:jc w:val="both"/>
        <w:outlineLvl w:val="0"/>
      </w:pPr>
      <w:r w:rsidRPr="00DA5D53">
        <w:rPr>
          <w:lang w:eastAsia="vi-VN"/>
        </w:rPr>
        <w:t xml:space="preserve"> </w:t>
      </w:r>
      <w:r w:rsidRPr="00DA5D53">
        <w:rPr>
          <w:lang w:val="vi-VN" w:eastAsia="vi-VN"/>
        </w:rPr>
        <w:t xml:space="preserve">1. Giao cho ông (bà) </w:t>
      </w:r>
      <w:r w:rsidRPr="00DA5D53">
        <w:rPr>
          <w:vertAlign w:val="superscript"/>
        </w:rPr>
        <w:t>(8)</w:t>
      </w:r>
      <w:r w:rsidRPr="00DA5D53">
        <w:t xml:space="preserve"> ……………………. </w:t>
      </w:r>
      <w:r w:rsidRPr="00DA5D53">
        <w:rPr>
          <w:lang w:val="vi-VN" w:eastAsia="vi-VN"/>
        </w:rPr>
        <w:t>là cá nhân vi phạm/đại diện cho tổ chức vi phạm có tên tại Điều 1 Quyết định này để chấp hành.</w:t>
      </w:r>
    </w:p>
    <w:p w14:paraId="24EF1338" w14:textId="69990D80" w:rsidR="00DA5D53" w:rsidRPr="00DA5D53" w:rsidRDefault="00DA5D53" w:rsidP="00312C2F">
      <w:pPr>
        <w:spacing w:before="60"/>
        <w:jc w:val="both"/>
      </w:pPr>
      <w:r w:rsidRPr="00DA5D53">
        <w:rPr>
          <w:i/>
          <w:lang w:eastAsia="vi-VN"/>
        </w:rPr>
        <w:t>Delivered to Mr</w:t>
      </w:r>
      <w:r w:rsidR="0070182C">
        <w:rPr>
          <w:i/>
          <w:lang w:eastAsia="vi-VN"/>
        </w:rPr>
        <w:t>.</w:t>
      </w:r>
      <w:r w:rsidRPr="00DA5D53">
        <w:rPr>
          <w:i/>
          <w:lang w:eastAsia="vi-VN"/>
        </w:rPr>
        <w:t>(Ms</w:t>
      </w:r>
      <w:r w:rsidR="0070182C">
        <w:rPr>
          <w:i/>
          <w:lang w:eastAsia="vi-VN"/>
        </w:rPr>
        <w:t>.</w:t>
      </w:r>
      <w:r w:rsidRPr="00DA5D53">
        <w:rPr>
          <w:i/>
          <w:lang w:eastAsia="vi-VN"/>
        </w:rPr>
        <w:t>)</w:t>
      </w:r>
      <w:r w:rsidRPr="00DA5D53">
        <w:rPr>
          <w:i/>
          <w:lang w:val="vi-VN" w:eastAsia="vi-VN"/>
        </w:rPr>
        <w:t xml:space="preserve"> </w:t>
      </w:r>
      <w:r w:rsidRPr="00DA5D53">
        <w:rPr>
          <w:i/>
        </w:rPr>
        <w:t>………………………..</w:t>
      </w:r>
      <w:r w:rsidRPr="00DA5D53">
        <w:t xml:space="preserve"> </w:t>
      </w:r>
      <w:r w:rsidR="005B5EAF">
        <w:t xml:space="preserve">who </w:t>
      </w:r>
      <w:r w:rsidRPr="00DA5D53">
        <w:rPr>
          <w:i/>
        </w:rPr>
        <w:t xml:space="preserve">is </w:t>
      </w:r>
      <w:r w:rsidR="00AB0FD4">
        <w:rPr>
          <w:i/>
        </w:rPr>
        <w:t>the violating individual</w:t>
      </w:r>
      <w:r w:rsidR="00764FDB">
        <w:rPr>
          <w:i/>
        </w:rPr>
        <w:t>/</w:t>
      </w:r>
      <w:r w:rsidR="00AB0FD4">
        <w:rPr>
          <w:i/>
        </w:rPr>
        <w:t xml:space="preserve">representative of the violating organization </w:t>
      </w:r>
      <w:r w:rsidRPr="00DA5D53">
        <w:rPr>
          <w:i/>
        </w:rPr>
        <w:t xml:space="preserve">named in Article 1 </w:t>
      </w:r>
      <w:r w:rsidR="0070182C">
        <w:rPr>
          <w:i/>
        </w:rPr>
        <w:t>of</w:t>
      </w:r>
      <w:r w:rsidRPr="00DA5D53">
        <w:rPr>
          <w:i/>
        </w:rPr>
        <w:t xml:space="preserve"> this Decision</w:t>
      </w:r>
      <w:r w:rsidR="0070182C">
        <w:rPr>
          <w:i/>
        </w:rPr>
        <w:t xml:space="preserve"> for execution</w:t>
      </w:r>
      <w:r w:rsidRPr="00DA5D53">
        <w:rPr>
          <w:i/>
        </w:rPr>
        <w:t>.</w:t>
      </w:r>
    </w:p>
    <w:p w14:paraId="02C11D52" w14:textId="77777777" w:rsidR="00DA5D53" w:rsidRPr="00DA5D53" w:rsidRDefault="00DA5D53" w:rsidP="00312C2F">
      <w:pPr>
        <w:spacing w:before="60"/>
        <w:jc w:val="both"/>
        <w:rPr>
          <w:lang w:eastAsia="vi-VN"/>
        </w:rPr>
      </w:pPr>
      <w:r w:rsidRPr="00DA5D53">
        <w:rPr>
          <w:lang w:val="vi-VN" w:eastAsia="vi-VN"/>
        </w:rPr>
        <w:t xml:space="preserve">Ông (bà)/Tổ chức </w:t>
      </w:r>
      <w:r w:rsidRPr="00DA5D53">
        <w:rPr>
          <w:vertAlign w:val="superscript"/>
          <w:lang w:val="vi-VN" w:eastAsia="vi-VN"/>
        </w:rPr>
        <w:t>(9</w:t>
      </w:r>
      <w:r w:rsidRPr="00DA5D53">
        <w:rPr>
          <w:vertAlign w:val="superscript"/>
        </w:rPr>
        <w:t>)</w:t>
      </w:r>
      <w:r w:rsidRPr="00DA5D53">
        <w:t xml:space="preserve"> …………………… </w:t>
      </w:r>
      <w:r w:rsidRPr="00DA5D53">
        <w:rPr>
          <w:shd w:val="solid" w:color="FFFFFF" w:fill="auto"/>
          <w:lang w:val="vi-VN" w:eastAsia="vi-VN"/>
        </w:rPr>
        <w:t>có</w:t>
      </w:r>
      <w:r w:rsidRPr="00DA5D53">
        <w:rPr>
          <w:lang w:val="vi-VN" w:eastAsia="vi-VN"/>
        </w:rPr>
        <w:t xml:space="preserve"> quyền khiếu nại hoặc khởi kiện hành chính đối với Quyết định này theo quy định của pháp luật.</w:t>
      </w:r>
    </w:p>
    <w:p w14:paraId="458E7B53" w14:textId="7914A694" w:rsidR="00DA5D53" w:rsidRPr="00DA5D53" w:rsidRDefault="0070182C" w:rsidP="00312C2F">
      <w:pPr>
        <w:spacing w:before="60"/>
        <w:jc w:val="both"/>
      </w:pPr>
      <w:r>
        <w:rPr>
          <w:i/>
        </w:rPr>
        <w:t>Mr.(Ms.)/Organization</w:t>
      </w:r>
      <w:r w:rsidR="00DA5D53" w:rsidRPr="00DA5D53">
        <w:rPr>
          <w:i/>
          <w:lang w:val="vi-VN" w:eastAsia="vi-VN"/>
        </w:rPr>
        <w:t xml:space="preserve"> </w:t>
      </w:r>
      <w:r w:rsidR="00DA5D53" w:rsidRPr="00DA5D53">
        <w:rPr>
          <w:i/>
        </w:rPr>
        <w:t xml:space="preserve">…………………….. </w:t>
      </w:r>
      <w:r w:rsidR="0067210F">
        <w:rPr>
          <w:i/>
          <w:iCs/>
        </w:rPr>
        <w:t xml:space="preserve">reserves the right to appeal or claim against this Decision in accordance with the </w:t>
      </w:r>
      <w:r w:rsidR="00836FCD">
        <w:rPr>
          <w:i/>
          <w:iCs/>
        </w:rPr>
        <w:t>stipulations</w:t>
      </w:r>
      <w:r w:rsidR="0067210F">
        <w:rPr>
          <w:i/>
          <w:iCs/>
        </w:rPr>
        <w:t xml:space="preserve"> of law</w:t>
      </w:r>
      <w:r w:rsidR="00DA5D53" w:rsidRPr="00DA5D53">
        <w:rPr>
          <w:i/>
          <w:iCs/>
        </w:rPr>
        <w:t>.</w:t>
      </w:r>
    </w:p>
    <w:p w14:paraId="061E0343" w14:textId="77777777" w:rsidR="00DA5D53" w:rsidRPr="00DA5D53" w:rsidRDefault="00DA5D53" w:rsidP="00312C2F">
      <w:pPr>
        <w:spacing w:before="60"/>
        <w:jc w:val="both"/>
        <w:outlineLvl w:val="0"/>
      </w:pPr>
      <w:r w:rsidRPr="00DA5D53">
        <w:rPr>
          <w:lang w:val="vi-VN" w:eastAsia="vi-VN"/>
        </w:rPr>
        <w:lastRenderedPageBreak/>
        <w:t xml:space="preserve">2. Gửi cho </w:t>
      </w:r>
      <w:r w:rsidRPr="00DA5D53">
        <w:rPr>
          <w:vertAlign w:val="superscript"/>
          <w:lang w:val="vi-VN" w:eastAsia="vi-VN"/>
        </w:rPr>
        <w:t>(10)</w:t>
      </w:r>
      <w:r w:rsidRPr="00DA5D53">
        <w:rPr>
          <w:lang w:val="vi-VN" w:eastAsia="vi-VN"/>
        </w:rPr>
        <w:t xml:space="preserve"> </w:t>
      </w:r>
      <w:r w:rsidRPr="00DA5D53">
        <w:t xml:space="preserve">…………………… </w:t>
      </w:r>
      <w:r w:rsidRPr="00DA5D53">
        <w:rPr>
          <w:lang w:val="vi-VN" w:eastAsia="vi-VN"/>
        </w:rPr>
        <w:t>để tổ chức thực hiện./.</w:t>
      </w:r>
    </w:p>
    <w:p w14:paraId="486FDF3B" w14:textId="58D071D3" w:rsidR="00DA5D53" w:rsidRPr="00DA5D53" w:rsidRDefault="00DA5D53" w:rsidP="00312C2F">
      <w:pPr>
        <w:spacing w:before="60"/>
        <w:jc w:val="both"/>
        <w:rPr>
          <w:i/>
          <w:lang w:eastAsia="vi-VN"/>
        </w:rPr>
      </w:pPr>
      <w:r w:rsidRPr="00DA5D53">
        <w:t> </w:t>
      </w:r>
      <w:r w:rsidRPr="00DA5D53">
        <w:rPr>
          <w:i/>
          <w:lang w:eastAsia="vi-VN"/>
        </w:rPr>
        <w:t>Delivered to</w:t>
      </w:r>
      <w:r w:rsidRPr="00DA5D53">
        <w:rPr>
          <w:i/>
          <w:lang w:val="vi-VN" w:eastAsia="vi-VN"/>
        </w:rPr>
        <w:t xml:space="preserve">  </w:t>
      </w:r>
      <w:r w:rsidRPr="00DA5D53">
        <w:rPr>
          <w:i/>
        </w:rPr>
        <w:t xml:space="preserve">…………………………. </w:t>
      </w:r>
      <w:r w:rsidR="000577D2">
        <w:rPr>
          <w:i/>
        </w:rPr>
        <w:t>for</w:t>
      </w:r>
      <w:r w:rsidR="000577D2" w:rsidRPr="00DA5D53">
        <w:rPr>
          <w:i/>
          <w:lang w:eastAsia="vi-VN"/>
        </w:rPr>
        <w:t xml:space="preserve"> </w:t>
      </w:r>
      <w:r w:rsidR="00637EA9">
        <w:rPr>
          <w:i/>
          <w:lang w:eastAsia="vi-VN"/>
        </w:rPr>
        <w:t xml:space="preserve">organizing the </w:t>
      </w:r>
      <w:r w:rsidRPr="00DA5D53">
        <w:rPr>
          <w:i/>
          <w:lang w:eastAsia="vi-VN"/>
        </w:rPr>
        <w:t>implement</w:t>
      </w:r>
      <w:r w:rsidR="000577D2">
        <w:rPr>
          <w:i/>
          <w:lang w:eastAsia="vi-VN"/>
        </w:rPr>
        <w:t>ation</w:t>
      </w:r>
      <w:r w:rsidRPr="00DA5D53">
        <w:rPr>
          <w:i/>
          <w:lang w:val="vi-VN" w:eastAsia="vi-VN"/>
        </w:rPr>
        <w:t>./.</w:t>
      </w:r>
    </w:p>
    <w:p w14:paraId="06D3B5A0" w14:textId="77777777" w:rsidR="00DA5D53" w:rsidRPr="00DA5D53" w:rsidRDefault="00DA5D53" w:rsidP="00DA5D53">
      <w:pPr>
        <w:spacing w:before="60"/>
        <w:ind w:firstLine="720"/>
        <w:jc w:val="both"/>
        <w:rPr>
          <w:i/>
          <w:lang w:eastAsia="vi-VN"/>
        </w:rPr>
      </w:pPr>
    </w:p>
    <w:p w14:paraId="02EB70C7" w14:textId="77777777" w:rsidR="00DA5D53" w:rsidRPr="00DA5D53" w:rsidRDefault="00DA5D53" w:rsidP="00DA5D53">
      <w:pPr>
        <w:spacing w:before="60"/>
        <w:ind w:firstLine="720"/>
        <w:jc w:val="both"/>
        <w:rPr>
          <w:i/>
          <w:lang w:eastAsia="vi-VN"/>
        </w:rPr>
      </w:pPr>
    </w:p>
    <w:tbl>
      <w:tblPr>
        <w:tblW w:w="0" w:type="auto"/>
        <w:tblLayout w:type="fixed"/>
        <w:tblCellMar>
          <w:left w:w="0" w:type="dxa"/>
          <w:right w:w="0" w:type="dxa"/>
        </w:tblCellMar>
        <w:tblLook w:val="0000" w:firstRow="0" w:lastRow="0" w:firstColumn="0" w:lastColumn="0" w:noHBand="0" w:noVBand="0"/>
      </w:tblPr>
      <w:tblGrid>
        <w:gridCol w:w="4309"/>
        <w:gridCol w:w="4331"/>
      </w:tblGrid>
      <w:tr w:rsidR="00DA5D53" w:rsidRPr="00DA5D53" w14:paraId="528DE803" w14:textId="77777777" w:rsidTr="00404AD9">
        <w:tc>
          <w:tcPr>
            <w:tcW w:w="4309" w:type="dxa"/>
            <w:tcBorders>
              <w:tl2br w:val="nil"/>
              <w:tr2bl w:val="nil"/>
            </w:tcBorders>
            <w:tcMar>
              <w:top w:w="0" w:type="dxa"/>
              <w:left w:w="108" w:type="dxa"/>
              <w:bottom w:w="0" w:type="dxa"/>
              <w:right w:w="108" w:type="dxa"/>
            </w:tcMar>
          </w:tcPr>
          <w:p w14:paraId="1D5237DF" w14:textId="77777777" w:rsidR="00DA5D53" w:rsidRPr="00DA5D53" w:rsidRDefault="00DA5D53" w:rsidP="00DA5D53">
            <w:pPr>
              <w:spacing w:before="60"/>
            </w:pPr>
            <w:r w:rsidRPr="00DA5D53">
              <w:rPr>
                <w:lang w:val="vi-VN" w:eastAsia="vi-VN"/>
              </w:rPr>
              <w:t> </w:t>
            </w:r>
          </w:p>
          <w:p w14:paraId="7636149E" w14:textId="09657509" w:rsidR="00DA5D53" w:rsidRPr="00DA5D53" w:rsidRDefault="00ED5A14" w:rsidP="00DA5D53">
            <w:pPr>
              <w:spacing w:before="60"/>
              <w:rPr>
                <w:sz w:val="20"/>
                <w:szCs w:val="20"/>
              </w:rPr>
            </w:pPr>
            <w:r>
              <w:rPr>
                <w:b/>
                <w:bCs/>
                <w:i/>
                <w:iCs/>
                <w:sz w:val="20"/>
                <w:szCs w:val="20"/>
                <w:lang w:val="vi-VN" w:eastAsia="vi-VN"/>
              </w:rPr>
              <w:t>Nơi nhận/Recipients</w:t>
            </w:r>
            <w:r w:rsidR="00DA5D53" w:rsidRPr="00DA5D53">
              <w:rPr>
                <w:b/>
                <w:bCs/>
                <w:i/>
                <w:iCs/>
                <w:sz w:val="20"/>
                <w:szCs w:val="20"/>
                <w:lang w:val="vi-VN" w:eastAsia="vi-VN"/>
              </w:rPr>
              <w:t>:</w:t>
            </w:r>
            <w:r w:rsidR="00DA5D53" w:rsidRPr="00DA5D53">
              <w:rPr>
                <w:b/>
                <w:bCs/>
                <w:i/>
                <w:iCs/>
                <w:sz w:val="20"/>
                <w:szCs w:val="20"/>
                <w:lang w:val="vi-VN" w:eastAsia="vi-VN"/>
              </w:rPr>
              <w:br/>
            </w:r>
            <w:r w:rsidR="00DA5D53" w:rsidRPr="00DA5D53">
              <w:rPr>
                <w:sz w:val="20"/>
                <w:szCs w:val="20"/>
                <w:lang w:val="vi-VN" w:eastAsia="vi-VN"/>
              </w:rPr>
              <w:t xml:space="preserve">- </w:t>
            </w:r>
            <w:r>
              <w:rPr>
                <w:sz w:val="20"/>
                <w:szCs w:val="20"/>
                <w:lang w:val="vi-VN" w:eastAsia="vi-VN"/>
              </w:rPr>
              <w:t>Như Điều 3/As mentioned in Article 3</w:t>
            </w:r>
            <w:r w:rsidR="00DA5D53" w:rsidRPr="00DA5D53">
              <w:rPr>
                <w:sz w:val="20"/>
                <w:szCs w:val="20"/>
                <w:lang w:val="vi-VN" w:eastAsia="vi-VN"/>
              </w:rPr>
              <w:t>;</w:t>
            </w:r>
            <w:r w:rsidR="00DA5D53" w:rsidRPr="00DA5D53">
              <w:rPr>
                <w:sz w:val="20"/>
                <w:szCs w:val="20"/>
              </w:rPr>
              <w:br/>
            </w:r>
            <w:r w:rsidR="00DA5D53" w:rsidRPr="00DA5D53">
              <w:rPr>
                <w:sz w:val="20"/>
                <w:szCs w:val="20"/>
                <w:lang w:val="vi-VN" w:eastAsia="vi-VN"/>
              </w:rPr>
              <w:t xml:space="preserve">- </w:t>
            </w:r>
            <w:r>
              <w:rPr>
                <w:sz w:val="20"/>
                <w:szCs w:val="20"/>
                <w:lang w:val="vi-VN" w:eastAsia="vi-VN"/>
              </w:rPr>
              <w:t>Lưu: VT/Filed: Administration Unit</w:t>
            </w:r>
            <w:r w:rsidR="00DA5D53" w:rsidRPr="00DA5D53">
              <w:rPr>
                <w:sz w:val="20"/>
                <w:szCs w:val="20"/>
              </w:rPr>
              <w:t>, ……..</w:t>
            </w:r>
          </w:p>
        </w:tc>
        <w:tc>
          <w:tcPr>
            <w:tcW w:w="4331" w:type="dxa"/>
            <w:tcBorders>
              <w:tl2br w:val="nil"/>
              <w:tr2bl w:val="nil"/>
            </w:tcBorders>
            <w:tcMar>
              <w:top w:w="0" w:type="dxa"/>
              <w:left w:w="108" w:type="dxa"/>
              <w:bottom w:w="0" w:type="dxa"/>
              <w:right w:w="108" w:type="dxa"/>
            </w:tcMar>
          </w:tcPr>
          <w:p w14:paraId="13C1E17F" w14:textId="77777777" w:rsidR="00DA5D53" w:rsidRPr="00DA5D53" w:rsidRDefault="00DA5D53" w:rsidP="00DA5D53">
            <w:pPr>
              <w:spacing w:before="60"/>
              <w:jc w:val="center"/>
              <w:rPr>
                <w:i/>
                <w:iCs/>
                <w:lang w:eastAsia="vi-VN"/>
              </w:rPr>
            </w:pPr>
            <w:r w:rsidRPr="00DA5D53">
              <w:rPr>
                <w:b/>
                <w:bCs/>
                <w:lang w:val="vi-VN" w:eastAsia="vi-VN"/>
              </w:rPr>
              <w:t>NGƯỜI RA QUYẾT ĐỊNH</w:t>
            </w:r>
            <w:r w:rsidRPr="00DA5D53">
              <w:rPr>
                <w:b/>
                <w:bCs/>
              </w:rPr>
              <w:br/>
            </w:r>
            <w:r w:rsidRPr="00DA5D53">
              <w:rPr>
                <w:i/>
                <w:iCs/>
                <w:lang w:val="vi-VN" w:eastAsia="vi-VN"/>
              </w:rPr>
              <w:t xml:space="preserve">(Ký tên, </w:t>
            </w:r>
            <w:r w:rsidRPr="00DA5D53">
              <w:rPr>
                <w:i/>
                <w:iCs/>
              </w:rPr>
              <w:t xml:space="preserve">đóng dấu, </w:t>
            </w:r>
            <w:r w:rsidRPr="00DA5D53">
              <w:rPr>
                <w:i/>
                <w:iCs/>
                <w:lang w:val="vi-VN" w:eastAsia="vi-VN"/>
              </w:rPr>
              <w:t>ghi r</w:t>
            </w:r>
            <w:r w:rsidRPr="00DA5D53">
              <w:rPr>
                <w:i/>
                <w:iCs/>
              </w:rPr>
              <w:t xml:space="preserve">õ </w:t>
            </w:r>
            <w:r w:rsidRPr="00DA5D53">
              <w:rPr>
                <w:i/>
                <w:iCs/>
                <w:lang w:val="vi-VN" w:eastAsia="vi-VN"/>
              </w:rPr>
              <w:t>chức vụ, họ và tên)</w:t>
            </w:r>
          </w:p>
          <w:p w14:paraId="0FF46E6D" w14:textId="67E4C868" w:rsidR="00DA5D53" w:rsidRPr="00B92CB6" w:rsidRDefault="00B92CB6" w:rsidP="00DA5D53">
            <w:pPr>
              <w:spacing w:before="60"/>
              <w:jc w:val="center"/>
              <w:rPr>
                <w:b/>
                <w:i/>
                <w:iCs/>
                <w:lang w:eastAsia="vi-VN"/>
              </w:rPr>
            </w:pPr>
            <w:r w:rsidRPr="00B92CB6">
              <w:rPr>
                <w:b/>
                <w:i/>
                <w:iCs/>
                <w:lang w:eastAsia="vi-VN"/>
              </w:rPr>
              <w:t>THE DECISION MADE BY</w:t>
            </w:r>
          </w:p>
          <w:p w14:paraId="2F3D024C" w14:textId="4CCD0F25" w:rsidR="00DA5D53" w:rsidRPr="00DA5D53" w:rsidRDefault="00DA5D53" w:rsidP="000B295F">
            <w:pPr>
              <w:spacing w:before="60"/>
              <w:jc w:val="center"/>
            </w:pPr>
            <w:r w:rsidRPr="00DA5D53">
              <w:rPr>
                <w:i/>
                <w:iCs/>
                <w:lang w:eastAsia="vi-VN"/>
              </w:rPr>
              <w:t>(</w:t>
            </w:r>
            <w:r w:rsidR="0067694E">
              <w:rPr>
                <w:i/>
                <w:iCs/>
                <w:lang w:eastAsia="vi-VN"/>
              </w:rPr>
              <w:t>Sign, stamp, designation</w:t>
            </w:r>
            <w:r w:rsidR="000B295F">
              <w:rPr>
                <w:i/>
                <w:iCs/>
                <w:lang w:eastAsia="vi-VN"/>
              </w:rPr>
              <w:t>, full name</w:t>
            </w:r>
            <w:r w:rsidRPr="00DA5D53">
              <w:rPr>
                <w:i/>
                <w:iCs/>
                <w:lang w:eastAsia="vi-VN"/>
              </w:rPr>
              <w:t>)</w:t>
            </w:r>
          </w:p>
        </w:tc>
      </w:tr>
    </w:tbl>
    <w:p w14:paraId="290AA318"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___________________</w:t>
      </w:r>
    </w:p>
    <w:p w14:paraId="181F87B1" w14:textId="6DBAA67D" w:rsidR="003320FA" w:rsidRDefault="003320FA" w:rsidP="00DA5D53">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tạm đình ch</w:t>
      </w:r>
      <w:r w:rsidRPr="0098733E">
        <w:rPr>
          <w:rFonts w:ascii="Arial" w:hAnsi="Arial" w:cs="Arial"/>
          <w:sz w:val="20"/>
          <w:szCs w:val="20"/>
        </w:rPr>
        <w:t xml:space="preserve">ỉ </w:t>
      </w:r>
      <w:r w:rsidRPr="0098733E">
        <w:rPr>
          <w:rFonts w:ascii="Arial" w:hAnsi="Arial" w:cs="Arial"/>
          <w:sz w:val="20"/>
          <w:szCs w:val="20"/>
          <w:lang w:val="vi-VN"/>
        </w:rPr>
        <w:t>thi hành quyết định xử phạt vi phạm hành chính quy định tại khoản 3 Điều 15 và khoản 2 Điều 62 Luật xử lý vi phạm hành chính.</w:t>
      </w:r>
    </w:p>
    <w:p w14:paraId="392C2600" w14:textId="4D7B23AC" w:rsidR="00B3707A" w:rsidRPr="002E014A" w:rsidRDefault="00B3707A" w:rsidP="00DA5D53">
      <w:pPr>
        <w:spacing w:after="120"/>
        <w:jc w:val="both"/>
        <w:rPr>
          <w:rFonts w:ascii="Arial" w:hAnsi="Arial" w:cs="Arial"/>
          <w:i/>
          <w:sz w:val="20"/>
          <w:szCs w:val="20"/>
        </w:rPr>
      </w:pPr>
      <w:r w:rsidRPr="002E014A">
        <w:rPr>
          <w:rFonts w:ascii="Arial" w:hAnsi="Arial" w:cs="Arial"/>
          <w:i/>
          <w:sz w:val="20"/>
          <w:szCs w:val="20"/>
        </w:rPr>
        <w:t>This form is used for temporarily suspension of the execution of decision on sanctioning of the administrative violations as stipulated in the Clause 3 Article 15 and the Cla</w:t>
      </w:r>
      <w:r w:rsidR="00CD1953" w:rsidRPr="002E014A">
        <w:rPr>
          <w:rFonts w:ascii="Arial" w:hAnsi="Arial" w:cs="Arial"/>
          <w:i/>
          <w:sz w:val="20"/>
          <w:szCs w:val="20"/>
        </w:rPr>
        <w:t>u</w:t>
      </w:r>
      <w:r w:rsidRPr="002E014A">
        <w:rPr>
          <w:rFonts w:ascii="Arial" w:hAnsi="Arial" w:cs="Arial"/>
          <w:i/>
          <w:sz w:val="20"/>
          <w:szCs w:val="20"/>
        </w:rPr>
        <w:t>se 2 Article 62 of the Law on Handling of administrative violations.</w:t>
      </w:r>
    </w:p>
    <w:p w14:paraId="0CA55F14" w14:textId="77777777" w:rsidR="003320FA" w:rsidRPr="0098733E" w:rsidRDefault="003320FA" w:rsidP="00DA5D53">
      <w:pPr>
        <w:spacing w:after="120"/>
        <w:jc w:val="both"/>
        <w:rPr>
          <w:rFonts w:ascii="Arial" w:hAnsi="Arial" w:cs="Arial"/>
          <w:sz w:val="20"/>
          <w:szCs w:val="20"/>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 xml:space="preserve">Ghi tên cơ quan của người có thẩm quyền giải quyết khiếu nại, khởi kiện (nếu tạm </w:t>
      </w:r>
      <w:r w:rsidRPr="0098733E">
        <w:rPr>
          <w:rFonts w:ascii="Arial" w:hAnsi="Arial" w:cs="Arial"/>
          <w:sz w:val="20"/>
          <w:szCs w:val="20"/>
        </w:rPr>
        <w:t>đì</w:t>
      </w:r>
      <w:r w:rsidRPr="0098733E">
        <w:rPr>
          <w:rFonts w:ascii="Arial" w:hAnsi="Arial" w:cs="Arial"/>
          <w:sz w:val="20"/>
          <w:szCs w:val="20"/>
          <w:lang w:val="vi-VN"/>
        </w:rPr>
        <w:t>nh ch</w:t>
      </w:r>
      <w:r w:rsidRPr="0098733E">
        <w:rPr>
          <w:rFonts w:ascii="Arial" w:hAnsi="Arial" w:cs="Arial"/>
          <w:sz w:val="20"/>
          <w:szCs w:val="20"/>
        </w:rPr>
        <w:t>ỉ</w:t>
      </w:r>
      <w:r w:rsidRPr="0098733E">
        <w:rPr>
          <w:rFonts w:ascii="Arial" w:hAnsi="Arial" w:cs="Arial"/>
          <w:sz w:val="20"/>
          <w:szCs w:val="20"/>
          <w:lang w:val="vi-VN"/>
        </w:rPr>
        <w:t xml:space="preserve"> thi hành quyết định xử phạt vi phạm hành chính đ</w:t>
      </w:r>
      <w:r w:rsidRPr="0098733E">
        <w:rPr>
          <w:rFonts w:ascii="Arial" w:hAnsi="Arial" w:cs="Arial"/>
          <w:sz w:val="20"/>
          <w:szCs w:val="20"/>
        </w:rPr>
        <w:t xml:space="preserve">ể </w:t>
      </w:r>
      <w:r w:rsidRPr="0098733E">
        <w:rPr>
          <w:rFonts w:ascii="Arial" w:hAnsi="Arial" w:cs="Arial"/>
          <w:sz w:val="20"/>
          <w:szCs w:val="20"/>
          <w:lang w:val="vi-VN"/>
        </w:rPr>
        <w:t>giải quyết khiếu nại, khởi kiện theo quy định tại khoản 3 Điều 15 Luật xử lý vi phạm hành chính); hoặc ghi tên cơ quan của người đã ra quyết định xử phạt vi phạm h</w:t>
      </w:r>
      <w:r w:rsidRPr="0098733E">
        <w:rPr>
          <w:rFonts w:ascii="Arial" w:hAnsi="Arial" w:cs="Arial"/>
          <w:sz w:val="20"/>
          <w:szCs w:val="20"/>
        </w:rPr>
        <w:t>à</w:t>
      </w:r>
      <w:r w:rsidRPr="0098733E">
        <w:rPr>
          <w:rFonts w:ascii="Arial" w:hAnsi="Arial" w:cs="Arial"/>
          <w:sz w:val="20"/>
          <w:szCs w:val="20"/>
          <w:lang w:val="vi-VN"/>
        </w:rPr>
        <w:t>nh chính (nếu tạm đình ch</w:t>
      </w:r>
      <w:r w:rsidRPr="0098733E">
        <w:rPr>
          <w:rFonts w:ascii="Arial" w:hAnsi="Arial" w:cs="Arial"/>
          <w:sz w:val="20"/>
          <w:szCs w:val="20"/>
        </w:rPr>
        <w:t>ỉ</w:t>
      </w:r>
      <w:r w:rsidRPr="0098733E">
        <w:rPr>
          <w:rFonts w:ascii="Arial" w:hAnsi="Arial" w:cs="Arial"/>
          <w:sz w:val="20"/>
          <w:szCs w:val="20"/>
          <w:lang w:val="vi-VN"/>
        </w:rPr>
        <w:t xml:space="preserve"> thi hành quyết định xử phạt vi phạm hành chính để chuyển hồ sơ vụ vi phạm có dấu hiệu tội phạm để truy cứu trách nhiệm h</w:t>
      </w:r>
      <w:r w:rsidRPr="0098733E">
        <w:rPr>
          <w:rFonts w:ascii="Arial" w:hAnsi="Arial" w:cs="Arial"/>
          <w:sz w:val="20"/>
          <w:szCs w:val="20"/>
        </w:rPr>
        <w:t>ì</w:t>
      </w:r>
      <w:r w:rsidRPr="0098733E">
        <w:rPr>
          <w:rFonts w:ascii="Arial" w:hAnsi="Arial" w:cs="Arial"/>
          <w:sz w:val="20"/>
          <w:szCs w:val="20"/>
          <w:lang w:val="vi-VN"/>
        </w:rPr>
        <w:t>nh sự theo quy định tại khoản 2 Điều 62 Luật xử lý vi phạm hành chính).</w:t>
      </w:r>
    </w:p>
    <w:p w14:paraId="3F3D4A92"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lang w:val="vi-VN"/>
        </w:rPr>
        <w:t>Trường hợp người ra quyết định là Chủ tịch Ủy ban nhân dân, thì ghi tên cơ quan theo hướng dẫ</w:t>
      </w:r>
      <w:r w:rsidRPr="0098733E">
        <w:rPr>
          <w:rFonts w:ascii="Arial" w:hAnsi="Arial" w:cs="Arial"/>
          <w:sz w:val="20"/>
          <w:szCs w:val="20"/>
        </w:rPr>
        <w:t xml:space="preserve">n </w:t>
      </w:r>
      <w:r w:rsidRPr="0098733E">
        <w:rPr>
          <w:rFonts w:ascii="Arial" w:hAnsi="Arial" w:cs="Arial"/>
          <w:sz w:val="20"/>
          <w:szCs w:val="20"/>
          <w:lang w:val="vi-VN"/>
        </w:rPr>
        <w:t>về thể thức của Bộ Nội Vụ.</w:t>
      </w:r>
    </w:p>
    <w:p w14:paraId="364D0C28" w14:textId="72B6E8F2" w:rsidR="004F6427" w:rsidRPr="002E014A" w:rsidRDefault="009875B0" w:rsidP="00DA5D53">
      <w:pPr>
        <w:spacing w:after="120"/>
        <w:jc w:val="both"/>
        <w:rPr>
          <w:rFonts w:ascii="Arial" w:hAnsi="Arial" w:cs="Arial"/>
          <w:i/>
          <w:sz w:val="20"/>
          <w:szCs w:val="20"/>
        </w:rPr>
      </w:pPr>
      <w:r w:rsidRPr="002E014A">
        <w:rPr>
          <w:rFonts w:ascii="Arial" w:hAnsi="Arial" w:cs="Arial"/>
          <w:i/>
          <w:sz w:val="20"/>
          <w:szCs w:val="20"/>
        </w:rPr>
        <w:t>Name of the authority of the person who is competent to settle the complaint or initiate a lawsuit (if temporarily suspending the execution of the decision on sanctioning administrative violations for settlement of complaints or lawsuits acco</w:t>
      </w:r>
      <w:r w:rsidR="00F743FA" w:rsidRPr="002E014A">
        <w:rPr>
          <w:rFonts w:ascii="Arial" w:hAnsi="Arial" w:cs="Arial"/>
          <w:i/>
          <w:sz w:val="20"/>
          <w:szCs w:val="20"/>
        </w:rPr>
        <w:t>r</w:t>
      </w:r>
      <w:r w:rsidRPr="002E014A">
        <w:rPr>
          <w:rFonts w:ascii="Arial" w:hAnsi="Arial" w:cs="Arial"/>
          <w:i/>
          <w:sz w:val="20"/>
          <w:szCs w:val="20"/>
        </w:rPr>
        <w:t xml:space="preserve">ding to paragraph 3, Article 15 of the Law on handling of administrative violations); or </w:t>
      </w:r>
      <w:r w:rsidR="00731E11" w:rsidRPr="002E014A">
        <w:rPr>
          <w:rFonts w:ascii="Arial" w:hAnsi="Arial" w:cs="Arial"/>
          <w:i/>
          <w:sz w:val="20"/>
          <w:szCs w:val="20"/>
        </w:rPr>
        <w:t>name of the authority</w:t>
      </w:r>
      <w:r w:rsidRPr="002E014A">
        <w:rPr>
          <w:rFonts w:ascii="Arial" w:hAnsi="Arial" w:cs="Arial"/>
          <w:i/>
          <w:sz w:val="20"/>
          <w:szCs w:val="20"/>
        </w:rPr>
        <w:t xml:space="preserve"> of the person who has issued the decision on sanctioning of administrative violation</w:t>
      </w:r>
      <w:r w:rsidR="00F743FA" w:rsidRPr="002E014A">
        <w:rPr>
          <w:rFonts w:ascii="Arial" w:hAnsi="Arial" w:cs="Arial"/>
          <w:i/>
          <w:sz w:val="20"/>
          <w:szCs w:val="20"/>
        </w:rPr>
        <w:t>s</w:t>
      </w:r>
      <w:r w:rsidRPr="002E014A">
        <w:rPr>
          <w:rFonts w:ascii="Arial" w:hAnsi="Arial" w:cs="Arial"/>
          <w:i/>
          <w:sz w:val="20"/>
          <w:szCs w:val="20"/>
        </w:rPr>
        <w:t xml:space="preserve"> (if temporarily suspending the execution of the decision on transfer of dossiers related to administrative violation</w:t>
      </w:r>
      <w:r w:rsidR="00F743FA" w:rsidRPr="002E014A">
        <w:rPr>
          <w:rFonts w:ascii="Arial" w:hAnsi="Arial" w:cs="Arial"/>
          <w:i/>
          <w:sz w:val="20"/>
          <w:szCs w:val="20"/>
        </w:rPr>
        <w:t>s</w:t>
      </w:r>
      <w:r w:rsidRPr="002E014A">
        <w:rPr>
          <w:rFonts w:ascii="Arial" w:hAnsi="Arial" w:cs="Arial"/>
          <w:i/>
          <w:sz w:val="20"/>
          <w:szCs w:val="20"/>
        </w:rPr>
        <w:t xml:space="preserve"> bearing criminal signs for penal liability examination as </w:t>
      </w:r>
      <w:r w:rsidR="00F743FA" w:rsidRPr="002E014A">
        <w:rPr>
          <w:rFonts w:ascii="Arial" w:hAnsi="Arial" w:cs="Arial"/>
          <w:i/>
          <w:sz w:val="20"/>
          <w:szCs w:val="20"/>
        </w:rPr>
        <w:t>stipulated</w:t>
      </w:r>
      <w:r w:rsidRPr="002E014A">
        <w:rPr>
          <w:rFonts w:ascii="Arial" w:hAnsi="Arial" w:cs="Arial"/>
          <w:i/>
          <w:sz w:val="20"/>
          <w:szCs w:val="20"/>
        </w:rPr>
        <w:t xml:space="preserve"> in </w:t>
      </w:r>
      <w:r w:rsidR="00F743FA" w:rsidRPr="002E014A">
        <w:rPr>
          <w:rFonts w:ascii="Arial" w:hAnsi="Arial" w:cs="Arial"/>
          <w:i/>
          <w:sz w:val="20"/>
          <w:szCs w:val="20"/>
        </w:rPr>
        <w:t>the Clause</w:t>
      </w:r>
      <w:r w:rsidRPr="002E014A">
        <w:rPr>
          <w:rFonts w:ascii="Arial" w:hAnsi="Arial" w:cs="Arial"/>
          <w:i/>
          <w:sz w:val="20"/>
          <w:szCs w:val="20"/>
        </w:rPr>
        <w:t xml:space="preserve"> 2 Article 62 of the Law on Handling of Administrative Violations.</w:t>
      </w:r>
    </w:p>
    <w:p w14:paraId="44D83545" w14:textId="358070A2" w:rsidR="004F6427" w:rsidRPr="002E014A" w:rsidRDefault="004F6427" w:rsidP="00DA5D53">
      <w:pPr>
        <w:spacing w:after="120"/>
        <w:jc w:val="both"/>
        <w:rPr>
          <w:rFonts w:ascii="Arial" w:hAnsi="Arial" w:cs="Arial"/>
          <w:i/>
          <w:sz w:val="20"/>
          <w:szCs w:val="20"/>
        </w:rPr>
      </w:pPr>
      <w:r w:rsidRPr="002E014A">
        <w:rPr>
          <w:rFonts w:ascii="Arial" w:hAnsi="Arial" w:cs="Arial"/>
          <w:i/>
          <w:sz w:val="20"/>
          <w:szCs w:val="20"/>
        </w:rPr>
        <w:t>In case that the person issueing the decision is the Chairperson of People’s Committee, name of the authority shall be written in accordance with the guidance on format of the Ministry of Home Affairs.</w:t>
      </w:r>
    </w:p>
    <w:p w14:paraId="2D62A7BF" w14:textId="71CAD7FA" w:rsidR="003320FA" w:rsidRPr="002E014A" w:rsidRDefault="003320FA" w:rsidP="00DA5D53">
      <w:pPr>
        <w:spacing w:after="120"/>
        <w:jc w:val="both"/>
        <w:rPr>
          <w:rFonts w:ascii="Arial" w:hAnsi="Arial" w:cs="Arial"/>
          <w:i/>
          <w:sz w:val="20"/>
          <w:szCs w:val="20"/>
        </w:rPr>
      </w:pPr>
      <w:r w:rsidRPr="0098733E">
        <w:rPr>
          <w:rFonts w:ascii="Arial" w:hAnsi="Arial" w:cs="Arial"/>
          <w:sz w:val="20"/>
          <w:szCs w:val="20"/>
          <w:vertAlign w:val="superscript"/>
        </w:rPr>
        <w:t>(2)</w:t>
      </w:r>
      <w:r w:rsidRPr="0098733E">
        <w:rPr>
          <w:rFonts w:ascii="Arial" w:hAnsi="Arial" w:cs="Arial"/>
          <w:sz w:val="20"/>
          <w:szCs w:val="20"/>
        </w:rPr>
        <w:t xml:space="preserve"> </w:t>
      </w:r>
      <w:r w:rsidR="0058450C">
        <w:rPr>
          <w:rFonts w:ascii="Arial" w:hAnsi="Arial" w:cs="Arial"/>
          <w:sz w:val="20"/>
          <w:szCs w:val="20"/>
          <w:lang w:val="vi-VN"/>
        </w:rPr>
        <w:t>Ghi địa danh theo hướng dẫn về thể thức của Bộ Nội vụ.</w:t>
      </w:r>
      <w:r w:rsidR="0058450C">
        <w:rPr>
          <w:rFonts w:ascii="Arial" w:hAnsi="Arial" w:cs="Arial"/>
          <w:sz w:val="20"/>
          <w:szCs w:val="20"/>
          <w:lang w:val="vi-VN"/>
        </w:rPr>
        <w:cr/>
      </w:r>
      <w:r w:rsidR="0058450C" w:rsidRPr="002E014A">
        <w:rPr>
          <w:rFonts w:ascii="Arial" w:hAnsi="Arial" w:cs="Arial"/>
          <w:i/>
          <w:sz w:val="20"/>
          <w:szCs w:val="20"/>
        </w:rPr>
        <w:t xml:space="preserve">Name </w:t>
      </w:r>
      <w:r w:rsidR="00A66F85" w:rsidRPr="002E014A">
        <w:rPr>
          <w:rFonts w:ascii="Arial" w:hAnsi="Arial" w:cs="Arial"/>
          <w:i/>
          <w:sz w:val="20"/>
          <w:szCs w:val="20"/>
        </w:rPr>
        <w:t xml:space="preserve">of </w:t>
      </w:r>
      <w:r w:rsidR="0058450C" w:rsidRPr="002E014A">
        <w:rPr>
          <w:rFonts w:ascii="Arial" w:hAnsi="Arial" w:cs="Arial"/>
          <w:i/>
          <w:sz w:val="20"/>
          <w:szCs w:val="20"/>
        </w:rPr>
        <w:t>the place in accordance with the guidance of the Ministry of Home Affairs.</w:t>
      </w:r>
    </w:p>
    <w:p w14:paraId="3CCA02A9"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rPr>
        <w:t>(3)</w:t>
      </w:r>
      <w:r w:rsidRPr="0098733E">
        <w:rPr>
          <w:rFonts w:ascii="Arial" w:hAnsi="Arial" w:cs="Arial"/>
          <w:sz w:val="20"/>
          <w:szCs w:val="20"/>
        </w:rPr>
        <w:t xml:space="preserve"> </w:t>
      </w:r>
      <w:r w:rsidRPr="0098733E">
        <w:rPr>
          <w:rFonts w:ascii="Arial" w:hAnsi="Arial" w:cs="Arial"/>
          <w:sz w:val="20"/>
          <w:szCs w:val="20"/>
          <w:lang w:val="vi-VN"/>
        </w:rPr>
        <w:t>Ghi chức danh và cơ quan c</w:t>
      </w:r>
      <w:r w:rsidRPr="0098733E">
        <w:rPr>
          <w:rFonts w:ascii="Arial" w:hAnsi="Arial" w:cs="Arial"/>
          <w:sz w:val="20"/>
          <w:szCs w:val="20"/>
        </w:rPr>
        <w:t>ủ</w:t>
      </w:r>
      <w:r w:rsidRPr="0098733E">
        <w:rPr>
          <w:rFonts w:ascii="Arial" w:hAnsi="Arial" w:cs="Arial"/>
          <w:sz w:val="20"/>
          <w:szCs w:val="20"/>
          <w:lang w:val="vi-VN"/>
        </w:rPr>
        <w:t>a người ra quyết đ</w:t>
      </w:r>
      <w:r w:rsidRPr="0098733E">
        <w:rPr>
          <w:rFonts w:ascii="Arial" w:hAnsi="Arial" w:cs="Arial"/>
          <w:sz w:val="20"/>
          <w:szCs w:val="20"/>
        </w:rPr>
        <w:t>ị</w:t>
      </w:r>
      <w:r w:rsidRPr="0098733E">
        <w:rPr>
          <w:rFonts w:ascii="Arial" w:hAnsi="Arial" w:cs="Arial"/>
          <w:sz w:val="20"/>
          <w:szCs w:val="20"/>
          <w:lang w:val="vi-VN"/>
        </w:rPr>
        <w:t>nh xử phạt v</w:t>
      </w:r>
      <w:r w:rsidRPr="0098733E">
        <w:rPr>
          <w:rFonts w:ascii="Arial" w:hAnsi="Arial" w:cs="Arial"/>
          <w:sz w:val="20"/>
          <w:szCs w:val="20"/>
        </w:rPr>
        <w:t xml:space="preserve">i </w:t>
      </w:r>
      <w:r w:rsidRPr="0098733E">
        <w:rPr>
          <w:rFonts w:ascii="Arial" w:hAnsi="Arial" w:cs="Arial"/>
          <w:sz w:val="20"/>
          <w:szCs w:val="20"/>
          <w:lang w:val="vi-VN"/>
        </w:rPr>
        <w:t>phạm hành chính.</w:t>
      </w:r>
    </w:p>
    <w:p w14:paraId="06BA0916" w14:textId="73CD23EA" w:rsidR="00923192" w:rsidRPr="002E014A" w:rsidRDefault="00A66F85" w:rsidP="00DA5D53">
      <w:pPr>
        <w:spacing w:after="120"/>
        <w:jc w:val="both"/>
        <w:rPr>
          <w:rFonts w:ascii="Arial" w:hAnsi="Arial" w:cs="Arial"/>
          <w:i/>
          <w:sz w:val="20"/>
          <w:szCs w:val="20"/>
        </w:rPr>
      </w:pPr>
      <w:r w:rsidRPr="002E014A">
        <w:rPr>
          <w:rFonts w:ascii="Arial" w:hAnsi="Arial" w:cs="Arial"/>
          <w:i/>
          <w:sz w:val="20"/>
          <w:szCs w:val="20"/>
        </w:rPr>
        <w:t>D</w:t>
      </w:r>
      <w:r w:rsidR="00923192" w:rsidRPr="002E014A">
        <w:rPr>
          <w:rFonts w:ascii="Arial" w:hAnsi="Arial" w:cs="Arial"/>
          <w:i/>
          <w:sz w:val="20"/>
          <w:szCs w:val="20"/>
        </w:rPr>
        <w:t>esignation and the authority of the person who issues the decision on sanctioning of administrative violations.</w:t>
      </w:r>
    </w:p>
    <w:p w14:paraId="2CD4D0AE"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rPr>
        <w:t>(4)</w:t>
      </w:r>
      <w:r w:rsidRPr="0098733E">
        <w:rPr>
          <w:rFonts w:ascii="Arial" w:hAnsi="Arial" w:cs="Arial"/>
          <w:sz w:val="20"/>
          <w:szCs w:val="20"/>
        </w:rPr>
        <w:t xml:space="preserve"> </w:t>
      </w:r>
      <w:r w:rsidRPr="0098733E">
        <w:rPr>
          <w:rFonts w:ascii="Arial" w:hAnsi="Arial" w:cs="Arial"/>
          <w:sz w:val="20"/>
          <w:szCs w:val="20"/>
          <w:lang w:val="vi-VN"/>
        </w:rPr>
        <w:t>Ghi chức vụ của người đứng đầu bộ phận tham mưu cho người có thẩm quyền ra quyết định.</w:t>
      </w:r>
    </w:p>
    <w:p w14:paraId="21D855A4" w14:textId="1B20B03D" w:rsidR="003843F4" w:rsidRPr="002E014A" w:rsidRDefault="003843F4" w:rsidP="00DA5D53">
      <w:pPr>
        <w:spacing w:after="120"/>
        <w:jc w:val="both"/>
        <w:rPr>
          <w:rFonts w:ascii="Arial" w:hAnsi="Arial" w:cs="Arial"/>
          <w:i/>
          <w:sz w:val="20"/>
          <w:szCs w:val="20"/>
        </w:rPr>
      </w:pPr>
      <w:r w:rsidRPr="002E014A">
        <w:rPr>
          <w:rFonts w:ascii="Arial" w:hAnsi="Arial" w:cs="Arial"/>
          <w:i/>
          <w:sz w:val="20"/>
          <w:szCs w:val="20"/>
        </w:rPr>
        <w:t xml:space="preserve">Designation of the head of the </w:t>
      </w:r>
      <w:r w:rsidR="00851768" w:rsidRPr="002E014A">
        <w:rPr>
          <w:rFonts w:ascii="Arial" w:hAnsi="Arial" w:cs="Arial"/>
          <w:i/>
          <w:sz w:val="20"/>
          <w:szCs w:val="20"/>
        </w:rPr>
        <w:t>body</w:t>
      </w:r>
      <w:r w:rsidRPr="002E014A">
        <w:rPr>
          <w:rFonts w:ascii="Arial" w:hAnsi="Arial" w:cs="Arial"/>
          <w:i/>
          <w:sz w:val="20"/>
          <w:szCs w:val="20"/>
        </w:rPr>
        <w:t xml:space="preserve"> which advise to the person competent </w:t>
      </w:r>
      <w:r w:rsidR="00851768" w:rsidRPr="002E014A">
        <w:rPr>
          <w:rFonts w:ascii="Arial" w:hAnsi="Arial" w:cs="Arial"/>
          <w:i/>
          <w:sz w:val="20"/>
          <w:szCs w:val="20"/>
        </w:rPr>
        <w:t>to issue</w:t>
      </w:r>
      <w:r w:rsidRPr="002E014A">
        <w:rPr>
          <w:rFonts w:ascii="Arial" w:hAnsi="Arial" w:cs="Arial"/>
          <w:i/>
          <w:sz w:val="20"/>
          <w:szCs w:val="20"/>
        </w:rPr>
        <w:t xml:space="preserve"> decision</w:t>
      </w:r>
      <w:r w:rsidR="00851768" w:rsidRPr="002E014A">
        <w:rPr>
          <w:rFonts w:ascii="Arial" w:hAnsi="Arial" w:cs="Arial"/>
          <w:i/>
          <w:sz w:val="20"/>
          <w:szCs w:val="20"/>
        </w:rPr>
        <w:t>.</w:t>
      </w:r>
    </w:p>
    <w:p w14:paraId="7B568164"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rPr>
        <w:t>(5)</w:t>
      </w:r>
      <w:r w:rsidRPr="0098733E">
        <w:rPr>
          <w:rFonts w:ascii="Arial" w:hAnsi="Arial" w:cs="Arial"/>
          <w:sz w:val="20"/>
          <w:szCs w:val="20"/>
        </w:rPr>
        <w:t xml:space="preserve"> </w:t>
      </w:r>
      <w:r w:rsidRPr="0098733E">
        <w:rPr>
          <w:rFonts w:ascii="Arial" w:hAnsi="Arial" w:cs="Arial"/>
          <w:sz w:val="20"/>
          <w:szCs w:val="20"/>
          <w:lang w:val="vi-VN"/>
        </w:rPr>
        <w:t>Ghi chức danh và cơ quan của người ra quyết định.</w:t>
      </w:r>
    </w:p>
    <w:p w14:paraId="5FD6446E" w14:textId="3E39A724" w:rsidR="00632F2D" w:rsidRPr="002E014A" w:rsidRDefault="000B467F" w:rsidP="00DA5D53">
      <w:pPr>
        <w:spacing w:after="120"/>
        <w:jc w:val="both"/>
        <w:rPr>
          <w:rFonts w:ascii="Arial" w:hAnsi="Arial" w:cs="Arial"/>
          <w:i/>
          <w:sz w:val="20"/>
          <w:szCs w:val="20"/>
        </w:rPr>
      </w:pPr>
      <w:r w:rsidRPr="002E014A">
        <w:rPr>
          <w:rFonts w:ascii="Arial" w:hAnsi="Arial" w:cs="Arial"/>
          <w:i/>
          <w:sz w:val="20"/>
          <w:szCs w:val="20"/>
        </w:rPr>
        <w:t>D</w:t>
      </w:r>
      <w:r w:rsidR="00632F2D" w:rsidRPr="002E014A">
        <w:rPr>
          <w:rFonts w:ascii="Arial" w:hAnsi="Arial" w:cs="Arial"/>
          <w:i/>
          <w:sz w:val="20"/>
          <w:szCs w:val="20"/>
        </w:rPr>
        <w:t>esignation and authority of the person who issues the decision</w:t>
      </w:r>
      <w:r w:rsidR="002E014A">
        <w:rPr>
          <w:rFonts w:ascii="Arial" w:hAnsi="Arial" w:cs="Arial"/>
          <w:i/>
          <w:sz w:val="20"/>
          <w:szCs w:val="20"/>
        </w:rPr>
        <w:t>.</w:t>
      </w:r>
    </w:p>
    <w:p w14:paraId="40AEE5E5"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rPr>
        <w:t>(6)</w:t>
      </w:r>
      <w:r w:rsidRPr="0098733E">
        <w:rPr>
          <w:rFonts w:ascii="Arial" w:hAnsi="Arial" w:cs="Arial"/>
          <w:sz w:val="20"/>
          <w:szCs w:val="20"/>
        </w:rPr>
        <w:t xml:space="preserve"> </w:t>
      </w:r>
      <w:r w:rsidRPr="0098733E">
        <w:rPr>
          <w:rFonts w:ascii="Arial" w:hAnsi="Arial" w:cs="Arial"/>
          <w:sz w:val="20"/>
          <w:szCs w:val="20"/>
          <w:lang w:val="vi-VN"/>
        </w:rPr>
        <w:t>Ghi họ và tên của người đại diện theo pháp luật nếu là công ty TNHH một thành viên, công ty TNHH hai thành vi</w:t>
      </w:r>
      <w:r w:rsidRPr="0098733E">
        <w:rPr>
          <w:rFonts w:ascii="Arial" w:hAnsi="Arial" w:cs="Arial"/>
          <w:sz w:val="20"/>
          <w:szCs w:val="20"/>
        </w:rPr>
        <w:t>ê</w:t>
      </w:r>
      <w:r w:rsidRPr="0098733E">
        <w:rPr>
          <w:rFonts w:ascii="Arial" w:hAnsi="Arial" w:cs="Arial"/>
          <w:sz w:val="20"/>
          <w:szCs w:val="20"/>
          <w:lang w:val="vi-VN"/>
        </w:rPr>
        <w:t>n trở lên, công ty cổ phần; ghi họ và tên của chủ doanh nghiệp nếu là doanh nghiệp tư nh</w:t>
      </w:r>
      <w:r w:rsidRPr="0098733E">
        <w:rPr>
          <w:rFonts w:ascii="Arial" w:hAnsi="Arial" w:cs="Arial"/>
          <w:sz w:val="20"/>
          <w:szCs w:val="20"/>
        </w:rPr>
        <w:t>â</w:t>
      </w:r>
      <w:r w:rsidRPr="0098733E">
        <w:rPr>
          <w:rFonts w:ascii="Arial" w:hAnsi="Arial" w:cs="Arial"/>
          <w:sz w:val="20"/>
          <w:szCs w:val="20"/>
          <w:lang w:val="vi-VN"/>
        </w:rPr>
        <w:t>n; ghi họ và tên của người đứng đầu tổ chức không ph</w:t>
      </w:r>
      <w:r w:rsidRPr="0098733E">
        <w:rPr>
          <w:rFonts w:ascii="Arial" w:hAnsi="Arial" w:cs="Arial"/>
          <w:sz w:val="20"/>
          <w:szCs w:val="20"/>
        </w:rPr>
        <w:t>ả</w:t>
      </w:r>
      <w:r w:rsidRPr="0098733E">
        <w:rPr>
          <w:rFonts w:ascii="Arial" w:hAnsi="Arial" w:cs="Arial"/>
          <w:sz w:val="20"/>
          <w:szCs w:val="20"/>
          <w:lang w:val="vi-VN"/>
        </w:rPr>
        <w:t>i là doanh nghiệp.</w:t>
      </w:r>
    </w:p>
    <w:p w14:paraId="43A81AD0" w14:textId="0E486201" w:rsidR="007C5016" w:rsidRDefault="003352FA" w:rsidP="00DA5D53">
      <w:pPr>
        <w:spacing w:after="120"/>
        <w:jc w:val="both"/>
        <w:rPr>
          <w:rFonts w:ascii="Arial" w:hAnsi="Arial" w:cs="Arial"/>
          <w:i/>
          <w:sz w:val="20"/>
          <w:szCs w:val="20"/>
        </w:rPr>
      </w:pPr>
      <w:r w:rsidRPr="002E014A">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10B652BE"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rPr>
        <w:t>(7)</w:t>
      </w:r>
      <w:r w:rsidRPr="0098733E">
        <w:rPr>
          <w:rFonts w:ascii="Arial" w:hAnsi="Arial" w:cs="Arial"/>
          <w:sz w:val="20"/>
          <w:szCs w:val="20"/>
        </w:rPr>
        <w:t xml:space="preserve"> </w:t>
      </w:r>
      <w:r w:rsidRPr="0098733E">
        <w:rPr>
          <w:rFonts w:ascii="Arial" w:hAnsi="Arial" w:cs="Arial"/>
          <w:sz w:val="20"/>
          <w:szCs w:val="20"/>
          <w:lang w:val="vi-VN"/>
        </w:rPr>
        <w:t xml:space="preserve">Ghi chức danh của người đại diện theo pháp luật nếu là công ty TNHH một thành viên, công ty TNHH hai thành viên </w:t>
      </w:r>
      <w:r w:rsidRPr="0098733E">
        <w:rPr>
          <w:rFonts w:ascii="Arial" w:hAnsi="Arial" w:cs="Arial"/>
          <w:sz w:val="20"/>
          <w:szCs w:val="20"/>
        </w:rPr>
        <w:t>tr</w:t>
      </w:r>
      <w:r w:rsidRPr="0098733E">
        <w:rPr>
          <w:rFonts w:ascii="Arial" w:hAnsi="Arial" w:cs="Arial"/>
          <w:sz w:val="20"/>
          <w:szCs w:val="20"/>
          <w:lang w:val="vi-VN"/>
        </w:rPr>
        <w:t>ở lên, công ty cổ phần; ghi chức danh chủ doanh nghiệp nếu là doanh nghiệp tư nhân; ghi chức danh của người đứng đầu tổ chức không phải là doanh nghiệp.</w:t>
      </w:r>
    </w:p>
    <w:p w14:paraId="101380C5" w14:textId="046FDA51" w:rsidR="007C5016" w:rsidRPr="002178C7" w:rsidRDefault="003352FA" w:rsidP="00DA5D53">
      <w:pPr>
        <w:spacing w:after="120"/>
        <w:jc w:val="both"/>
        <w:rPr>
          <w:rFonts w:ascii="Arial" w:hAnsi="Arial" w:cs="Arial"/>
          <w:i/>
          <w:sz w:val="20"/>
          <w:szCs w:val="20"/>
        </w:rPr>
      </w:pPr>
      <w:r w:rsidRPr="002E014A">
        <w:rPr>
          <w:rFonts w:ascii="Arial" w:hAnsi="Arial" w:cs="Arial"/>
          <w:i/>
          <w:sz w:val="20"/>
          <w:szCs w:val="20"/>
        </w:rPr>
        <w:lastRenderedPageBreak/>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3D91009D"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rPr>
        <w:t>(8)</w:t>
      </w:r>
      <w:r w:rsidRPr="0098733E">
        <w:rPr>
          <w:rFonts w:ascii="Arial" w:hAnsi="Arial" w:cs="Arial"/>
          <w:sz w:val="20"/>
          <w:szCs w:val="20"/>
        </w:rPr>
        <w:t xml:space="preserve"> </w:t>
      </w:r>
      <w:r w:rsidRPr="0098733E">
        <w:rPr>
          <w:rFonts w:ascii="Arial" w:hAnsi="Arial" w:cs="Arial"/>
          <w:sz w:val="20"/>
          <w:szCs w:val="20"/>
          <w:lang w:val="vi-VN"/>
        </w:rPr>
        <w:t>Ghi họ và tên của cá nh</w:t>
      </w:r>
      <w:r w:rsidRPr="0098733E">
        <w:rPr>
          <w:rFonts w:ascii="Arial" w:hAnsi="Arial" w:cs="Arial"/>
          <w:sz w:val="20"/>
          <w:szCs w:val="20"/>
        </w:rPr>
        <w:t>â</w:t>
      </w:r>
      <w:r w:rsidRPr="0098733E">
        <w:rPr>
          <w:rFonts w:ascii="Arial" w:hAnsi="Arial" w:cs="Arial"/>
          <w:sz w:val="20"/>
          <w:szCs w:val="20"/>
          <w:lang w:val="vi-VN"/>
        </w:rPr>
        <w:t>n vi ph</w:t>
      </w:r>
      <w:r w:rsidRPr="0098733E">
        <w:rPr>
          <w:rFonts w:ascii="Arial" w:hAnsi="Arial" w:cs="Arial"/>
          <w:sz w:val="20"/>
          <w:szCs w:val="20"/>
        </w:rPr>
        <w:t>ạ</w:t>
      </w:r>
      <w:r w:rsidRPr="0098733E">
        <w:rPr>
          <w:rFonts w:ascii="Arial" w:hAnsi="Arial" w:cs="Arial"/>
          <w:sz w:val="20"/>
          <w:szCs w:val="20"/>
          <w:lang w:val="vi-VN"/>
        </w:rPr>
        <w:t>m/người đại diện tổ chức vi phạm.</w:t>
      </w:r>
    </w:p>
    <w:p w14:paraId="52170F0B" w14:textId="59A90CFC" w:rsidR="003352FA" w:rsidRPr="002E014A" w:rsidRDefault="003352FA" w:rsidP="00DA5D53">
      <w:pPr>
        <w:spacing w:after="120"/>
        <w:jc w:val="both"/>
        <w:rPr>
          <w:rFonts w:ascii="Arial" w:hAnsi="Arial" w:cs="Arial"/>
          <w:i/>
          <w:sz w:val="20"/>
          <w:szCs w:val="20"/>
        </w:rPr>
      </w:pPr>
      <w:r w:rsidRPr="002E014A">
        <w:rPr>
          <w:rFonts w:ascii="Arial" w:hAnsi="Arial" w:cs="Arial"/>
          <w:i/>
          <w:sz w:val="20"/>
          <w:szCs w:val="20"/>
          <w:lang w:val="vi-VN"/>
        </w:rPr>
        <w:t xml:space="preserve">Full </w:t>
      </w:r>
      <w:r w:rsidRPr="002E014A">
        <w:rPr>
          <w:rFonts w:ascii="Arial" w:hAnsi="Arial" w:cs="Arial"/>
          <w:i/>
          <w:sz w:val="20"/>
          <w:szCs w:val="20"/>
        </w:rPr>
        <w:t>name of the violating individual/representative of the violating organization.</w:t>
      </w:r>
    </w:p>
    <w:p w14:paraId="7ED16CB6" w14:textId="77777777" w:rsidR="003320FA" w:rsidRDefault="003320FA" w:rsidP="00DA5D53">
      <w:pPr>
        <w:spacing w:after="120"/>
        <w:jc w:val="both"/>
        <w:rPr>
          <w:rFonts w:ascii="Arial" w:hAnsi="Arial" w:cs="Arial"/>
          <w:sz w:val="20"/>
          <w:szCs w:val="20"/>
          <w:lang w:val="vi-VN"/>
        </w:rPr>
      </w:pPr>
      <w:r w:rsidRPr="0098733E">
        <w:rPr>
          <w:rFonts w:ascii="Arial" w:hAnsi="Arial" w:cs="Arial"/>
          <w:sz w:val="20"/>
          <w:szCs w:val="20"/>
          <w:vertAlign w:val="superscript"/>
        </w:rPr>
        <w:t>(9)</w:t>
      </w:r>
      <w:r w:rsidRPr="0098733E">
        <w:rPr>
          <w:rFonts w:ascii="Arial" w:hAnsi="Arial" w:cs="Arial"/>
          <w:sz w:val="20"/>
          <w:szCs w:val="20"/>
        </w:rPr>
        <w:t xml:space="preserve"> </w:t>
      </w:r>
      <w:r w:rsidRPr="0098733E">
        <w:rPr>
          <w:rFonts w:ascii="Arial" w:hAnsi="Arial" w:cs="Arial"/>
          <w:sz w:val="20"/>
          <w:szCs w:val="20"/>
          <w:lang w:val="vi-VN"/>
        </w:rPr>
        <w:t>Ghi họ v</w:t>
      </w:r>
      <w:r w:rsidRPr="0098733E">
        <w:rPr>
          <w:rFonts w:ascii="Arial" w:hAnsi="Arial" w:cs="Arial"/>
          <w:sz w:val="20"/>
          <w:szCs w:val="20"/>
        </w:rPr>
        <w:t xml:space="preserve">à </w:t>
      </w:r>
      <w:r w:rsidRPr="0098733E">
        <w:rPr>
          <w:rFonts w:ascii="Arial" w:hAnsi="Arial" w:cs="Arial"/>
          <w:sz w:val="20"/>
          <w:szCs w:val="20"/>
          <w:lang w:val="vi-VN"/>
        </w:rPr>
        <w:t>tên của cá nhân/tên của tổ chức vi phạm.</w:t>
      </w:r>
    </w:p>
    <w:p w14:paraId="07F72379" w14:textId="269C69E1" w:rsidR="009B2BFB" w:rsidRPr="002E014A" w:rsidRDefault="009B2BFB" w:rsidP="00DA5D53">
      <w:pPr>
        <w:spacing w:after="120"/>
        <w:jc w:val="both"/>
        <w:rPr>
          <w:rFonts w:ascii="Arial" w:hAnsi="Arial" w:cs="Arial"/>
          <w:i/>
          <w:sz w:val="20"/>
          <w:szCs w:val="20"/>
        </w:rPr>
      </w:pPr>
      <w:r w:rsidRPr="002E014A">
        <w:rPr>
          <w:rFonts w:ascii="Arial" w:hAnsi="Arial" w:cs="Arial"/>
          <w:i/>
          <w:sz w:val="20"/>
          <w:szCs w:val="20"/>
          <w:lang w:val="vi-VN"/>
        </w:rPr>
        <w:t>Full name of the violating individual/ the violating organization.</w:t>
      </w:r>
    </w:p>
    <w:p w14:paraId="43446E9D" w14:textId="77777777" w:rsidR="003320FA" w:rsidRPr="0098733E" w:rsidRDefault="003320FA" w:rsidP="00DA5D53">
      <w:pPr>
        <w:spacing w:after="120"/>
        <w:jc w:val="both"/>
        <w:rPr>
          <w:rFonts w:ascii="Arial" w:hAnsi="Arial" w:cs="Arial"/>
          <w:sz w:val="20"/>
          <w:szCs w:val="20"/>
        </w:rPr>
      </w:pPr>
      <w:r w:rsidRPr="0098733E">
        <w:rPr>
          <w:rFonts w:ascii="Arial" w:hAnsi="Arial" w:cs="Arial"/>
          <w:sz w:val="20"/>
          <w:szCs w:val="20"/>
          <w:vertAlign w:val="superscript"/>
          <w:lang w:val="vi-VN"/>
        </w:rPr>
        <w:t>(10)</w:t>
      </w:r>
      <w:r w:rsidRPr="0098733E">
        <w:rPr>
          <w:rFonts w:ascii="Arial" w:hAnsi="Arial" w:cs="Arial"/>
          <w:sz w:val="20"/>
          <w:szCs w:val="20"/>
          <w:lang w:val="vi-VN"/>
        </w:rPr>
        <w:t xml:space="preserve"> Ghi họ và tên của cá nhân/tên của tổ chức có trách nhiệm chủ trì tổ chức thi hành Quyết </w:t>
      </w:r>
      <w:r w:rsidRPr="0098733E">
        <w:rPr>
          <w:rFonts w:ascii="Arial" w:hAnsi="Arial" w:cs="Arial"/>
          <w:sz w:val="20"/>
          <w:szCs w:val="20"/>
        </w:rPr>
        <w:t>định.</w:t>
      </w:r>
    </w:p>
    <w:p w14:paraId="3354577A" w14:textId="7B706BD7" w:rsidR="00665A9F" w:rsidRPr="002E014A" w:rsidRDefault="001463FF" w:rsidP="002178C7">
      <w:pPr>
        <w:spacing w:after="120"/>
        <w:jc w:val="both"/>
        <w:rPr>
          <w:rFonts w:ascii="Arial" w:hAnsi="Arial" w:cs="Arial"/>
          <w:i/>
          <w:sz w:val="20"/>
          <w:szCs w:val="20"/>
        </w:rPr>
      </w:pPr>
      <w:bookmarkStart w:id="22" w:name="chuong_pl_10"/>
      <w:r w:rsidRPr="002E014A">
        <w:rPr>
          <w:rFonts w:ascii="Arial" w:hAnsi="Arial" w:cs="Arial"/>
          <w:i/>
          <w:sz w:val="20"/>
          <w:szCs w:val="20"/>
        </w:rPr>
        <w:t>Full name of the individual/organization who is responsibie for organ</w:t>
      </w:r>
      <w:r w:rsidR="002F4CCC">
        <w:rPr>
          <w:rFonts w:ascii="Arial" w:hAnsi="Arial" w:cs="Arial"/>
          <w:i/>
          <w:sz w:val="20"/>
          <w:szCs w:val="20"/>
        </w:rPr>
        <w:t>i</w:t>
      </w:r>
      <w:r w:rsidRPr="002E014A">
        <w:rPr>
          <w:rFonts w:ascii="Arial" w:hAnsi="Arial" w:cs="Arial"/>
          <w:i/>
          <w:sz w:val="20"/>
          <w:szCs w:val="20"/>
        </w:rPr>
        <w:t>zing the implementation of this Decision</w:t>
      </w:r>
      <w:r w:rsidR="00A23895">
        <w:rPr>
          <w:rFonts w:ascii="Arial" w:hAnsi="Arial" w:cs="Arial"/>
          <w:i/>
          <w:sz w:val="20"/>
          <w:szCs w:val="20"/>
        </w:rPr>
        <w:t>.</w:t>
      </w:r>
    </w:p>
    <w:p w14:paraId="45ACA003" w14:textId="77777777" w:rsidR="00665A9F" w:rsidRDefault="00665A9F" w:rsidP="00FB12BC">
      <w:pPr>
        <w:spacing w:after="120"/>
        <w:jc w:val="right"/>
        <w:rPr>
          <w:rFonts w:ascii="Arial" w:hAnsi="Arial" w:cs="Arial"/>
          <w:sz w:val="20"/>
          <w:szCs w:val="20"/>
        </w:rPr>
      </w:pPr>
    </w:p>
    <w:p w14:paraId="0A8371E1" w14:textId="77777777" w:rsidR="00665A9F" w:rsidRDefault="00665A9F" w:rsidP="00FB12BC">
      <w:pPr>
        <w:spacing w:after="120"/>
        <w:jc w:val="right"/>
        <w:rPr>
          <w:rFonts w:ascii="Arial" w:hAnsi="Arial" w:cs="Arial"/>
          <w:sz w:val="20"/>
          <w:szCs w:val="20"/>
        </w:rPr>
      </w:pPr>
    </w:p>
    <w:p w14:paraId="6FB46F98" w14:textId="77777777" w:rsidR="00665A9F" w:rsidRDefault="00665A9F" w:rsidP="00FB12BC">
      <w:pPr>
        <w:spacing w:after="120"/>
        <w:jc w:val="right"/>
        <w:rPr>
          <w:rFonts w:ascii="Arial" w:hAnsi="Arial" w:cs="Arial"/>
          <w:sz w:val="20"/>
          <w:szCs w:val="20"/>
        </w:rPr>
      </w:pPr>
    </w:p>
    <w:p w14:paraId="782A1686" w14:textId="77777777" w:rsidR="00665A9F" w:rsidRDefault="00665A9F" w:rsidP="00FB12BC">
      <w:pPr>
        <w:spacing w:after="120"/>
        <w:jc w:val="right"/>
        <w:rPr>
          <w:rFonts w:ascii="Arial" w:hAnsi="Arial" w:cs="Arial"/>
          <w:sz w:val="20"/>
          <w:szCs w:val="20"/>
        </w:rPr>
      </w:pPr>
    </w:p>
    <w:p w14:paraId="01AEF9B6" w14:textId="77777777" w:rsidR="00665A9F" w:rsidRDefault="00665A9F" w:rsidP="00FB12BC">
      <w:pPr>
        <w:spacing w:after="120"/>
        <w:jc w:val="right"/>
        <w:rPr>
          <w:rFonts w:ascii="Arial" w:hAnsi="Arial" w:cs="Arial"/>
          <w:sz w:val="20"/>
          <w:szCs w:val="20"/>
        </w:rPr>
      </w:pPr>
    </w:p>
    <w:p w14:paraId="30AE654E" w14:textId="77777777" w:rsidR="00665A9F" w:rsidRDefault="00665A9F" w:rsidP="00FB12BC">
      <w:pPr>
        <w:spacing w:after="120"/>
        <w:jc w:val="right"/>
        <w:rPr>
          <w:rFonts w:ascii="Arial" w:hAnsi="Arial" w:cs="Arial"/>
          <w:sz w:val="20"/>
          <w:szCs w:val="20"/>
        </w:rPr>
      </w:pPr>
    </w:p>
    <w:p w14:paraId="2D711EEE" w14:textId="77777777" w:rsidR="00665A9F" w:rsidRDefault="00665A9F" w:rsidP="00FB12BC">
      <w:pPr>
        <w:spacing w:after="120"/>
        <w:jc w:val="right"/>
        <w:rPr>
          <w:rFonts w:ascii="Arial" w:hAnsi="Arial" w:cs="Arial"/>
          <w:sz w:val="20"/>
          <w:szCs w:val="20"/>
        </w:rPr>
      </w:pPr>
    </w:p>
    <w:p w14:paraId="67BC66C7" w14:textId="77777777" w:rsidR="00665A9F" w:rsidRDefault="00665A9F" w:rsidP="00FB12BC">
      <w:pPr>
        <w:spacing w:after="120"/>
        <w:jc w:val="right"/>
        <w:rPr>
          <w:rFonts w:ascii="Arial" w:hAnsi="Arial" w:cs="Arial"/>
          <w:sz w:val="20"/>
          <w:szCs w:val="20"/>
        </w:rPr>
      </w:pPr>
    </w:p>
    <w:p w14:paraId="41BFC3B9" w14:textId="77777777" w:rsidR="00665A9F" w:rsidRDefault="00665A9F" w:rsidP="00FB12BC">
      <w:pPr>
        <w:spacing w:after="120"/>
        <w:jc w:val="right"/>
        <w:rPr>
          <w:rFonts w:ascii="Arial" w:hAnsi="Arial" w:cs="Arial"/>
          <w:sz w:val="20"/>
          <w:szCs w:val="20"/>
        </w:rPr>
      </w:pPr>
    </w:p>
    <w:p w14:paraId="74C46B77" w14:textId="77777777" w:rsidR="00665A9F" w:rsidRDefault="00665A9F" w:rsidP="00FB12BC">
      <w:pPr>
        <w:spacing w:after="120"/>
        <w:jc w:val="right"/>
        <w:rPr>
          <w:rFonts w:ascii="Arial" w:hAnsi="Arial" w:cs="Arial"/>
          <w:sz w:val="20"/>
          <w:szCs w:val="20"/>
        </w:rPr>
      </w:pPr>
    </w:p>
    <w:p w14:paraId="2E5BBD93" w14:textId="77777777" w:rsidR="00665A9F" w:rsidRDefault="00665A9F" w:rsidP="00FB12BC">
      <w:pPr>
        <w:spacing w:after="120"/>
        <w:jc w:val="right"/>
        <w:rPr>
          <w:rFonts w:ascii="Arial" w:hAnsi="Arial" w:cs="Arial"/>
          <w:sz w:val="20"/>
          <w:szCs w:val="20"/>
        </w:rPr>
      </w:pPr>
    </w:p>
    <w:p w14:paraId="1084884C" w14:textId="77777777" w:rsidR="00665A9F" w:rsidRDefault="00665A9F" w:rsidP="00FB12BC">
      <w:pPr>
        <w:spacing w:after="120"/>
        <w:jc w:val="right"/>
        <w:rPr>
          <w:rFonts w:ascii="Arial" w:hAnsi="Arial" w:cs="Arial"/>
          <w:sz w:val="20"/>
          <w:szCs w:val="20"/>
        </w:rPr>
      </w:pPr>
    </w:p>
    <w:p w14:paraId="476D818F" w14:textId="77777777" w:rsidR="00665A9F" w:rsidRDefault="00665A9F" w:rsidP="00FB12BC">
      <w:pPr>
        <w:spacing w:after="120"/>
        <w:jc w:val="right"/>
        <w:rPr>
          <w:rFonts w:ascii="Arial" w:hAnsi="Arial" w:cs="Arial"/>
          <w:sz w:val="20"/>
          <w:szCs w:val="20"/>
        </w:rPr>
      </w:pPr>
    </w:p>
    <w:p w14:paraId="4F101C65" w14:textId="77777777" w:rsidR="00665A9F" w:rsidRDefault="00665A9F" w:rsidP="00FB12BC">
      <w:pPr>
        <w:spacing w:after="120"/>
        <w:jc w:val="right"/>
        <w:rPr>
          <w:rFonts w:ascii="Arial" w:hAnsi="Arial" w:cs="Arial"/>
          <w:sz w:val="20"/>
          <w:szCs w:val="20"/>
        </w:rPr>
      </w:pPr>
    </w:p>
    <w:p w14:paraId="4DB9135C" w14:textId="77777777" w:rsidR="005E72B2" w:rsidRDefault="005E72B2" w:rsidP="00FB12BC">
      <w:pPr>
        <w:spacing w:after="120"/>
        <w:jc w:val="right"/>
        <w:rPr>
          <w:rFonts w:ascii="Arial" w:hAnsi="Arial" w:cs="Arial"/>
          <w:sz w:val="20"/>
          <w:szCs w:val="20"/>
        </w:rPr>
        <w:sectPr w:rsidR="005E72B2" w:rsidSect="008B7ACD">
          <w:pgSz w:w="11907" w:h="16840" w:code="9"/>
          <w:pgMar w:top="1134" w:right="1134" w:bottom="1134" w:left="1560" w:header="720" w:footer="219" w:gutter="0"/>
          <w:cols w:space="720"/>
          <w:docGrid w:linePitch="360"/>
        </w:sectPr>
      </w:pPr>
    </w:p>
    <w:p w14:paraId="381E398A" w14:textId="7421BF69" w:rsidR="00665A9F" w:rsidRDefault="00665A9F" w:rsidP="00FB12BC">
      <w:pPr>
        <w:spacing w:after="120"/>
        <w:jc w:val="right"/>
        <w:rPr>
          <w:rFonts w:ascii="Arial" w:hAnsi="Arial" w:cs="Arial"/>
          <w:sz w:val="20"/>
          <w:szCs w:val="20"/>
        </w:rPr>
      </w:pPr>
    </w:p>
    <w:p w14:paraId="5756ACD6" w14:textId="33E1952A"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t>MQĐ 10</w:t>
      </w:r>
      <w:bookmarkEnd w:id="22"/>
      <w:r w:rsidR="005E72B2">
        <w:rPr>
          <w:rFonts w:ascii="Arial" w:hAnsi="Arial" w:cs="Arial"/>
          <w:sz w:val="20"/>
          <w:szCs w:val="20"/>
          <w:lang w:val="vi-VN"/>
        </w:rPr>
        <w:t>/</w:t>
      </w:r>
      <w:r w:rsidR="00B031E9">
        <w:rPr>
          <w:rFonts w:ascii="Arial" w:hAnsi="Arial" w:cs="Arial"/>
          <w:sz w:val="20"/>
          <w:szCs w:val="20"/>
        </w:rPr>
        <w:t>Decision</w:t>
      </w:r>
      <w:r w:rsidR="00B031E9">
        <w:rPr>
          <w:rFonts w:ascii="Arial" w:hAnsi="Arial" w:cs="Arial"/>
          <w:sz w:val="20"/>
          <w:szCs w:val="20"/>
          <w:lang w:val="vi-VN"/>
        </w:rPr>
        <w:t xml:space="preserve"> </w:t>
      </w:r>
      <w:r w:rsidR="005E72B2">
        <w:rPr>
          <w:rFonts w:ascii="Arial" w:hAnsi="Arial" w:cs="Arial"/>
          <w:sz w:val="20"/>
          <w:szCs w:val="20"/>
          <w:lang w:val="vi-VN"/>
        </w:rPr>
        <w:t>10</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CB25DD" w:rsidRPr="00CB25DD" w14:paraId="5DD1CE1B" w14:textId="77777777" w:rsidTr="00404AD9">
        <w:tc>
          <w:tcPr>
            <w:tcW w:w="2916" w:type="dxa"/>
            <w:tcBorders>
              <w:tl2br w:val="nil"/>
              <w:tr2bl w:val="nil"/>
            </w:tcBorders>
            <w:tcMar>
              <w:top w:w="0" w:type="dxa"/>
              <w:left w:w="108" w:type="dxa"/>
              <w:bottom w:w="0" w:type="dxa"/>
              <w:right w:w="108" w:type="dxa"/>
            </w:tcMar>
          </w:tcPr>
          <w:p w14:paraId="18FC039C" w14:textId="3D578A2A" w:rsidR="007B09DD" w:rsidRPr="002178C7" w:rsidRDefault="00CB25DD" w:rsidP="00CB25DD">
            <w:pPr>
              <w:spacing w:before="60"/>
              <w:jc w:val="center"/>
              <w:rPr>
                <w:bCs/>
                <w:lang w:val="vi-VN" w:eastAsia="vi-VN"/>
              </w:rPr>
            </w:pPr>
            <w:r w:rsidRPr="00CB25DD">
              <w:rPr>
                <w:b/>
                <w:bCs/>
              </w:rPr>
              <w:t xml:space="preserve">CƠ QUAN </w:t>
            </w:r>
            <w:r w:rsidRPr="00CB25DD">
              <w:rPr>
                <w:vertAlign w:val="superscript"/>
              </w:rPr>
              <w:t>(1)</w:t>
            </w:r>
            <w:r w:rsidRPr="00CB25DD">
              <w:rPr>
                <w:b/>
                <w:bCs/>
                <w:lang w:val="vi-VN" w:eastAsia="vi-VN"/>
              </w:rPr>
              <w:br/>
            </w:r>
            <w:r w:rsidR="007B09DD" w:rsidRPr="007872F7">
              <w:rPr>
                <w:b/>
                <w:bCs/>
                <w:i/>
                <w:lang w:val="vi-VN" w:eastAsia="vi-VN"/>
              </w:rPr>
              <w:t>AUTHORITY</w:t>
            </w:r>
          </w:p>
          <w:p w14:paraId="33316449" w14:textId="1723393D" w:rsidR="00CB25DD" w:rsidRPr="00CB25DD" w:rsidRDefault="00CB25DD" w:rsidP="00CB25DD">
            <w:pPr>
              <w:spacing w:before="60"/>
              <w:jc w:val="center"/>
            </w:pPr>
            <w:r w:rsidRPr="00CB25DD">
              <w:rPr>
                <w:b/>
                <w:bCs/>
                <w:lang w:val="vi-VN" w:eastAsia="vi-VN"/>
              </w:rPr>
              <w:t>-------</w:t>
            </w:r>
          </w:p>
        </w:tc>
        <w:tc>
          <w:tcPr>
            <w:tcW w:w="5724" w:type="dxa"/>
            <w:tcBorders>
              <w:tl2br w:val="nil"/>
              <w:tr2bl w:val="nil"/>
            </w:tcBorders>
            <w:tcMar>
              <w:top w:w="0" w:type="dxa"/>
              <w:left w:w="108" w:type="dxa"/>
              <w:bottom w:w="0" w:type="dxa"/>
              <w:right w:w="108" w:type="dxa"/>
            </w:tcMar>
          </w:tcPr>
          <w:p w14:paraId="08E1167F" w14:textId="77777777" w:rsidR="00CB25DD" w:rsidRPr="00CB25DD" w:rsidRDefault="00CB25DD" w:rsidP="00CB25DD">
            <w:pPr>
              <w:spacing w:before="60"/>
              <w:jc w:val="center"/>
              <w:rPr>
                <w:b/>
                <w:bCs/>
                <w:lang w:eastAsia="vi-VN"/>
              </w:rPr>
            </w:pPr>
            <w:r w:rsidRPr="00CB25DD">
              <w:rPr>
                <w:b/>
                <w:bCs/>
                <w:lang w:val="vi-VN" w:eastAsia="vi-VN"/>
              </w:rPr>
              <w:t>CỘNG HÒA XÃ HỘI CHỦ NGHĨA VIỆT NAM</w:t>
            </w:r>
            <w:r w:rsidRPr="00CB25DD">
              <w:rPr>
                <w:b/>
                <w:bCs/>
                <w:lang w:val="vi-VN" w:eastAsia="vi-VN"/>
              </w:rPr>
              <w:br/>
              <w:t xml:space="preserve">Độc lập - Tự do - Hạnh phúc </w:t>
            </w:r>
            <w:r w:rsidRPr="00CB25DD">
              <w:rPr>
                <w:b/>
                <w:bCs/>
                <w:lang w:val="vi-VN" w:eastAsia="vi-VN"/>
              </w:rPr>
              <w:br/>
              <w:t>---------------</w:t>
            </w:r>
          </w:p>
          <w:p w14:paraId="3E28AEAC" w14:textId="5340292D" w:rsidR="00CB25DD" w:rsidRPr="007872F7" w:rsidRDefault="007B09DD" w:rsidP="00CB25DD">
            <w:pPr>
              <w:spacing w:before="60"/>
              <w:jc w:val="center"/>
              <w:rPr>
                <w:b/>
                <w:bCs/>
                <w:i/>
                <w:lang w:eastAsia="vi-VN"/>
              </w:rPr>
            </w:pPr>
            <w:r w:rsidRPr="007872F7">
              <w:rPr>
                <w:b/>
                <w:bCs/>
                <w:i/>
                <w:lang w:eastAsia="vi-VN"/>
              </w:rPr>
              <w:t>SOCIALIST REPUBLIC OF VIET NAM</w:t>
            </w:r>
          </w:p>
          <w:p w14:paraId="39C1E097" w14:textId="77777777" w:rsidR="00CB25DD" w:rsidRPr="00CB25DD" w:rsidRDefault="00CB25DD" w:rsidP="00CB25DD">
            <w:pPr>
              <w:spacing w:before="60"/>
              <w:jc w:val="center"/>
            </w:pPr>
            <w:r w:rsidRPr="007872F7">
              <w:rPr>
                <w:b/>
                <w:bCs/>
                <w:i/>
                <w:lang w:eastAsia="vi-VN"/>
              </w:rPr>
              <w:t>Independence – Freedom - Happiness</w:t>
            </w:r>
          </w:p>
        </w:tc>
      </w:tr>
      <w:tr w:rsidR="00CB25DD" w:rsidRPr="00CB25DD" w14:paraId="291E3B83" w14:textId="77777777" w:rsidTr="00404AD9">
        <w:tc>
          <w:tcPr>
            <w:tcW w:w="2916" w:type="dxa"/>
            <w:tcBorders>
              <w:tl2br w:val="nil"/>
              <w:tr2bl w:val="nil"/>
            </w:tcBorders>
            <w:tcMar>
              <w:top w:w="0" w:type="dxa"/>
              <w:left w:w="108" w:type="dxa"/>
              <w:bottom w:w="0" w:type="dxa"/>
              <w:right w:w="108" w:type="dxa"/>
            </w:tcMar>
          </w:tcPr>
          <w:p w14:paraId="54DCC610" w14:textId="77777777" w:rsidR="00CB25DD" w:rsidRPr="00CB25DD" w:rsidRDefault="00CB25DD" w:rsidP="00CB25DD">
            <w:pPr>
              <w:spacing w:before="60"/>
              <w:jc w:val="center"/>
            </w:pPr>
            <w:r w:rsidRPr="00CB25DD">
              <w:t>S</w:t>
            </w:r>
            <w:r w:rsidRPr="00CB25DD">
              <w:rPr>
                <w:lang w:val="vi-VN" w:eastAsia="vi-VN"/>
              </w:rPr>
              <w:t xml:space="preserve">ố: </w:t>
            </w:r>
            <w:r w:rsidRPr="00CB25DD">
              <w:t>……</w:t>
            </w:r>
            <w:r w:rsidRPr="00CB25DD">
              <w:rPr>
                <w:lang w:val="vi-VN" w:eastAsia="vi-VN"/>
              </w:rPr>
              <w:t>/QĐ-</w:t>
            </w:r>
            <w:r w:rsidRPr="00CB25DD">
              <w:t>CDTĐC</w:t>
            </w:r>
          </w:p>
          <w:p w14:paraId="34A72F00" w14:textId="6AD345C0" w:rsidR="00CB25DD" w:rsidRPr="00CB25DD" w:rsidRDefault="00CB25DD" w:rsidP="00CB25DD">
            <w:pPr>
              <w:spacing w:before="60"/>
              <w:jc w:val="center"/>
            </w:pPr>
            <w:r w:rsidRPr="00CB25DD">
              <w:rPr>
                <w:i/>
              </w:rPr>
              <w:t>No</w:t>
            </w:r>
            <w:r w:rsidRPr="00CB25DD">
              <w:t>……</w:t>
            </w:r>
            <w:r w:rsidR="00E0443B" w:rsidRPr="00CB25DD">
              <w:rPr>
                <w:lang w:val="vi-VN" w:eastAsia="vi-VN"/>
              </w:rPr>
              <w:t>/QĐ-</w:t>
            </w:r>
            <w:r w:rsidR="00E0443B" w:rsidRPr="00CB25DD">
              <w:t>CDTĐC</w:t>
            </w:r>
          </w:p>
        </w:tc>
        <w:tc>
          <w:tcPr>
            <w:tcW w:w="5724" w:type="dxa"/>
            <w:tcBorders>
              <w:tl2br w:val="nil"/>
              <w:tr2bl w:val="nil"/>
            </w:tcBorders>
            <w:tcMar>
              <w:top w:w="0" w:type="dxa"/>
              <w:left w:w="108" w:type="dxa"/>
              <w:bottom w:w="0" w:type="dxa"/>
              <w:right w:w="108" w:type="dxa"/>
            </w:tcMar>
          </w:tcPr>
          <w:p w14:paraId="0CC2EF04" w14:textId="77777777" w:rsidR="00CB25DD" w:rsidRPr="00CB25DD" w:rsidRDefault="00CB25DD" w:rsidP="00CB25DD">
            <w:pPr>
              <w:spacing w:before="60"/>
              <w:jc w:val="right"/>
              <w:rPr>
                <w:i/>
                <w:iCs/>
              </w:rPr>
            </w:pPr>
            <w:r w:rsidRPr="00CB25DD">
              <w:rPr>
                <w:i/>
                <w:iCs/>
              </w:rPr>
              <w:t>……………</w:t>
            </w:r>
            <w:r w:rsidRPr="00CB25DD">
              <w:rPr>
                <w:i/>
                <w:iCs/>
                <w:vertAlign w:val="superscript"/>
              </w:rPr>
              <w:t>(2)</w:t>
            </w:r>
            <w:r w:rsidRPr="00CB25DD">
              <w:rPr>
                <w:i/>
                <w:iCs/>
                <w:lang w:val="vi-VN" w:eastAsia="vi-VN"/>
              </w:rPr>
              <w:t>, ngày</w:t>
            </w:r>
            <w:r w:rsidRPr="00CB25DD">
              <w:rPr>
                <w:i/>
                <w:iCs/>
              </w:rPr>
              <w:t xml:space="preserve"> ….. </w:t>
            </w:r>
            <w:r w:rsidRPr="00CB25DD">
              <w:rPr>
                <w:i/>
                <w:iCs/>
                <w:lang w:val="vi-VN" w:eastAsia="vi-VN"/>
              </w:rPr>
              <w:t>tháng</w:t>
            </w:r>
            <w:r w:rsidRPr="00CB25DD">
              <w:rPr>
                <w:i/>
                <w:iCs/>
              </w:rPr>
              <w:t xml:space="preserve"> … … </w:t>
            </w:r>
            <w:r w:rsidRPr="00CB25DD">
              <w:rPr>
                <w:i/>
                <w:iCs/>
                <w:lang w:val="vi-VN" w:eastAsia="vi-VN"/>
              </w:rPr>
              <w:t>năm</w:t>
            </w:r>
            <w:r w:rsidRPr="00CB25DD">
              <w:rPr>
                <w:i/>
                <w:iCs/>
              </w:rPr>
              <w:t xml:space="preserve"> … …</w:t>
            </w:r>
          </w:p>
          <w:p w14:paraId="2D582207" w14:textId="4E525494" w:rsidR="00CB25DD" w:rsidRPr="00CB25DD" w:rsidRDefault="00CB25DD" w:rsidP="00CB25DD">
            <w:pPr>
              <w:spacing w:before="60"/>
            </w:pPr>
            <w:r w:rsidRPr="00CB25DD">
              <w:rPr>
                <w:i/>
                <w:iCs/>
              </w:rPr>
              <w:t xml:space="preserve">                        </w:t>
            </w:r>
            <w:r w:rsidR="007B09DD">
              <w:rPr>
                <w:i/>
                <w:iCs/>
              </w:rPr>
              <w:t xml:space="preserve">                    </w:t>
            </w:r>
            <w:r w:rsidRPr="00CB25DD">
              <w:rPr>
                <w:i/>
                <w:iCs/>
              </w:rPr>
              <w:t xml:space="preserve"> Date     month     year</w:t>
            </w:r>
          </w:p>
        </w:tc>
      </w:tr>
    </w:tbl>
    <w:p w14:paraId="07DDE9AF" w14:textId="77777777" w:rsidR="00CB25DD" w:rsidRPr="00CB25DD" w:rsidRDefault="00CB25DD" w:rsidP="00CB25DD">
      <w:pPr>
        <w:spacing w:before="60"/>
      </w:pPr>
      <w:r w:rsidRPr="00CB25DD">
        <w:t> </w:t>
      </w:r>
    </w:p>
    <w:p w14:paraId="675A90ED" w14:textId="77777777" w:rsidR="00CB25DD" w:rsidRPr="00CB25DD" w:rsidRDefault="00CB25DD" w:rsidP="001C168A">
      <w:pPr>
        <w:spacing w:before="60"/>
        <w:jc w:val="center"/>
        <w:outlineLvl w:val="0"/>
      </w:pPr>
      <w:r w:rsidRPr="00CB25DD">
        <w:rPr>
          <w:b/>
          <w:bCs/>
          <w:lang w:val="vi-VN" w:eastAsia="vi-VN"/>
        </w:rPr>
        <w:t>QUYẾT ĐỊNH</w:t>
      </w:r>
    </w:p>
    <w:p w14:paraId="1876B056" w14:textId="77777777" w:rsidR="00CB25DD" w:rsidRPr="00CB25DD" w:rsidRDefault="00CB25DD" w:rsidP="00CB25DD">
      <w:pPr>
        <w:spacing w:before="60"/>
        <w:jc w:val="center"/>
      </w:pPr>
      <w:r w:rsidRPr="00CB25DD">
        <w:rPr>
          <w:b/>
          <w:bCs/>
          <w:lang w:val="vi-VN" w:eastAsia="vi-VN"/>
        </w:rPr>
        <w:t xml:space="preserve">Chấm dứt việc tạm đình chỉ thi hành quyết định </w:t>
      </w:r>
      <w:r w:rsidRPr="00CB25DD">
        <w:rPr>
          <w:b/>
          <w:bCs/>
        </w:rPr>
        <w:t>x</w:t>
      </w:r>
      <w:r w:rsidRPr="00CB25DD">
        <w:rPr>
          <w:b/>
          <w:bCs/>
          <w:lang w:val="vi-VN" w:eastAsia="vi-VN"/>
        </w:rPr>
        <w:t xml:space="preserve">ử phạt vi phạm hành chính trong lĩnh vực </w:t>
      </w:r>
      <w:r w:rsidRPr="00CB25DD">
        <w:rPr>
          <w:b/>
          <w:bCs/>
          <w:lang w:eastAsia="vi-VN"/>
        </w:rPr>
        <w:t>hàng hải</w:t>
      </w:r>
      <w:r w:rsidRPr="00CB25DD">
        <w:rPr>
          <w:b/>
          <w:bCs/>
          <w:lang w:val="vi-VN" w:eastAsia="vi-VN"/>
        </w:rPr>
        <w:t xml:space="preserve"> *</w:t>
      </w:r>
    </w:p>
    <w:p w14:paraId="47839FFC" w14:textId="77777777" w:rsidR="007B09DD" w:rsidRPr="006773A0" w:rsidRDefault="007B09DD" w:rsidP="00CB25DD">
      <w:pPr>
        <w:spacing w:before="60"/>
        <w:jc w:val="center"/>
        <w:rPr>
          <w:b/>
          <w:i/>
          <w:color w:val="212121"/>
          <w:shd w:val="clear" w:color="auto" w:fill="FFFFFF"/>
        </w:rPr>
      </w:pPr>
      <w:r w:rsidRPr="006773A0">
        <w:rPr>
          <w:b/>
          <w:i/>
          <w:color w:val="212121"/>
          <w:shd w:val="clear" w:color="auto" w:fill="FFFFFF"/>
        </w:rPr>
        <w:t>DECISION</w:t>
      </w:r>
    </w:p>
    <w:p w14:paraId="1C579DB9" w14:textId="4EC59B49" w:rsidR="00CB25DD" w:rsidRPr="006773A0" w:rsidRDefault="007B09DD" w:rsidP="00CB25DD">
      <w:pPr>
        <w:spacing w:before="60"/>
        <w:jc w:val="center"/>
        <w:rPr>
          <w:b/>
        </w:rPr>
      </w:pPr>
      <w:r w:rsidRPr="006773A0">
        <w:rPr>
          <w:b/>
          <w:i/>
          <w:color w:val="212121"/>
          <w:shd w:val="clear" w:color="auto" w:fill="FFFFFF"/>
        </w:rPr>
        <w:t>on</w:t>
      </w:r>
      <w:r w:rsidR="00CB25DD" w:rsidRPr="006773A0">
        <w:rPr>
          <w:b/>
          <w:i/>
          <w:color w:val="212121"/>
          <w:shd w:val="clear" w:color="auto" w:fill="FFFFFF"/>
        </w:rPr>
        <w:t xml:space="preserve"> </w:t>
      </w:r>
      <w:r w:rsidR="00337EA4" w:rsidRPr="006773A0">
        <w:rPr>
          <w:b/>
          <w:i/>
          <w:color w:val="212121"/>
          <w:shd w:val="clear" w:color="auto" w:fill="FFFFFF"/>
        </w:rPr>
        <w:t>termination of</w:t>
      </w:r>
      <w:r w:rsidR="00CB25DD" w:rsidRPr="006773A0">
        <w:rPr>
          <w:b/>
          <w:i/>
          <w:color w:val="212121"/>
          <w:shd w:val="clear" w:color="auto" w:fill="FFFFFF"/>
        </w:rPr>
        <w:t xml:space="preserve"> </w:t>
      </w:r>
      <w:r w:rsidR="00337EA4" w:rsidRPr="006773A0">
        <w:rPr>
          <w:b/>
          <w:i/>
          <w:color w:val="212121"/>
          <w:shd w:val="clear" w:color="auto" w:fill="FFFFFF"/>
        </w:rPr>
        <w:t xml:space="preserve">the </w:t>
      </w:r>
      <w:r w:rsidR="00CB25DD" w:rsidRPr="006773A0">
        <w:rPr>
          <w:b/>
          <w:i/>
          <w:color w:val="212121"/>
          <w:shd w:val="clear" w:color="auto" w:fill="FFFFFF"/>
        </w:rPr>
        <w:t xml:space="preserve">temporary suspension of the execution of </w:t>
      </w:r>
      <w:r w:rsidR="00337EA4" w:rsidRPr="006773A0">
        <w:rPr>
          <w:b/>
          <w:i/>
          <w:color w:val="212121"/>
          <w:shd w:val="clear" w:color="auto" w:fill="FFFFFF"/>
        </w:rPr>
        <w:t>d</w:t>
      </w:r>
      <w:r w:rsidR="00CB25DD" w:rsidRPr="006773A0">
        <w:rPr>
          <w:b/>
          <w:i/>
          <w:color w:val="212121"/>
          <w:shd w:val="clear" w:color="auto" w:fill="FFFFFF"/>
        </w:rPr>
        <w:t xml:space="preserve">ecision on </w:t>
      </w:r>
      <w:r w:rsidR="0068107C" w:rsidRPr="006773A0">
        <w:rPr>
          <w:b/>
          <w:i/>
          <w:color w:val="212121"/>
          <w:shd w:val="clear" w:color="auto" w:fill="FFFFFF"/>
        </w:rPr>
        <w:t>sanctioning of</w:t>
      </w:r>
      <w:r w:rsidR="00CB25DD" w:rsidRPr="006773A0">
        <w:rPr>
          <w:b/>
          <w:i/>
          <w:color w:val="212121"/>
          <w:shd w:val="clear" w:color="auto" w:fill="FFFFFF"/>
        </w:rPr>
        <w:t xml:space="preserve"> administrative violations </w:t>
      </w:r>
      <w:r w:rsidR="00E55F57" w:rsidRPr="006773A0">
        <w:rPr>
          <w:b/>
          <w:i/>
          <w:color w:val="212121"/>
          <w:shd w:val="clear" w:color="auto" w:fill="FFFFFF"/>
        </w:rPr>
        <w:t>in the field of maritime</w:t>
      </w:r>
    </w:p>
    <w:p w14:paraId="34409669" w14:textId="77777777" w:rsidR="006773A0" w:rsidRDefault="006773A0" w:rsidP="00CB25DD">
      <w:pPr>
        <w:spacing w:before="60"/>
        <w:ind w:firstLine="720"/>
        <w:rPr>
          <w:lang w:val="vi-VN" w:eastAsia="vi-VN"/>
        </w:rPr>
      </w:pPr>
    </w:p>
    <w:p w14:paraId="684A8ACF" w14:textId="77777777" w:rsidR="00CB25DD" w:rsidRPr="00CB25DD" w:rsidRDefault="00CB25DD" w:rsidP="00780EE9">
      <w:pPr>
        <w:spacing w:before="60"/>
      </w:pPr>
      <w:r w:rsidRPr="00CB25DD">
        <w:rPr>
          <w:lang w:val="vi-VN" w:eastAsia="vi-VN"/>
        </w:rPr>
        <w:t>Căn cứ Luật xử lý vi phạm hành chính;</w:t>
      </w:r>
    </w:p>
    <w:p w14:paraId="0EBC27C8" w14:textId="08922740" w:rsidR="00CB25DD" w:rsidRPr="00CB25DD" w:rsidRDefault="00CB25DD" w:rsidP="00780EE9">
      <w:pPr>
        <w:spacing w:before="60"/>
        <w:jc w:val="both"/>
      </w:pPr>
      <w:r w:rsidRPr="00CB25DD">
        <w:rPr>
          <w:i/>
          <w:iCs/>
        </w:rPr>
        <w:t xml:space="preserve">Pursuant to The Code on Handling of </w:t>
      </w:r>
      <w:r w:rsidR="006773A0">
        <w:rPr>
          <w:i/>
          <w:iCs/>
        </w:rPr>
        <w:t>a</w:t>
      </w:r>
      <w:r w:rsidRPr="00CB25DD">
        <w:rPr>
          <w:i/>
          <w:iCs/>
        </w:rPr>
        <w:t xml:space="preserve">dministrative </w:t>
      </w:r>
      <w:r w:rsidR="006773A0">
        <w:rPr>
          <w:i/>
          <w:iCs/>
        </w:rPr>
        <w:t>v</w:t>
      </w:r>
      <w:r w:rsidRPr="00CB25DD">
        <w:rPr>
          <w:i/>
          <w:iCs/>
        </w:rPr>
        <w:t>iolations;</w:t>
      </w:r>
    </w:p>
    <w:p w14:paraId="634ECB71" w14:textId="77777777" w:rsidR="00CB25DD" w:rsidRPr="00CB25DD" w:rsidRDefault="00CB25DD" w:rsidP="00780EE9">
      <w:pPr>
        <w:spacing w:before="60"/>
        <w:jc w:val="both"/>
        <w:rPr>
          <w:lang w:eastAsia="vi-VN"/>
        </w:rPr>
      </w:pPr>
      <w:r w:rsidRPr="00CB25DD">
        <w:rPr>
          <w:lang w:val="vi-VN" w:eastAsia="vi-VN"/>
        </w:rPr>
        <w:t>Căn cứ Nghị định số 81/2013/NĐ-CP ngày 19 tháng 7 năm 2013 của Chính phủ quy định chi tiết một số điều và biện pháp thi hành Luật xử lý vi phạm hành chính; Nghị định số 97/2017/NĐ-CP ngày 18 tháng 8 năm 2017 của Chính phủ sửa đổi, bổ sung một số điều của Nghị định số 81/2013/NĐ-CP;</w:t>
      </w:r>
    </w:p>
    <w:p w14:paraId="60DF9932" w14:textId="7E9A395A" w:rsidR="00CB25DD" w:rsidRPr="00CB25DD" w:rsidRDefault="00CB25DD" w:rsidP="00780EE9">
      <w:pPr>
        <w:spacing w:before="60"/>
        <w:jc w:val="both"/>
        <w:rPr>
          <w:i/>
        </w:rPr>
      </w:pPr>
      <w:r w:rsidRPr="00CB25DD">
        <w:rPr>
          <w:i/>
          <w:lang w:eastAsia="vi-VN"/>
        </w:rPr>
        <w:t xml:space="preserve">Pursuant to </w:t>
      </w:r>
      <w:r w:rsidR="00C45D12">
        <w:rPr>
          <w:i/>
          <w:lang w:eastAsia="vi-VN"/>
        </w:rPr>
        <w:t xml:space="preserve">the Government’s </w:t>
      </w:r>
      <w:r w:rsidRPr="00CB25DD">
        <w:rPr>
          <w:i/>
          <w:lang w:eastAsia="vi-VN"/>
        </w:rPr>
        <w:t xml:space="preserve">Decree No.81/2013/NĐ-CP dated </w:t>
      </w:r>
      <w:r w:rsidR="00C45D12">
        <w:rPr>
          <w:i/>
          <w:lang w:eastAsia="vi-VN"/>
        </w:rPr>
        <w:t xml:space="preserve">19 </w:t>
      </w:r>
      <w:r w:rsidRPr="00CB25DD">
        <w:rPr>
          <w:i/>
          <w:lang w:eastAsia="vi-VN"/>
        </w:rPr>
        <w:t xml:space="preserve">July 2013 </w:t>
      </w:r>
      <w:r w:rsidR="00C45D12" w:rsidRPr="00CB25DD">
        <w:rPr>
          <w:i/>
          <w:lang w:eastAsia="vi-VN"/>
        </w:rPr>
        <w:t>stipulat</w:t>
      </w:r>
      <w:r w:rsidR="00C45D12">
        <w:rPr>
          <w:i/>
          <w:lang w:eastAsia="vi-VN"/>
        </w:rPr>
        <w:t>ing</w:t>
      </w:r>
      <w:r w:rsidR="00C45D12" w:rsidRPr="00CB25DD">
        <w:rPr>
          <w:i/>
          <w:lang w:eastAsia="vi-VN"/>
        </w:rPr>
        <w:t xml:space="preserve"> </w:t>
      </w:r>
      <w:r w:rsidRPr="00CB25DD">
        <w:rPr>
          <w:i/>
          <w:lang w:eastAsia="vi-VN"/>
        </w:rPr>
        <w:t xml:space="preserve">a </w:t>
      </w:r>
      <w:r w:rsidRPr="00CB25DD">
        <w:rPr>
          <w:i/>
          <w:color w:val="212121"/>
          <w:lang w:val="en"/>
        </w:rPr>
        <w:t>number of articles and measures to implement the Code on Handling Administrative Violations;</w:t>
      </w:r>
      <w:r w:rsidRPr="00CB25DD">
        <w:rPr>
          <w:i/>
          <w:lang w:eastAsia="vi-VN"/>
        </w:rPr>
        <w:t xml:space="preserve"> </w:t>
      </w:r>
      <w:r w:rsidR="00C45D12">
        <w:rPr>
          <w:i/>
          <w:lang w:eastAsia="vi-VN"/>
        </w:rPr>
        <w:t xml:space="preserve">the Government’s </w:t>
      </w:r>
      <w:r w:rsidRPr="00CB25DD">
        <w:rPr>
          <w:i/>
          <w:color w:val="212121"/>
          <w:lang w:val="en"/>
        </w:rPr>
        <w:t xml:space="preserve">Decree No. 97/2017 / ND-CP dated </w:t>
      </w:r>
      <w:r w:rsidR="00C45D12">
        <w:rPr>
          <w:i/>
          <w:color w:val="212121"/>
          <w:lang w:val="en"/>
        </w:rPr>
        <w:t xml:space="preserve">18 </w:t>
      </w:r>
      <w:r w:rsidRPr="00CB25DD">
        <w:rPr>
          <w:i/>
          <w:color w:val="212121"/>
          <w:lang w:val="en"/>
        </w:rPr>
        <w:t xml:space="preserve">August 2017 amending and supplementing a number of articles of </w:t>
      </w:r>
      <w:r w:rsidR="00C45D12">
        <w:rPr>
          <w:i/>
          <w:color w:val="212121"/>
          <w:lang w:val="en"/>
        </w:rPr>
        <w:t xml:space="preserve">the </w:t>
      </w:r>
      <w:r w:rsidRPr="00CB25DD">
        <w:rPr>
          <w:i/>
          <w:color w:val="212121"/>
          <w:lang w:val="en"/>
        </w:rPr>
        <w:t>Decree No. 81/ ND-CP</w:t>
      </w:r>
      <w:r w:rsidRPr="00CB25DD">
        <w:rPr>
          <w:i/>
          <w:lang w:eastAsia="vi-VN"/>
        </w:rPr>
        <w:t>;</w:t>
      </w:r>
    </w:p>
    <w:p w14:paraId="7D05099F" w14:textId="77777777" w:rsidR="00CB25DD" w:rsidRPr="00CB25DD" w:rsidRDefault="00CB25DD" w:rsidP="00780EE9">
      <w:pPr>
        <w:spacing w:before="60"/>
        <w:jc w:val="both"/>
        <w:rPr>
          <w:lang w:eastAsia="vi-VN"/>
        </w:rPr>
      </w:pPr>
      <w:r w:rsidRPr="00CB25DD">
        <w:rPr>
          <w:lang w:val="vi-VN" w:eastAsia="vi-VN"/>
        </w:rPr>
        <w:t xml:space="preserve">Căn cứ Quyết định </w:t>
      </w:r>
      <w:r w:rsidRPr="00CB25DD">
        <w:rPr>
          <w:lang w:eastAsia="vi-VN"/>
        </w:rPr>
        <w:t xml:space="preserve">tạm đình chỉ thi hành quyết đinh </w:t>
      </w:r>
      <w:r w:rsidRPr="00CB25DD">
        <w:rPr>
          <w:lang w:val="vi-VN" w:eastAsia="vi-VN"/>
        </w:rPr>
        <w:t xml:space="preserve">xử phạt vi phạm hành chính số </w:t>
      </w:r>
      <w:r w:rsidRPr="00CB25DD">
        <w:t>…………..</w:t>
      </w:r>
      <w:r w:rsidRPr="00CB25DD">
        <w:rPr>
          <w:lang w:val="vi-VN" w:eastAsia="vi-VN"/>
        </w:rPr>
        <w:t>/QĐ-</w:t>
      </w:r>
      <w:r w:rsidRPr="00CB25DD">
        <w:rPr>
          <w:lang w:eastAsia="vi-VN"/>
        </w:rPr>
        <w:t>TĐC</w:t>
      </w:r>
      <w:r w:rsidRPr="00CB25DD">
        <w:rPr>
          <w:lang w:val="vi-VN" w:eastAsia="vi-VN"/>
        </w:rPr>
        <w:t xml:space="preserve"> ngày </w:t>
      </w:r>
      <w:r w:rsidRPr="00CB25DD">
        <w:t>……</w:t>
      </w:r>
      <w:r w:rsidRPr="00CB25DD">
        <w:rPr>
          <w:lang w:val="vi-VN" w:eastAsia="vi-VN"/>
        </w:rPr>
        <w:t>/..../</w:t>
      </w:r>
      <w:r w:rsidRPr="00CB25DD">
        <w:t xml:space="preserve">…… </w:t>
      </w:r>
      <w:r w:rsidRPr="00CB25DD">
        <w:rPr>
          <w:lang w:val="vi-VN" w:eastAsia="vi-VN"/>
        </w:rPr>
        <w:t xml:space="preserve">của </w:t>
      </w:r>
      <w:r w:rsidRPr="00CB25DD">
        <w:rPr>
          <w:vertAlign w:val="superscript"/>
        </w:rPr>
        <w:t>(3)</w:t>
      </w:r>
      <w:r w:rsidRPr="00CB25DD">
        <w:t xml:space="preserve"> ……………..</w:t>
      </w:r>
      <w:r w:rsidRPr="00CB25DD">
        <w:rPr>
          <w:lang w:val="vi-VN" w:eastAsia="vi-VN"/>
        </w:rPr>
        <w:t xml:space="preserve"> ;</w:t>
      </w:r>
    </w:p>
    <w:p w14:paraId="454F1FA2" w14:textId="69A3CC7E" w:rsidR="00CB25DD" w:rsidRPr="00CB25DD" w:rsidRDefault="00337EA4" w:rsidP="00780EE9">
      <w:pPr>
        <w:spacing w:before="60"/>
        <w:jc w:val="both"/>
        <w:rPr>
          <w:i/>
        </w:rPr>
      </w:pPr>
      <w:r>
        <w:rPr>
          <w:i/>
          <w:lang w:eastAsia="vi-VN"/>
        </w:rPr>
        <w:t>Based on</w:t>
      </w:r>
      <w:r w:rsidR="00CB25DD" w:rsidRPr="00CB25DD">
        <w:rPr>
          <w:i/>
          <w:lang w:eastAsia="vi-VN"/>
        </w:rPr>
        <w:t xml:space="preserve"> the Decision on </w:t>
      </w:r>
      <w:r w:rsidR="0068107C">
        <w:rPr>
          <w:i/>
          <w:color w:val="212121"/>
          <w:shd w:val="clear" w:color="auto" w:fill="FFFFFF"/>
        </w:rPr>
        <w:t>sanctioning of</w:t>
      </w:r>
      <w:r w:rsidR="00CB25DD" w:rsidRPr="00CB25DD">
        <w:rPr>
          <w:i/>
          <w:color w:val="212121"/>
          <w:shd w:val="clear" w:color="auto" w:fill="FFFFFF"/>
        </w:rPr>
        <w:t xml:space="preserve"> administrative violations</w:t>
      </w:r>
      <w:r w:rsidR="00CB25DD" w:rsidRPr="00CB25DD">
        <w:rPr>
          <w:i/>
          <w:lang w:eastAsia="vi-VN"/>
        </w:rPr>
        <w:t xml:space="preserve"> ……………… </w:t>
      </w:r>
      <w:r w:rsidR="00824B89">
        <w:rPr>
          <w:i/>
          <w:iCs/>
        </w:rPr>
        <w:t>No.</w:t>
      </w:r>
      <w:r w:rsidR="00CB25DD" w:rsidRPr="00CB25DD">
        <w:rPr>
          <w:i/>
          <w:iCs/>
        </w:rPr>
        <w:t xml:space="preserve"> ……</w:t>
      </w:r>
      <w:r w:rsidR="00824B89">
        <w:rPr>
          <w:i/>
          <w:iCs/>
        </w:rPr>
        <w:t>…./QD-TDC</w:t>
      </w:r>
      <w:r w:rsidR="00CB25DD" w:rsidRPr="00CB25DD">
        <w:rPr>
          <w:i/>
          <w:iCs/>
        </w:rPr>
        <w:t xml:space="preserve"> date</w:t>
      </w:r>
      <w:r w:rsidR="00824B89">
        <w:rPr>
          <w:i/>
          <w:iCs/>
        </w:rPr>
        <w:t>d</w:t>
      </w:r>
      <w:r w:rsidR="00CB25DD" w:rsidRPr="00CB25DD">
        <w:rPr>
          <w:i/>
          <w:iCs/>
        </w:rPr>
        <w:t xml:space="preserve"> …….</w:t>
      </w:r>
      <w:r w:rsidR="00824B89">
        <w:rPr>
          <w:i/>
          <w:iCs/>
        </w:rPr>
        <w:t>/…../……. of…………………;</w:t>
      </w:r>
    </w:p>
    <w:p w14:paraId="077D61E5" w14:textId="77777777" w:rsidR="00CB25DD" w:rsidRPr="00CB25DD" w:rsidRDefault="00CB25DD" w:rsidP="00780EE9">
      <w:pPr>
        <w:spacing w:before="60"/>
        <w:jc w:val="both"/>
        <w:rPr>
          <w:lang w:eastAsia="vi-VN"/>
        </w:rPr>
      </w:pPr>
      <w:r w:rsidRPr="00CB25DD">
        <w:rPr>
          <w:lang w:val="vi-VN" w:eastAsia="vi-VN"/>
        </w:rPr>
        <w:t xml:space="preserve">Căn cứ Quyết định về việc giao quyền xử phạt vi phạm hành chính số </w:t>
      </w:r>
      <w:r w:rsidRPr="00CB25DD">
        <w:t>……..</w:t>
      </w:r>
      <w:r w:rsidRPr="00CB25DD">
        <w:rPr>
          <w:lang w:val="vi-VN" w:eastAsia="vi-VN"/>
        </w:rPr>
        <w:t xml:space="preserve">/QĐ-GQXP ngày ...../ </w:t>
      </w:r>
      <w:r w:rsidRPr="00CB25DD">
        <w:t>……</w:t>
      </w:r>
      <w:r w:rsidRPr="00CB25DD">
        <w:rPr>
          <w:lang w:val="vi-VN" w:eastAsia="vi-VN"/>
        </w:rPr>
        <w:t>/</w:t>
      </w:r>
      <w:r w:rsidRPr="00CB25DD">
        <w:t xml:space="preserve">……. </w:t>
      </w:r>
      <w:r w:rsidRPr="00CB25DD">
        <w:rPr>
          <w:lang w:val="vi-VN" w:eastAsia="vi-VN"/>
        </w:rPr>
        <w:t>(nếu có);</w:t>
      </w:r>
    </w:p>
    <w:p w14:paraId="70215213" w14:textId="17ABDF6F" w:rsidR="00CB25DD" w:rsidRPr="00CB25DD" w:rsidRDefault="00CB25DD" w:rsidP="00780EE9">
      <w:pPr>
        <w:spacing w:before="60"/>
        <w:jc w:val="both"/>
      </w:pPr>
      <w:r w:rsidRPr="00CB25DD">
        <w:rPr>
          <w:i/>
          <w:iCs/>
        </w:rPr>
        <w:t xml:space="preserve">Pursuant to </w:t>
      </w:r>
      <w:r w:rsidR="00837379">
        <w:rPr>
          <w:i/>
          <w:iCs/>
        </w:rPr>
        <w:t xml:space="preserve">the Decision on delegation of sanctioning of administrative violations dated </w:t>
      </w:r>
      <w:r w:rsidR="00536000" w:rsidRPr="00CB25DD">
        <w:rPr>
          <w:i/>
          <w:iCs/>
        </w:rPr>
        <w:t>…….</w:t>
      </w:r>
      <w:r w:rsidR="00536000">
        <w:rPr>
          <w:i/>
          <w:iCs/>
        </w:rPr>
        <w:t>/…../……</w:t>
      </w:r>
      <w:r w:rsidRPr="00CB25DD">
        <w:rPr>
          <w:i/>
          <w:iCs/>
        </w:rPr>
        <w:t xml:space="preserve"> (if any)</w:t>
      </w:r>
      <w:r w:rsidR="00536000">
        <w:rPr>
          <w:i/>
          <w:iCs/>
        </w:rPr>
        <w:t>;</w:t>
      </w:r>
    </w:p>
    <w:p w14:paraId="49569278" w14:textId="77777777" w:rsidR="00CB25DD" w:rsidRPr="00CB25DD" w:rsidRDefault="00CB25DD" w:rsidP="00780EE9">
      <w:pPr>
        <w:spacing w:before="60"/>
        <w:jc w:val="both"/>
      </w:pPr>
      <w:r w:rsidRPr="00CB25DD">
        <w:rPr>
          <w:lang w:val="vi-VN" w:eastAsia="vi-VN"/>
        </w:rPr>
        <w:t xml:space="preserve">Xét đề nghị của </w:t>
      </w:r>
      <w:r w:rsidRPr="00CB25DD">
        <w:rPr>
          <w:vertAlign w:val="superscript"/>
          <w:lang w:val="vi-VN" w:eastAsia="vi-VN"/>
        </w:rPr>
        <w:t>(4)</w:t>
      </w:r>
      <w:r w:rsidRPr="00CB25DD">
        <w:rPr>
          <w:lang w:val="vi-VN" w:eastAsia="vi-VN"/>
        </w:rPr>
        <w:t xml:space="preserve"> </w:t>
      </w:r>
      <w:r w:rsidRPr="00CB25DD">
        <w:t xml:space="preserve">............................................................................................................ </w:t>
      </w:r>
    </w:p>
    <w:p w14:paraId="193DF145" w14:textId="37A7568E" w:rsidR="00CB25DD" w:rsidRPr="00CB25DD" w:rsidRDefault="000F61CD" w:rsidP="00780EE9">
      <w:pPr>
        <w:spacing w:before="60"/>
        <w:jc w:val="both"/>
        <w:outlineLvl w:val="0"/>
        <w:rPr>
          <w:i/>
        </w:rPr>
      </w:pPr>
      <w:r>
        <w:rPr>
          <w:i/>
        </w:rPr>
        <w:t>At</w:t>
      </w:r>
      <w:r w:rsidRPr="00CB25DD">
        <w:rPr>
          <w:i/>
        </w:rPr>
        <w:t xml:space="preserve"> </w:t>
      </w:r>
      <w:r>
        <w:rPr>
          <w:i/>
        </w:rPr>
        <w:t xml:space="preserve">the </w:t>
      </w:r>
      <w:r w:rsidR="00CB25DD" w:rsidRPr="00CB25DD">
        <w:rPr>
          <w:i/>
        </w:rPr>
        <w:t>proposal of</w:t>
      </w:r>
    </w:p>
    <w:p w14:paraId="785D9837" w14:textId="77777777" w:rsidR="00CB25DD" w:rsidRPr="00CB25DD" w:rsidRDefault="00CB25DD" w:rsidP="00780EE9">
      <w:pPr>
        <w:spacing w:before="60"/>
        <w:jc w:val="both"/>
      </w:pPr>
      <w:r w:rsidRPr="00CB25DD">
        <w:rPr>
          <w:lang w:val="vi-VN" w:eastAsia="vi-VN"/>
        </w:rPr>
        <w:t xml:space="preserve">Tôi: </w:t>
      </w:r>
      <w:r w:rsidRPr="00CB25DD">
        <w:t xml:space="preserve">.................................................................................................................................. </w:t>
      </w:r>
    </w:p>
    <w:p w14:paraId="39A56001" w14:textId="6F281008" w:rsidR="00CB25DD" w:rsidRPr="00CB25DD" w:rsidRDefault="00CB25DD" w:rsidP="00780EE9">
      <w:pPr>
        <w:spacing w:before="60"/>
        <w:jc w:val="both"/>
        <w:outlineLvl w:val="0"/>
        <w:rPr>
          <w:i/>
          <w:lang w:eastAsia="vi-VN"/>
        </w:rPr>
      </w:pPr>
      <w:r w:rsidRPr="00CB25DD">
        <w:rPr>
          <w:i/>
          <w:lang w:eastAsia="vi-VN"/>
        </w:rPr>
        <w:t>I</w:t>
      </w:r>
      <w:r w:rsidR="000F61CD">
        <w:rPr>
          <w:i/>
          <w:lang w:eastAsia="vi-VN"/>
        </w:rPr>
        <w:t xml:space="preserve"> </w:t>
      </w:r>
      <w:r w:rsidRPr="00CB25DD">
        <w:rPr>
          <w:i/>
          <w:lang w:eastAsia="vi-VN"/>
        </w:rPr>
        <w:t>am</w:t>
      </w:r>
    </w:p>
    <w:p w14:paraId="1860E11B" w14:textId="77777777" w:rsidR="00CB25DD" w:rsidRPr="00CB25DD" w:rsidRDefault="00CB25DD" w:rsidP="00780EE9">
      <w:pPr>
        <w:spacing w:before="60"/>
        <w:jc w:val="both"/>
      </w:pPr>
      <w:r w:rsidRPr="00CB25DD">
        <w:rPr>
          <w:lang w:val="vi-VN" w:eastAsia="vi-VN"/>
        </w:rPr>
        <w:t xml:space="preserve">Chức vụ </w:t>
      </w:r>
      <w:r w:rsidRPr="00CB25DD">
        <w:rPr>
          <w:vertAlign w:val="superscript"/>
          <w:lang w:val="vi-VN" w:eastAsia="vi-VN"/>
        </w:rPr>
        <w:t>(5)</w:t>
      </w:r>
      <w:r w:rsidRPr="00CB25DD">
        <w:rPr>
          <w:lang w:val="vi-VN" w:eastAsia="vi-VN"/>
        </w:rPr>
        <w:t>:</w:t>
      </w:r>
      <w:r w:rsidRPr="00CB25DD">
        <w:t xml:space="preserve"> ...................................................................................................................... </w:t>
      </w:r>
    </w:p>
    <w:p w14:paraId="57A87B02" w14:textId="77777777" w:rsidR="00CB25DD" w:rsidRPr="00CB25DD" w:rsidRDefault="00CB25DD" w:rsidP="00780EE9">
      <w:pPr>
        <w:spacing w:before="60"/>
        <w:jc w:val="both"/>
        <w:outlineLvl w:val="0"/>
        <w:rPr>
          <w:i/>
        </w:rPr>
      </w:pPr>
      <w:r w:rsidRPr="00CB25DD">
        <w:rPr>
          <w:i/>
        </w:rPr>
        <w:t>Designation</w:t>
      </w:r>
    </w:p>
    <w:p w14:paraId="7583F063" w14:textId="77777777" w:rsidR="00CB25DD" w:rsidRPr="00CB25DD" w:rsidRDefault="00CB25DD" w:rsidP="001C168A">
      <w:pPr>
        <w:spacing w:before="60"/>
        <w:ind w:firstLine="720"/>
        <w:jc w:val="center"/>
        <w:outlineLvl w:val="0"/>
        <w:rPr>
          <w:b/>
          <w:bCs/>
          <w:lang w:eastAsia="vi-VN"/>
        </w:rPr>
      </w:pPr>
      <w:r w:rsidRPr="00CB25DD">
        <w:rPr>
          <w:b/>
          <w:bCs/>
          <w:lang w:val="vi-VN" w:eastAsia="vi-VN"/>
        </w:rPr>
        <w:t>QUYẾT ĐỊNH:</w:t>
      </w:r>
    </w:p>
    <w:p w14:paraId="61A9FF0C" w14:textId="6A7B361C" w:rsidR="00CB25DD" w:rsidRPr="002178C7" w:rsidRDefault="00CB25DD" w:rsidP="00CB25DD">
      <w:pPr>
        <w:spacing w:before="60"/>
        <w:jc w:val="center"/>
        <w:rPr>
          <w:b/>
          <w:i/>
        </w:rPr>
      </w:pPr>
      <w:r w:rsidRPr="00750E76">
        <w:rPr>
          <w:b/>
          <w:bCs/>
          <w:lang w:eastAsia="vi-VN"/>
        </w:rPr>
        <w:t xml:space="preserve">          </w:t>
      </w:r>
      <w:r w:rsidR="003E51A2" w:rsidRPr="002178C7">
        <w:rPr>
          <w:b/>
          <w:bCs/>
          <w:i/>
          <w:lang w:eastAsia="vi-VN"/>
        </w:rPr>
        <w:t>HEREBY DECIDE</w:t>
      </w:r>
      <w:r w:rsidRPr="002178C7">
        <w:rPr>
          <w:b/>
          <w:bCs/>
          <w:i/>
          <w:lang w:eastAsia="vi-VN"/>
        </w:rPr>
        <w:t>:</w:t>
      </w:r>
    </w:p>
    <w:p w14:paraId="51AA5D94" w14:textId="77777777" w:rsidR="00CB25DD" w:rsidRPr="002178C7" w:rsidRDefault="00CB25DD" w:rsidP="00750E76">
      <w:pPr>
        <w:spacing w:before="60"/>
        <w:jc w:val="both"/>
        <w:rPr>
          <w:lang w:val="vi-VN"/>
        </w:rPr>
      </w:pPr>
      <w:r w:rsidRPr="00CB25DD">
        <w:rPr>
          <w:b/>
          <w:bCs/>
          <w:lang w:val="vi-VN" w:eastAsia="vi-VN"/>
        </w:rPr>
        <w:lastRenderedPageBreak/>
        <w:t>Điều 1.</w:t>
      </w:r>
      <w:r w:rsidRPr="00CB25DD">
        <w:rPr>
          <w:lang w:val="vi-VN" w:eastAsia="vi-VN"/>
        </w:rPr>
        <w:t xml:space="preserve"> Chấm dứt việc tạm đình chỉ thi hành quyết định xử phạt vi phạm hành chính theo Quyết định tạm đình ch</w:t>
      </w:r>
      <w:r w:rsidRPr="00CB25DD">
        <w:t xml:space="preserve">ỉ </w:t>
      </w:r>
      <w:r w:rsidRPr="00CB25DD">
        <w:rPr>
          <w:lang w:val="vi-VN" w:eastAsia="vi-VN"/>
        </w:rPr>
        <w:t xml:space="preserve">thi hành quyết định xử phạt vi phạm hành chính số </w:t>
      </w:r>
      <w:r w:rsidRPr="00CB25DD">
        <w:t>…………....</w:t>
      </w:r>
      <w:r w:rsidRPr="00CB25DD">
        <w:rPr>
          <w:lang w:val="vi-VN" w:eastAsia="vi-VN"/>
        </w:rPr>
        <w:t xml:space="preserve">/QĐ-TĐC ngày </w:t>
      </w:r>
      <w:r w:rsidRPr="00CB25DD">
        <w:t>…..</w:t>
      </w:r>
      <w:r w:rsidRPr="00CB25DD">
        <w:rPr>
          <w:lang w:val="vi-VN" w:eastAsia="vi-VN"/>
        </w:rPr>
        <w:t xml:space="preserve">/ </w:t>
      </w:r>
      <w:r w:rsidRPr="002178C7">
        <w:rPr>
          <w:lang w:val="vi-VN"/>
        </w:rPr>
        <w:t>….</w:t>
      </w:r>
      <w:r w:rsidRPr="00CB25DD">
        <w:rPr>
          <w:lang w:val="vi-VN" w:eastAsia="vi-VN"/>
        </w:rPr>
        <w:t>/…</w:t>
      </w:r>
      <w:r w:rsidRPr="002178C7">
        <w:rPr>
          <w:lang w:val="vi-VN"/>
        </w:rPr>
        <w:t>..</w:t>
      </w:r>
      <w:r w:rsidRPr="00CB25DD">
        <w:rPr>
          <w:lang w:val="vi-VN" w:eastAsia="vi-VN"/>
        </w:rPr>
        <w:t xml:space="preserve">.. của </w:t>
      </w:r>
      <w:r w:rsidRPr="00CB25DD">
        <w:rPr>
          <w:vertAlign w:val="superscript"/>
          <w:lang w:val="vi-VN" w:eastAsia="vi-VN"/>
        </w:rPr>
        <w:t>(3)</w:t>
      </w:r>
      <w:r w:rsidRPr="00CB25DD">
        <w:rPr>
          <w:lang w:val="vi-VN" w:eastAsia="vi-VN"/>
        </w:rPr>
        <w:t xml:space="preserve"> </w:t>
      </w:r>
      <w:r w:rsidRPr="002178C7">
        <w:rPr>
          <w:lang w:val="vi-VN"/>
        </w:rPr>
        <w:t xml:space="preserve">………… </w:t>
      </w:r>
      <w:r w:rsidRPr="00CB25DD">
        <w:rPr>
          <w:lang w:val="vi-VN" w:eastAsia="vi-VN"/>
        </w:rPr>
        <w:t xml:space="preserve">đối với </w:t>
      </w:r>
      <w:r w:rsidRPr="002178C7">
        <w:rPr>
          <w:i/>
          <w:iCs/>
          <w:lang w:val="vi-VN"/>
        </w:rPr>
        <w:t>(ông (bà)/tổ chức)</w:t>
      </w:r>
      <w:r w:rsidRPr="00CB25DD">
        <w:rPr>
          <w:lang w:val="vi-VN" w:eastAsia="vi-VN"/>
        </w:rPr>
        <w:t xml:space="preserve"> có tên sau đây:</w:t>
      </w:r>
    </w:p>
    <w:p w14:paraId="0FD4D807" w14:textId="7EBB7587" w:rsidR="00CB25DD" w:rsidRPr="00CB25DD" w:rsidRDefault="00CB25DD" w:rsidP="00750E76">
      <w:pPr>
        <w:spacing w:before="60"/>
        <w:jc w:val="both"/>
        <w:rPr>
          <w:i/>
          <w:color w:val="212121"/>
          <w:shd w:val="clear" w:color="auto" w:fill="FFFFFF"/>
        </w:rPr>
      </w:pPr>
      <w:r w:rsidRPr="00CB25DD">
        <w:rPr>
          <w:i/>
          <w:color w:val="212121"/>
          <w:shd w:val="clear" w:color="auto" w:fill="FFFFFF"/>
        </w:rPr>
        <w:t>Article 1.</w:t>
      </w:r>
      <w:r w:rsidR="00832A28">
        <w:rPr>
          <w:i/>
          <w:color w:val="212121"/>
          <w:shd w:val="clear" w:color="auto" w:fill="FFFFFF"/>
        </w:rPr>
        <w:t xml:space="preserve"> </w:t>
      </w:r>
      <w:r w:rsidRPr="00CB25DD">
        <w:rPr>
          <w:i/>
          <w:color w:val="212121"/>
          <w:shd w:val="clear" w:color="auto" w:fill="FFFFFF"/>
        </w:rPr>
        <w:t xml:space="preserve">To </w:t>
      </w:r>
      <w:r w:rsidR="00832A28">
        <w:rPr>
          <w:i/>
          <w:color w:val="212121"/>
          <w:shd w:val="clear" w:color="auto" w:fill="FFFFFF"/>
        </w:rPr>
        <w:t>terminate the</w:t>
      </w:r>
      <w:r w:rsidRPr="00CB25DD">
        <w:rPr>
          <w:i/>
          <w:color w:val="212121"/>
          <w:shd w:val="clear" w:color="auto" w:fill="FFFFFF"/>
        </w:rPr>
        <w:t xml:space="preserve"> temporary suspension of the execution of the </w:t>
      </w:r>
      <w:r w:rsidR="00832A28">
        <w:rPr>
          <w:i/>
          <w:color w:val="212121"/>
          <w:shd w:val="clear" w:color="auto" w:fill="FFFFFF"/>
        </w:rPr>
        <w:t>D</w:t>
      </w:r>
      <w:r w:rsidR="00832A28" w:rsidRPr="00CB25DD">
        <w:rPr>
          <w:i/>
          <w:color w:val="212121"/>
          <w:shd w:val="clear" w:color="auto" w:fill="FFFFFF"/>
        </w:rPr>
        <w:t xml:space="preserve">ecision </w:t>
      </w:r>
      <w:r w:rsidRPr="00CB25DD">
        <w:rPr>
          <w:i/>
          <w:color w:val="212121"/>
          <w:shd w:val="clear" w:color="auto" w:fill="FFFFFF"/>
        </w:rPr>
        <w:t xml:space="preserve">on </w:t>
      </w:r>
      <w:r w:rsidR="0068107C">
        <w:rPr>
          <w:i/>
          <w:color w:val="212121"/>
          <w:shd w:val="clear" w:color="auto" w:fill="FFFFFF"/>
        </w:rPr>
        <w:t>sanctioning of</w:t>
      </w:r>
      <w:r w:rsidRPr="00CB25DD">
        <w:rPr>
          <w:i/>
          <w:color w:val="212121"/>
          <w:shd w:val="clear" w:color="auto" w:fill="FFFFFF"/>
        </w:rPr>
        <w:t xml:space="preserve"> administrative violations </w:t>
      </w:r>
      <w:r w:rsidR="00832A28">
        <w:rPr>
          <w:i/>
          <w:color w:val="212121"/>
          <w:shd w:val="clear" w:color="auto" w:fill="FFFFFF"/>
        </w:rPr>
        <w:t xml:space="preserve">No………./QD-TDC dated </w:t>
      </w:r>
      <w:r w:rsidR="000D2187" w:rsidRPr="00CB25DD">
        <w:t>…..</w:t>
      </w:r>
      <w:r w:rsidR="000D2187" w:rsidRPr="00CB25DD">
        <w:rPr>
          <w:lang w:val="vi-VN" w:eastAsia="vi-VN"/>
        </w:rPr>
        <w:t xml:space="preserve">/ </w:t>
      </w:r>
      <w:r w:rsidR="000D2187" w:rsidRPr="002178C7">
        <w:rPr>
          <w:lang w:val="vi-VN"/>
        </w:rPr>
        <w:t>….</w:t>
      </w:r>
      <w:r w:rsidR="000D2187" w:rsidRPr="00CB25DD">
        <w:rPr>
          <w:lang w:val="vi-VN" w:eastAsia="vi-VN"/>
        </w:rPr>
        <w:t>/…</w:t>
      </w:r>
      <w:r w:rsidR="000D2187" w:rsidRPr="002178C7">
        <w:rPr>
          <w:lang w:val="vi-VN"/>
        </w:rPr>
        <w:t>..</w:t>
      </w:r>
      <w:r w:rsidR="000D2187" w:rsidRPr="00CB25DD">
        <w:rPr>
          <w:lang w:val="vi-VN" w:eastAsia="vi-VN"/>
        </w:rPr>
        <w:t xml:space="preserve">.. </w:t>
      </w:r>
      <w:r w:rsidR="00832A28">
        <w:rPr>
          <w:i/>
          <w:color w:val="212121"/>
          <w:shd w:val="clear" w:color="auto" w:fill="FFFFFF"/>
        </w:rPr>
        <w:t>of…………….</w:t>
      </w:r>
      <w:r w:rsidRPr="00CB25DD">
        <w:rPr>
          <w:i/>
          <w:color w:val="212121"/>
          <w:shd w:val="clear" w:color="auto" w:fill="FFFFFF"/>
        </w:rPr>
        <w:t xml:space="preserve"> to</w:t>
      </w:r>
      <w:r w:rsidR="00832A28">
        <w:rPr>
          <w:i/>
          <w:color w:val="212121"/>
          <w:shd w:val="clear" w:color="auto" w:fill="FFFFFF"/>
        </w:rPr>
        <w:t>ward</w:t>
      </w:r>
      <w:r w:rsidRPr="00CB25DD">
        <w:rPr>
          <w:i/>
          <w:color w:val="212121"/>
          <w:shd w:val="clear" w:color="auto" w:fill="FFFFFF"/>
        </w:rPr>
        <w:t xml:space="preserve"> </w:t>
      </w:r>
      <w:r w:rsidR="0070182C">
        <w:rPr>
          <w:i/>
          <w:color w:val="212121"/>
          <w:shd w:val="clear" w:color="auto" w:fill="FFFFFF"/>
        </w:rPr>
        <w:t>Mr.(Ms.)/Organization</w:t>
      </w:r>
      <w:r w:rsidR="00832A28">
        <w:rPr>
          <w:i/>
          <w:color w:val="212121"/>
          <w:shd w:val="clear" w:color="auto" w:fill="FFFFFF"/>
        </w:rPr>
        <w:t xml:space="preserve"> as </w:t>
      </w:r>
      <w:r w:rsidR="000D2187">
        <w:rPr>
          <w:i/>
          <w:color w:val="212121"/>
          <w:shd w:val="clear" w:color="auto" w:fill="FFFFFF"/>
        </w:rPr>
        <w:t>the following name</w:t>
      </w:r>
      <w:r w:rsidRPr="00CB25DD">
        <w:rPr>
          <w:i/>
          <w:color w:val="212121"/>
          <w:shd w:val="clear" w:color="auto" w:fill="FFFFFF"/>
        </w:rPr>
        <w:t>:</w:t>
      </w:r>
    </w:p>
    <w:p w14:paraId="73702F2D" w14:textId="77777777" w:rsidR="00CB25DD" w:rsidRPr="00CB25DD" w:rsidRDefault="00CB25DD" w:rsidP="00750E76">
      <w:pPr>
        <w:spacing w:before="60"/>
        <w:jc w:val="both"/>
      </w:pPr>
      <w:r w:rsidRPr="00CB25DD">
        <w:rPr>
          <w:lang w:val="vi-VN" w:eastAsia="vi-VN"/>
        </w:rPr>
        <w:t>(1. Họ và tên):</w:t>
      </w:r>
      <w:r w:rsidRPr="00CB25DD">
        <w:t xml:space="preserve">…….…………………………………………… </w:t>
      </w:r>
      <w:r w:rsidRPr="00CB25DD">
        <w:rPr>
          <w:lang w:val="vi-VN" w:eastAsia="vi-VN"/>
        </w:rPr>
        <w:t>Giới tính:</w:t>
      </w:r>
      <w:r w:rsidRPr="00CB25DD">
        <w:t xml:space="preserve"> ................... </w:t>
      </w:r>
    </w:p>
    <w:p w14:paraId="31CEB8C0" w14:textId="7898A769" w:rsidR="00CB25DD" w:rsidRPr="00CB25DD" w:rsidRDefault="00CB25DD" w:rsidP="00750E76">
      <w:pPr>
        <w:spacing w:before="60"/>
        <w:jc w:val="both"/>
        <w:rPr>
          <w:i/>
        </w:rPr>
      </w:pPr>
      <w:r w:rsidRPr="00CB25DD">
        <w:rPr>
          <w:i/>
        </w:rPr>
        <w:t>Full name:……………………………………………………………..</w:t>
      </w:r>
      <w:r w:rsidR="0039439B">
        <w:rPr>
          <w:i/>
        </w:rPr>
        <w:t>Sex</w:t>
      </w:r>
      <w:r w:rsidRPr="00CB25DD">
        <w:rPr>
          <w:i/>
        </w:rPr>
        <w:t>:………..……….</w:t>
      </w:r>
    </w:p>
    <w:p w14:paraId="62926AB3" w14:textId="77777777" w:rsidR="00CB25DD" w:rsidRPr="00CB25DD" w:rsidRDefault="00CB25DD" w:rsidP="00750E76">
      <w:pPr>
        <w:spacing w:before="60"/>
        <w:jc w:val="both"/>
      </w:pPr>
      <w:r w:rsidRPr="00CB25DD">
        <w:rPr>
          <w:lang w:val="vi-VN" w:eastAsia="vi-VN"/>
        </w:rPr>
        <w:t xml:space="preserve">Ngày, tháng, năm sinh: </w:t>
      </w:r>
      <w:r w:rsidRPr="00CB25DD">
        <w:t>…….</w:t>
      </w:r>
      <w:r w:rsidRPr="00CB25DD">
        <w:rPr>
          <w:lang w:val="vi-VN" w:eastAsia="vi-VN"/>
        </w:rPr>
        <w:t xml:space="preserve">/ </w:t>
      </w:r>
      <w:r w:rsidRPr="00CB25DD">
        <w:t>……</w:t>
      </w:r>
      <w:r w:rsidRPr="00CB25DD">
        <w:rPr>
          <w:lang w:val="vi-VN" w:eastAsia="vi-VN"/>
        </w:rPr>
        <w:t>/</w:t>
      </w:r>
      <w:r w:rsidRPr="00CB25DD">
        <w:t xml:space="preserve">……. </w:t>
      </w:r>
      <w:r w:rsidRPr="00CB25DD">
        <w:rPr>
          <w:lang w:val="vi-VN" w:eastAsia="vi-VN"/>
        </w:rPr>
        <w:t>Quốc tịch:</w:t>
      </w:r>
      <w:r w:rsidRPr="00CB25DD">
        <w:t xml:space="preserve">.................................................... </w:t>
      </w:r>
    </w:p>
    <w:p w14:paraId="261443C6" w14:textId="77777777" w:rsidR="00CB25DD" w:rsidRPr="00CB25DD" w:rsidRDefault="00CB25DD" w:rsidP="00750E76">
      <w:pPr>
        <w:spacing w:before="60"/>
        <w:jc w:val="both"/>
        <w:rPr>
          <w:i/>
        </w:rPr>
      </w:pPr>
      <w:r w:rsidRPr="00CB25DD">
        <w:rPr>
          <w:i/>
        </w:rPr>
        <w:t>Date of birth:…………………………….Nationality:………………………………………..</w:t>
      </w:r>
    </w:p>
    <w:p w14:paraId="7278C83C" w14:textId="77777777" w:rsidR="00CB25DD" w:rsidRPr="00CB25DD" w:rsidRDefault="00CB25DD" w:rsidP="00750E76">
      <w:pPr>
        <w:spacing w:before="60"/>
        <w:jc w:val="both"/>
      </w:pPr>
      <w:r w:rsidRPr="00CB25DD">
        <w:rPr>
          <w:lang w:val="vi-VN" w:eastAsia="vi-VN"/>
        </w:rPr>
        <w:t>Nghề nghiệp:</w:t>
      </w:r>
      <w:r w:rsidRPr="00CB25DD">
        <w:t xml:space="preserve">..................................................................................................................... </w:t>
      </w:r>
    </w:p>
    <w:p w14:paraId="1EA6A6AD" w14:textId="77777777" w:rsidR="00CB25DD" w:rsidRPr="00CB25DD" w:rsidRDefault="00CB25DD" w:rsidP="00750E76">
      <w:pPr>
        <w:spacing w:before="60"/>
        <w:jc w:val="both"/>
        <w:rPr>
          <w:i/>
        </w:rPr>
      </w:pPr>
      <w:r w:rsidRPr="00CB25DD">
        <w:rPr>
          <w:i/>
        </w:rPr>
        <w:t>Occupation:…………………………………………………………………………………..…..</w:t>
      </w:r>
    </w:p>
    <w:p w14:paraId="7A54FE81" w14:textId="77777777" w:rsidR="00CB25DD" w:rsidRPr="00CB25DD" w:rsidRDefault="00CB25DD" w:rsidP="00750E76">
      <w:pPr>
        <w:spacing w:before="60"/>
        <w:jc w:val="both"/>
      </w:pPr>
      <w:r w:rsidRPr="00CB25DD">
        <w:rPr>
          <w:lang w:val="vi-VN" w:eastAsia="vi-VN"/>
        </w:rPr>
        <w:t>Nơi ở hiện tại:</w:t>
      </w:r>
      <w:r w:rsidRPr="00CB25DD">
        <w:t xml:space="preserve">................................................................................................................... </w:t>
      </w:r>
    </w:p>
    <w:p w14:paraId="29B49BE4" w14:textId="135B7297" w:rsidR="00CB25DD" w:rsidRPr="00CB25DD" w:rsidRDefault="0039439B" w:rsidP="00750E76">
      <w:pPr>
        <w:spacing w:before="60"/>
        <w:jc w:val="both"/>
        <w:rPr>
          <w:i/>
        </w:rPr>
      </w:pPr>
      <w:r>
        <w:rPr>
          <w:i/>
        </w:rPr>
        <w:t>Current address</w:t>
      </w:r>
      <w:r w:rsidR="00CB25DD" w:rsidRPr="00CB25DD">
        <w:rPr>
          <w:i/>
        </w:rPr>
        <w:t>:…………………………………………………………………………………………</w:t>
      </w:r>
    </w:p>
    <w:p w14:paraId="10CD4B94" w14:textId="1E4FC1F7" w:rsidR="00CB25DD" w:rsidRPr="00CB25DD" w:rsidRDefault="00CB25DD" w:rsidP="00750E76">
      <w:pPr>
        <w:spacing w:before="60"/>
        <w:jc w:val="both"/>
        <w:rPr>
          <w:lang w:eastAsia="vi-VN"/>
        </w:rPr>
      </w:pPr>
      <w:r w:rsidRPr="00CB25DD">
        <w:rPr>
          <w:lang w:val="vi-VN" w:eastAsia="vi-VN"/>
        </w:rPr>
        <w:t>Số định danh cá nhân/</w:t>
      </w:r>
      <w:r w:rsidRPr="00CB25DD">
        <w:rPr>
          <w:lang w:eastAsia="vi-VN"/>
        </w:rPr>
        <w:t>GCNKNCM/</w:t>
      </w:r>
      <w:r w:rsidRPr="00CB25DD">
        <w:rPr>
          <w:lang w:val="vi-VN" w:eastAsia="vi-VN"/>
        </w:rPr>
        <w:t>CMND/H</w:t>
      </w:r>
      <w:r w:rsidRPr="00CB25DD">
        <w:t xml:space="preserve">ộ </w:t>
      </w:r>
      <w:r w:rsidRPr="00CB25DD">
        <w:rPr>
          <w:lang w:val="vi-VN" w:eastAsia="vi-VN"/>
        </w:rPr>
        <w:t>chiếu</w:t>
      </w:r>
      <w:r w:rsidRPr="00CB25DD">
        <w:t xml:space="preserve">:.............................. </w:t>
      </w:r>
      <w:r w:rsidRPr="00CB25DD">
        <w:rPr>
          <w:lang w:val="vi-VN" w:eastAsia="vi-VN"/>
        </w:rPr>
        <w:t xml:space="preserve">ngày cấp: </w:t>
      </w:r>
      <w:r w:rsidRPr="00CB25DD">
        <w:t>……</w:t>
      </w:r>
      <w:r w:rsidRPr="00CB25DD">
        <w:rPr>
          <w:lang w:val="vi-VN" w:eastAsia="vi-VN"/>
        </w:rPr>
        <w:t>/</w:t>
      </w:r>
      <w:r w:rsidRPr="00CB25DD">
        <w:t>……</w:t>
      </w:r>
      <w:r w:rsidRPr="00CB25DD">
        <w:rPr>
          <w:lang w:val="vi-VN" w:eastAsia="vi-VN"/>
        </w:rPr>
        <w:t>/</w:t>
      </w:r>
      <w:r w:rsidRPr="00CB25DD">
        <w:t>…..</w:t>
      </w:r>
      <w:r w:rsidRPr="00CB25DD">
        <w:rPr>
          <w:lang w:val="vi-VN" w:eastAsia="vi-VN"/>
        </w:rPr>
        <w:t>;</w:t>
      </w:r>
    </w:p>
    <w:p w14:paraId="2ED926C3" w14:textId="3647BFAE" w:rsidR="00CB25DD" w:rsidRPr="00CB25DD" w:rsidRDefault="00CB25DD" w:rsidP="00750E76">
      <w:pPr>
        <w:spacing w:before="60"/>
        <w:jc w:val="both"/>
      </w:pPr>
      <w:r w:rsidRPr="00CB25DD">
        <w:rPr>
          <w:i/>
        </w:rPr>
        <w:t>Personal Identification Number /Certificate of competency/</w:t>
      </w:r>
      <w:r w:rsidRPr="00CB25DD">
        <w:rPr>
          <w:b/>
          <w:i/>
        </w:rPr>
        <w:t xml:space="preserve"> </w:t>
      </w:r>
      <w:r w:rsidRPr="00CB25DD">
        <w:rPr>
          <w:i/>
          <w:iCs/>
        </w:rPr>
        <w:t xml:space="preserve">ID Card No. </w:t>
      </w:r>
      <w:r w:rsidR="0039439B">
        <w:rPr>
          <w:i/>
          <w:iCs/>
        </w:rPr>
        <w:t xml:space="preserve"> /Passport No. </w:t>
      </w:r>
      <w:r w:rsidR="000D2187">
        <w:rPr>
          <w:i/>
          <w:iCs/>
        </w:rPr>
        <w:t>………….</w:t>
      </w:r>
      <w:r w:rsidRPr="00CB25DD">
        <w:rPr>
          <w:i/>
          <w:iCs/>
        </w:rPr>
        <w:t>Date of issue</w:t>
      </w:r>
      <w:r w:rsidR="000D2187">
        <w:rPr>
          <w:i/>
          <w:iCs/>
        </w:rPr>
        <w:t xml:space="preserve">: </w:t>
      </w:r>
      <w:r w:rsidR="000D2187" w:rsidRPr="00CB25DD">
        <w:t>…..</w:t>
      </w:r>
      <w:r w:rsidR="000D2187" w:rsidRPr="00CB25DD">
        <w:rPr>
          <w:lang w:val="vi-VN" w:eastAsia="vi-VN"/>
        </w:rPr>
        <w:t xml:space="preserve">/ </w:t>
      </w:r>
      <w:r w:rsidR="000D2187" w:rsidRPr="002178C7">
        <w:rPr>
          <w:lang w:val="vi-VN"/>
        </w:rPr>
        <w:t>….</w:t>
      </w:r>
      <w:r w:rsidR="000D2187" w:rsidRPr="00CB25DD">
        <w:rPr>
          <w:lang w:val="vi-VN" w:eastAsia="vi-VN"/>
        </w:rPr>
        <w:t>/…</w:t>
      </w:r>
      <w:r w:rsidR="000D2187" w:rsidRPr="002178C7">
        <w:rPr>
          <w:lang w:val="vi-VN"/>
        </w:rPr>
        <w:t>..</w:t>
      </w:r>
      <w:r w:rsidR="000D2187" w:rsidRPr="00CB25DD">
        <w:rPr>
          <w:lang w:val="vi-VN" w:eastAsia="vi-VN"/>
        </w:rPr>
        <w:t>..</w:t>
      </w:r>
      <w:r w:rsidRPr="00CB25DD">
        <w:rPr>
          <w:i/>
          <w:iCs/>
        </w:rPr>
        <w:t xml:space="preserve">                                   </w:t>
      </w:r>
    </w:p>
    <w:p w14:paraId="5BB0D0F1" w14:textId="77777777" w:rsidR="00CB25DD" w:rsidRPr="00CB25DD" w:rsidRDefault="00CB25DD" w:rsidP="00750E76">
      <w:pPr>
        <w:spacing w:before="60"/>
        <w:jc w:val="both"/>
      </w:pPr>
      <w:r w:rsidRPr="00CB25DD">
        <w:rPr>
          <w:lang w:val="vi-VN" w:eastAsia="vi-VN"/>
        </w:rPr>
        <w:t>Nơi cấp:</w:t>
      </w:r>
      <w:r w:rsidRPr="00CB25DD">
        <w:t xml:space="preserve"> ........................................................................................................................... </w:t>
      </w:r>
    </w:p>
    <w:p w14:paraId="294CA00B" w14:textId="77777777" w:rsidR="00CB25DD" w:rsidRPr="00CB25DD" w:rsidRDefault="00CB25DD" w:rsidP="00750E76">
      <w:pPr>
        <w:spacing w:before="60"/>
        <w:jc w:val="both"/>
      </w:pPr>
      <w:r w:rsidRPr="00CB25DD">
        <w:rPr>
          <w:i/>
          <w:iCs/>
        </w:rPr>
        <w:t>Place of issue:…………………………………………………………………………………….</w:t>
      </w:r>
    </w:p>
    <w:p w14:paraId="7BA48E73" w14:textId="77777777" w:rsidR="00CB25DD" w:rsidRPr="00CB25DD" w:rsidRDefault="00CB25DD" w:rsidP="00750E76">
      <w:pPr>
        <w:spacing w:before="60"/>
        <w:jc w:val="both"/>
      </w:pPr>
      <w:r w:rsidRPr="00CB25DD">
        <w:rPr>
          <w:lang w:val="vi-VN" w:eastAsia="vi-VN"/>
        </w:rPr>
        <w:t>(1. Tên tổ chức vi phạm):</w:t>
      </w:r>
      <w:r w:rsidRPr="00CB25DD">
        <w:t xml:space="preserve">............................................................................................... </w:t>
      </w:r>
    </w:p>
    <w:p w14:paraId="72F9C46A" w14:textId="79915238" w:rsidR="00CB25DD" w:rsidRPr="00CB25DD" w:rsidRDefault="00545BB6" w:rsidP="00750E76">
      <w:pPr>
        <w:spacing w:before="60"/>
        <w:jc w:val="both"/>
        <w:rPr>
          <w:i/>
        </w:rPr>
      </w:pPr>
      <w:r>
        <w:rPr>
          <w:i/>
        </w:rPr>
        <w:t>Name of violating</w:t>
      </w:r>
      <w:r w:rsidR="00C67CD2" w:rsidRPr="00CB25DD">
        <w:rPr>
          <w:i/>
        </w:rPr>
        <w:t xml:space="preserve"> </w:t>
      </w:r>
      <w:r w:rsidR="00CB25DD" w:rsidRPr="00CB25DD">
        <w:rPr>
          <w:i/>
        </w:rPr>
        <w:t>………………………………………………………………….……….</w:t>
      </w:r>
    </w:p>
    <w:p w14:paraId="72F11369" w14:textId="77777777" w:rsidR="00CB25DD" w:rsidRPr="00CB25DD" w:rsidRDefault="00CB25DD" w:rsidP="00750E76">
      <w:pPr>
        <w:spacing w:before="60"/>
        <w:jc w:val="both"/>
      </w:pPr>
      <w:r w:rsidRPr="00CB25DD">
        <w:rPr>
          <w:lang w:val="vi-VN" w:eastAsia="vi-VN"/>
        </w:rPr>
        <w:t>Địa chỉ trụ sở chính:</w:t>
      </w:r>
      <w:r w:rsidRPr="00CB25DD">
        <w:t xml:space="preserve"> ........................................................................................................ </w:t>
      </w:r>
    </w:p>
    <w:p w14:paraId="25829B8E" w14:textId="570C30A5" w:rsidR="00CB25DD" w:rsidRPr="00CB25DD" w:rsidRDefault="00240B11" w:rsidP="00750E76">
      <w:pPr>
        <w:spacing w:before="60"/>
        <w:jc w:val="both"/>
        <w:outlineLvl w:val="0"/>
        <w:rPr>
          <w:i/>
        </w:rPr>
      </w:pPr>
      <w:r>
        <w:rPr>
          <w:i/>
        </w:rPr>
        <w:t>Headquarter’s address:</w:t>
      </w:r>
      <w:r w:rsidR="00CB25DD" w:rsidRPr="00CB25DD">
        <w:rPr>
          <w:i/>
        </w:rPr>
        <w:t>……………………………………………….</w:t>
      </w:r>
    </w:p>
    <w:p w14:paraId="1E966C88" w14:textId="77777777" w:rsidR="00CB25DD" w:rsidRPr="00CB25DD" w:rsidRDefault="00CB25DD" w:rsidP="00750E76">
      <w:pPr>
        <w:spacing w:before="60"/>
        <w:jc w:val="both"/>
      </w:pPr>
      <w:r w:rsidRPr="00CB25DD">
        <w:rPr>
          <w:lang w:val="vi-VN" w:eastAsia="vi-VN"/>
        </w:rPr>
        <w:t xml:space="preserve">Mã số doanh nghiệp: </w:t>
      </w:r>
      <w:r w:rsidRPr="00CB25DD">
        <w:t xml:space="preserve">........................................................................................................ </w:t>
      </w:r>
    </w:p>
    <w:p w14:paraId="0BCE5DFF" w14:textId="77777777" w:rsidR="00CB25DD" w:rsidRPr="00CB25DD" w:rsidRDefault="00CB25DD" w:rsidP="00750E76">
      <w:pPr>
        <w:spacing w:before="60"/>
        <w:jc w:val="both"/>
        <w:outlineLvl w:val="0"/>
        <w:rPr>
          <w:i/>
          <w:iCs/>
        </w:rPr>
      </w:pPr>
      <w:r w:rsidRPr="00CB25DD">
        <w:rPr>
          <w:i/>
          <w:iCs/>
        </w:rPr>
        <w:t>Business Code: ……………</w:t>
      </w:r>
    </w:p>
    <w:p w14:paraId="06F8C925" w14:textId="77777777" w:rsidR="00CB25DD" w:rsidRPr="00CB25DD" w:rsidRDefault="00CB25DD" w:rsidP="00750E76">
      <w:pPr>
        <w:spacing w:before="60"/>
        <w:jc w:val="both"/>
      </w:pPr>
      <w:r w:rsidRPr="00CB25DD">
        <w:rPr>
          <w:lang w:val="vi-VN" w:eastAsia="vi-VN"/>
        </w:rPr>
        <w:t>Số GCN đăng ký đầu tư/doanh nghiệp hoặc GP thành lập/đăng ký hoạt động:</w:t>
      </w:r>
      <w:r w:rsidRPr="00CB25DD">
        <w:t xml:space="preserve"> ............. </w:t>
      </w:r>
    </w:p>
    <w:p w14:paraId="11494B30" w14:textId="09B2FEFD" w:rsidR="00CB25DD" w:rsidRPr="00CB25DD" w:rsidRDefault="0011786E" w:rsidP="00750E76">
      <w:pPr>
        <w:spacing w:before="60"/>
        <w:jc w:val="both"/>
        <w:rPr>
          <w:i/>
          <w:iCs/>
        </w:rPr>
      </w:pPr>
      <w:r>
        <w:rPr>
          <w:i/>
          <w:iCs/>
        </w:rPr>
        <w:t>Number of the investment registration</w:t>
      </w:r>
      <w:r w:rsidR="00CB25DD" w:rsidRPr="00CB25DD">
        <w:rPr>
          <w:i/>
          <w:iCs/>
        </w:rPr>
        <w:t xml:space="preserve"> / business registration certificate or license for establishment / registration of operation</w:t>
      </w:r>
    </w:p>
    <w:p w14:paraId="43D63380" w14:textId="77777777" w:rsidR="00CB25DD" w:rsidRPr="00CB25DD" w:rsidRDefault="00CB25DD" w:rsidP="00750E76">
      <w:pPr>
        <w:spacing w:before="60"/>
        <w:jc w:val="both"/>
      </w:pPr>
      <w:r w:rsidRPr="00CB25DD">
        <w:rPr>
          <w:lang w:val="vi-VN" w:eastAsia="vi-VN"/>
        </w:rPr>
        <w:t xml:space="preserve">Ngày cấp: </w:t>
      </w:r>
      <w:r w:rsidRPr="00CB25DD">
        <w:t>……</w:t>
      </w:r>
      <w:r w:rsidRPr="00CB25DD">
        <w:rPr>
          <w:lang w:val="vi-VN" w:eastAsia="vi-VN"/>
        </w:rPr>
        <w:t xml:space="preserve">/ </w:t>
      </w:r>
      <w:r w:rsidRPr="00CB25DD">
        <w:t>…….</w:t>
      </w:r>
      <w:r w:rsidRPr="00CB25DD">
        <w:rPr>
          <w:lang w:val="vi-VN" w:eastAsia="vi-VN"/>
        </w:rPr>
        <w:t xml:space="preserve">/ </w:t>
      </w:r>
      <w:r w:rsidRPr="00CB25DD">
        <w:t>……..</w:t>
      </w:r>
      <w:r w:rsidRPr="00CB25DD">
        <w:rPr>
          <w:lang w:val="vi-VN" w:eastAsia="vi-VN"/>
        </w:rPr>
        <w:t>; nơi cấp:</w:t>
      </w:r>
      <w:r w:rsidRPr="00CB25DD">
        <w:t xml:space="preserve"> ......................................................................... </w:t>
      </w:r>
    </w:p>
    <w:p w14:paraId="0B827EC9" w14:textId="4B807D25" w:rsidR="00CB25DD" w:rsidRPr="00CB25DD" w:rsidRDefault="00CB25DD" w:rsidP="00750E76">
      <w:pPr>
        <w:spacing w:before="60"/>
        <w:jc w:val="both"/>
        <w:rPr>
          <w:i/>
          <w:iCs/>
        </w:rPr>
      </w:pPr>
      <w:r w:rsidRPr="00CB25DD">
        <w:rPr>
          <w:i/>
          <w:iCs/>
        </w:rPr>
        <w:t>Date of issue</w:t>
      </w:r>
      <w:r w:rsidR="00107CE4">
        <w:rPr>
          <w:i/>
          <w:iCs/>
        </w:rPr>
        <w:t xml:space="preserve">: </w:t>
      </w:r>
      <w:r w:rsidR="00107CE4" w:rsidRPr="00CB25DD">
        <w:t>…..</w:t>
      </w:r>
      <w:r w:rsidR="00107CE4" w:rsidRPr="00CB25DD">
        <w:rPr>
          <w:lang w:val="vi-VN" w:eastAsia="vi-VN"/>
        </w:rPr>
        <w:t xml:space="preserve">/ </w:t>
      </w:r>
      <w:r w:rsidR="00107CE4" w:rsidRPr="002178C7">
        <w:rPr>
          <w:lang w:val="vi-VN"/>
        </w:rPr>
        <w:t>….</w:t>
      </w:r>
      <w:r w:rsidR="00107CE4" w:rsidRPr="00CB25DD">
        <w:rPr>
          <w:lang w:val="vi-VN" w:eastAsia="vi-VN"/>
        </w:rPr>
        <w:t>/…</w:t>
      </w:r>
      <w:r w:rsidR="00107CE4" w:rsidRPr="002178C7">
        <w:rPr>
          <w:lang w:val="vi-VN"/>
        </w:rPr>
        <w:t>..</w:t>
      </w:r>
      <w:r w:rsidR="00107CE4" w:rsidRPr="00CB25DD">
        <w:rPr>
          <w:lang w:val="vi-VN" w:eastAsia="vi-VN"/>
        </w:rPr>
        <w:t>..</w:t>
      </w:r>
      <w:r w:rsidR="00107CE4">
        <w:rPr>
          <w:lang w:val="vi-VN" w:eastAsia="vi-VN"/>
        </w:rPr>
        <w:t>....;</w:t>
      </w:r>
      <w:r w:rsidRPr="00CB25DD">
        <w:rPr>
          <w:i/>
          <w:iCs/>
        </w:rPr>
        <w:t xml:space="preserve"> Place of issue</w:t>
      </w:r>
      <w:r w:rsidR="00107CE4">
        <w:rPr>
          <w:i/>
          <w:iCs/>
        </w:rPr>
        <w:t>:………………………………………………</w:t>
      </w:r>
    </w:p>
    <w:p w14:paraId="28468ADC" w14:textId="77777777" w:rsidR="00CB25DD" w:rsidRPr="00CB25DD" w:rsidRDefault="00CB25DD" w:rsidP="00750E76">
      <w:pPr>
        <w:spacing w:before="60"/>
        <w:jc w:val="both"/>
      </w:pPr>
      <w:r w:rsidRPr="00CB25DD">
        <w:rPr>
          <w:lang w:val="vi-VN" w:eastAsia="vi-VN"/>
        </w:rPr>
        <w:t xml:space="preserve">Người đại diện theo pháp luật </w:t>
      </w:r>
      <w:r w:rsidRPr="00CB25DD">
        <w:rPr>
          <w:vertAlign w:val="superscript"/>
        </w:rPr>
        <w:t>(6)</w:t>
      </w:r>
      <w:r w:rsidRPr="00CB25DD">
        <w:t xml:space="preserve">: ................................................ </w:t>
      </w:r>
      <w:r w:rsidRPr="00CB25DD">
        <w:rPr>
          <w:lang w:val="vi-VN" w:eastAsia="vi-VN"/>
        </w:rPr>
        <w:t>Giới tính:</w:t>
      </w:r>
      <w:r w:rsidRPr="00CB25DD">
        <w:t xml:space="preserve"> …………..</w:t>
      </w:r>
    </w:p>
    <w:p w14:paraId="3549E959" w14:textId="0C648188" w:rsidR="00CB25DD" w:rsidRPr="00CB25DD" w:rsidRDefault="00294EB8" w:rsidP="00750E76">
      <w:pPr>
        <w:spacing w:before="60"/>
        <w:jc w:val="both"/>
        <w:outlineLvl w:val="0"/>
        <w:rPr>
          <w:i/>
        </w:rPr>
      </w:pPr>
      <w:r>
        <w:rPr>
          <w:i/>
        </w:rPr>
        <w:t>Legal representative</w:t>
      </w:r>
      <w:r w:rsidR="00545BB6">
        <w:rPr>
          <w:i/>
        </w:rPr>
        <w:t>:…</w:t>
      </w:r>
      <w:r w:rsidR="00CB25DD" w:rsidRPr="00CB25DD">
        <w:rPr>
          <w:i/>
        </w:rPr>
        <w:t>……………………………</w:t>
      </w:r>
      <w:r w:rsidR="00C31A04">
        <w:rPr>
          <w:i/>
        </w:rPr>
        <w:t>………….</w:t>
      </w:r>
      <w:r w:rsidR="00CB25DD" w:rsidRPr="00CB25DD">
        <w:rPr>
          <w:i/>
        </w:rPr>
        <w:t>………</w:t>
      </w:r>
      <w:r w:rsidR="0039439B">
        <w:rPr>
          <w:i/>
        </w:rPr>
        <w:t>Sex</w:t>
      </w:r>
      <w:r w:rsidR="00CB25DD" w:rsidRPr="00CB25DD">
        <w:rPr>
          <w:i/>
        </w:rPr>
        <w:t>:…………….</w:t>
      </w:r>
    </w:p>
    <w:p w14:paraId="6F89C37C" w14:textId="77777777" w:rsidR="00CB25DD" w:rsidRPr="00CB25DD" w:rsidRDefault="00CB25DD" w:rsidP="00750E76">
      <w:pPr>
        <w:spacing w:before="60"/>
        <w:jc w:val="both"/>
      </w:pPr>
      <w:r w:rsidRPr="00CB25DD">
        <w:rPr>
          <w:lang w:val="vi-VN" w:eastAsia="vi-VN"/>
        </w:rPr>
        <w:t xml:space="preserve">Chức danh </w:t>
      </w:r>
      <w:r w:rsidRPr="00CB25DD">
        <w:rPr>
          <w:vertAlign w:val="superscript"/>
        </w:rPr>
        <w:t>(7)</w:t>
      </w:r>
      <w:r w:rsidRPr="00CB25DD">
        <w:rPr>
          <w:lang w:val="vi-VN" w:eastAsia="vi-VN"/>
        </w:rPr>
        <w:t xml:space="preserve">: </w:t>
      </w:r>
      <w:r w:rsidRPr="00CB25DD">
        <w:t>..................................................................................................................</w:t>
      </w:r>
    </w:p>
    <w:p w14:paraId="131D692E" w14:textId="4F463F5C" w:rsidR="00CB25DD" w:rsidRPr="00CB25DD" w:rsidRDefault="00CB25DD" w:rsidP="00750E76">
      <w:pPr>
        <w:spacing w:before="60"/>
        <w:jc w:val="both"/>
        <w:rPr>
          <w:i/>
        </w:rPr>
      </w:pPr>
      <w:r w:rsidRPr="00CB25DD">
        <w:rPr>
          <w:i/>
        </w:rPr>
        <w:t>Designation:………………………………</w:t>
      </w:r>
      <w:r w:rsidR="00C31A04">
        <w:rPr>
          <w:i/>
        </w:rPr>
        <w:t>………………………………………………………..</w:t>
      </w:r>
      <w:r w:rsidRPr="00CB25DD">
        <w:rPr>
          <w:i/>
        </w:rPr>
        <w:t xml:space="preserve">. </w:t>
      </w:r>
    </w:p>
    <w:p w14:paraId="6A58CA5F" w14:textId="77777777" w:rsidR="00CB25DD" w:rsidRPr="00CB25DD" w:rsidRDefault="00CB25DD" w:rsidP="00750E76">
      <w:pPr>
        <w:spacing w:before="60"/>
        <w:jc w:val="both"/>
      </w:pPr>
      <w:r w:rsidRPr="00CB25DD">
        <w:rPr>
          <w:lang w:val="vi-VN" w:eastAsia="vi-VN"/>
        </w:rPr>
        <w:t>Lý do chấm dứt việc tạm đ</w:t>
      </w:r>
      <w:r w:rsidRPr="00CB25DD">
        <w:t>ì</w:t>
      </w:r>
      <w:r w:rsidRPr="00CB25DD">
        <w:rPr>
          <w:lang w:val="vi-VN" w:eastAsia="vi-VN"/>
        </w:rPr>
        <w:t xml:space="preserve">nh chỉ thi hành quyết định xử phạt vi phạm hành chính </w:t>
      </w:r>
      <w:r w:rsidRPr="00CB25DD">
        <w:rPr>
          <w:vertAlign w:val="superscript"/>
          <w:lang w:val="vi-VN" w:eastAsia="vi-VN"/>
        </w:rPr>
        <w:t>(8)</w:t>
      </w:r>
      <w:r w:rsidRPr="00CB25DD">
        <w:rPr>
          <w:lang w:val="vi-VN" w:eastAsia="vi-VN"/>
        </w:rPr>
        <w:t>:....</w:t>
      </w:r>
      <w:r w:rsidRPr="00CB25DD">
        <w:t>..</w:t>
      </w:r>
    </w:p>
    <w:p w14:paraId="6B589558" w14:textId="2318DCE5" w:rsidR="00CB25DD" w:rsidRPr="00CB25DD" w:rsidRDefault="00832A28" w:rsidP="00750E76">
      <w:pPr>
        <w:spacing w:before="60"/>
        <w:jc w:val="both"/>
        <w:outlineLvl w:val="0"/>
      </w:pPr>
      <w:r>
        <w:rPr>
          <w:i/>
        </w:rPr>
        <w:t>The r</w:t>
      </w:r>
      <w:r w:rsidRPr="00CB25DD">
        <w:rPr>
          <w:i/>
        </w:rPr>
        <w:t>e</w:t>
      </w:r>
      <w:r>
        <w:rPr>
          <w:i/>
        </w:rPr>
        <w:t>a</w:t>
      </w:r>
      <w:r w:rsidRPr="00CB25DD">
        <w:rPr>
          <w:i/>
        </w:rPr>
        <w:t xml:space="preserve">sons </w:t>
      </w:r>
      <w:r>
        <w:rPr>
          <w:i/>
        </w:rPr>
        <w:t>for termination of the temporary suspension of execution of the decision on sanctioning of administrative violations</w:t>
      </w:r>
      <w:r w:rsidR="00CB25DD" w:rsidRPr="00CB25DD">
        <w:rPr>
          <w:i/>
        </w:rPr>
        <w:t>:</w:t>
      </w:r>
      <w:r w:rsidR="00CB25DD" w:rsidRPr="00CB25DD">
        <w:t xml:space="preserve">…………… </w:t>
      </w:r>
    </w:p>
    <w:p w14:paraId="40665451" w14:textId="77777777" w:rsidR="00CB25DD" w:rsidRPr="00CB25DD" w:rsidRDefault="00CB25DD" w:rsidP="00750E76">
      <w:pPr>
        <w:spacing w:before="60"/>
        <w:jc w:val="both"/>
      </w:pPr>
      <w:r w:rsidRPr="00CB25DD">
        <w:rPr>
          <w:b/>
          <w:bCs/>
          <w:lang w:val="vi-VN" w:eastAsia="vi-VN"/>
        </w:rPr>
        <w:t>Điều 2.</w:t>
      </w:r>
      <w:r w:rsidRPr="00CB25DD">
        <w:rPr>
          <w:lang w:val="vi-VN" w:eastAsia="vi-VN"/>
        </w:rPr>
        <w:t xml:space="preserve"> Quyết định này </w:t>
      </w:r>
      <w:r w:rsidRPr="00CB25DD">
        <w:rPr>
          <w:shd w:val="solid" w:color="FFFFFF" w:fill="auto"/>
          <w:lang w:val="vi-VN" w:eastAsia="vi-VN"/>
        </w:rPr>
        <w:t>có</w:t>
      </w:r>
      <w:r w:rsidRPr="00CB25DD">
        <w:rPr>
          <w:lang w:val="vi-VN" w:eastAsia="vi-VN"/>
        </w:rPr>
        <w:t xml:space="preserve"> hiệu lực thi hành kể từ ngày ký.</w:t>
      </w:r>
    </w:p>
    <w:p w14:paraId="30BD914D" w14:textId="041F7226" w:rsidR="00CB25DD" w:rsidRPr="00CB25DD" w:rsidRDefault="00CB25DD" w:rsidP="00750E76">
      <w:pPr>
        <w:spacing w:before="60"/>
        <w:jc w:val="both"/>
        <w:rPr>
          <w:i/>
        </w:rPr>
      </w:pPr>
      <w:r w:rsidRPr="00CB25DD">
        <w:rPr>
          <w:i/>
          <w:lang w:eastAsia="vi-VN"/>
        </w:rPr>
        <w:t xml:space="preserve">Article 2. </w:t>
      </w:r>
      <w:r w:rsidR="005B5EAF">
        <w:rPr>
          <w:i/>
          <w:lang w:eastAsia="vi-VN"/>
        </w:rPr>
        <w:t>This Decision shall come into effect from the date of signature</w:t>
      </w:r>
      <w:r w:rsidRPr="00CB25DD">
        <w:rPr>
          <w:i/>
          <w:lang w:eastAsia="vi-VN"/>
        </w:rPr>
        <w:t>.</w:t>
      </w:r>
    </w:p>
    <w:p w14:paraId="737C03B2" w14:textId="77777777" w:rsidR="00CB25DD" w:rsidRPr="00CB25DD" w:rsidRDefault="00CB25DD" w:rsidP="00750E76">
      <w:pPr>
        <w:spacing w:before="60"/>
        <w:jc w:val="both"/>
      </w:pPr>
      <w:r w:rsidRPr="00CB25DD">
        <w:rPr>
          <w:b/>
          <w:bCs/>
          <w:lang w:val="vi-VN" w:eastAsia="vi-VN"/>
        </w:rPr>
        <w:t>Điều 3.</w:t>
      </w:r>
      <w:r w:rsidRPr="00CB25DD">
        <w:rPr>
          <w:lang w:val="vi-VN" w:eastAsia="vi-VN"/>
        </w:rPr>
        <w:t xml:space="preserve"> Quyết định này được:</w:t>
      </w:r>
      <w:r w:rsidRPr="00CB25DD">
        <w:t> </w:t>
      </w:r>
    </w:p>
    <w:p w14:paraId="77A6C3DD" w14:textId="456ACEE8" w:rsidR="00CB25DD" w:rsidRPr="00CB25DD" w:rsidRDefault="00832A28" w:rsidP="00750E76">
      <w:pPr>
        <w:spacing w:before="60"/>
        <w:jc w:val="both"/>
        <w:outlineLvl w:val="0"/>
        <w:rPr>
          <w:i/>
          <w:lang w:eastAsia="vi-VN"/>
        </w:rPr>
      </w:pPr>
      <w:r>
        <w:rPr>
          <w:i/>
          <w:lang w:eastAsia="vi-VN"/>
        </w:rPr>
        <w:t>Article 3. This Decision shall be:</w:t>
      </w:r>
    </w:p>
    <w:p w14:paraId="53B4ED65" w14:textId="77777777" w:rsidR="00CB25DD" w:rsidRPr="00CB25DD" w:rsidRDefault="00CB25DD" w:rsidP="00750E76">
      <w:pPr>
        <w:spacing w:before="60"/>
        <w:jc w:val="both"/>
        <w:outlineLvl w:val="0"/>
      </w:pPr>
      <w:r w:rsidRPr="00CB25DD">
        <w:rPr>
          <w:lang w:val="vi-VN" w:eastAsia="vi-VN"/>
        </w:rPr>
        <w:t xml:space="preserve">1. Giao cho ông (bà) </w:t>
      </w:r>
      <w:r w:rsidRPr="00CB25DD">
        <w:rPr>
          <w:vertAlign w:val="superscript"/>
          <w:lang w:val="vi-VN" w:eastAsia="vi-VN"/>
        </w:rPr>
        <w:t>(9)</w:t>
      </w:r>
      <w:r w:rsidRPr="00CB25DD">
        <w:rPr>
          <w:lang w:val="vi-VN" w:eastAsia="vi-VN"/>
        </w:rPr>
        <w:t xml:space="preserve"> </w:t>
      </w:r>
      <w:r w:rsidRPr="00CB25DD">
        <w:t>…………………</w:t>
      </w:r>
      <w:r w:rsidRPr="00CB25DD">
        <w:rPr>
          <w:lang w:val="vi-VN" w:eastAsia="vi-VN"/>
        </w:rPr>
        <w:t>là cá nhân vi phạm/đại diện cho tổ chức vi phạm có tên tại Điều 1 Quyết định này để chấp hành.</w:t>
      </w:r>
    </w:p>
    <w:p w14:paraId="5F041C1F" w14:textId="52676C21" w:rsidR="00CB25DD" w:rsidRPr="00CB25DD" w:rsidRDefault="008F04D4" w:rsidP="00750E76">
      <w:pPr>
        <w:spacing w:before="60"/>
        <w:jc w:val="both"/>
        <w:rPr>
          <w:i/>
        </w:rPr>
      </w:pPr>
      <w:r>
        <w:rPr>
          <w:i/>
          <w:lang w:eastAsia="vi-VN"/>
        </w:rPr>
        <w:lastRenderedPageBreak/>
        <w:t xml:space="preserve">Delivered to Mr.(Ms.) ……………………….. who is the </w:t>
      </w:r>
      <w:r w:rsidR="00442F68">
        <w:rPr>
          <w:i/>
          <w:lang w:eastAsia="vi-VN"/>
        </w:rPr>
        <w:t xml:space="preserve">violating </w:t>
      </w:r>
      <w:r w:rsidR="00464A9D">
        <w:rPr>
          <w:i/>
          <w:lang w:eastAsia="vi-VN"/>
        </w:rPr>
        <w:t>individual</w:t>
      </w:r>
      <w:r>
        <w:rPr>
          <w:i/>
          <w:lang w:eastAsia="vi-VN"/>
        </w:rPr>
        <w:t>/representative of the violating organization named in Article 1 of this Decision for execution</w:t>
      </w:r>
      <w:r w:rsidR="00CB25DD" w:rsidRPr="00CB25DD">
        <w:rPr>
          <w:i/>
        </w:rPr>
        <w:t>.</w:t>
      </w:r>
    </w:p>
    <w:p w14:paraId="3BB7C8B3" w14:textId="77777777" w:rsidR="00CB25DD" w:rsidRPr="002178C7" w:rsidRDefault="00CB25DD" w:rsidP="00750E76">
      <w:pPr>
        <w:spacing w:before="60"/>
        <w:jc w:val="both"/>
        <w:rPr>
          <w:lang w:val="vi-VN" w:eastAsia="vi-VN"/>
        </w:rPr>
      </w:pPr>
      <w:r w:rsidRPr="00CB25DD">
        <w:rPr>
          <w:lang w:val="vi-VN" w:eastAsia="vi-VN"/>
        </w:rPr>
        <w:t xml:space="preserve"> Ông (bà)/Tổ chức </w:t>
      </w:r>
      <w:r w:rsidRPr="002178C7">
        <w:rPr>
          <w:vertAlign w:val="superscript"/>
          <w:lang w:val="vi-VN"/>
        </w:rPr>
        <w:t>(1</w:t>
      </w:r>
      <w:r w:rsidRPr="00CB25DD">
        <w:rPr>
          <w:vertAlign w:val="superscript"/>
          <w:lang w:val="vi-VN" w:eastAsia="vi-VN"/>
        </w:rPr>
        <w:t>0)</w:t>
      </w:r>
      <w:r w:rsidRPr="00CB25DD">
        <w:rPr>
          <w:lang w:val="vi-VN" w:eastAsia="vi-VN"/>
        </w:rPr>
        <w:t xml:space="preserve"> </w:t>
      </w:r>
      <w:r w:rsidRPr="002178C7">
        <w:rPr>
          <w:lang w:val="vi-VN"/>
        </w:rPr>
        <w:t>………………………</w:t>
      </w:r>
      <w:r w:rsidRPr="00CB25DD">
        <w:rPr>
          <w:lang w:val="vi-VN" w:eastAsia="vi-VN"/>
        </w:rPr>
        <w:t>có quyền khiếu nại hoặc khởi kiện hành chính đối với Quyết định này theo quy định của pháp luật.</w:t>
      </w:r>
    </w:p>
    <w:p w14:paraId="149B4309" w14:textId="365EE591" w:rsidR="00CB25DD" w:rsidRPr="00CB25DD" w:rsidRDefault="0070182C" w:rsidP="00750E76">
      <w:pPr>
        <w:spacing w:before="60"/>
        <w:jc w:val="both"/>
      </w:pPr>
      <w:r>
        <w:rPr>
          <w:i/>
        </w:rPr>
        <w:t>Mr.(Ms.)/Organization</w:t>
      </w:r>
      <w:r w:rsidR="00CB25DD" w:rsidRPr="00CB25DD">
        <w:rPr>
          <w:i/>
          <w:lang w:val="vi-VN" w:eastAsia="vi-VN"/>
        </w:rPr>
        <w:t xml:space="preserve"> </w:t>
      </w:r>
      <w:r w:rsidR="00CB25DD" w:rsidRPr="00CB25DD">
        <w:rPr>
          <w:i/>
        </w:rPr>
        <w:t xml:space="preserve">…………………….. </w:t>
      </w:r>
      <w:r w:rsidR="0067210F">
        <w:rPr>
          <w:i/>
          <w:iCs/>
        </w:rPr>
        <w:t xml:space="preserve">reserves the right to appeal or claim against this Decision in accordance with the </w:t>
      </w:r>
      <w:r w:rsidR="00836FCD">
        <w:rPr>
          <w:i/>
          <w:iCs/>
        </w:rPr>
        <w:t>stipulations</w:t>
      </w:r>
      <w:r w:rsidR="0067210F">
        <w:rPr>
          <w:i/>
          <w:iCs/>
        </w:rPr>
        <w:t xml:space="preserve"> of law</w:t>
      </w:r>
      <w:r w:rsidR="00CB25DD" w:rsidRPr="00CB25DD">
        <w:rPr>
          <w:i/>
          <w:iCs/>
        </w:rPr>
        <w:t>.</w:t>
      </w:r>
    </w:p>
    <w:p w14:paraId="2367791A" w14:textId="77777777" w:rsidR="00CB25DD" w:rsidRPr="00CB25DD" w:rsidRDefault="00CB25DD" w:rsidP="00750E76">
      <w:pPr>
        <w:spacing w:before="60"/>
        <w:jc w:val="both"/>
        <w:outlineLvl w:val="0"/>
      </w:pPr>
      <w:r w:rsidRPr="00CB25DD">
        <w:rPr>
          <w:lang w:val="vi-VN" w:eastAsia="vi-VN"/>
        </w:rPr>
        <w:t xml:space="preserve">2. Gửi cho </w:t>
      </w:r>
      <w:r w:rsidRPr="00CB25DD">
        <w:rPr>
          <w:vertAlign w:val="superscript"/>
        </w:rPr>
        <w:t>(11)</w:t>
      </w:r>
      <w:r w:rsidRPr="00CB25DD">
        <w:t xml:space="preserve"> ……………………. </w:t>
      </w:r>
      <w:r w:rsidRPr="00CB25DD">
        <w:rPr>
          <w:lang w:val="vi-VN" w:eastAsia="vi-VN"/>
        </w:rPr>
        <w:t>để tổ chức thực hiện./.</w:t>
      </w:r>
    </w:p>
    <w:p w14:paraId="539DA333" w14:textId="34719CA9" w:rsidR="00CB25DD" w:rsidRPr="00CB25DD" w:rsidRDefault="00CB25DD" w:rsidP="00750E76">
      <w:pPr>
        <w:spacing w:before="60"/>
        <w:jc w:val="both"/>
        <w:rPr>
          <w:i/>
          <w:lang w:eastAsia="vi-VN"/>
        </w:rPr>
      </w:pPr>
      <w:r w:rsidRPr="00CB25DD">
        <w:t>  </w:t>
      </w:r>
      <w:r w:rsidRPr="00CB25DD">
        <w:rPr>
          <w:i/>
          <w:lang w:eastAsia="vi-VN"/>
        </w:rPr>
        <w:t>Delivered to</w:t>
      </w:r>
      <w:r w:rsidRPr="00CB25DD">
        <w:rPr>
          <w:i/>
          <w:lang w:val="vi-VN" w:eastAsia="vi-VN"/>
        </w:rPr>
        <w:t xml:space="preserve">  </w:t>
      </w:r>
      <w:r w:rsidRPr="00CB25DD">
        <w:rPr>
          <w:i/>
        </w:rPr>
        <w:t>……………………</w:t>
      </w:r>
      <w:r w:rsidR="008F04D4">
        <w:rPr>
          <w:i/>
        </w:rPr>
        <w:t xml:space="preserve">……. for </w:t>
      </w:r>
      <w:r w:rsidR="00750E76">
        <w:rPr>
          <w:i/>
        </w:rPr>
        <w:t xml:space="preserve">organizing </w:t>
      </w:r>
      <w:r w:rsidR="00C31A04">
        <w:rPr>
          <w:i/>
        </w:rPr>
        <w:t xml:space="preserve">the </w:t>
      </w:r>
      <w:r w:rsidR="008F04D4">
        <w:rPr>
          <w:i/>
        </w:rPr>
        <w:t>implementation</w:t>
      </w:r>
      <w:r w:rsidRPr="00CB25DD">
        <w:rPr>
          <w:i/>
          <w:lang w:val="vi-VN" w:eastAsia="vi-VN"/>
        </w:rPr>
        <w:t>./.</w:t>
      </w:r>
    </w:p>
    <w:tbl>
      <w:tblPr>
        <w:tblW w:w="0" w:type="auto"/>
        <w:tblLayout w:type="fixed"/>
        <w:tblCellMar>
          <w:left w:w="0" w:type="dxa"/>
          <w:right w:w="0" w:type="dxa"/>
        </w:tblCellMar>
        <w:tblLook w:val="0000" w:firstRow="0" w:lastRow="0" w:firstColumn="0" w:lastColumn="0" w:noHBand="0" w:noVBand="0"/>
      </w:tblPr>
      <w:tblGrid>
        <w:gridCol w:w="4318"/>
        <w:gridCol w:w="4322"/>
      </w:tblGrid>
      <w:tr w:rsidR="00CB25DD" w:rsidRPr="00CB25DD" w14:paraId="3026D04F" w14:textId="77777777" w:rsidTr="00404AD9">
        <w:tc>
          <w:tcPr>
            <w:tcW w:w="4318" w:type="dxa"/>
            <w:tcBorders>
              <w:tl2br w:val="nil"/>
              <w:tr2bl w:val="nil"/>
            </w:tcBorders>
            <w:tcMar>
              <w:top w:w="0" w:type="dxa"/>
              <w:left w:w="108" w:type="dxa"/>
              <w:bottom w:w="0" w:type="dxa"/>
              <w:right w:w="108" w:type="dxa"/>
            </w:tcMar>
          </w:tcPr>
          <w:p w14:paraId="618AC3AD" w14:textId="77777777" w:rsidR="00CB25DD" w:rsidRPr="00CB25DD" w:rsidRDefault="00CB25DD" w:rsidP="00CB25DD">
            <w:pPr>
              <w:spacing w:before="60"/>
            </w:pPr>
            <w:r w:rsidRPr="00CB25DD">
              <w:rPr>
                <w:lang w:val="vi-VN" w:eastAsia="vi-VN"/>
              </w:rPr>
              <w:t> </w:t>
            </w:r>
          </w:p>
          <w:p w14:paraId="2381B01F" w14:textId="7BE9518D" w:rsidR="00CB25DD" w:rsidRPr="00CB25DD" w:rsidRDefault="00ED5A14" w:rsidP="00CB25DD">
            <w:pPr>
              <w:spacing w:before="60"/>
              <w:rPr>
                <w:sz w:val="20"/>
                <w:szCs w:val="20"/>
              </w:rPr>
            </w:pPr>
            <w:r>
              <w:rPr>
                <w:b/>
                <w:bCs/>
                <w:i/>
                <w:iCs/>
                <w:sz w:val="20"/>
                <w:szCs w:val="20"/>
                <w:lang w:val="vi-VN" w:eastAsia="vi-VN"/>
              </w:rPr>
              <w:t>Nơi nhận/Recipients</w:t>
            </w:r>
            <w:r w:rsidR="00CB25DD" w:rsidRPr="00CB25DD">
              <w:rPr>
                <w:b/>
                <w:bCs/>
                <w:i/>
                <w:iCs/>
                <w:sz w:val="20"/>
                <w:szCs w:val="20"/>
                <w:lang w:val="vi-VN" w:eastAsia="vi-VN"/>
              </w:rPr>
              <w:t>:</w:t>
            </w:r>
            <w:r w:rsidR="00CB25DD" w:rsidRPr="00CB25DD">
              <w:rPr>
                <w:b/>
                <w:bCs/>
                <w:i/>
                <w:iCs/>
                <w:sz w:val="20"/>
                <w:szCs w:val="20"/>
                <w:lang w:val="vi-VN" w:eastAsia="vi-VN"/>
              </w:rPr>
              <w:br/>
            </w:r>
            <w:r w:rsidR="00CB25DD" w:rsidRPr="00CB25DD">
              <w:rPr>
                <w:sz w:val="20"/>
                <w:szCs w:val="20"/>
                <w:lang w:val="vi-VN" w:eastAsia="vi-VN"/>
              </w:rPr>
              <w:t xml:space="preserve">- </w:t>
            </w:r>
            <w:r>
              <w:rPr>
                <w:sz w:val="20"/>
                <w:szCs w:val="20"/>
                <w:lang w:val="vi-VN" w:eastAsia="vi-VN"/>
              </w:rPr>
              <w:t>Như Điều 3/As mentioned in Article 3</w:t>
            </w:r>
            <w:r w:rsidR="00CB25DD" w:rsidRPr="00CB25DD">
              <w:rPr>
                <w:sz w:val="20"/>
                <w:szCs w:val="20"/>
                <w:lang w:val="vi-VN" w:eastAsia="vi-VN"/>
              </w:rPr>
              <w:t>;</w:t>
            </w:r>
            <w:r w:rsidR="00CB25DD" w:rsidRPr="00CB25DD">
              <w:rPr>
                <w:sz w:val="20"/>
                <w:szCs w:val="20"/>
              </w:rPr>
              <w:br/>
            </w:r>
            <w:r w:rsidR="00CB25DD" w:rsidRPr="00CB25DD">
              <w:rPr>
                <w:sz w:val="20"/>
                <w:szCs w:val="20"/>
                <w:lang w:val="vi-VN" w:eastAsia="vi-VN"/>
              </w:rPr>
              <w:t xml:space="preserve">- </w:t>
            </w:r>
            <w:r>
              <w:rPr>
                <w:sz w:val="20"/>
                <w:szCs w:val="20"/>
                <w:lang w:val="vi-VN" w:eastAsia="vi-VN"/>
              </w:rPr>
              <w:t>Lưu: VT/Filed: Administration Unit</w:t>
            </w:r>
            <w:r w:rsidR="00CB25DD" w:rsidRPr="00CB25DD">
              <w:rPr>
                <w:sz w:val="20"/>
                <w:szCs w:val="20"/>
              </w:rPr>
              <w:t>, ……………</w:t>
            </w:r>
          </w:p>
        </w:tc>
        <w:tc>
          <w:tcPr>
            <w:tcW w:w="4322" w:type="dxa"/>
            <w:tcBorders>
              <w:tl2br w:val="nil"/>
              <w:tr2bl w:val="nil"/>
            </w:tcBorders>
            <w:tcMar>
              <w:top w:w="0" w:type="dxa"/>
              <w:left w:w="108" w:type="dxa"/>
              <w:bottom w:w="0" w:type="dxa"/>
              <w:right w:w="108" w:type="dxa"/>
            </w:tcMar>
          </w:tcPr>
          <w:p w14:paraId="414E5ACC" w14:textId="77777777" w:rsidR="00CB25DD" w:rsidRPr="00CB25DD" w:rsidRDefault="00CB25DD" w:rsidP="00CB25DD">
            <w:pPr>
              <w:spacing w:before="60"/>
              <w:jc w:val="center"/>
              <w:rPr>
                <w:i/>
                <w:iCs/>
                <w:lang w:eastAsia="vi-VN"/>
              </w:rPr>
            </w:pPr>
            <w:r w:rsidRPr="00CB25DD">
              <w:rPr>
                <w:b/>
                <w:bCs/>
                <w:lang w:val="vi-VN" w:eastAsia="vi-VN"/>
              </w:rPr>
              <w:t>NGƯỜI RA QUYẾT ĐỊNH</w:t>
            </w:r>
            <w:r w:rsidRPr="00CB25DD">
              <w:rPr>
                <w:b/>
                <w:bCs/>
              </w:rPr>
              <w:br/>
            </w:r>
            <w:r w:rsidRPr="00CB25DD">
              <w:rPr>
                <w:i/>
                <w:iCs/>
                <w:lang w:val="vi-VN" w:eastAsia="vi-VN"/>
              </w:rPr>
              <w:t xml:space="preserve">(Ký tên, </w:t>
            </w:r>
            <w:r w:rsidRPr="00CB25DD">
              <w:rPr>
                <w:i/>
                <w:iCs/>
              </w:rPr>
              <w:t xml:space="preserve">đóng dấu, </w:t>
            </w:r>
            <w:r w:rsidRPr="00CB25DD">
              <w:rPr>
                <w:i/>
                <w:iCs/>
                <w:lang w:val="vi-VN" w:eastAsia="vi-VN"/>
              </w:rPr>
              <w:t>ghi r</w:t>
            </w:r>
            <w:r w:rsidRPr="00CB25DD">
              <w:rPr>
                <w:i/>
                <w:iCs/>
              </w:rPr>
              <w:t xml:space="preserve">õ </w:t>
            </w:r>
            <w:r w:rsidRPr="00CB25DD">
              <w:rPr>
                <w:i/>
                <w:iCs/>
                <w:lang w:val="vi-VN" w:eastAsia="vi-VN"/>
              </w:rPr>
              <w:t>chức vụ, họ và tên)</w:t>
            </w:r>
          </w:p>
          <w:p w14:paraId="75FE0D29" w14:textId="6352515B" w:rsidR="00CB25DD" w:rsidRPr="00B92CB6" w:rsidRDefault="00B92CB6" w:rsidP="00CB25DD">
            <w:pPr>
              <w:spacing w:before="60"/>
              <w:jc w:val="center"/>
              <w:rPr>
                <w:b/>
                <w:i/>
                <w:iCs/>
                <w:lang w:eastAsia="vi-VN"/>
              </w:rPr>
            </w:pPr>
            <w:r w:rsidRPr="00B92CB6">
              <w:rPr>
                <w:b/>
                <w:i/>
                <w:iCs/>
                <w:lang w:eastAsia="vi-VN"/>
              </w:rPr>
              <w:t>THE DECISION MADE BY</w:t>
            </w:r>
          </w:p>
          <w:p w14:paraId="2E4BE1EB" w14:textId="40EA96BE" w:rsidR="00CB25DD" w:rsidRPr="00CB25DD" w:rsidRDefault="00CB25DD" w:rsidP="00635809">
            <w:pPr>
              <w:spacing w:before="60"/>
              <w:jc w:val="center"/>
            </w:pPr>
            <w:r w:rsidRPr="00CB25DD">
              <w:rPr>
                <w:i/>
                <w:iCs/>
                <w:lang w:eastAsia="vi-VN"/>
              </w:rPr>
              <w:t>(Sign, stamp</w:t>
            </w:r>
            <w:r w:rsidR="008F04D4">
              <w:rPr>
                <w:i/>
                <w:iCs/>
                <w:lang w:eastAsia="vi-VN"/>
              </w:rPr>
              <w:t>, designation</w:t>
            </w:r>
            <w:r w:rsidR="00635809">
              <w:rPr>
                <w:i/>
                <w:iCs/>
                <w:lang w:eastAsia="vi-VN"/>
              </w:rPr>
              <w:t>, full name</w:t>
            </w:r>
            <w:r w:rsidRPr="00CB25DD">
              <w:rPr>
                <w:i/>
                <w:iCs/>
                <w:lang w:eastAsia="vi-VN"/>
              </w:rPr>
              <w:t>)</w:t>
            </w:r>
          </w:p>
        </w:tc>
      </w:tr>
    </w:tbl>
    <w:p w14:paraId="5C123BAB"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w:t>
      </w:r>
    </w:p>
    <w:p w14:paraId="4287E836" w14:textId="65892CFD" w:rsidR="003320FA" w:rsidRDefault="003320FA" w:rsidP="00CB25DD">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ch</w:t>
      </w:r>
      <w:r w:rsidRPr="0098733E">
        <w:rPr>
          <w:rFonts w:ascii="Arial" w:hAnsi="Arial" w:cs="Arial"/>
          <w:sz w:val="20"/>
          <w:szCs w:val="20"/>
        </w:rPr>
        <w:t>ấ</w:t>
      </w:r>
      <w:r w:rsidRPr="0098733E">
        <w:rPr>
          <w:rFonts w:ascii="Arial" w:hAnsi="Arial" w:cs="Arial"/>
          <w:sz w:val="20"/>
          <w:szCs w:val="20"/>
          <w:lang w:val="vi-VN"/>
        </w:rPr>
        <w:t>m dứt việc tạm đình chỉ thi hành quyết định xử phạt vi phạm hành ch</w:t>
      </w:r>
      <w:r w:rsidRPr="0098733E">
        <w:rPr>
          <w:rFonts w:ascii="Arial" w:hAnsi="Arial" w:cs="Arial"/>
          <w:sz w:val="20"/>
          <w:szCs w:val="20"/>
        </w:rPr>
        <w:t>í</w:t>
      </w:r>
      <w:r w:rsidRPr="0098733E">
        <w:rPr>
          <w:rFonts w:ascii="Arial" w:hAnsi="Arial" w:cs="Arial"/>
          <w:sz w:val="20"/>
          <w:szCs w:val="20"/>
          <w:lang w:val="vi-VN"/>
        </w:rPr>
        <w:t>nh.</w:t>
      </w:r>
    </w:p>
    <w:p w14:paraId="1C1B7CA3" w14:textId="50F57EF8" w:rsidR="00676D4E" w:rsidRPr="00BB13CD" w:rsidRDefault="00676D4E" w:rsidP="00CB25DD">
      <w:pPr>
        <w:spacing w:after="120"/>
        <w:jc w:val="both"/>
        <w:rPr>
          <w:rFonts w:ascii="Arial" w:hAnsi="Arial" w:cs="Arial"/>
          <w:i/>
          <w:sz w:val="20"/>
          <w:szCs w:val="20"/>
        </w:rPr>
      </w:pPr>
      <w:r w:rsidRPr="00BB13CD">
        <w:rPr>
          <w:rFonts w:ascii="Arial" w:hAnsi="Arial" w:cs="Arial"/>
          <w:i/>
          <w:sz w:val="20"/>
          <w:szCs w:val="20"/>
        </w:rPr>
        <w:t>This form is used for terminating the suspension of decision on sanctioning of the administrative violations.</w:t>
      </w:r>
    </w:p>
    <w:p w14:paraId="72E43854" w14:textId="77777777" w:rsidR="003320FA" w:rsidRPr="0098733E" w:rsidRDefault="003320FA" w:rsidP="00CB25DD">
      <w:pPr>
        <w:spacing w:after="120"/>
        <w:jc w:val="both"/>
        <w:rPr>
          <w:rFonts w:ascii="Arial" w:hAnsi="Arial" w:cs="Arial"/>
          <w:sz w:val="20"/>
          <w:szCs w:val="20"/>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Ghi tên cơ quan của người đã ra quyết định tạm đ</w:t>
      </w:r>
      <w:r w:rsidRPr="0098733E">
        <w:rPr>
          <w:rFonts w:ascii="Arial" w:hAnsi="Arial" w:cs="Arial"/>
          <w:sz w:val="20"/>
          <w:szCs w:val="20"/>
        </w:rPr>
        <w:t>ì</w:t>
      </w:r>
      <w:r w:rsidRPr="0098733E">
        <w:rPr>
          <w:rFonts w:ascii="Arial" w:hAnsi="Arial" w:cs="Arial"/>
          <w:sz w:val="20"/>
          <w:szCs w:val="20"/>
          <w:lang w:val="vi-VN"/>
        </w:rPr>
        <w:t>nh chỉ thi hành quyết định xử phạt vi phạm hành chính để giải quyết khiếu nại, khởi kiện theo quy định tại khoản 3 Điều 15 Luật xử lý vi phạm hành chính; hoặc ghi tên cơ quan của người đã ra quyết đ</w:t>
      </w:r>
      <w:r w:rsidRPr="0098733E">
        <w:rPr>
          <w:rFonts w:ascii="Arial" w:hAnsi="Arial" w:cs="Arial"/>
          <w:sz w:val="20"/>
          <w:szCs w:val="20"/>
        </w:rPr>
        <w:t>ị</w:t>
      </w:r>
      <w:r w:rsidRPr="0098733E">
        <w:rPr>
          <w:rFonts w:ascii="Arial" w:hAnsi="Arial" w:cs="Arial"/>
          <w:sz w:val="20"/>
          <w:szCs w:val="20"/>
          <w:lang w:val="vi-VN"/>
        </w:rPr>
        <w:t>nh tạm đ</w:t>
      </w:r>
      <w:r w:rsidRPr="0098733E">
        <w:rPr>
          <w:rFonts w:ascii="Arial" w:hAnsi="Arial" w:cs="Arial"/>
          <w:sz w:val="20"/>
          <w:szCs w:val="20"/>
        </w:rPr>
        <w:t>ì</w:t>
      </w:r>
      <w:r w:rsidRPr="0098733E">
        <w:rPr>
          <w:rFonts w:ascii="Arial" w:hAnsi="Arial" w:cs="Arial"/>
          <w:sz w:val="20"/>
          <w:szCs w:val="20"/>
          <w:lang w:val="vi-VN"/>
        </w:rPr>
        <w:t xml:space="preserve">nh chỉ thi hành </w:t>
      </w:r>
      <w:r w:rsidRPr="0098733E">
        <w:rPr>
          <w:rFonts w:ascii="Arial" w:hAnsi="Arial" w:cs="Arial"/>
          <w:sz w:val="20"/>
          <w:szCs w:val="20"/>
        </w:rPr>
        <w:t xml:space="preserve">Quyết </w:t>
      </w:r>
      <w:r w:rsidRPr="0098733E">
        <w:rPr>
          <w:rFonts w:ascii="Arial" w:hAnsi="Arial" w:cs="Arial"/>
          <w:sz w:val="20"/>
          <w:szCs w:val="20"/>
          <w:lang w:val="vi-VN"/>
        </w:rPr>
        <w:t>định xử phạt vi phạm hành chính để chuyển hồ sơ vụ vi phạm có d</w:t>
      </w:r>
      <w:r w:rsidRPr="0098733E">
        <w:rPr>
          <w:rFonts w:ascii="Arial" w:hAnsi="Arial" w:cs="Arial"/>
          <w:sz w:val="20"/>
          <w:szCs w:val="20"/>
        </w:rPr>
        <w:t>ấ</w:t>
      </w:r>
      <w:r w:rsidRPr="0098733E">
        <w:rPr>
          <w:rFonts w:ascii="Arial" w:hAnsi="Arial" w:cs="Arial"/>
          <w:sz w:val="20"/>
          <w:szCs w:val="20"/>
          <w:lang w:val="vi-VN"/>
        </w:rPr>
        <w:t>u hiệu tội phạm để truy cứu trách nhiệm h</w:t>
      </w:r>
      <w:r w:rsidRPr="0098733E">
        <w:rPr>
          <w:rFonts w:ascii="Arial" w:hAnsi="Arial" w:cs="Arial"/>
          <w:sz w:val="20"/>
          <w:szCs w:val="20"/>
        </w:rPr>
        <w:t>ì</w:t>
      </w:r>
      <w:r w:rsidRPr="0098733E">
        <w:rPr>
          <w:rFonts w:ascii="Arial" w:hAnsi="Arial" w:cs="Arial"/>
          <w:sz w:val="20"/>
          <w:szCs w:val="20"/>
          <w:lang w:val="vi-VN"/>
        </w:rPr>
        <w:t>nh sự theo quy định tại khoản 2 Điều 62 Luật xử lý vi phạm hành chính</w:t>
      </w:r>
    </w:p>
    <w:p w14:paraId="3851F11E" w14:textId="77777777" w:rsidR="003320FA" w:rsidRDefault="003320FA" w:rsidP="00CB25DD">
      <w:pPr>
        <w:spacing w:after="120"/>
        <w:jc w:val="both"/>
        <w:rPr>
          <w:rFonts w:ascii="Arial" w:hAnsi="Arial" w:cs="Arial"/>
          <w:sz w:val="20"/>
          <w:szCs w:val="20"/>
          <w:lang w:val="vi-VN"/>
        </w:rPr>
      </w:pPr>
      <w:r w:rsidRPr="0098733E">
        <w:rPr>
          <w:rFonts w:ascii="Arial" w:hAnsi="Arial" w:cs="Arial"/>
          <w:sz w:val="20"/>
          <w:szCs w:val="20"/>
          <w:lang w:val="vi-VN"/>
        </w:rPr>
        <w:t>Trường hợp ngườ</w:t>
      </w:r>
      <w:r w:rsidRPr="0098733E">
        <w:rPr>
          <w:rFonts w:ascii="Arial" w:hAnsi="Arial" w:cs="Arial"/>
          <w:sz w:val="20"/>
          <w:szCs w:val="20"/>
        </w:rPr>
        <w:t xml:space="preserve">i </w:t>
      </w:r>
      <w:r w:rsidRPr="0098733E">
        <w:rPr>
          <w:rFonts w:ascii="Arial" w:hAnsi="Arial" w:cs="Arial"/>
          <w:sz w:val="20"/>
          <w:szCs w:val="20"/>
          <w:lang w:val="vi-VN"/>
        </w:rPr>
        <w:t>ra quyết định là Chủ tịch Ủy ban nhân dân, thì ghi tên cơ quan theo hướng dẫn về thể thức của Bộ Nội Vụ.</w:t>
      </w:r>
    </w:p>
    <w:p w14:paraId="11652679" w14:textId="16531F2B" w:rsidR="004059C6" w:rsidRPr="001B7C20" w:rsidRDefault="004059C6" w:rsidP="004059C6">
      <w:pPr>
        <w:spacing w:after="120"/>
        <w:jc w:val="both"/>
        <w:rPr>
          <w:rFonts w:ascii="Arial" w:hAnsi="Arial" w:cs="Arial"/>
          <w:i/>
          <w:sz w:val="20"/>
          <w:szCs w:val="20"/>
        </w:rPr>
      </w:pPr>
      <w:r w:rsidRPr="001B7C20">
        <w:rPr>
          <w:rFonts w:ascii="Arial" w:hAnsi="Arial" w:cs="Arial"/>
          <w:i/>
          <w:sz w:val="20"/>
          <w:szCs w:val="20"/>
        </w:rPr>
        <w:t xml:space="preserve">Name of the authority of the person who </w:t>
      </w:r>
      <w:r w:rsidR="006C5715" w:rsidRPr="001B7C20">
        <w:rPr>
          <w:rFonts w:ascii="Arial" w:hAnsi="Arial" w:cs="Arial"/>
          <w:i/>
          <w:sz w:val="20"/>
          <w:szCs w:val="20"/>
        </w:rPr>
        <w:t xml:space="preserve">has </w:t>
      </w:r>
      <w:r w:rsidR="0011395C" w:rsidRPr="001B7C20">
        <w:rPr>
          <w:rFonts w:ascii="Arial" w:hAnsi="Arial" w:cs="Arial"/>
          <w:i/>
          <w:sz w:val="20"/>
          <w:szCs w:val="20"/>
        </w:rPr>
        <w:t>issue</w:t>
      </w:r>
      <w:r w:rsidR="006C5715" w:rsidRPr="001B7C20">
        <w:rPr>
          <w:rFonts w:ascii="Arial" w:hAnsi="Arial" w:cs="Arial"/>
          <w:i/>
          <w:sz w:val="20"/>
          <w:szCs w:val="20"/>
        </w:rPr>
        <w:t>d</w:t>
      </w:r>
      <w:r w:rsidR="0011395C" w:rsidRPr="001B7C20">
        <w:rPr>
          <w:rFonts w:ascii="Arial" w:hAnsi="Arial" w:cs="Arial"/>
          <w:i/>
          <w:sz w:val="20"/>
          <w:szCs w:val="20"/>
        </w:rPr>
        <w:t xml:space="preserve"> the decision on temporarily suspension of decision on </w:t>
      </w:r>
      <w:r w:rsidRPr="001B7C20">
        <w:rPr>
          <w:rFonts w:ascii="Arial" w:hAnsi="Arial" w:cs="Arial"/>
          <w:i/>
          <w:sz w:val="20"/>
          <w:szCs w:val="20"/>
        </w:rPr>
        <w:t xml:space="preserve">sanctioning </w:t>
      </w:r>
      <w:r w:rsidR="0011395C" w:rsidRPr="001B7C20">
        <w:rPr>
          <w:rFonts w:ascii="Arial" w:hAnsi="Arial" w:cs="Arial"/>
          <w:i/>
          <w:sz w:val="20"/>
          <w:szCs w:val="20"/>
        </w:rPr>
        <w:t xml:space="preserve">of </w:t>
      </w:r>
      <w:r w:rsidRPr="001B7C20">
        <w:rPr>
          <w:rFonts w:ascii="Arial" w:hAnsi="Arial" w:cs="Arial"/>
          <w:i/>
          <w:sz w:val="20"/>
          <w:szCs w:val="20"/>
        </w:rPr>
        <w:t xml:space="preserve">administrative violations for settlement of complaints or lawsuits according to paragraph 3, Article 15 of the Law on </w:t>
      </w:r>
      <w:r w:rsidR="0011395C" w:rsidRPr="001B7C20">
        <w:rPr>
          <w:rFonts w:ascii="Arial" w:hAnsi="Arial" w:cs="Arial"/>
          <w:i/>
          <w:sz w:val="20"/>
          <w:szCs w:val="20"/>
        </w:rPr>
        <w:t>H</w:t>
      </w:r>
      <w:r w:rsidRPr="001B7C20">
        <w:rPr>
          <w:rFonts w:ascii="Arial" w:hAnsi="Arial" w:cs="Arial"/>
          <w:i/>
          <w:sz w:val="20"/>
          <w:szCs w:val="20"/>
        </w:rPr>
        <w:t xml:space="preserve">andling of administrative violations; or </w:t>
      </w:r>
      <w:r w:rsidR="00981FCF" w:rsidRPr="001B7C20">
        <w:rPr>
          <w:rFonts w:ascii="Arial" w:hAnsi="Arial" w:cs="Arial"/>
          <w:i/>
          <w:sz w:val="20"/>
          <w:szCs w:val="20"/>
        </w:rPr>
        <w:t>name of the authority</w:t>
      </w:r>
      <w:r w:rsidRPr="001B7C20">
        <w:rPr>
          <w:rFonts w:ascii="Arial" w:hAnsi="Arial" w:cs="Arial"/>
          <w:i/>
          <w:sz w:val="20"/>
          <w:szCs w:val="20"/>
        </w:rPr>
        <w:t xml:space="preserve"> of the person who has issued the decision on </w:t>
      </w:r>
      <w:r w:rsidR="006C5715" w:rsidRPr="001B7C20">
        <w:rPr>
          <w:rFonts w:ascii="Arial" w:hAnsi="Arial" w:cs="Arial"/>
          <w:i/>
          <w:sz w:val="20"/>
          <w:szCs w:val="20"/>
        </w:rPr>
        <w:t xml:space="preserve">temorary suspension of the </w:t>
      </w:r>
      <w:r w:rsidRPr="001B7C20">
        <w:rPr>
          <w:rFonts w:ascii="Arial" w:hAnsi="Arial" w:cs="Arial"/>
          <w:i/>
          <w:sz w:val="20"/>
          <w:szCs w:val="20"/>
        </w:rPr>
        <w:t xml:space="preserve">execution of the decision on </w:t>
      </w:r>
      <w:r w:rsidR="006C5715" w:rsidRPr="001B7C20">
        <w:rPr>
          <w:rFonts w:ascii="Arial" w:hAnsi="Arial" w:cs="Arial"/>
          <w:i/>
          <w:sz w:val="20"/>
          <w:szCs w:val="20"/>
        </w:rPr>
        <w:t xml:space="preserve">sanctioning of administrative violations in order to </w:t>
      </w:r>
      <w:r w:rsidRPr="001B7C20">
        <w:rPr>
          <w:rFonts w:ascii="Arial" w:hAnsi="Arial" w:cs="Arial"/>
          <w:i/>
          <w:sz w:val="20"/>
          <w:szCs w:val="20"/>
        </w:rPr>
        <w:t xml:space="preserve">transfer dossiers </w:t>
      </w:r>
      <w:r w:rsidR="006C5715" w:rsidRPr="001B7C20">
        <w:rPr>
          <w:rFonts w:ascii="Arial" w:hAnsi="Arial" w:cs="Arial"/>
          <w:i/>
          <w:sz w:val="20"/>
          <w:szCs w:val="20"/>
        </w:rPr>
        <w:t>involved in</w:t>
      </w:r>
      <w:r w:rsidRPr="001B7C20">
        <w:rPr>
          <w:rFonts w:ascii="Arial" w:hAnsi="Arial" w:cs="Arial"/>
          <w:i/>
          <w:sz w:val="20"/>
          <w:szCs w:val="20"/>
        </w:rPr>
        <w:t xml:space="preserve"> violations bearing criminal signs for penal liability examination as stipulated in the Clause 2 Article 62 of the Law on Handling of Administrative Violations.</w:t>
      </w:r>
    </w:p>
    <w:p w14:paraId="2985E9C0" w14:textId="70819A83" w:rsidR="004059C6" w:rsidRPr="0098733E" w:rsidRDefault="004059C6" w:rsidP="004059C6">
      <w:pPr>
        <w:spacing w:after="120"/>
        <w:jc w:val="both"/>
        <w:rPr>
          <w:rFonts w:ascii="Arial" w:hAnsi="Arial" w:cs="Arial"/>
          <w:sz w:val="20"/>
          <w:szCs w:val="20"/>
        </w:rPr>
      </w:pPr>
      <w:r w:rsidRPr="001B7C20">
        <w:rPr>
          <w:rFonts w:ascii="Arial" w:hAnsi="Arial" w:cs="Arial"/>
          <w:i/>
          <w:sz w:val="20"/>
          <w:szCs w:val="20"/>
        </w:rPr>
        <w:t>In case that the person issueing the decision is the Chairperson of People’s Committee, name of the authority shall be written in accordance with the guidance on format of the Ministry of Home Affairs.</w:t>
      </w:r>
    </w:p>
    <w:p w14:paraId="3A9BD674" w14:textId="2E058310" w:rsidR="003320FA" w:rsidRPr="001B7C20" w:rsidRDefault="003320FA" w:rsidP="00CB25DD">
      <w:pPr>
        <w:spacing w:after="120"/>
        <w:jc w:val="both"/>
        <w:rPr>
          <w:rFonts w:ascii="Arial" w:hAnsi="Arial" w:cs="Arial"/>
          <w:i/>
          <w:sz w:val="20"/>
          <w:szCs w:val="20"/>
        </w:rPr>
      </w:pPr>
      <w:r w:rsidRPr="0098733E">
        <w:rPr>
          <w:rFonts w:ascii="Arial" w:hAnsi="Arial" w:cs="Arial"/>
          <w:sz w:val="20"/>
          <w:szCs w:val="20"/>
          <w:vertAlign w:val="superscript"/>
        </w:rPr>
        <w:t>(2)</w:t>
      </w:r>
      <w:r w:rsidRPr="0098733E">
        <w:rPr>
          <w:rFonts w:ascii="Arial" w:hAnsi="Arial" w:cs="Arial"/>
          <w:sz w:val="20"/>
          <w:szCs w:val="20"/>
        </w:rPr>
        <w:t xml:space="preserve"> </w:t>
      </w:r>
      <w:r w:rsidR="005E3568" w:rsidRPr="005E3568">
        <w:rPr>
          <w:rFonts w:ascii="Arial" w:hAnsi="Arial" w:cs="Arial"/>
          <w:sz w:val="20"/>
          <w:szCs w:val="20"/>
          <w:lang w:val="vi-VN"/>
        </w:rPr>
        <w:t xml:space="preserve"> </w:t>
      </w:r>
      <w:r w:rsidR="005E3568">
        <w:rPr>
          <w:rFonts w:ascii="Arial" w:hAnsi="Arial" w:cs="Arial"/>
          <w:sz w:val="20"/>
          <w:szCs w:val="20"/>
          <w:lang w:val="vi-VN"/>
        </w:rPr>
        <w:t>Ghi địa danh theo hướng dẫn về thể thức của Bộ Nội vụ.</w:t>
      </w:r>
      <w:r w:rsidR="005E3568">
        <w:rPr>
          <w:rFonts w:ascii="Arial" w:hAnsi="Arial" w:cs="Arial"/>
          <w:sz w:val="20"/>
          <w:szCs w:val="20"/>
          <w:lang w:val="vi-VN"/>
        </w:rPr>
        <w:cr/>
      </w:r>
      <w:r w:rsidR="005E3568" w:rsidRPr="001B7C20">
        <w:rPr>
          <w:rFonts w:ascii="Arial" w:hAnsi="Arial" w:cs="Arial"/>
          <w:i/>
          <w:sz w:val="20"/>
          <w:szCs w:val="20"/>
        </w:rPr>
        <w:t>Name of the place in accordance with the guidance on format of the Ministry of Home Affairs.</w:t>
      </w:r>
    </w:p>
    <w:p w14:paraId="077EEFB8" w14:textId="77777777" w:rsidR="003320FA" w:rsidRDefault="003320FA" w:rsidP="00CB25DD">
      <w:pPr>
        <w:spacing w:after="120"/>
        <w:jc w:val="both"/>
        <w:rPr>
          <w:rFonts w:ascii="Arial" w:hAnsi="Arial" w:cs="Arial"/>
          <w:sz w:val="20"/>
          <w:szCs w:val="20"/>
          <w:lang w:val="vi-VN"/>
        </w:rPr>
      </w:pPr>
      <w:r w:rsidRPr="0098733E">
        <w:rPr>
          <w:rFonts w:ascii="Arial" w:hAnsi="Arial" w:cs="Arial"/>
          <w:sz w:val="20"/>
          <w:szCs w:val="20"/>
          <w:vertAlign w:val="superscript"/>
        </w:rPr>
        <w:t>(3)</w:t>
      </w:r>
      <w:r w:rsidRPr="0098733E">
        <w:rPr>
          <w:rFonts w:ascii="Arial" w:hAnsi="Arial" w:cs="Arial"/>
          <w:sz w:val="20"/>
          <w:szCs w:val="20"/>
        </w:rPr>
        <w:t xml:space="preserve"> </w:t>
      </w:r>
      <w:r w:rsidRPr="0098733E">
        <w:rPr>
          <w:rFonts w:ascii="Arial" w:hAnsi="Arial" w:cs="Arial"/>
          <w:sz w:val="20"/>
          <w:szCs w:val="20"/>
          <w:lang w:val="vi-VN"/>
        </w:rPr>
        <w:t>Ghi chức danh và cơ quan của người ra quyết định tạm đ</w:t>
      </w:r>
      <w:r w:rsidRPr="0098733E">
        <w:rPr>
          <w:rFonts w:ascii="Arial" w:hAnsi="Arial" w:cs="Arial"/>
          <w:sz w:val="20"/>
          <w:szCs w:val="20"/>
        </w:rPr>
        <w:t>ì</w:t>
      </w:r>
      <w:r w:rsidRPr="0098733E">
        <w:rPr>
          <w:rFonts w:ascii="Arial" w:hAnsi="Arial" w:cs="Arial"/>
          <w:sz w:val="20"/>
          <w:szCs w:val="20"/>
          <w:lang w:val="vi-VN"/>
        </w:rPr>
        <w:t>nh chỉ thi hành quyết định xử phạt vi phạm hành chính.</w:t>
      </w:r>
    </w:p>
    <w:p w14:paraId="1BDC187C" w14:textId="77777777" w:rsidR="005E3568" w:rsidRPr="001B7C20" w:rsidRDefault="005E3568" w:rsidP="005E3568">
      <w:pPr>
        <w:spacing w:after="120"/>
        <w:jc w:val="both"/>
        <w:rPr>
          <w:rFonts w:ascii="Arial" w:hAnsi="Arial" w:cs="Arial"/>
          <w:i/>
          <w:sz w:val="20"/>
          <w:szCs w:val="20"/>
        </w:rPr>
      </w:pPr>
      <w:r w:rsidRPr="001B7C20">
        <w:rPr>
          <w:rFonts w:ascii="Arial" w:hAnsi="Arial" w:cs="Arial"/>
          <w:i/>
          <w:sz w:val="20"/>
          <w:szCs w:val="20"/>
        </w:rPr>
        <w:t>Designation and the authority of the person who issues the decision on sanctioning of administrative violations.</w:t>
      </w:r>
    </w:p>
    <w:p w14:paraId="2BBF1593" w14:textId="2481C606" w:rsidR="003320FA" w:rsidRDefault="005E3568" w:rsidP="00CB25DD">
      <w:pPr>
        <w:spacing w:after="120"/>
        <w:jc w:val="both"/>
        <w:rPr>
          <w:rFonts w:ascii="Arial" w:hAnsi="Arial" w:cs="Arial"/>
          <w:sz w:val="20"/>
          <w:szCs w:val="20"/>
          <w:lang w:val="vi-VN"/>
        </w:rPr>
      </w:pPr>
      <w:r w:rsidRPr="005E3568" w:rsidDel="005E3568">
        <w:rPr>
          <w:rFonts w:ascii="Arial" w:hAnsi="Arial" w:cs="Arial"/>
          <w:sz w:val="20"/>
          <w:szCs w:val="20"/>
          <w:lang w:val="vi-VN"/>
        </w:rPr>
        <w:t xml:space="preserve"> </w:t>
      </w:r>
      <w:r w:rsidR="003320FA" w:rsidRPr="0098733E">
        <w:rPr>
          <w:rFonts w:ascii="Arial" w:hAnsi="Arial" w:cs="Arial"/>
          <w:sz w:val="20"/>
          <w:szCs w:val="20"/>
          <w:vertAlign w:val="superscript"/>
        </w:rPr>
        <w:t>(4)</w:t>
      </w:r>
      <w:r w:rsidR="003320FA" w:rsidRPr="0098733E">
        <w:rPr>
          <w:rFonts w:ascii="Arial" w:hAnsi="Arial" w:cs="Arial"/>
          <w:sz w:val="20"/>
          <w:szCs w:val="20"/>
        </w:rPr>
        <w:t xml:space="preserve"> </w:t>
      </w:r>
      <w:r w:rsidR="003320FA" w:rsidRPr="0098733E">
        <w:rPr>
          <w:rFonts w:ascii="Arial" w:hAnsi="Arial" w:cs="Arial"/>
          <w:sz w:val="20"/>
          <w:szCs w:val="20"/>
          <w:lang w:val="vi-VN"/>
        </w:rPr>
        <w:t>Ghi chức vụ của người đ</w:t>
      </w:r>
      <w:r w:rsidR="003320FA" w:rsidRPr="0098733E">
        <w:rPr>
          <w:rFonts w:ascii="Arial" w:hAnsi="Arial" w:cs="Arial"/>
          <w:sz w:val="20"/>
          <w:szCs w:val="20"/>
        </w:rPr>
        <w:t>ứ</w:t>
      </w:r>
      <w:r w:rsidR="003320FA" w:rsidRPr="0098733E">
        <w:rPr>
          <w:rFonts w:ascii="Arial" w:hAnsi="Arial" w:cs="Arial"/>
          <w:sz w:val="20"/>
          <w:szCs w:val="20"/>
          <w:lang w:val="vi-VN"/>
        </w:rPr>
        <w:t>ng đầu bộ phận tham mưu cho người c</w:t>
      </w:r>
      <w:r w:rsidR="003320FA" w:rsidRPr="0098733E">
        <w:rPr>
          <w:rFonts w:ascii="Arial" w:hAnsi="Arial" w:cs="Arial"/>
          <w:sz w:val="20"/>
          <w:szCs w:val="20"/>
        </w:rPr>
        <w:t xml:space="preserve">ó </w:t>
      </w:r>
      <w:r w:rsidR="003320FA" w:rsidRPr="0098733E">
        <w:rPr>
          <w:rFonts w:ascii="Arial" w:hAnsi="Arial" w:cs="Arial"/>
          <w:sz w:val="20"/>
          <w:szCs w:val="20"/>
          <w:lang w:val="vi-VN"/>
        </w:rPr>
        <w:t>thẩm quyền ra quyết định.</w:t>
      </w:r>
    </w:p>
    <w:p w14:paraId="40831035" w14:textId="7BBA3566" w:rsidR="005E3568" w:rsidRPr="001B7C20" w:rsidRDefault="005E3568" w:rsidP="00CB25DD">
      <w:pPr>
        <w:spacing w:after="120"/>
        <w:jc w:val="both"/>
        <w:rPr>
          <w:rFonts w:ascii="Arial" w:hAnsi="Arial" w:cs="Arial"/>
          <w:i/>
          <w:sz w:val="20"/>
          <w:szCs w:val="20"/>
        </w:rPr>
      </w:pPr>
      <w:r w:rsidRPr="001B7C20">
        <w:rPr>
          <w:rFonts w:ascii="Arial" w:hAnsi="Arial" w:cs="Arial"/>
          <w:i/>
          <w:sz w:val="20"/>
          <w:szCs w:val="20"/>
        </w:rPr>
        <w:t>Designation of the head of the body which advise to the person competent to issue decision.</w:t>
      </w:r>
    </w:p>
    <w:p w14:paraId="5CAB76ED" w14:textId="77777777" w:rsidR="003320FA" w:rsidRDefault="003320FA" w:rsidP="00CB25DD">
      <w:pPr>
        <w:spacing w:after="120"/>
        <w:jc w:val="both"/>
        <w:rPr>
          <w:rFonts w:ascii="Arial" w:hAnsi="Arial" w:cs="Arial"/>
          <w:sz w:val="20"/>
          <w:szCs w:val="20"/>
          <w:lang w:val="vi-VN"/>
        </w:rPr>
      </w:pPr>
      <w:r w:rsidRPr="0098733E">
        <w:rPr>
          <w:rFonts w:ascii="Arial" w:hAnsi="Arial" w:cs="Arial"/>
          <w:sz w:val="20"/>
          <w:szCs w:val="20"/>
          <w:vertAlign w:val="superscript"/>
          <w:lang w:val="vi-VN"/>
        </w:rPr>
        <w:t>(5)</w:t>
      </w:r>
      <w:r w:rsidRPr="0098733E">
        <w:rPr>
          <w:rFonts w:ascii="Arial" w:hAnsi="Arial" w:cs="Arial"/>
          <w:sz w:val="20"/>
          <w:szCs w:val="20"/>
          <w:lang w:val="vi-VN"/>
        </w:rPr>
        <w:t xml:space="preserve"> Ghi chức danh và cơ quan của người ra quyết định.</w:t>
      </w:r>
    </w:p>
    <w:p w14:paraId="5B0264D6" w14:textId="1FECCA66" w:rsidR="005E3568" w:rsidRPr="002178C7" w:rsidRDefault="005E3568" w:rsidP="00CB25DD">
      <w:pPr>
        <w:spacing w:after="120"/>
        <w:jc w:val="both"/>
        <w:rPr>
          <w:rFonts w:ascii="Arial" w:hAnsi="Arial" w:cs="Arial"/>
          <w:i/>
          <w:sz w:val="20"/>
          <w:szCs w:val="20"/>
        </w:rPr>
      </w:pPr>
      <w:r w:rsidRPr="00C86807">
        <w:rPr>
          <w:rFonts w:ascii="Arial" w:hAnsi="Arial" w:cs="Arial"/>
          <w:i/>
          <w:sz w:val="20"/>
          <w:szCs w:val="20"/>
        </w:rPr>
        <w:t>Designation and authority of the person who issues the decision</w:t>
      </w:r>
      <w:r w:rsidR="00C86807">
        <w:rPr>
          <w:rFonts w:ascii="Arial" w:hAnsi="Arial" w:cs="Arial"/>
          <w:i/>
          <w:sz w:val="20"/>
          <w:szCs w:val="20"/>
        </w:rPr>
        <w:t>.</w:t>
      </w:r>
    </w:p>
    <w:p w14:paraId="38FE49B9" w14:textId="21968A0E" w:rsidR="003320FA" w:rsidRDefault="005E3568" w:rsidP="00CB25DD">
      <w:pPr>
        <w:spacing w:after="120"/>
        <w:jc w:val="both"/>
        <w:rPr>
          <w:rFonts w:ascii="Arial" w:hAnsi="Arial" w:cs="Arial"/>
          <w:sz w:val="20"/>
          <w:szCs w:val="20"/>
          <w:lang w:val="vi-VN"/>
        </w:rPr>
      </w:pPr>
      <w:r w:rsidRPr="0098733E" w:rsidDel="005E3568">
        <w:rPr>
          <w:rFonts w:ascii="Arial" w:hAnsi="Arial" w:cs="Arial"/>
          <w:sz w:val="20"/>
          <w:szCs w:val="20"/>
        </w:rPr>
        <w:t xml:space="preserve"> </w:t>
      </w:r>
      <w:r w:rsidR="003320FA" w:rsidRPr="0098733E">
        <w:rPr>
          <w:rFonts w:ascii="Arial" w:hAnsi="Arial" w:cs="Arial"/>
          <w:sz w:val="20"/>
          <w:szCs w:val="20"/>
          <w:vertAlign w:val="superscript"/>
          <w:lang w:val="vi-VN"/>
        </w:rPr>
        <w:t>(6)</w:t>
      </w:r>
      <w:r w:rsidR="003320FA" w:rsidRPr="0098733E">
        <w:rPr>
          <w:rFonts w:ascii="Arial" w:hAnsi="Arial" w:cs="Arial"/>
          <w:sz w:val="20"/>
          <w:szCs w:val="20"/>
          <w:lang w:val="vi-VN"/>
        </w:rPr>
        <w:t xml:space="preserve"> Ghi họ v</w:t>
      </w:r>
      <w:r w:rsidR="003320FA" w:rsidRPr="0098733E">
        <w:rPr>
          <w:rFonts w:ascii="Arial" w:hAnsi="Arial" w:cs="Arial"/>
          <w:sz w:val="20"/>
          <w:szCs w:val="20"/>
        </w:rPr>
        <w:t xml:space="preserve">à </w:t>
      </w:r>
      <w:r w:rsidR="003320FA" w:rsidRPr="0098733E">
        <w:rPr>
          <w:rFonts w:ascii="Arial" w:hAnsi="Arial" w:cs="Arial"/>
          <w:sz w:val="20"/>
          <w:szCs w:val="20"/>
          <w:lang w:val="vi-VN"/>
        </w:rPr>
        <w:t>tên của người đại diện theo pháp luật nếu là công ty TNHH một thành viên, công ty TNHH hai thành viên trở lên, công ty cổ phần; gh</w:t>
      </w:r>
      <w:r w:rsidR="003320FA" w:rsidRPr="0098733E">
        <w:rPr>
          <w:rFonts w:ascii="Arial" w:hAnsi="Arial" w:cs="Arial"/>
          <w:sz w:val="20"/>
          <w:szCs w:val="20"/>
        </w:rPr>
        <w:t xml:space="preserve">i </w:t>
      </w:r>
      <w:r w:rsidR="003320FA" w:rsidRPr="0098733E">
        <w:rPr>
          <w:rFonts w:ascii="Arial" w:hAnsi="Arial" w:cs="Arial"/>
          <w:sz w:val="20"/>
          <w:szCs w:val="20"/>
          <w:lang w:val="vi-VN"/>
        </w:rPr>
        <w:t>họ và tên của chủ doanh nghiệp nếu là doanh nghiệp tư nhân; ghi họ và tên của người đứng đầu tổ chức không phải là doanh nghiệp.</w:t>
      </w:r>
    </w:p>
    <w:p w14:paraId="55B36FE4" w14:textId="77777777" w:rsidR="005E3568" w:rsidRPr="00C86807" w:rsidRDefault="005E3568" w:rsidP="005E3568">
      <w:pPr>
        <w:spacing w:after="120"/>
        <w:jc w:val="both"/>
        <w:rPr>
          <w:rFonts w:ascii="Arial" w:hAnsi="Arial" w:cs="Arial"/>
          <w:i/>
          <w:sz w:val="20"/>
          <w:szCs w:val="20"/>
        </w:rPr>
      </w:pPr>
      <w:r w:rsidRPr="00C86807">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0E5F2011" w14:textId="77777777" w:rsidR="003320FA" w:rsidRDefault="003320FA" w:rsidP="00CB25DD">
      <w:pPr>
        <w:spacing w:after="120"/>
        <w:jc w:val="both"/>
        <w:rPr>
          <w:rFonts w:ascii="Arial" w:hAnsi="Arial" w:cs="Arial"/>
          <w:sz w:val="20"/>
          <w:szCs w:val="20"/>
          <w:lang w:val="vi-VN"/>
        </w:rPr>
      </w:pPr>
      <w:r w:rsidRPr="0098733E">
        <w:rPr>
          <w:rFonts w:ascii="Arial" w:hAnsi="Arial" w:cs="Arial"/>
          <w:sz w:val="20"/>
          <w:szCs w:val="20"/>
          <w:vertAlign w:val="superscript"/>
        </w:rPr>
        <w:lastRenderedPageBreak/>
        <w:t>(7)</w:t>
      </w:r>
      <w:r w:rsidRPr="0098733E">
        <w:rPr>
          <w:rFonts w:ascii="Arial" w:hAnsi="Arial" w:cs="Arial"/>
          <w:sz w:val="20"/>
          <w:szCs w:val="20"/>
        </w:rPr>
        <w:t xml:space="preserve"> </w:t>
      </w:r>
      <w:r w:rsidRPr="0098733E">
        <w:rPr>
          <w:rFonts w:ascii="Arial" w:hAnsi="Arial" w:cs="Arial"/>
          <w:sz w:val="20"/>
          <w:szCs w:val="20"/>
          <w:lang w:val="vi-VN"/>
        </w:rPr>
        <w:t>Ghi chức danh của người đại diện theo pháp luật nếu là công ty TNHH một thành viên, công ty TN</w:t>
      </w:r>
      <w:r w:rsidRPr="0098733E">
        <w:rPr>
          <w:rFonts w:ascii="Arial" w:hAnsi="Arial" w:cs="Arial"/>
          <w:sz w:val="20"/>
          <w:szCs w:val="20"/>
        </w:rPr>
        <w:t>H</w:t>
      </w:r>
      <w:r w:rsidRPr="0098733E">
        <w:rPr>
          <w:rFonts w:ascii="Arial" w:hAnsi="Arial" w:cs="Arial"/>
          <w:sz w:val="20"/>
          <w:szCs w:val="20"/>
          <w:lang w:val="vi-VN"/>
        </w:rPr>
        <w:t>H hai thành viên trở lên, công ty cổ phần; ghi chức danh chủ doanh nghiệp nếu là doanh nghiệp tư nhân; ghi chức danh của người đứng đầu tổ chức không phải là doanh nghiệp.</w:t>
      </w:r>
    </w:p>
    <w:p w14:paraId="0996403E" w14:textId="77777777" w:rsidR="008F1252" w:rsidRPr="00B555FF" w:rsidRDefault="008F1252" w:rsidP="008F1252">
      <w:pPr>
        <w:spacing w:after="120"/>
        <w:jc w:val="both"/>
        <w:rPr>
          <w:rFonts w:ascii="Arial" w:hAnsi="Arial" w:cs="Arial"/>
          <w:sz w:val="20"/>
          <w:szCs w:val="20"/>
          <w:lang w:val="vi-VN"/>
        </w:rPr>
      </w:pPr>
      <w:r w:rsidRPr="00414964">
        <w:rPr>
          <w:rFonts w:ascii="Arial" w:hAnsi="Arial" w:cs="Arial"/>
          <w:i/>
          <w:sz w:val="20"/>
          <w:szCs w:val="20"/>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725DE831" w14:textId="77777777" w:rsidR="003320FA" w:rsidRDefault="003320FA" w:rsidP="00CB25DD">
      <w:pPr>
        <w:spacing w:after="120"/>
        <w:jc w:val="both"/>
        <w:rPr>
          <w:rFonts w:ascii="Arial" w:hAnsi="Arial" w:cs="Arial"/>
          <w:sz w:val="20"/>
          <w:szCs w:val="20"/>
          <w:lang w:val="vi-VN"/>
        </w:rPr>
      </w:pPr>
      <w:r w:rsidRPr="0098733E">
        <w:rPr>
          <w:rFonts w:ascii="Arial" w:hAnsi="Arial" w:cs="Arial"/>
          <w:sz w:val="20"/>
          <w:szCs w:val="20"/>
          <w:vertAlign w:val="superscript"/>
        </w:rPr>
        <w:t>(8)</w:t>
      </w:r>
      <w:r w:rsidRPr="0098733E">
        <w:rPr>
          <w:rFonts w:ascii="Arial" w:hAnsi="Arial" w:cs="Arial"/>
          <w:sz w:val="20"/>
          <w:szCs w:val="20"/>
        </w:rPr>
        <w:t xml:space="preserve"> </w:t>
      </w:r>
      <w:r w:rsidRPr="0098733E">
        <w:rPr>
          <w:rFonts w:ascii="Arial" w:hAnsi="Arial" w:cs="Arial"/>
          <w:sz w:val="20"/>
          <w:szCs w:val="20"/>
          <w:lang w:val="vi-VN"/>
        </w:rPr>
        <w:t>Ghi r</w:t>
      </w:r>
      <w:r w:rsidRPr="0098733E">
        <w:rPr>
          <w:rFonts w:ascii="Arial" w:hAnsi="Arial" w:cs="Arial"/>
          <w:sz w:val="20"/>
          <w:szCs w:val="20"/>
        </w:rPr>
        <w:t xml:space="preserve">õ </w:t>
      </w:r>
      <w:r w:rsidRPr="0098733E">
        <w:rPr>
          <w:rFonts w:ascii="Arial" w:hAnsi="Arial" w:cs="Arial"/>
          <w:sz w:val="20"/>
          <w:szCs w:val="20"/>
          <w:lang w:val="vi-VN"/>
        </w:rPr>
        <w:t>lý do chấm dứt việc tạm đình chỉ thi hành quyết định xử phạt vi phạm hành chính theo từng trường hợp cụ thể.</w:t>
      </w:r>
    </w:p>
    <w:p w14:paraId="36861819" w14:textId="096BB203" w:rsidR="002806F3" w:rsidRPr="002178C7" w:rsidRDefault="002806F3" w:rsidP="00CB25DD">
      <w:pPr>
        <w:spacing w:after="120"/>
        <w:jc w:val="both"/>
        <w:rPr>
          <w:rFonts w:ascii="Arial" w:hAnsi="Arial" w:cs="Arial"/>
          <w:i/>
          <w:sz w:val="20"/>
          <w:szCs w:val="20"/>
        </w:rPr>
      </w:pPr>
      <w:r w:rsidRPr="00414964">
        <w:rPr>
          <w:rFonts w:ascii="Arial" w:hAnsi="Arial" w:cs="Arial"/>
          <w:i/>
          <w:sz w:val="20"/>
          <w:szCs w:val="20"/>
        </w:rPr>
        <w:t>Specify the reasons for termination of the temporar</w:t>
      </w:r>
      <w:r w:rsidR="00EC39F1" w:rsidRPr="00414964">
        <w:rPr>
          <w:rFonts w:ascii="Arial" w:hAnsi="Arial" w:cs="Arial"/>
          <w:i/>
          <w:sz w:val="20"/>
          <w:szCs w:val="20"/>
        </w:rPr>
        <w:t>y</w:t>
      </w:r>
      <w:r w:rsidRPr="00414964">
        <w:rPr>
          <w:rFonts w:ascii="Arial" w:hAnsi="Arial" w:cs="Arial"/>
          <w:i/>
          <w:sz w:val="20"/>
          <w:szCs w:val="20"/>
        </w:rPr>
        <w:t xml:space="preserve"> suspen</w:t>
      </w:r>
      <w:r w:rsidR="00EC39F1" w:rsidRPr="00414964">
        <w:rPr>
          <w:rFonts w:ascii="Arial" w:hAnsi="Arial" w:cs="Arial"/>
          <w:i/>
          <w:sz w:val="20"/>
          <w:szCs w:val="20"/>
        </w:rPr>
        <w:t>sion of</w:t>
      </w:r>
      <w:r w:rsidRPr="00414964">
        <w:rPr>
          <w:rFonts w:ascii="Arial" w:hAnsi="Arial" w:cs="Arial"/>
          <w:i/>
          <w:sz w:val="20"/>
          <w:szCs w:val="20"/>
        </w:rPr>
        <w:t xml:space="preserve"> the execution of decision on sanctioning of administrative violations by case.</w:t>
      </w:r>
    </w:p>
    <w:p w14:paraId="17A18C99" w14:textId="77777777" w:rsidR="003320FA" w:rsidRDefault="003320FA" w:rsidP="00CB25DD">
      <w:pPr>
        <w:spacing w:after="120"/>
        <w:jc w:val="both"/>
        <w:rPr>
          <w:rFonts w:ascii="Arial" w:hAnsi="Arial" w:cs="Arial"/>
          <w:sz w:val="20"/>
          <w:szCs w:val="20"/>
          <w:lang w:val="vi-VN"/>
        </w:rPr>
      </w:pPr>
      <w:r w:rsidRPr="0098733E">
        <w:rPr>
          <w:rFonts w:ascii="Arial" w:hAnsi="Arial" w:cs="Arial"/>
          <w:sz w:val="20"/>
          <w:szCs w:val="20"/>
          <w:vertAlign w:val="superscript"/>
          <w:lang w:val="vi-VN"/>
        </w:rPr>
        <w:t>(9)</w:t>
      </w:r>
      <w:r w:rsidRPr="0098733E">
        <w:rPr>
          <w:rFonts w:ascii="Arial" w:hAnsi="Arial" w:cs="Arial"/>
          <w:sz w:val="20"/>
          <w:szCs w:val="20"/>
          <w:lang w:val="vi-VN"/>
        </w:rPr>
        <w:t xml:space="preserve"> Ghi họ và tên của cá nhân vi phạm/người đại diện tổ chức vi phạm.</w:t>
      </w:r>
    </w:p>
    <w:p w14:paraId="3FB78185" w14:textId="65BBAFC8" w:rsidR="00D379CC" w:rsidRPr="0098733E" w:rsidRDefault="00D379CC" w:rsidP="00CB25DD">
      <w:pPr>
        <w:spacing w:after="120"/>
        <w:jc w:val="both"/>
        <w:rPr>
          <w:rFonts w:ascii="Arial" w:hAnsi="Arial" w:cs="Arial"/>
          <w:sz w:val="20"/>
          <w:szCs w:val="20"/>
        </w:rPr>
      </w:pPr>
      <w:r w:rsidRPr="00414964">
        <w:rPr>
          <w:rFonts w:ascii="Arial" w:hAnsi="Arial" w:cs="Arial"/>
          <w:i/>
          <w:sz w:val="20"/>
          <w:szCs w:val="20"/>
        </w:rPr>
        <w:t>Full name of the violating individual/representative of the violating organization.</w:t>
      </w:r>
    </w:p>
    <w:p w14:paraId="2B9B9988" w14:textId="77777777" w:rsidR="003320FA" w:rsidRDefault="003320FA" w:rsidP="00CB25DD">
      <w:pPr>
        <w:spacing w:after="120"/>
        <w:jc w:val="both"/>
        <w:rPr>
          <w:rFonts w:ascii="Arial" w:hAnsi="Arial" w:cs="Arial"/>
          <w:sz w:val="20"/>
          <w:szCs w:val="20"/>
          <w:lang w:val="vi-VN"/>
        </w:rPr>
      </w:pPr>
      <w:r w:rsidRPr="0098733E">
        <w:rPr>
          <w:rFonts w:ascii="Arial" w:hAnsi="Arial" w:cs="Arial"/>
          <w:sz w:val="20"/>
          <w:szCs w:val="20"/>
          <w:vertAlign w:val="superscript"/>
          <w:lang w:val="vi-VN"/>
        </w:rPr>
        <w:t>(10)</w:t>
      </w:r>
      <w:r w:rsidRPr="0098733E">
        <w:rPr>
          <w:rFonts w:ascii="Arial" w:hAnsi="Arial" w:cs="Arial"/>
          <w:sz w:val="20"/>
          <w:szCs w:val="20"/>
          <w:lang w:val="vi-VN"/>
        </w:rPr>
        <w:t xml:space="preserve"> Ghi họ và tên của cá nhân/tên của tổ chức vi phạm.</w:t>
      </w:r>
    </w:p>
    <w:p w14:paraId="1ECEAA48" w14:textId="0DCF442D" w:rsidR="00D379CC" w:rsidRPr="0098733E" w:rsidRDefault="00D379CC" w:rsidP="00CB25DD">
      <w:pPr>
        <w:spacing w:after="120"/>
        <w:jc w:val="both"/>
        <w:rPr>
          <w:rFonts w:ascii="Arial" w:hAnsi="Arial" w:cs="Arial"/>
          <w:sz w:val="20"/>
          <w:szCs w:val="20"/>
        </w:rPr>
      </w:pPr>
      <w:r w:rsidRPr="00414964">
        <w:rPr>
          <w:rFonts w:ascii="Arial" w:hAnsi="Arial" w:cs="Arial"/>
          <w:i/>
          <w:sz w:val="20"/>
          <w:szCs w:val="20"/>
        </w:rPr>
        <w:t>Full name of the violating individual/ the violating organization.</w:t>
      </w:r>
    </w:p>
    <w:p w14:paraId="0B5DC8FB" w14:textId="77777777" w:rsidR="003320FA" w:rsidRPr="0098733E" w:rsidRDefault="003320FA" w:rsidP="00CB25DD">
      <w:pPr>
        <w:spacing w:after="120"/>
        <w:jc w:val="both"/>
        <w:rPr>
          <w:rFonts w:ascii="Arial" w:hAnsi="Arial" w:cs="Arial"/>
          <w:sz w:val="20"/>
          <w:szCs w:val="20"/>
        </w:rPr>
      </w:pPr>
      <w:r w:rsidRPr="0098733E">
        <w:rPr>
          <w:rFonts w:ascii="Arial" w:hAnsi="Arial" w:cs="Arial"/>
          <w:sz w:val="20"/>
          <w:szCs w:val="20"/>
          <w:vertAlign w:val="superscript"/>
          <w:lang w:val="vi-VN"/>
        </w:rPr>
        <w:t>(11)</w:t>
      </w:r>
      <w:r w:rsidRPr="0098733E">
        <w:rPr>
          <w:rFonts w:ascii="Arial" w:hAnsi="Arial" w:cs="Arial"/>
          <w:sz w:val="20"/>
          <w:szCs w:val="20"/>
          <w:lang w:val="vi-VN"/>
        </w:rPr>
        <w:t xml:space="preserve"> Ghi họ và tên của cá nhân/tên của tổ chức c</w:t>
      </w:r>
      <w:r w:rsidRPr="0098733E">
        <w:rPr>
          <w:rFonts w:ascii="Arial" w:hAnsi="Arial" w:cs="Arial"/>
          <w:sz w:val="20"/>
          <w:szCs w:val="20"/>
        </w:rPr>
        <w:t xml:space="preserve">ó </w:t>
      </w:r>
      <w:r w:rsidRPr="0098733E">
        <w:rPr>
          <w:rFonts w:ascii="Arial" w:hAnsi="Arial" w:cs="Arial"/>
          <w:sz w:val="20"/>
          <w:szCs w:val="20"/>
          <w:lang w:val="vi-VN"/>
        </w:rPr>
        <w:t>trách nhiệm chủ trì tổ chức thi hành Quyết định.</w:t>
      </w:r>
    </w:p>
    <w:p w14:paraId="27F3FF1B" w14:textId="0A5AD8A6" w:rsidR="003320FA" w:rsidRPr="00414964" w:rsidRDefault="001463FF" w:rsidP="00CB25DD">
      <w:pPr>
        <w:spacing w:after="120"/>
        <w:jc w:val="both"/>
        <w:rPr>
          <w:rFonts w:ascii="Arial" w:hAnsi="Arial" w:cs="Arial"/>
          <w:i/>
          <w:sz w:val="20"/>
          <w:szCs w:val="20"/>
        </w:rPr>
      </w:pPr>
      <w:r w:rsidRPr="00414964">
        <w:rPr>
          <w:rFonts w:ascii="Arial" w:hAnsi="Arial" w:cs="Arial"/>
          <w:i/>
          <w:sz w:val="20"/>
          <w:szCs w:val="20"/>
        </w:rPr>
        <w:t xml:space="preserve">Full name of the individual/organization who is responsibie for </w:t>
      </w:r>
      <w:r w:rsidR="00136ED7" w:rsidRPr="00414964">
        <w:rPr>
          <w:rFonts w:ascii="Arial" w:hAnsi="Arial" w:cs="Arial"/>
          <w:i/>
          <w:sz w:val="20"/>
          <w:szCs w:val="20"/>
        </w:rPr>
        <w:t>organizing</w:t>
      </w:r>
      <w:r w:rsidRPr="00414964">
        <w:rPr>
          <w:rFonts w:ascii="Arial" w:hAnsi="Arial" w:cs="Arial"/>
          <w:i/>
          <w:sz w:val="20"/>
          <w:szCs w:val="20"/>
        </w:rPr>
        <w:t xml:space="preserve"> the implementation of this Decision</w:t>
      </w:r>
      <w:r w:rsidR="00C664DC">
        <w:rPr>
          <w:rFonts w:ascii="Arial" w:hAnsi="Arial" w:cs="Arial"/>
          <w:i/>
          <w:sz w:val="20"/>
          <w:szCs w:val="20"/>
        </w:rPr>
        <w:t>.</w:t>
      </w:r>
    </w:p>
    <w:p w14:paraId="568E71F1" w14:textId="77777777" w:rsidR="00665A9F" w:rsidRDefault="00665A9F" w:rsidP="00CB25DD">
      <w:pPr>
        <w:spacing w:after="120"/>
        <w:jc w:val="both"/>
        <w:rPr>
          <w:rFonts w:ascii="Arial" w:hAnsi="Arial" w:cs="Arial"/>
          <w:sz w:val="20"/>
          <w:szCs w:val="20"/>
        </w:rPr>
      </w:pPr>
    </w:p>
    <w:p w14:paraId="31B6212A" w14:textId="77777777" w:rsidR="00665A9F" w:rsidRDefault="00665A9F" w:rsidP="00CB25DD">
      <w:pPr>
        <w:spacing w:after="120"/>
        <w:jc w:val="both"/>
        <w:rPr>
          <w:rFonts w:ascii="Arial" w:hAnsi="Arial" w:cs="Arial"/>
          <w:sz w:val="20"/>
          <w:szCs w:val="20"/>
        </w:rPr>
      </w:pPr>
    </w:p>
    <w:p w14:paraId="33231057" w14:textId="77777777" w:rsidR="00665A9F" w:rsidRDefault="00665A9F" w:rsidP="00CB25DD">
      <w:pPr>
        <w:spacing w:after="120"/>
        <w:jc w:val="both"/>
        <w:rPr>
          <w:rFonts w:ascii="Arial" w:hAnsi="Arial" w:cs="Arial"/>
          <w:sz w:val="20"/>
          <w:szCs w:val="20"/>
        </w:rPr>
      </w:pPr>
    </w:p>
    <w:p w14:paraId="6336A967" w14:textId="77777777" w:rsidR="00665A9F" w:rsidRDefault="00665A9F" w:rsidP="00CB25DD">
      <w:pPr>
        <w:spacing w:after="120"/>
        <w:jc w:val="both"/>
        <w:rPr>
          <w:rFonts w:ascii="Arial" w:hAnsi="Arial" w:cs="Arial"/>
          <w:sz w:val="20"/>
          <w:szCs w:val="20"/>
        </w:rPr>
      </w:pPr>
    </w:p>
    <w:p w14:paraId="430DBF6A" w14:textId="77777777" w:rsidR="00665A9F" w:rsidRDefault="00665A9F" w:rsidP="00CB25DD">
      <w:pPr>
        <w:spacing w:after="120"/>
        <w:jc w:val="both"/>
        <w:rPr>
          <w:rFonts w:ascii="Arial" w:hAnsi="Arial" w:cs="Arial"/>
          <w:sz w:val="20"/>
          <w:szCs w:val="20"/>
        </w:rPr>
      </w:pPr>
    </w:p>
    <w:p w14:paraId="01752E09" w14:textId="77777777" w:rsidR="00665A9F" w:rsidRDefault="00665A9F" w:rsidP="00CB25DD">
      <w:pPr>
        <w:spacing w:after="120"/>
        <w:jc w:val="both"/>
        <w:rPr>
          <w:rFonts w:ascii="Arial" w:hAnsi="Arial" w:cs="Arial"/>
          <w:sz w:val="20"/>
          <w:szCs w:val="20"/>
        </w:rPr>
      </w:pPr>
    </w:p>
    <w:p w14:paraId="0773D1A9" w14:textId="77777777" w:rsidR="00665A9F" w:rsidRDefault="00665A9F" w:rsidP="00FB12BC">
      <w:pPr>
        <w:spacing w:after="120"/>
        <w:rPr>
          <w:rFonts w:ascii="Arial" w:hAnsi="Arial" w:cs="Arial"/>
          <w:sz w:val="20"/>
          <w:szCs w:val="20"/>
        </w:rPr>
      </w:pPr>
    </w:p>
    <w:p w14:paraId="013EF154" w14:textId="77777777" w:rsidR="00665A9F" w:rsidRDefault="00665A9F" w:rsidP="00FB12BC">
      <w:pPr>
        <w:spacing w:after="120"/>
        <w:rPr>
          <w:rFonts w:ascii="Arial" w:hAnsi="Arial" w:cs="Arial"/>
          <w:sz w:val="20"/>
          <w:szCs w:val="20"/>
        </w:rPr>
      </w:pPr>
    </w:p>
    <w:p w14:paraId="66BCD395" w14:textId="77777777" w:rsidR="00665A9F" w:rsidRDefault="00665A9F" w:rsidP="00FB12BC">
      <w:pPr>
        <w:spacing w:after="120"/>
        <w:rPr>
          <w:rFonts w:ascii="Arial" w:hAnsi="Arial" w:cs="Arial"/>
          <w:sz w:val="20"/>
          <w:szCs w:val="20"/>
        </w:rPr>
      </w:pPr>
    </w:p>
    <w:p w14:paraId="750DD5D4" w14:textId="77777777" w:rsidR="00665A9F" w:rsidRDefault="00665A9F" w:rsidP="00FB12BC">
      <w:pPr>
        <w:spacing w:after="120"/>
        <w:rPr>
          <w:rFonts w:ascii="Arial" w:hAnsi="Arial" w:cs="Arial"/>
          <w:sz w:val="20"/>
          <w:szCs w:val="20"/>
        </w:rPr>
      </w:pPr>
    </w:p>
    <w:p w14:paraId="2ED119C8" w14:textId="77777777" w:rsidR="00665A9F" w:rsidRDefault="00665A9F" w:rsidP="00FB12BC">
      <w:pPr>
        <w:spacing w:after="120"/>
        <w:rPr>
          <w:rFonts w:ascii="Arial" w:hAnsi="Arial" w:cs="Arial"/>
          <w:sz w:val="20"/>
          <w:szCs w:val="20"/>
        </w:rPr>
      </w:pPr>
    </w:p>
    <w:p w14:paraId="26D6D98F" w14:textId="77777777" w:rsidR="00665A9F" w:rsidRDefault="00665A9F" w:rsidP="00FB12BC">
      <w:pPr>
        <w:spacing w:after="120"/>
        <w:rPr>
          <w:rFonts w:ascii="Arial" w:hAnsi="Arial" w:cs="Arial"/>
          <w:sz w:val="20"/>
          <w:szCs w:val="20"/>
        </w:rPr>
      </w:pPr>
    </w:p>
    <w:p w14:paraId="1B651CDE" w14:textId="77777777" w:rsidR="00665A9F" w:rsidRDefault="00665A9F" w:rsidP="00FB12BC">
      <w:pPr>
        <w:spacing w:after="120"/>
        <w:rPr>
          <w:rFonts w:ascii="Arial" w:hAnsi="Arial" w:cs="Arial"/>
          <w:sz w:val="20"/>
          <w:szCs w:val="20"/>
        </w:rPr>
      </w:pPr>
    </w:p>
    <w:p w14:paraId="107F5D95" w14:textId="77777777" w:rsidR="00017ABF" w:rsidRDefault="00017ABF" w:rsidP="00FB12BC">
      <w:pPr>
        <w:spacing w:after="120"/>
        <w:rPr>
          <w:rFonts w:ascii="Arial" w:hAnsi="Arial" w:cs="Arial"/>
          <w:sz w:val="20"/>
          <w:szCs w:val="20"/>
        </w:rPr>
        <w:sectPr w:rsidR="00017ABF" w:rsidSect="008B7ACD">
          <w:pgSz w:w="11907" w:h="16840" w:code="9"/>
          <w:pgMar w:top="1134" w:right="1134" w:bottom="1134" w:left="1560" w:header="720" w:footer="219" w:gutter="0"/>
          <w:cols w:space="720"/>
          <w:docGrid w:linePitch="360"/>
        </w:sectPr>
      </w:pPr>
    </w:p>
    <w:p w14:paraId="5975B35D" w14:textId="11B94AE7" w:rsidR="003320FA" w:rsidRPr="0098733E" w:rsidRDefault="003320FA" w:rsidP="001C168A">
      <w:pPr>
        <w:spacing w:after="120"/>
        <w:jc w:val="right"/>
        <w:outlineLvl w:val="0"/>
        <w:rPr>
          <w:rFonts w:ascii="Arial" w:hAnsi="Arial" w:cs="Arial"/>
          <w:sz w:val="20"/>
          <w:szCs w:val="20"/>
        </w:rPr>
      </w:pPr>
      <w:bookmarkStart w:id="23" w:name="chuong_pl_11"/>
      <w:r w:rsidRPr="0098733E">
        <w:rPr>
          <w:rFonts w:ascii="Arial" w:hAnsi="Arial" w:cs="Arial"/>
          <w:sz w:val="20"/>
          <w:szCs w:val="20"/>
          <w:lang w:val="vi-VN"/>
        </w:rPr>
        <w:lastRenderedPageBreak/>
        <w:t>MQĐ 11</w:t>
      </w:r>
      <w:bookmarkEnd w:id="23"/>
      <w:r w:rsidR="00017ABF">
        <w:rPr>
          <w:rFonts w:ascii="Arial" w:hAnsi="Arial" w:cs="Arial"/>
          <w:sz w:val="20"/>
          <w:szCs w:val="20"/>
          <w:lang w:val="vi-VN"/>
        </w:rPr>
        <w:t>/</w:t>
      </w:r>
      <w:r w:rsidR="00B031E9">
        <w:rPr>
          <w:rFonts w:ascii="Arial" w:hAnsi="Arial" w:cs="Arial"/>
          <w:sz w:val="20"/>
          <w:szCs w:val="20"/>
        </w:rPr>
        <w:t>Decision</w:t>
      </w:r>
      <w:r w:rsidR="00017ABF">
        <w:rPr>
          <w:rFonts w:ascii="Arial" w:hAnsi="Arial" w:cs="Arial"/>
          <w:sz w:val="20"/>
          <w:szCs w:val="20"/>
          <w:lang w:val="vi-VN"/>
        </w:rPr>
        <w:t xml:space="preserve"> 11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320FA" w:rsidRPr="0098733E" w14:paraId="1ECE36EC" w14:textId="77777777" w:rsidTr="00D90E3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2A3E72A" w14:textId="4362BBEA" w:rsidR="009E7DBB" w:rsidRPr="002178C7" w:rsidRDefault="003320FA" w:rsidP="00FB12BC">
            <w:pPr>
              <w:spacing w:after="120"/>
              <w:jc w:val="center"/>
              <w:rPr>
                <w:rFonts w:ascii="Arial" w:hAnsi="Arial" w:cs="Arial"/>
                <w:bCs/>
                <w:i/>
                <w:sz w:val="20"/>
                <w:szCs w:val="20"/>
                <w:lang w:val="vi-VN"/>
              </w:rPr>
            </w:pPr>
            <w:r w:rsidRPr="0098733E">
              <w:rPr>
                <w:rFonts w:ascii="Arial" w:hAnsi="Arial" w:cs="Arial"/>
                <w:b/>
                <w:bCs/>
                <w:sz w:val="20"/>
                <w:szCs w:val="20"/>
              </w:rPr>
              <w:t xml:space="preserve">CƠ QUAN </w:t>
            </w:r>
            <w:r w:rsidRPr="0098733E">
              <w:rPr>
                <w:rFonts w:ascii="Arial" w:hAnsi="Arial" w:cs="Arial"/>
                <w:b/>
                <w:bCs/>
                <w:sz w:val="20"/>
                <w:szCs w:val="20"/>
                <w:vertAlign w:val="superscript"/>
              </w:rPr>
              <w:t>(1)</w:t>
            </w:r>
            <w:r w:rsidRPr="0098733E">
              <w:rPr>
                <w:rFonts w:ascii="Arial" w:hAnsi="Arial" w:cs="Arial"/>
                <w:b/>
                <w:bCs/>
                <w:sz w:val="20"/>
                <w:szCs w:val="20"/>
                <w:lang w:val="vi-VN"/>
              </w:rPr>
              <w:br/>
            </w:r>
            <w:r w:rsidR="009E7DBB" w:rsidRPr="001409F7">
              <w:rPr>
                <w:rFonts w:ascii="Arial" w:hAnsi="Arial" w:cs="Arial"/>
                <w:b/>
                <w:bCs/>
                <w:i/>
                <w:sz w:val="20"/>
                <w:szCs w:val="20"/>
                <w:lang w:val="vi-VN"/>
              </w:rPr>
              <w:t>AUTHORITY</w:t>
            </w:r>
          </w:p>
          <w:p w14:paraId="136EEBC0" w14:textId="34E8005D" w:rsidR="003320FA" w:rsidRPr="0098733E" w:rsidRDefault="003320FA" w:rsidP="00FB12BC">
            <w:pPr>
              <w:spacing w:after="120"/>
              <w:jc w:val="center"/>
              <w:rPr>
                <w:rFonts w:ascii="Arial" w:hAnsi="Arial" w:cs="Arial"/>
                <w:sz w:val="20"/>
                <w:szCs w:val="20"/>
              </w:rPr>
            </w:pPr>
            <w:r w:rsidRPr="0098733E">
              <w:rPr>
                <w:rFonts w:ascii="Arial" w:hAnsi="Arial" w:cs="Arial"/>
                <w:b/>
                <w:bCs/>
                <w:sz w:val="20"/>
                <w:szCs w:val="20"/>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7C58868" w14:textId="77777777" w:rsidR="00AF3202" w:rsidRPr="001409F7" w:rsidRDefault="003320FA" w:rsidP="00AF3202">
            <w:pPr>
              <w:spacing w:after="120"/>
              <w:jc w:val="center"/>
              <w:rPr>
                <w:rFonts w:ascii="Arial" w:hAnsi="Arial" w:cs="Arial"/>
                <w:b/>
                <w:bCs/>
                <w:i/>
                <w:sz w:val="20"/>
                <w:szCs w:val="20"/>
                <w:lang w:val="vi-VN"/>
              </w:rPr>
            </w:pPr>
            <w:r w:rsidRPr="0098733E">
              <w:rPr>
                <w:rFonts w:ascii="Arial" w:hAnsi="Arial" w:cs="Arial"/>
                <w:b/>
                <w:bCs/>
                <w:sz w:val="20"/>
                <w:szCs w:val="20"/>
                <w:lang w:val="vi-VN"/>
              </w:rPr>
              <w:t>CỘNG HÒA XÃ HỘI CHỦ NGHĨA VIỆT NAM</w:t>
            </w:r>
            <w:r w:rsidRPr="0098733E">
              <w:rPr>
                <w:rFonts w:ascii="Arial" w:hAnsi="Arial" w:cs="Arial"/>
                <w:b/>
                <w:bCs/>
                <w:sz w:val="20"/>
                <w:szCs w:val="20"/>
                <w:lang w:val="vi-VN"/>
              </w:rPr>
              <w:br/>
              <w:t xml:space="preserve">Độc lập - Tự do - Hạnh phúc </w:t>
            </w:r>
            <w:r w:rsidRPr="0098733E">
              <w:rPr>
                <w:rFonts w:ascii="Arial" w:hAnsi="Arial" w:cs="Arial"/>
                <w:b/>
                <w:bCs/>
                <w:sz w:val="20"/>
                <w:szCs w:val="20"/>
                <w:lang w:val="vi-VN"/>
              </w:rPr>
              <w:br/>
            </w:r>
            <w:r w:rsidR="009E7DBB" w:rsidRPr="001409F7">
              <w:rPr>
                <w:rFonts w:ascii="Arial" w:hAnsi="Arial" w:cs="Arial"/>
                <w:b/>
                <w:bCs/>
                <w:i/>
                <w:sz w:val="20"/>
                <w:szCs w:val="20"/>
                <w:lang w:val="vi-VN"/>
              </w:rPr>
              <w:t>SOCIALIST REPUBLIC OF VIET NAM</w:t>
            </w:r>
          </w:p>
          <w:p w14:paraId="51EEDD67" w14:textId="4B191443" w:rsidR="00AF3202" w:rsidRPr="001409F7" w:rsidRDefault="00AF3202" w:rsidP="00AF3202">
            <w:pPr>
              <w:spacing w:after="120"/>
              <w:jc w:val="center"/>
              <w:rPr>
                <w:rFonts w:ascii="Arial" w:hAnsi="Arial" w:cs="Arial"/>
                <w:b/>
                <w:bCs/>
                <w:i/>
                <w:sz w:val="20"/>
                <w:szCs w:val="20"/>
                <w:lang w:val="vi-VN"/>
              </w:rPr>
            </w:pPr>
            <w:r w:rsidRPr="001409F7">
              <w:rPr>
                <w:rFonts w:ascii="Arial" w:hAnsi="Arial" w:cs="Arial"/>
                <w:b/>
                <w:bCs/>
                <w:i/>
                <w:sz w:val="20"/>
                <w:szCs w:val="20"/>
                <w:lang w:val="vi-VN"/>
              </w:rPr>
              <w:t>Independence – Freedom - Happiness</w:t>
            </w:r>
          </w:p>
          <w:p w14:paraId="2156ECFC" w14:textId="000EC6D7" w:rsidR="003320FA" w:rsidRPr="0098733E" w:rsidRDefault="003320FA" w:rsidP="00AF3202">
            <w:pPr>
              <w:spacing w:after="120"/>
              <w:jc w:val="center"/>
              <w:rPr>
                <w:rFonts w:ascii="Arial" w:hAnsi="Arial" w:cs="Arial"/>
                <w:sz w:val="20"/>
                <w:szCs w:val="20"/>
              </w:rPr>
            </w:pPr>
            <w:r w:rsidRPr="0098733E">
              <w:rPr>
                <w:rFonts w:ascii="Arial" w:hAnsi="Arial" w:cs="Arial"/>
                <w:b/>
                <w:bCs/>
                <w:sz w:val="20"/>
                <w:szCs w:val="20"/>
                <w:lang w:val="vi-VN"/>
              </w:rPr>
              <w:t>---------------</w:t>
            </w:r>
          </w:p>
        </w:tc>
      </w:tr>
      <w:tr w:rsidR="003320FA" w:rsidRPr="0098733E" w14:paraId="09833544" w14:textId="77777777" w:rsidTr="00D90E3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A2055CC" w14:textId="77777777" w:rsidR="003320FA" w:rsidRDefault="003320FA" w:rsidP="00FB12BC">
            <w:pPr>
              <w:spacing w:after="120"/>
              <w:jc w:val="center"/>
              <w:rPr>
                <w:rFonts w:ascii="Arial" w:hAnsi="Arial" w:cs="Arial"/>
                <w:sz w:val="20"/>
                <w:szCs w:val="20"/>
              </w:rPr>
            </w:pPr>
            <w:r w:rsidRPr="0098733E">
              <w:rPr>
                <w:rFonts w:ascii="Arial" w:hAnsi="Arial" w:cs="Arial"/>
                <w:sz w:val="20"/>
                <w:szCs w:val="20"/>
                <w:lang w:val="vi-VN"/>
              </w:rPr>
              <w:t xml:space="preserve">Số: </w:t>
            </w:r>
            <w:r w:rsidRPr="0098733E">
              <w:rPr>
                <w:rFonts w:ascii="Arial" w:hAnsi="Arial" w:cs="Arial"/>
                <w:sz w:val="20"/>
                <w:szCs w:val="20"/>
              </w:rPr>
              <w:t>……./QĐ-GQXP</w:t>
            </w:r>
          </w:p>
          <w:p w14:paraId="681DB820" w14:textId="52C5F23E" w:rsidR="009E7DBB" w:rsidRPr="0098733E" w:rsidRDefault="009E7DBB" w:rsidP="00FB12BC">
            <w:pPr>
              <w:spacing w:after="120"/>
              <w:jc w:val="center"/>
              <w:rPr>
                <w:rFonts w:ascii="Arial" w:hAnsi="Arial" w:cs="Arial"/>
                <w:sz w:val="20"/>
                <w:szCs w:val="20"/>
              </w:rPr>
            </w:pPr>
            <w:r>
              <w:rPr>
                <w:rFonts w:ascii="Arial" w:hAnsi="Arial" w:cs="Arial"/>
                <w:sz w:val="20"/>
                <w:szCs w:val="20"/>
              </w:rPr>
              <w:t>No. ...../QD-GQXP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EEB21B3" w14:textId="77777777" w:rsidR="003320FA" w:rsidRDefault="003320FA" w:rsidP="00FB12BC">
            <w:pPr>
              <w:spacing w:after="120"/>
              <w:jc w:val="right"/>
              <w:rPr>
                <w:rFonts w:ascii="Arial" w:hAnsi="Arial" w:cs="Arial"/>
                <w:i/>
                <w:iCs/>
                <w:sz w:val="20"/>
                <w:szCs w:val="20"/>
              </w:rPr>
            </w:pPr>
            <w:r w:rsidRPr="0098733E">
              <w:rPr>
                <w:rFonts w:ascii="Arial" w:hAnsi="Arial" w:cs="Arial"/>
                <w:i/>
                <w:iCs/>
                <w:sz w:val="20"/>
                <w:szCs w:val="20"/>
                <w:vertAlign w:val="superscript"/>
              </w:rPr>
              <w:t>(2)</w:t>
            </w:r>
            <w:r w:rsidRPr="0098733E">
              <w:rPr>
                <w:rFonts w:ascii="Arial" w:hAnsi="Arial" w:cs="Arial"/>
                <w:i/>
                <w:iCs/>
                <w:sz w:val="20"/>
                <w:szCs w:val="20"/>
              </w:rPr>
              <w:t>…………..</w:t>
            </w:r>
            <w:r w:rsidRPr="0098733E">
              <w:rPr>
                <w:rFonts w:ascii="Arial" w:hAnsi="Arial" w:cs="Arial"/>
                <w:i/>
                <w:iCs/>
                <w:sz w:val="20"/>
                <w:szCs w:val="20"/>
                <w:lang w:val="vi-VN"/>
              </w:rPr>
              <w:t xml:space="preserve">, ngày </w:t>
            </w:r>
            <w:r w:rsidRPr="0098733E">
              <w:rPr>
                <w:rFonts w:ascii="Arial" w:hAnsi="Arial" w:cs="Arial"/>
                <w:i/>
                <w:iCs/>
                <w:sz w:val="20"/>
                <w:szCs w:val="20"/>
              </w:rPr>
              <w:t>….</w:t>
            </w:r>
            <w:r w:rsidRPr="0098733E">
              <w:rPr>
                <w:rFonts w:ascii="Arial" w:hAnsi="Arial" w:cs="Arial"/>
                <w:i/>
                <w:iCs/>
                <w:sz w:val="20"/>
                <w:szCs w:val="20"/>
                <w:lang w:val="vi-VN"/>
              </w:rPr>
              <w:t xml:space="preserve"> tháng </w:t>
            </w:r>
            <w:r w:rsidRPr="0098733E">
              <w:rPr>
                <w:rFonts w:ascii="Arial" w:hAnsi="Arial" w:cs="Arial"/>
                <w:i/>
                <w:iCs/>
                <w:sz w:val="20"/>
                <w:szCs w:val="20"/>
              </w:rPr>
              <w:t>…</w:t>
            </w:r>
            <w:r w:rsidRPr="0098733E">
              <w:rPr>
                <w:rFonts w:ascii="Arial" w:hAnsi="Arial" w:cs="Arial"/>
                <w:i/>
                <w:iCs/>
                <w:sz w:val="20"/>
                <w:szCs w:val="20"/>
                <w:lang w:val="vi-VN"/>
              </w:rPr>
              <w:t xml:space="preserve"> năm </w:t>
            </w:r>
            <w:r w:rsidRPr="0098733E">
              <w:rPr>
                <w:rFonts w:ascii="Arial" w:hAnsi="Arial" w:cs="Arial"/>
                <w:i/>
                <w:iCs/>
                <w:sz w:val="20"/>
                <w:szCs w:val="20"/>
              </w:rPr>
              <w:t>…….</w:t>
            </w:r>
          </w:p>
          <w:p w14:paraId="572D8CE6" w14:textId="014D9F25" w:rsidR="009E7DBB" w:rsidRPr="0098733E" w:rsidRDefault="001409F7" w:rsidP="002178C7">
            <w:pPr>
              <w:spacing w:after="120"/>
              <w:jc w:val="center"/>
              <w:rPr>
                <w:rFonts w:ascii="Arial" w:hAnsi="Arial" w:cs="Arial"/>
                <w:sz w:val="20"/>
                <w:szCs w:val="20"/>
              </w:rPr>
            </w:pPr>
            <w:r>
              <w:rPr>
                <w:rFonts w:ascii="Arial" w:hAnsi="Arial" w:cs="Arial"/>
                <w:i/>
                <w:iCs/>
                <w:sz w:val="20"/>
                <w:szCs w:val="20"/>
              </w:rPr>
              <w:t xml:space="preserve">                             </w:t>
            </w:r>
            <w:r w:rsidR="009E7DBB">
              <w:rPr>
                <w:rFonts w:ascii="Arial" w:hAnsi="Arial" w:cs="Arial"/>
                <w:i/>
                <w:iCs/>
                <w:sz w:val="20"/>
                <w:szCs w:val="20"/>
              </w:rPr>
              <w:t>……….., date…….month…….year</w:t>
            </w:r>
          </w:p>
        </w:tc>
      </w:tr>
    </w:tbl>
    <w:p w14:paraId="099F1FCA"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 </w:t>
      </w:r>
    </w:p>
    <w:p w14:paraId="389330B2" w14:textId="77777777" w:rsidR="003320FA" w:rsidRDefault="003320FA" w:rsidP="001C168A">
      <w:pPr>
        <w:spacing w:after="120"/>
        <w:jc w:val="center"/>
        <w:outlineLvl w:val="0"/>
        <w:rPr>
          <w:rFonts w:ascii="Arial" w:hAnsi="Arial" w:cs="Arial"/>
          <w:b/>
          <w:bCs/>
          <w:sz w:val="20"/>
          <w:szCs w:val="20"/>
          <w:lang w:val="vi-VN"/>
        </w:rPr>
      </w:pPr>
      <w:bookmarkStart w:id="24" w:name="chuong_pl_11_name"/>
      <w:r w:rsidRPr="0098733E">
        <w:rPr>
          <w:rFonts w:ascii="Arial" w:hAnsi="Arial" w:cs="Arial"/>
          <w:b/>
          <w:bCs/>
          <w:sz w:val="20"/>
          <w:szCs w:val="20"/>
          <w:lang w:val="vi-VN"/>
        </w:rPr>
        <w:t>QUYẾT ĐỊNH</w:t>
      </w:r>
      <w:bookmarkEnd w:id="24"/>
    </w:p>
    <w:p w14:paraId="01BFEBDE" w14:textId="2071C2BE" w:rsidR="003320FA" w:rsidRDefault="003320FA" w:rsidP="00FB12BC">
      <w:pPr>
        <w:spacing w:after="120"/>
        <w:jc w:val="center"/>
        <w:rPr>
          <w:rFonts w:ascii="Arial" w:hAnsi="Arial" w:cs="Arial"/>
          <w:b/>
          <w:bCs/>
          <w:sz w:val="20"/>
          <w:szCs w:val="20"/>
          <w:lang w:val="vi-VN"/>
        </w:rPr>
      </w:pPr>
      <w:bookmarkStart w:id="25" w:name="chuong_pl_11_name_name"/>
      <w:r w:rsidRPr="0098733E">
        <w:rPr>
          <w:rFonts w:ascii="Arial" w:hAnsi="Arial" w:cs="Arial"/>
          <w:b/>
          <w:bCs/>
          <w:sz w:val="20"/>
          <w:szCs w:val="20"/>
          <w:lang w:val="vi-VN"/>
        </w:rPr>
        <w:t>Về việc giao quyền xử phạt vi phạm hành chính trong lĩnh vực hàng hải*</w:t>
      </w:r>
      <w:bookmarkEnd w:id="25"/>
    </w:p>
    <w:p w14:paraId="14BD9820" w14:textId="77777777" w:rsidR="00F5054E" w:rsidRPr="006F5928" w:rsidRDefault="00F5054E" w:rsidP="00F5054E">
      <w:pPr>
        <w:tabs>
          <w:tab w:val="center" w:pos="4677"/>
          <w:tab w:val="left" w:pos="5627"/>
        </w:tabs>
        <w:spacing w:after="120"/>
        <w:outlineLvl w:val="0"/>
        <w:rPr>
          <w:rFonts w:ascii="Arial" w:hAnsi="Arial" w:cs="Arial"/>
          <w:b/>
          <w:i/>
          <w:sz w:val="20"/>
          <w:szCs w:val="20"/>
        </w:rPr>
      </w:pPr>
      <w:r>
        <w:rPr>
          <w:rFonts w:ascii="Arial" w:hAnsi="Arial" w:cs="Arial"/>
          <w:bCs/>
          <w:i/>
          <w:sz w:val="20"/>
          <w:szCs w:val="20"/>
          <w:lang w:val="vi-VN"/>
        </w:rPr>
        <w:tab/>
      </w:r>
      <w:r w:rsidRPr="006F5928">
        <w:rPr>
          <w:rFonts w:ascii="Arial" w:hAnsi="Arial" w:cs="Arial"/>
          <w:b/>
          <w:bCs/>
          <w:i/>
          <w:sz w:val="20"/>
          <w:szCs w:val="20"/>
          <w:lang w:val="vi-VN"/>
        </w:rPr>
        <w:t>DECISION</w:t>
      </w:r>
      <w:r w:rsidRPr="006F5928">
        <w:rPr>
          <w:rFonts w:ascii="Arial" w:hAnsi="Arial" w:cs="Arial"/>
          <w:b/>
          <w:bCs/>
          <w:i/>
          <w:sz w:val="20"/>
          <w:szCs w:val="20"/>
          <w:lang w:val="vi-VN"/>
        </w:rPr>
        <w:tab/>
      </w:r>
    </w:p>
    <w:p w14:paraId="141F6DA2" w14:textId="0B3B42EE" w:rsidR="00F5054E" w:rsidRPr="002178C7" w:rsidRDefault="00F5054E" w:rsidP="00FB12BC">
      <w:pPr>
        <w:spacing w:after="120"/>
        <w:jc w:val="center"/>
        <w:rPr>
          <w:rFonts w:ascii="Arial" w:hAnsi="Arial" w:cs="Arial"/>
          <w:b/>
          <w:i/>
          <w:sz w:val="20"/>
          <w:szCs w:val="20"/>
        </w:rPr>
      </w:pPr>
      <w:r w:rsidRPr="002178C7">
        <w:rPr>
          <w:rFonts w:ascii="Arial" w:hAnsi="Arial" w:cs="Arial"/>
          <w:b/>
          <w:i/>
          <w:sz w:val="20"/>
          <w:szCs w:val="20"/>
        </w:rPr>
        <w:t xml:space="preserve">on </w:t>
      </w:r>
      <w:r w:rsidR="00D82336" w:rsidRPr="006F5928">
        <w:rPr>
          <w:rFonts w:ascii="Arial" w:hAnsi="Arial" w:cs="Arial"/>
          <w:b/>
          <w:i/>
          <w:sz w:val="20"/>
          <w:szCs w:val="20"/>
        </w:rPr>
        <w:t>empowerment for</w:t>
      </w:r>
      <w:r w:rsidRPr="002178C7">
        <w:rPr>
          <w:rFonts w:ascii="Arial" w:hAnsi="Arial" w:cs="Arial"/>
          <w:b/>
          <w:i/>
          <w:sz w:val="20"/>
          <w:szCs w:val="20"/>
        </w:rPr>
        <w:t xml:space="preserve"> </w:t>
      </w:r>
      <w:r w:rsidR="00C45D12" w:rsidRPr="002178C7">
        <w:rPr>
          <w:rFonts w:ascii="Arial" w:hAnsi="Arial" w:cs="Arial"/>
          <w:b/>
          <w:i/>
          <w:sz w:val="20"/>
          <w:szCs w:val="20"/>
        </w:rPr>
        <w:t xml:space="preserve">sanctioning of </w:t>
      </w:r>
      <w:r w:rsidR="00946A1A" w:rsidRPr="006F5928">
        <w:rPr>
          <w:rFonts w:ascii="Arial" w:hAnsi="Arial" w:cs="Arial"/>
          <w:b/>
          <w:i/>
          <w:sz w:val="20"/>
          <w:szCs w:val="20"/>
        </w:rPr>
        <w:t xml:space="preserve">administrative violations </w:t>
      </w:r>
      <w:r w:rsidR="00E55F57" w:rsidRPr="006F5928">
        <w:rPr>
          <w:rFonts w:ascii="Arial" w:hAnsi="Arial" w:cs="Arial"/>
          <w:b/>
          <w:i/>
          <w:sz w:val="20"/>
          <w:szCs w:val="20"/>
        </w:rPr>
        <w:t>in the field of maritime</w:t>
      </w:r>
    </w:p>
    <w:p w14:paraId="7B5A8858" w14:textId="77777777" w:rsidR="006F5928" w:rsidRDefault="006F5928" w:rsidP="00FB12BC">
      <w:pPr>
        <w:spacing w:after="120"/>
        <w:rPr>
          <w:rFonts w:ascii="Arial" w:hAnsi="Arial" w:cs="Arial"/>
          <w:sz w:val="20"/>
          <w:szCs w:val="20"/>
          <w:lang w:val="vi-VN"/>
        </w:rPr>
      </w:pPr>
    </w:p>
    <w:p w14:paraId="3AC856E6" w14:textId="77777777" w:rsidR="003320FA" w:rsidRPr="007E2FBA" w:rsidRDefault="003320FA" w:rsidP="007E2FBA">
      <w:pPr>
        <w:spacing w:before="60"/>
        <w:jc w:val="both"/>
        <w:rPr>
          <w:lang w:val="vi-VN" w:eastAsia="vi-VN"/>
        </w:rPr>
      </w:pPr>
      <w:r w:rsidRPr="007E2FBA">
        <w:rPr>
          <w:lang w:val="vi-VN" w:eastAsia="vi-VN"/>
        </w:rPr>
        <w:t>Căn cứ Điều 54 Luật xử lý vi phạm hành chính;</w:t>
      </w:r>
    </w:p>
    <w:p w14:paraId="2689B27E" w14:textId="13DAEB3B" w:rsidR="00C45D12" w:rsidRPr="00CB25DD" w:rsidRDefault="00C45D12" w:rsidP="002178C7">
      <w:pPr>
        <w:spacing w:before="60"/>
        <w:jc w:val="both"/>
      </w:pPr>
      <w:r w:rsidRPr="00CB25DD">
        <w:rPr>
          <w:i/>
          <w:iCs/>
        </w:rPr>
        <w:t xml:space="preserve">Pursuant to </w:t>
      </w:r>
      <w:r>
        <w:rPr>
          <w:i/>
          <w:iCs/>
        </w:rPr>
        <w:t>the Article 54 of t</w:t>
      </w:r>
      <w:r w:rsidRPr="00CB25DD">
        <w:rPr>
          <w:i/>
          <w:iCs/>
        </w:rPr>
        <w:t xml:space="preserve">he Code on Handling of </w:t>
      </w:r>
      <w:r w:rsidR="006F5928">
        <w:rPr>
          <w:i/>
          <w:iCs/>
        </w:rPr>
        <w:t>a</w:t>
      </w:r>
      <w:r w:rsidRPr="00CB25DD">
        <w:rPr>
          <w:i/>
          <w:iCs/>
        </w:rPr>
        <w:t xml:space="preserve">dministrative </w:t>
      </w:r>
      <w:r w:rsidR="006F5928">
        <w:rPr>
          <w:i/>
          <w:iCs/>
        </w:rPr>
        <w:t>v</w:t>
      </w:r>
      <w:r w:rsidRPr="00CB25DD">
        <w:rPr>
          <w:i/>
          <w:iCs/>
        </w:rPr>
        <w:t>iolations;</w:t>
      </w:r>
    </w:p>
    <w:p w14:paraId="32BA98B0" w14:textId="77777777" w:rsidR="003320FA" w:rsidRPr="007E2FBA" w:rsidRDefault="003320FA" w:rsidP="007E2FBA">
      <w:pPr>
        <w:spacing w:before="60"/>
        <w:jc w:val="both"/>
        <w:rPr>
          <w:lang w:val="vi-VN" w:eastAsia="vi-VN"/>
        </w:rPr>
      </w:pPr>
      <w:r w:rsidRPr="007E2FBA">
        <w:rPr>
          <w:lang w:val="vi-VN" w:eastAsia="vi-VN"/>
        </w:rPr>
        <w:t>Căn cứ khoản 4 Điều 5 Nghị định số 81/2013/NĐ-CP ngày 19 tháng 7 năm 2013 của Chính phủ quy định chi tiết một số điều và biện pháp thi hành Luật xử lý, vi phạm hành chính (được sửa đổi, bổ sung theo quy định tại khoản 3 Điều 1 Nghị định số 97/2017/NĐ-CP ngày 18 tháng 8 năm 2017 của Chính phủ sửa đổi, bổ sung một số điều của Nghị định số 81/2013/NĐ-CP);</w:t>
      </w:r>
    </w:p>
    <w:p w14:paraId="11324707" w14:textId="16FC6CA4" w:rsidR="00C45D12" w:rsidRPr="007E2FBA" w:rsidRDefault="00C45D12" w:rsidP="007E2FBA">
      <w:pPr>
        <w:spacing w:before="60"/>
        <w:jc w:val="both"/>
        <w:rPr>
          <w:i/>
          <w:color w:val="212121"/>
          <w:lang w:val="en"/>
        </w:rPr>
      </w:pPr>
      <w:r w:rsidRPr="007E2FBA">
        <w:rPr>
          <w:i/>
          <w:color w:val="212121"/>
          <w:lang w:val="en"/>
        </w:rPr>
        <w:t xml:space="preserve">Pursuant to the Clause 4 Article 5 of the Government’s Decree No.81/2013/NĐ-CP dated on July 19, 2013 stipulating a </w:t>
      </w:r>
      <w:r w:rsidRPr="00CB25DD">
        <w:rPr>
          <w:i/>
          <w:color w:val="212121"/>
          <w:lang w:val="en"/>
        </w:rPr>
        <w:t>number of articles and measures to implement the Code on Handling Administrative Violations</w:t>
      </w:r>
      <w:r>
        <w:rPr>
          <w:i/>
          <w:color w:val="212121"/>
          <w:lang w:val="en"/>
        </w:rPr>
        <w:t xml:space="preserve"> (amended, supplemented in accordance with the Clause 3 Article 1 </w:t>
      </w:r>
      <w:r w:rsidR="007E2FBA">
        <w:rPr>
          <w:i/>
          <w:color w:val="212121"/>
          <w:lang w:val="en"/>
        </w:rPr>
        <w:t>of</w:t>
      </w:r>
      <w:r>
        <w:rPr>
          <w:i/>
          <w:color w:val="212121"/>
          <w:lang w:val="en"/>
        </w:rPr>
        <w:t xml:space="preserve"> the Government’s </w:t>
      </w:r>
      <w:r w:rsidRPr="00CB25DD">
        <w:rPr>
          <w:i/>
          <w:color w:val="212121"/>
          <w:lang w:val="en"/>
        </w:rPr>
        <w:t xml:space="preserve">Decree No. 97/2017 / ND-CP dated August 18, 2017 amending and supplementing a number of articles of </w:t>
      </w:r>
      <w:r>
        <w:rPr>
          <w:i/>
          <w:color w:val="212121"/>
          <w:lang w:val="en"/>
        </w:rPr>
        <w:t xml:space="preserve">the </w:t>
      </w:r>
      <w:r w:rsidRPr="00CB25DD">
        <w:rPr>
          <w:i/>
          <w:color w:val="212121"/>
          <w:lang w:val="en"/>
        </w:rPr>
        <w:t>Decree No. 81/ ND-CP</w:t>
      </w:r>
      <w:r>
        <w:rPr>
          <w:i/>
          <w:color w:val="212121"/>
          <w:lang w:val="en"/>
        </w:rPr>
        <w:t>)</w:t>
      </w:r>
      <w:r w:rsidRPr="007E2FBA">
        <w:rPr>
          <w:i/>
          <w:color w:val="212121"/>
          <w:lang w:val="en"/>
        </w:rPr>
        <w:t>;</w:t>
      </w:r>
    </w:p>
    <w:p w14:paraId="3B806E55" w14:textId="06200F6D" w:rsidR="003320FA" w:rsidRPr="007E2FBA" w:rsidRDefault="003320FA" w:rsidP="007E2FBA">
      <w:pPr>
        <w:spacing w:before="60"/>
        <w:jc w:val="both"/>
        <w:rPr>
          <w:lang w:val="vi-VN" w:eastAsia="vi-VN"/>
        </w:rPr>
      </w:pPr>
      <w:r w:rsidRPr="007E2FBA">
        <w:rPr>
          <w:lang w:val="vi-VN" w:eastAsia="vi-VN"/>
        </w:rPr>
        <w:t>Căn cứ (3)……… quy định chức năng, nhiệm vụ, quyền hạn và cơ cấu tổ chức của (cơ quan, tổ chức) (1);</w:t>
      </w:r>
    </w:p>
    <w:p w14:paraId="18EB9DCA" w14:textId="3727871E" w:rsidR="005C03E1" w:rsidRPr="007E2FBA" w:rsidRDefault="005C03E1" w:rsidP="007E2FBA">
      <w:pPr>
        <w:spacing w:before="60"/>
        <w:jc w:val="both"/>
        <w:rPr>
          <w:i/>
          <w:color w:val="212121"/>
          <w:lang w:val="en"/>
        </w:rPr>
      </w:pPr>
      <w:r w:rsidRPr="007E2FBA">
        <w:rPr>
          <w:i/>
          <w:color w:val="212121"/>
          <w:lang w:val="en"/>
        </w:rPr>
        <w:t>Pursuant to........</w:t>
      </w:r>
      <w:r w:rsidR="001F230C" w:rsidRPr="007E2FBA">
        <w:rPr>
          <w:i/>
          <w:color w:val="212121"/>
          <w:lang w:val="en"/>
        </w:rPr>
        <w:t xml:space="preserve"> stipulating the fuctions, tasks, powers and organization structure of (agency, organization)</w:t>
      </w:r>
    </w:p>
    <w:p w14:paraId="43DA4709" w14:textId="7E9ECCBE" w:rsidR="001F230C" w:rsidRDefault="003320FA" w:rsidP="00FB12BC">
      <w:pPr>
        <w:spacing w:after="120"/>
        <w:rPr>
          <w:rFonts w:ascii="Arial" w:hAnsi="Arial" w:cs="Arial"/>
          <w:sz w:val="20"/>
          <w:szCs w:val="20"/>
        </w:rPr>
      </w:pPr>
      <w:r w:rsidRPr="007E2FBA">
        <w:rPr>
          <w:lang w:val="vi-VN" w:eastAsia="vi-VN"/>
        </w:rPr>
        <w:t>Tôi: .............................................................................................................................  </w:t>
      </w:r>
    </w:p>
    <w:p w14:paraId="27E3F7D2" w14:textId="26A1BD8D" w:rsidR="001F230C" w:rsidRPr="007E2FBA" w:rsidRDefault="001F230C" w:rsidP="007E2FBA">
      <w:pPr>
        <w:spacing w:before="60"/>
        <w:jc w:val="both"/>
        <w:rPr>
          <w:i/>
          <w:color w:val="212121"/>
          <w:lang w:val="en"/>
        </w:rPr>
      </w:pPr>
      <w:r w:rsidRPr="007E2FBA">
        <w:rPr>
          <w:i/>
          <w:color w:val="212121"/>
          <w:lang w:val="en"/>
        </w:rPr>
        <w:t>I am</w:t>
      </w:r>
    </w:p>
    <w:p w14:paraId="577FC626" w14:textId="77777777" w:rsidR="003320FA" w:rsidRPr="007E2FBA" w:rsidRDefault="003320FA" w:rsidP="00FB12BC">
      <w:pPr>
        <w:spacing w:after="120"/>
        <w:rPr>
          <w:lang w:val="vi-VN" w:eastAsia="vi-VN"/>
        </w:rPr>
      </w:pPr>
      <w:r w:rsidRPr="007E2FBA">
        <w:rPr>
          <w:lang w:val="vi-VN" w:eastAsia="vi-VN"/>
        </w:rPr>
        <w:t>Chức vụ (4): .................................................................................................................  </w:t>
      </w:r>
    </w:p>
    <w:p w14:paraId="25F18AE3" w14:textId="3E69F6F0" w:rsidR="001F230C" w:rsidRPr="007E2FBA" w:rsidRDefault="001F230C" w:rsidP="007E2FBA">
      <w:pPr>
        <w:spacing w:before="60"/>
        <w:jc w:val="both"/>
        <w:rPr>
          <w:i/>
          <w:color w:val="212121"/>
          <w:lang w:val="en"/>
        </w:rPr>
      </w:pPr>
      <w:r w:rsidRPr="007E2FBA">
        <w:rPr>
          <w:i/>
          <w:color w:val="212121"/>
          <w:lang w:val="en"/>
        </w:rPr>
        <w:t>Designation</w:t>
      </w:r>
    </w:p>
    <w:p w14:paraId="3819DE62" w14:textId="77777777" w:rsidR="007E2FBA" w:rsidRDefault="007E2FBA" w:rsidP="007E2FBA">
      <w:pPr>
        <w:spacing w:before="60"/>
        <w:jc w:val="center"/>
        <w:rPr>
          <w:b/>
          <w:color w:val="212121"/>
          <w:lang w:val="en"/>
        </w:rPr>
      </w:pPr>
    </w:p>
    <w:p w14:paraId="5BE18329" w14:textId="77777777" w:rsidR="003320FA" w:rsidRPr="007E2FBA" w:rsidRDefault="003320FA" w:rsidP="007E2FBA">
      <w:pPr>
        <w:spacing w:before="60"/>
        <w:jc w:val="center"/>
        <w:rPr>
          <w:b/>
          <w:color w:val="212121"/>
          <w:lang w:val="en"/>
        </w:rPr>
      </w:pPr>
      <w:r w:rsidRPr="007E2FBA">
        <w:rPr>
          <w:b/>
          <w:color w:val="212121"/>
          <w:lang w:val="en"/>
        </w:rPr>
        <w:t>QUYẾT ĐỊNH:</w:t>
      </w:r>
    </w:p>
    <w:p w14:paraId="0233322D" w14:textId="0118ABCA" w:rsidR="001F230C" w:rsidRPr="002178C7" w:rsidRDefault="001F230C" w:rsidP="007E2FBA">
      <w:pPr>
        <w:spacing w:before="60"/>
        <w:jc w:val="center"/>
        <w:rPr>
          <w:b/>
          <w:i/>
          <w:color w:val="212121"/>
          <w:lang w:val="en"/>
        </w:rPr>
      </w:pPr>
      <w:r w:rsidRPr="002178C7">
        <w:rPr>
          <w:b/>
          <w:i/>
          <w:color w:val="212121"/>
          <w:lang w:val="en"/>
        </w:rPr>
        <w:t>HAVE DECIDE:</w:t>
      </w:r>
    </w:p>
    <w:p w14:paraId="56534423" w14:textId="77777777" w:rsidR="007E2FBA" w:rsidRDefault="007E2FBA" w:rsidP="00FB12BC">
      <w:pPr>
        <w:spacing w:after="120"/>
        <w:rPr>
          <w:rFonts w:ascii="Arial" w:hAnsi="Arial" w:cs="Arial"/>
          <w:b/>
          <w:bCs/>
          <w:sz w:val="20"/>
          <w:szCs w:val="20"/>
          <w:lang w:val="vi-VN"/>
        </w:rPr>
      </w:pPr>
    </w:p>
    <w:p w14:paraId="75719030" w14:textId="77777777" w:rsidR="003320FA" w:rsidRPr="007E2FBA" w:rsidRDefault="003320FA" w:rsidP="007E2FBA">
      <w:pPr>
        <w:spacing w:before="60"/>
        <w:jc w:val="both"/>
        <w:rPr>
          <w:lang w:val="vi-VN" w:eastAsia="vi-VN"/>
        </w:rPr>
      </w:pPr>
      <w:r w:rsidRPr="007E2FBA">
        <w:rPr>
          <w:lang w:val="vi-VN" w:eastAsia="vi-VN"/>
        </w:rPr>
        <w:t>Điều 1. Giao quyền xử phạt vi phạm hành chính cho ông (bà) có tên sau đây:</w:t>
      </w:r>
    </w:p>
    <w:p w14:paraId="3D9CF6C7" w14:textId="46075773" w:rsidR="001750E6" w:rsidRPr="007E2FBA" w:rsidRDefault="001750E6" w:rsidP="007E2FBA">
      <w:pPr>
        <w:spacing w:before="60"/>
        <w:jc w:val="both"/>
        <w:rPr>
          <w:i/>
          <w:color w:val="212121"/>
          <w:lang w:val="en"/>
        </w:rPr>
      </w:pPr>
      <w:r w:rsidRPr="007E2FBA">
        <w:rPr>
          <w:i/>
          <w:color w:val="212121"/>
          <w:lang w:val="en"/>
        </w:rPr>
        <w:t xml:space="preserve">Article </w:t>
      </w:r>
      <w:r w:rsidR="0026553B" w:rsidRPr="007E2FBA">
        <w:rPr>
          <w:i/>
          <w:color w:val="212121"/>
          <w:lang w:val="en"/>
        </w:rPr>
        <w:t xml:space="preserve">1. To </w:t>
      </w:r>
      <w:r w:rsidR="00A167D9" w:rsidRPr="007E2FBA">
        <w:rPr>
          <w:i/>
          <w:color w:val="212121"/>
          <w:lang w:val="en"/>
        </w:rPr>
        <w:t>empower</w:t>
      </w:r>
      <w:r w:rsidRPr="007E2FBA">
        <w:rPr>
          <w:i/>
          <w:color w:val="212121"/>
          <w:lang w:val="en"/>
        </w:rPr>
        <w:t xml:space="preserve"> </w:t>
      </w:r>
      <w:r w:rsidR="00A167D9" w:rsidRPr="007E2FBA">
        <w:rPr>
          <w:i/>
          <w:color w:val="212121"/>
          <w:lang w:val="en"/>
        </w:rPr>
        <w:t>Mr.(Ms.) as the follow name to sanction</w:t>
      </w:r>
      <w:r w:rsidR="0026553B" w:rsidRPr="007E2FBA">
        <w:rPr>
          <w:i/>
          <w:color w:val="212121"/>
          <w:lang w:val="en"/>
        </w:rPr>
        <w:t xml:space="preserve"> administrative violations</w:t>
      </w:r>
      <w:r w:rsidR="001F386E" w:rsidRPr="007E2FBA">
        <w:rPr>
          <w:i/>
          <w:color w:val="212121"/>
          <w:lang w:val="en"/>
        </w:rPr>
        <w:t xml:space="preserve">: </w:t>
      </w:r>
    </w:p>
    <w:p w14:paraId="20B5688B" w14:textId="77777777" w:rsidR="003320FA" w:rsidRPr="007E2FBA" w:rsidRDefault="003320FA" w:rsidP="007E2FBA">
      <w:pPr>
        <w:spacing w:before="60"/>
        <w:jc w:val="both"/>
        <w:rPr>
          <w:lang w:val="vi-VN" w:eastAsia="vi-VN"/>
        </w:rPr>
      </w:pPr>
      <w:r w:rsidRPr="007E2FBA">
        <w:rPr>
          <w:lang w:val="vi-VN" w:eastAsia="vi-VN"/>
        </w:rPr>
        <w:t>Họ và tên: ...................................................................................................................  </w:t>
      </w:r>
    </w:p>
    <w:p w14:paraId="6DE4E20F" w14:textId="00C14D11" w:rsidR="00E82812" w:rsidRPr="007E2FBA" w:rsidRDefault="00E82812" w:rsidP="007E2FBA">
      <w:pPr>
        <w:spacing w:before="60"/>
        <w:jc w:val="both"/>
        <w:rPr>
          <w:i/>
          <w:color w:val="212121"/>
          <w:lang w:val="en"/>
        </w:rPr>
      </w:pPr>
      <w:r w:rsidRPr="007E2FBA">
        <w:rPr>
          <w:i/>
          <w:color w:val="212121"/>
          <w:lang w:val="en"/>
        </w:rPr>
        <w:t>Full name:</w:t>
      </w:r>
    </w:p>
    <w:p w14:paraId="12B64325" w14:textId="77777777" w:rsidR="00E82812" w:rsidRPr="007E2FBA" w:rsidRDefault="003320FA" w:rsidP="007E2FBA">
      <w:pPr>
        <w:spacing w:before="60"/>
        <w:jc w:val="both"/>
        <w:rPr>
          <w:lang w:val="vi-VN" w:eastAsia="vi-VN"/>
        </w:rPr>
      </w:pPr>
      <w:r w:rsidRPr="007E2FBA">
        <w:rPr>
          <w:lang w:val="vi-VN" w:eastAsia="vi-VN"/>
        </w:rPr>
        <w:t>Chức vụ: .....................................................................................................................</w:t>
      </w:r>
    </w:p>
    <w:p w14:paraId="6A784D92" w14:textId="2966AE90" w:rsidR="003320FA" w:rsidRPr="007E2FBA" w:rsidRDefault="00E82812" w:rsidP="007E2FBA">
      <w:pPr>
        <w:spacing w:before="60"/>
        <w:jc w:val="both"/>
        <w:rPr>
          <w:i/>
          <w:color w:val="212121"/>
          <w:lang w:val="en"/>
        </w:rPr>
      </w:pPr>
      <w:r w:rsidRPr="007E2FBA">
        <w:rPr>
          <w:i/>
          <w:color w:val="212121"/>
          <w:lang w:val="en"/>
        </w:rPr>
        <w:t>Designation</w:t>
      </w:r>
      <w:r w:rsidR="007E2FBA">
        <w:rPr>
          <w:i/>
          <w:color w:val="212121"/>
          <w:lang w:val="en"/>
        </w:rPr>
        <w:t>:</w:t>
      </w:r>
      <w:r w:rsidR="003320FA" w:rsidRPr="007E2FBA">
        <w:rPr>
          <w:i/>
          <w:color w:val="212121"/>
          <w:lang w:val="en"/>
        </w:rPr>
        <w:t xml:space="preserve">  </w:t>
      </w:r>
    </w:p>
    <w:p w14:paraId="2444D945" w14:textId="77777777" w:rsidR="003320FA" w:rsidRPr="007E2FBA" w:rsidRDefault="003320FA" w:rsidP="007E2FBA">
      <w:pPr>
        <w:spacing w:before="60"/>
        <w:jc w:val="both"/>
        <w:rPr>
          <w:lang w:val="vi-VN" w:eastAsia="vi-VN"/>
        </w:rPr>
      </w:pPr>
      <w:r w:rsidRPr="007E2FBA">
        <w:rPr>
          <w:lang w:val="vi-VN" w:eastAsia="vi-VN"/>
        </w:rPr>
        <w:t>Đơn vị công tác: .........................................................................................................  </w:t>
      </w:r>
    </w:p>
    <w:p w14:paraId="6518E782" w14:textId="0FF8BA86" w:rsidR="00E82812" w:rsidRPr="007E2FBA" w:rsidRDefault="003949C5" w:rsidP="007E2FBA">
      <w:pPr>
        <w:spacing w:before="60"/>
        <w:jc w:val="both"/>
        <w:rPr>
          <w:i/>
          <w:color w:val="212121"/>
          <w:lang w:val="en"/>
        </w:rPr>
      </w:pPr>
      <w:r w:rsidRPr="007E2FBA">
        <w:rPr>
          <w:i/>
          <w:color w:val="212121"/>
          <w:lang w:val="en"/>
        </w:rPr>
        <w:lastRenderedPageBreak/>
        <w:t>Place of work</w:t>
      </w:r>
      <w:r w:rsidR="007E2FBA">
        <w:rPr>
          <w:i/>
          <w:color w:val="212121"/>
          <w:lang w:val="en"/>
        </w:rPr>
        <w:t>:</w:t>
      </w:r>
    </w:p>
    <w:p w14:paraId="004FEFE1" w14:textId="34E148B5" w:rsidR="003320FA" w:rsidRPr="007E2FBA" w:rsidRDefault="003320FA" w:rsidP="007E2FBA">
      <w:pPr>
        <w:spacing w:before="60"/>
        <w:jc w:val="both"/>
        <w:rPr>
          <w:lang w:val="vi-VN" w:eastAsia="vi-VN"/>
        </w:rPr>
      </w:pPr>
      <w:r w:rsidRPr="007E2FBA">
        <w:rPr>
          <w:lang w:val="vi-VN" w:eastAsia="vi-VN"/>
        </w:rPr>
        <w:t>1. Phạm vi được giao quyền (5): ...................................................................................  </w:t>
      </w:r>
    </w:p>
    <w:p w14:paraId="69D89537" w14:textId="4117C780" w:rsidR="002530B2" w:rsidRPr="00184C25" w:rsidRDefault="009116F3" w:rsidP="00184C25">
      <w:pPr>
        <w:spacing w:before="60"/>
        <w:jc w:val="both"/>
        <w:rPr>
          <w:i/>
          <w:color w:val="212121"/>
          <w:lang w:val="en"/>
        </w:rPr>
      </w:pPr>
      <w:r w:rsidRPr="00184C25">
        <w:rPr>
          <w:i/>
          <w:color w:val="212121"/>
          <w:lang w:val="en"/>
        </w:rPr>
        <w:t xml:space="preserve">Scope of </w:t>
      </w:r>
      <w:r w:rsidR="00D15960" w:rsidRPr="00184C25">
        <w:rPr>
          <w:i/>
          <w:color w:val="212121"/>
          <w:lang w:val="en"/>
        </w:rPr>
        <w:t>empowerment</w:t>
      </w:r>
      <w:r w:rsidR="00184C25">
        <w:rPr>
          <w:i/>
          <w:color w:val="212121"/>
          <w:lang w:val="en"/>
        </w:rPr>
        <w:t>:</w:t>
      </w:r>
    </w:p>
    <w:p w14:paraId="15B24CFA" w14:textId="452A0A6E" w:rsidR="003320FA" w:rsidRPr="007E2FBA" w:rsidRDefault="003320FA" w:rsidP="007E2FBA">
      <w:pPr>
        <w:spacing w:before="60"/>
        <w:jc w:val="both"/>
        <w:rPr>
          <w:lang w:val="vi-VN" w:eastAsia="vi-VN"/>
        </w:rPr>
      </w:pPr>
      <w:r w:rsidRPr="007E2FBA">
        <w:rPr>
          <w:lang w:val="vi-VN" w:eastAsia="vi-VN"/>
        </w:rPr>
        <w:t xml:space="preserve">2. Nội dung giao quyền (6):............................................................................................ </w:t>
      </w:r>
    </w:p>
    <w:p w14:paraId="24B815D3" w14:textId="484D4507" w:rsidR="00955D11" w:rsidRPr="00184C25" w:rsidRDefault="00955D11" w:rsidP="00184C25">
      <w:pPr>
        <w:spacing w:before="60"/>
        <w:jc w:val="both"/>
        <w:rPr>
          <w:i/>
          <w:color w:val="212121"/>
          <w:lang w:val="en"/>
        </w:rPr>
      </w:pPr>
      <w:r w:rsidRPr="00184C25">
        <w:rPr>
          <w:i/>
          <w:color w:val="212121"/>
          <w:lang w:val="en"/>
        </w:rPr>
        <w:t xml:space="preserve">Content of </w:t>
      </w:r>
      <w:r w:rsidR="00D15960" w:rsidRPr="00184C25">
        <w:rPr>
          <w:i/>
          <w:color w:val="212121"/>
          <w:lang w:val="en"/>
        </w:rPr>
        <w:t>empowerment</w:t>
      </w:r>
      <w:r w:rsidR="00184C25" w:rsidRPr="00184C25">
        <w:rPr>
          <w:i/>
          <w:color w:val="212121"/>
          <w:lang w:val="en"/>
        </w:rPr>
        <w:t>:</w:t>
      </w:r>
    </w:p>
    <w:p w14:paraId="743FDC2C" w14:textId="7EF1505D" w:rsidR="003320FA" w:rsidRDefault="003320FA" w:rsidP="00FB12BC">
      <w:pPr>
        <w:spacing w:after="120"/>
        <w:rPr>
          <w:rFonts w:ascii="Arial" w:hAnsi="Arial" w:cs="Arial"/>
          <w:sz w:val="20"/>
          <w:szCs w:val="20"/>
          <w:lang w:val="vi-VN"/>
        </w:rPr>
      </w:pPr>
      <w:r w:rsidRPr="0098733E">
        <w:rPr>
          <w:rFonts w:ascii="Arial" w:hAnsi="Arial" w:cs="Arial"/>
          <w:sz w:val="20"/>
          <w:szCs w:val="20"/>
          <w:lang w:val="vi-VN"/>
        </w:rPr>
        <w:t>3</w:t>
      </w:r>
      <w:r w:rsidRPr="007E2FBA">
        <w:rPr>
          <w:lang w:val="vi-VN" w:eastAsia="vi-VN"/>
        </w:rPr>
        <w:t>. Thời hạn được giao quyền (7): ..................................................................................  </w:t>
      </w:r>
    </w:p>
    <w:p w14:paraId="34A0267D" w14:textId="575DFAFA" w:rsidR="00955D11" w:rsidRPr="00184C25" w:rsidRDefault="00BC5EF0" w:rsidP="00184C25">
      <w:pPr>
        <w:spacing w:before="60"/>
        <w:jc w:val="both"/>
        <w:rPr>
          <w:i/>
          <w:color w:val="212121"/>
          <w:lang w:val="en"/>
        </w:rPr>
      </w:pPr>
      <w:r w:rsidRPr="00184C25">
        <w:rPr>
          <w:i/>
          <w:color w:val="212121"/>
          <w:lang w:val="en"/>
        </w:rPr>
        <w:t>Duration</w:t>
      </w:r>
      <w:r w:rsidR="00955D11" w:rsidRPr="00184C25">
        <w:rPr>
          <w:i/>
          <w:color w:val="212121"/>
          <w:lang w:val="en"/>
        </w:rPr>
        <w:t xml:space="preserve"> of </w:t>
      </w:r>
      <w:r w:rsidR="00D15960" w:rsidRPr="00184C25">
        <w:rPr>
          <w:i/>
          <w:color w:val="212121"/>
          <w:lang w:val="en"/>
        </w:rPr>
        <w:t>empowerment</w:t>
      </w:r>
      <w:r w:rsidR="00184C25" w:rsidRPr="00184C25">
        <w:rPr>
          <w:i/>
          <w:color w:val="212121"/>
          <w:lang w:val="en"/>
        </w:rPr>
        <w:t>:</w:t>
      </w:r>
    </w:p>
    <w:p w14:paraId="50EE8BE3" w14:textId="54835931" w:rsidR="003320FA" w:rsidRPr="007E2FBA" w:rsidRDefault="003320FA" w:rsidP="00FB12BC">
      <w:pPr>
        <w:spacing w:after="120"/>
        <w:rPr>
          <w:lang w:val="vi-VN" w:eastAsia="vi-VN"/>
        </w:rPr>
      </w:pPr>
      <w:r w:rsidRPr="007E2FBA">
        <w:rPr>
          <w:lang w:val="vi-VN" w:eastAsia="vi-VN"/>
        </w:rPr>
        <w:t>4. Được thực hiện các thẩm quyền của quy định tại Luật xử lý vi phạm hành chính và các văn bản quy định chi tiết thi hành Luật, kể từ ngày ……/……./…….. đến ngày ……/……./……..</w:t>
      </w:r>
    </w:p>
    <w:p w14:paraId="1741DB36" w14:textId="2DD35833" w:rsidR="001D216A" w:rsidRPr="00184C25" w:rsidRDefault="001D216A" w:rsidP="00184C25">
      <w:pPr>
        <w:spacing w:before="60"/>
        <w:jc w:val="both"/>
        <w:rPr>
          <w:i/>
          <w:color w:val="212121"/>
          <w:lang w:val="en"/>
        </w:rPr>
      </w:pPr>
      <w:r w:rsidRPr="00184C25">
        <w:rPr>
          <w:i/>
          <w:color w:val="212121"/>
          <w:lang w:val="en"/>
        </w:rPr>
        <w:t>Shall have the right</w:t>
      </w:r>
      <w:r w:rsidR="00E612F2" w:rsidRPr="00184C25">
        <w:rPr>
          <w:i/>
          <w:color w:val="212121"/>
          <w:lang w:val="en"/>
        </w:rPr>
        <w:t>s</w:t>
      </w:r>
      <w:r w:rsidRPr="00184C25">
        <w:rPr>
          <w:i/>
          <w:color w:val="212121"/>
          <w:lang w:val="en"/>
        </w:rPr>
        <w:t xml:space="preserve"> </w:t>
      </w:r>
      <w:r w:rsidR="00F65D43" w:rsidRPr="00184C25">
        <w:rPr>
          <w:i/>
          <w:color w:val="212121"/>
          <w:lang w:val="en"/>
        </w:rPr>
        <w:t xml:space="preserve">as provided for in the Law on Handling of administrative violations and </w:t>
      </w:r>
      <w:r w:rsidR="00E77977" w:rsidRPr="00184C25">
        <w:rPr>
          <w:i/>
          <w:color w:val="212121"/>
          <w:lang w:val="en"/>
        </w:rPr>
        <w:t>detailizing</w:t>
      </w:r>
      <w:r w:rsidR="00E612F2" w:rsidRPr="00184C25">
        <w:rPr>
          <w:i/>
          <w:color w:val="212121"/>
          <w:lang w:val="en"/>
        </w:rPr>
        <w:t xml:space="preserve"> documents for the execution of the Law, from (date/month/year) to </w:t>
      </w:r>
      <w:r w:rsidR="00184C25" w:rsidRPr="007E2FBA">
        <w:rPr>
          <w:lang w:val="vi-VN" w:eastAsia="vi-VN"/>
        </w:rPr>
        <w:t>……/……./……..</w:t>
      </w:r>
    </w:p>
    <w:p w14:paraId="6A7951EA" w14:textId="77777777" w:rsidR="003320FA" w:rsidRPr="007E2FBA" w:rsidRDefault="003320FA" w:rsidP="00FB12BC">
      <w:pPr>
        <w:spacing w:after="120"/>
        <w:rPr>
          <w:lang w:val="vi-VN" w:eastAsia="vi-VN"/>
        </w:rPr>
      </w:pPr>
      <w:r w:rsidRPr="007E2FBA">
        <w:rPr>
          <w:b/>
          <w:lang w:val="vi-VN" w:eastAsia="vi-VN"/>
        </w:rPr>
        <w:t>Điều 2.</w:t>
      </w:r>
      <w:r w:rsidRPr="007E2FBA">
        <w:rPr>
          <w:lang w:val="vi-VN" w:eastAsia="vi-VN"/>
        </w:rPr>
        <w:t xml:space="preserve"> Trong khi tiến hành các hoạt động xử phạt vi phạm hành chính, ông (bà) có tên tại Điều 1 Quyết định này phải chịu trách nhiệm về những quyết định của mình trước pháp luật và trước người giao quyền xử phạt.</w:t>
      </w:r>
    </w:p>
    <w:p w14:paraId="09167F0B" w14:textId="1093CD0B" w:rsidR="00E77977" w:rsidRPr="00762933" w:rsidRDefault="00E77977" w:rsidP="00762933">
      <w:pPr>
        <w:spacing w:before="60"/>
        <w:jc w:val="both"/>
        <w:rPr>
          <w:i/>
          <w:color w:val="212121"/>
          <w:lang w:val="en"/>
        </w:rPr>
      </w:pPr>
      <w:r w:rsidRPr="00762933">
        <w:rPr>
          <w:i/>
          <w:color w:val="212121"/>
          <w:lang w:val="en"/>
        </w:rPr>
        <w:t xml:space="preserve">Article 2. </w:t>
      </w:r>
      <w:r w:rsidR="000E2F46" w:rsidRPr="00762933">
        <w:rPr>
          <w:i/>
          <w:color w:val="212121"/>
          <w:lang w:val="en"/>
        </w:rPr>
        <w:t>While carrying out the sanctioning of administrative violations, Mr. (Ms.) named in the Article 1 of this Decision shall</w:t>
      </w:r>
      <w:r w:rsidR="007B3B95" w:rsidRPr="00762933">
        <w:rPr>
          <w:i/>
          <w:color w:val="212121"/>
          <w:lang w:val="en"/>
        </w:rPr>
        <w:t xml:space="preserve"> take</w:t>
      </w:r>
      <w:r w:rsidR="000E2F46" w:rsidRPr="00762933">
        <w:rPr>
          <w:i/>
          <w:color w:val="212121"/>
          <w:lang w:val="en"/>
        </w:rPr>
        <w:t xml:space="preserve"> responsib</w:t>
      </w:r>
      <w:r w:rsidR="007B3B95" w:rsidRPr="00762933">
        <w:rPr>
          <w:i/>
          <w:color w:val="212121"/>
          <w:lang w:val="en"/>
        </w:rPr>
        <w:t>ility</w:t>
      </w:r>
      <w:r w:rsidR="000E2F46" w:rsidRPr="00762933">
        <w:rPr>
          <w:i/>
          <w:color w:val="212121"/>
          <w:lang w:val="en"/>
        </w:rPr>
        <w:t xml:space="preserve"> for his/her decision </w:t>
      </w:r>
      <w:r w:rsidR="0077638B" w:rsidRPr="00762933">
        <w:rPr>
          <w:i/>
          <w:color w:val="212121"/>
          <w:lang w:val="en"/>
        </w:rPr>
        <w:t xml:space="preserve">toward the law and the </w:t>
      </w:r>
      <w:r w:rsidR="00D15960" w:rsidRPr="00762933">
        <w:rPr>
          <w:i/>
          <w:color w:val="212121"/>
          <w:lang w:val="en"/>
        </w:rPr>
        <w:t xml:space="preserve">empowering </w:t>
      </w:r>
      <w:r w:rsidR="005B101D" w:rsidRPr="00762933">
        <w:rPr>
          <w:i/>
          <w:color w:val="212121"/>
          <w:lang w:val="en"/>
        </w:rPr>
        <w:t>person</w:t>
      </w:r>
      <w:r w:rsidR="0077638B" w:rsidRPr="00762933">
        <w:rPr>
          <w:i/>
          <w:color w:val="212121"/>
          <w:lang w:val="en"/>
        </w:rPr>
        <w:t>.</w:t>
      </w:r>
      <w:r w:rsidR="000E2F46" w:rsidRPr="00762933">
        <w:rPr>
          <w:i/>
          <w:color w:val="212121"/>
          <w:lang w:val="en"/>
        </w:rPr>
        <w:t xml:space="preserve"> </w:t>
      </w:r>
    </w:p>
    <w:p w14:paraId="4B485EAA" w14:textId="77777777" w:rsidR="003320FA" w:rsidRPr="007E2FBA" w:rsidRDefault="003320FA" w:rsidP="00FB12BC">
      <w:pPr>
        <w:spacing w:after="120"/>
        <w:rPr>
          <w:lang w:val="vi-VN" w:eastAsia="vi-VN"/>
        </w:rPr>
      </w:pPr>
      <w:r w:rsidRPr="007E2FBA">
        <w:rPr>
          <w:b/>
          <w:lang w:val="vi-VN" w:eastAsia="vi-VN"/>
        </w:rPr>
        <w:t>Điều 3.</w:t>
      </w:r>
      <w:r w:rsidRPr="007E2FBA">
        <w:rPr>
          <w:lang w:val="vi-VN" w:eastAsia="vi-VN"/>
        </w:rPr>
        <w:t xml:space="preserve"> Quyết định này có hiệu lực kể từ ngày ký.</w:t>
      </w:r>
    </w:p>
    <w:p w14:paraId="616CA6A0" w14:textId="20412AF5" w:rsidR="001129A5" w:rsidRPr="00762933" w:rsidRDefault="001129A5" w:rsidP="00762933">
      <w:pPr>
        <w:spacing w:before="60"/>
        <w:jc w:val="both"/>
        <w:rPr>
          <w:i/>
          <w:color w:val="212121"/>
          <w:lang w:val="en"/>
        </w:rPr>
      </w:pPr>
      <w:r w:rsidRPr="00762933">
        <w:rPr>
          <w:i/>
          <w:color w:val="212121"/>
          <w:lang w:val="en"/>
        </w:rPr>
        <w:t>Article 3. This Decision shall come into effect from the date of signature.</w:t>
      </w:r>
    </w:p>
    <w:p w14:paraId="326485BD" w14:textId="77777777" w:rsidR="003320FA" w:rsidRPr="007E2FBA" w:rsidRDefault="003320FA" w:rsidP="00FB12BC">
      <w:pPr>
        <w:spacing w:after="120"/>
        <w:rPr>
          <w:lang w:val="vi-VN" w:eastAsia="vi-VN"/>
        </w:rPr>
      </w:pPr>
      <w:r w:rsidRPr="007E2FBA">
        <w:rPr>
          <w:b/>
          <w:lang w:val="vi-VN" w:eastAsia="vi-VN"/>
        </w:rPr>
        <w:t>Điều 4.</w:t>
      </w:r>
      <w:r w:rsidRPr="007E2FBA">
        <w:rPr>
          <w:lang w:val="vi-VN" w:eastAsia="vi-VN"/>
        </w:rPr>
        <w:t xml:space="preserve"> (Người đứng đầu bộ phận tổ, chức, bộ phận văn phòng của đơn vị), (người được giao quyền), chịu trách nhiệm thi hành Quyết định này./.</w:t>
      </w:r>
    </w:p>
    <w:p w14:paraId="556B5F4D" w14:textId="6DB8DA4F" w:rsidR="003320FA" w:rsidRPr="00762933" w:rsidRDefault="003320FA" w:rsidP="00762933">
      <w:pPr>
        <w:spacing w:before="60"/>
        <w:jc w:val="both"/>
        <w:rPr>
          <w:i/>
          <w:color w:val="212121"/>
          <w:lang w:val="en"/>
        </w:rPr>
      </w:pPr>
      <w:r w:rsidRPr="00762933">
        <w:rPr>
          <w:i/>
          <w:color w:val="212121"/>
          <w:lang w:val="en"/>
        </w:rPr>
        <w:t> </w:t>
      </w:r>
      <w:r w:rsidR="005527F2" w:rsidRPr="00762933">
        <w:rPr>
          <w:i/>
          <w:color w:val="212121"/>
          <w:lang w:val="en"/>
        </w:rPr>
        <w:t xml:space="preserve">Article 4. (Heads of the organization unit and </w:t>
      </w:r>
      <w:r w:rsidR="00205E2A" w:rsidRPr="00762933">
        <w:rPr>
          <w:i/>
          <w:color w:val="212121"/>
          <w:lang w:val="en"/>
        </w:rPr>
        <w:t xml:space="preserve">Head of </w:t>
      </w:r>
      <w:r w:rsidR="005527F2" w:rsidRPr="00762933">
        <w:rPr>
          <w:i/>
          <w:color w:val="212121"/>
          <w:lang w:val="en"/>
        </w:rPr>
        <w:t xml:space="preserve">the </w:t>
      </w:r>
      <w:r w:rsidR="00205E2A" w:rsidRPr="00762933">
        <w:rPr>
          <w:i/>
          <w:color w:val="212121"/>
          <w:lang w:val="en"/>
        </w:rPr>
        <w:t xml:space="preserve">authority’s </w:t>
      </w:r>
      <w:r w:rsidR="005527F2" w:rsidRPr="00762933">
        <w:rPr>
          <w:i/>
          <w:color w:val="212121"/>
          <w:lang w:val="en"/>
        </w:rPr>
        <w:t>office),</w:t>
      </w:r>
      <w:r w:rsidR="008A309A" w:rsidRPr="00762933">
        <w:rPr>
          <w:i/>
          <w:color w:val="212121"/>
          <w:lang w:val="en"/>
        </w:rPr>
        <w:t xml:space="preserve"> </w:t>
      </w:r>
      <w:r w:rsidR="005527F2" w:rsidRPr="00762933">
        <w:rPr>
          <w:i/>
          <w:color w:val="212121"/>
          <w:lang w:val="en"/>
        </w:rPr>
        <w:t>(</w:t>
      </w:r>
      <w:r w:rsidR="004324B9" w:rsidRPr="00762933">
        <w:rPr>
          <w:i/>
          <w:color w:val="212121"/>
          <w:lang w:val="en"/>
        </w:rPr>
        <w:t>empowered</w:t>
      </w:r>
      <w:r w:rsidR="005527F2" w:rsidRPr="00762933">
        <w:rPr>
          <w:i/>
          <w:color w:val="212121"/>
          <w:lang w:val="en"/>
        </w:rPr>
        <w:t xml:space="preserve"> person) are responsible for the </w:t>
      </w:r>
      <w:r w:rsidR="00B90D85" w:rsidRPr="00762933">
        <w:rPr>
          <w:i/>
          <w:color w:val="212121"/>
          <w:lang w:val="en"/>
        </w:rPr>
        <w:t>execution</w:t>
      </w:r>
      <w:r w:rsidR="005527F2" w:rsidRPr="00762933">
        <w:rPr>
          <w:i/>
          <w:color w:val="212121"/>
          <w:lang w:val="en"/>
        </w:rPr>
        <w:t xml:space="preserve"> of this Decision./.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320FA" w:rsidRPr="0098733E" w14:paraId="1D613A7F" w14:textId="77777777" w:rsidTr="00D90E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33FD4B"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lang w:val="vi-VN"/>
              </w:rPr>
              <w:t> </w:t>
            </w:r>
          </w:p>
          <w:p w14:paraId="4C88E470" w14:textId="13C076D2" w:rsidR="003320FA" w:rsidRPr="0098733E" w:rsidRDefault="00ED5A14" w:rsidP="00FB12BC">
            <w:pPr>
              <w:spacing w:after="120"/>
              <w:rPr>
                <w:rFonts w:ascii="Arial" w:hAnsi="Arial" w:cs="Arial"/>
                <w:sz w:val="20"/>
                <w:szCs w:val="20"/>
              </w:rPr>
            </w:pPr>
            <w:r>
              <w:rPr>
                <w:rFonts w:ascii="Arial" w:hAnsi="Arial" w:cs="Arial"/>
                <w:b/>
                <w:bCs/>
                <w:i/>
                <w:iCs/>
                <w:sz w:val="20"/>
                <w:szCs w:val="20"/>
                <w:lang w:val="vi-VN"/>
              </w:rPr>
              <w:t>Nơi nhận/Recipients</w:t>
            </w:r>
            <w:r w:rsidR="003320FA" w:rsidRPr="0098733E">
              <w:rPr>
                <w:rFonts w:ascii="Arial" w:hAnsi="Arial" w:cs="Arial"/>
                <w:b/>
                <w:bCs/>
                <w:i/>
                <w:iCs/>
                <w:sz w:val="20"/>
                <w:szCs w:val="20"/>
                <w:lang w:val="vi-VN"/>
              </w:rPr>
              <w:t>:</w:t>
            </w:r>
            <w:r w:rsidR="003320FA" w:rsidRPr="0098733E">
              <w:rPr>
                <w:rFonts w:ascii="Arial" w:hAnsi="Arial" w:cs="Arial"/>
                <w:b/>
                <w:bCs/>
                <w:i/>
                <w:iCs/>
                <w:sz w:val="20"/>
                <w:szCs w:val="20"/>
                <w:lang w:val="vi-VN"/>
              </w:rPr>
              <w:br/>
            </w:r>
            <w:r w:rsidR="003320FA" w:rsidRPr="0098733E">
              <w:rPr>
                <w:rFonts w:ascii="Arial" w:hAnsi="Arial" w:cs="Arial"/>
                <w:sz w:val="20"/>
                <w:szCs w:val="20"/>
                <w:lang w:val="vi-VN"/>
              </w:rPr>
              <w:t xml:space="preserve">- </w:t>
            </w:r>
            <w:r>
              <w:rPr>
                <w:rFonts w:ascii="Arial" w:hAnsi="Arial" w:cs="Arial"/>
                <w:sz w:val="20"/>
                <w:szCs w:val="20"/>
                <w:lang w:val="vi-VN"/>
              </w:rPr>
              <w:t>Như Điều 3/As mentioned in Article 3</w:t>
            </w:r>
            <w:r w:rsidR="003320FA" w:rsidRPr="0098733E">
              <w:rPr>
                <w:rFonts w:ascii="Arial" w:hAnsi="Arial" w:cs="Arial"/>
                <w:sz w:val="20"/>
                <w:szCs w:val="20"/>
                <w:lang w:val="vi-VN"/>
              </w:rPr>
              <w:t>;</w:t>
            </w:r>
            <w:r w:rsidR="003320FA" w:rsidRPr="0098733E">
              <w:rPr>
                <w:rFonts w:ascii="Arial" w:hAnsi="Arial" w:cs="Arial"/>
                <w:sz w:val="20"/>
                <w:szCs w:val="20"/>
              </w:rPr>
              <w:br/>
            </w:r>
            <w:r w:rsidR="003320FA" w:rsidRPr="0098733E">
              <w:rPr>
                <w:rFonts w:ascii="Arial" w:hAnsi="Arial" w:cs="Arial"/>
                <w:sz w:val="20"/>
                <w:szCs w:val="20"/>
                <w:lang w:val="vi-VN"/>
              </w:rPr>
              <w:t xml:space="preserve">- </w:t>
            </w:r>
            <w:r>
              <w:rPr>
                <w:rFonts w:ascii="Arial" w:hAnsi="Arial" w:cs="Arial"/>
                <w:sz w:val="20"/>
                <w:szCs w:val="20"/>
                <w:lang w:val="vi-VN"/>
              </w:rPr>
              <w:t>Lưu: VT/Filed: Administration Unit</w:t>
            </w:r>
            <w:r w:rsidR="003320FA" w:rsidRPr="0098733E">
              <w:rPr>
                <w:rFonts w:ascii="Arial" w:hAnsi="Arial" w:cs="Arial"/>
                <w:sz w:val="20"/>
                <w:szCs w:val="20"/>
              </w:rPr>
              <w:t>,……..</w:t>
            </w:r>
            <w:r w:rsidR="003320FA" w:rsidRPr="0098733E">
              <w:rPr>
                <w:rFonts w:ascii="Arial" w:hAnsi="Arial" w:cs="Arial"/>
                <w:sz w:val="20"/>
                <w:szCs w:val="20"/>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5E567A" w14:textId="77777777" w:rsidR="00762933" w:rsidRDefault="00762933" w:rsidP="00A02855">
            <w:pPr>
              <w:spacing w:after="120"/>
              <w:jc w:val="center"/>
              <w:rPr>
                <w:rFonts w:ascii="Arial" w:hAnsi="Arial" w:cs="Arial"/>
                <w:b/>
                <w:bCs/>
                <w:sz w:val="20"/>
                <w:szCs w:val="20"/>
                <w:lang w:val="vi-VN"/>
              </w:rPr>
            </w:pPr>
          </w:p>
          <w:p w14:paraId="52BE1822" w14:textId="3014D70C" w:rsidR="00A02855" w:rsidRDefault="003320FA" w:rsidP="00A02855">
            <w:pPr>
              <w:spacing w:after="120"/>
              <w:jc w:val="center"/>
              <w:rPr>
                <w:rFonts w:ascii="Arial" w:hAnsi="Arial" w:cs="Arial"/>
                <w:i/>
                <w:iCs/>
                <w:sz w:val="20"/>
                <w:szCs w:val="20"/>
                <w:lang w:val="vi-VN"/>
              </w:rPr>
            </w:pPr>
            <w:r w:rsidRPr="0098733E">
              <w:rPr>
                <w:rFonts w:ascii="Arial" w:hAnsi="Arial" w:cs="Arial"/>
                <w:b/>
                <w:bCs/>
                <w:sz w:val="20"/>
                <w:szCs w:val="20"/>
                <w:lang w:val="vi-VN"/>
              </w:rPr>
              <w:t>NGƯỜI RA QUYẾT Đ|NH</w:t>
            </w:r>
            <w:r w:rsidRPr="0098733E">
              <w:rPr>
                <w:rFonts w:ascii="Arial" w:hAnsi="Arial" w:cs="Arial"/>
                <w:b/>
                <w:bCs/>
                <w:sz w:val="20"/>
                <w:szCs w:val="20"/>
              </w:rPr>
              <w:br/>
            </w:r>
            <w:r w:rsidR="00A02855">
              <w:rPr>
                <w:rFonts w:ascii="Arial" w:hAnsi="Arial" w:cs="Arial"/>
                <w:i/>
                <w:iCs/>
                <w:sz w:val="20"/>
                <w:szCs w:val="20"/>
                <w:lang w:val="vi-VN"/>
              </w:rPr>
              <w:t>This Decision made by</w:t>
            </w:r>
          </w:p>
          <w:p w14:paraId="61B0BDAC" w14:textId="77777777" w:rsidR="00A02855" w:rsidRDefault="00A02855" w:rsidP="00A02855">
            <w:pPr>
              <w:spacing w:after="120"/>
              <w:jc w:val="center"/>
              <w:rPr>
                <w:rFonts w:ascii="Arial" w:hAnsi="Arial" w:cs="Arial"/>
                <w:i/>
                <w:iCs/>
                <w:sz w:val="20"/>
                <w:szCs w:val="20"/>
                <w:lang w:val="vi-VN"/>
              </w:rPr>
            </w:pPr>
            <w:r w:rsidRPr="0098733E">
              <w:rPr>
                <w:rFonts w:ascii="Arial" w:hAnsi="Arial" w:cs="Arial"/>
                <w:i/>
                <w:iCs/>
                <w:sz w:val="20"/>
                <w:szCs w:val="20"/>
                <w:lang w:val="vi-VN"/>
              </w:rPr>
              <w:t xml:space="preserve">(Ký tên, </w:t>
            </w:r>
            <w:r w:rsidRPr="0098733E">
              <w:rPr>
                <w:rFonts w:ascii="Arial" w:hAnsi="Arial" w:cs="Arial"/>
                <w:i/>
                <w:iCs/>
                <w:sz w:val="20"/>
                <w:szCs w:val="20"/>
              </w:rPr>
              <w:t xml:space="preserve">đóng dấu, </w:t>
            </w:r>
            <w:r w:rsidRPr="0098733E">
              <w:rPr>
                <w:rFonts w:ascii="Arial" w:hAnsi="Arial" w:cs="Arial"/>
                <w:i/>
                <w:iCs/>
                <w:sz w:val="20"/>
                <w:szCs w:val="20"/>
                <w:lang w:val="vi-VN"/>
              </w:rPr>
              <w:t>ghi rõ chức vụ, họ và tên)</w:t>
            </w:r>
          </w:p>
          <w:p w14:paraId="3AB06D63" w14:textId="23488F59" w:rsidR="00A02855" w:rsidRPr="0098733E" w:rsidRDefault="00762933" w:rsidP="00762933">
            <w:pPr>
              <w:spacing w:after="120"/>
              <w:jc w:val="center"/>
              <w:rPr>
                <w:rFonts w:ascii="Arial" w:hAnsi="Arial" w:cs="Arial"/>
                <w:sz w:val="20"/>
                <w:szCs w:val="20"/>
              </w:rPr>
            </w:pPr>
            <w:r>
              <w:rPr>
                <w:rFonts w:ascii="Arial" w:hAnsi="Arial" w:cs="Arial"/>
                <w:i/>
                <w:iCs/>
                <w:sz w:val="20"/>
                <w:szCs w:val="20"/>
                <w:lang w:val="vi-VN"/>
              </w:rPr>
              <w:t>(</w:t>
            </w:r>
            <w:r w:rsidR="00A02855">
              <w:rPr>
                <w:rFonts w:ascii="Arial" w:hAnsi="Arial" w:cs="Arial"/>
                <w:i/>
                <w:iCs/>
                <w:sz w:val="20"/>
                <w:szCs w:val="20"/>
                <w:lang w:val="vi-VN"/>
              </w:rPr>
              <w:t>Sign, stamp, designation</w:t>
            </w:r>
            <w:r>
              <w:rPr>
                <w:rFonts w:ascii="Arial" w:hAnsi="Arial" w:cs="Arial"/>
                <w:i/>
                <w:iCs/>
                <w:sz w:val="20"/>
                <w:szCs w:val="20"/>
                <w:lang w:val="vi-VN"/>
              </w:rPr>
              <w:t xml:space="preserve">, </w:t>
            </w:r>
            <w:r w:rsidR="00A02855">
              <w:rPr>
                <w:rFonts w:ascii="Arial" w:hAnsi="Arial" w:cs="Arial"/>
                <w:i/>
                <w:iCs/>
                <w:sz w:val="20"/>
                <w:szCs w:val="20"/>
                <w:lang w:val="vi-VN"/>
              </w:rPr>
              <w:t>full name</w:t>
            </w:r>
            <w:r>
              <w:rPr>
                <w:rFonts w:ascii="Arial" w:hAnsi="Arial" w:cs="Arial"/>
                <w:i/>
                <w:iCs/>
                <w:sz w:val="20"/>
                <w:szCs w:val="20"/>
                <w:lang w:val="vi-VN"/>
              </w:rPr>
              <w:t>)</w:t>
            </w:r>
          </w:p>
        </w:tc>
      </w:tr>
    </w:tbl>
    <w:p w14:paraId="360DD136"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___________________</w:t>
      </w:r>
    </w:p>
    <w:p w14:paraId="4B1FCB80" w14:textId="06B4FA13" w:rsidR="003320FA" w:rsidRDefault="003320FA" w:rsidP="00CB25DD">
      <w:pPr>
        <w:spacing w:after="120"/>
        <w:jc w:val="both"/>
        <w:rPr>
          <w:rFonts w:ascii="Arial" w:hAnsi="Arial" w:cs="Arial"/>
          <w:sz w:val="20"/>
          <w:szCs w:val="20"/>
          <w:lang w:val="vi-VN"/>
        </w:rPr>
      </w:pPr>
      <w:r w:rsidRPr="0098733E">
        <w:rPr>
          <w:rFonts w:ascii="Arial" w:hAnsi="Arial" w:cs="Arial"/>
          <w:sz w:val="20"/>
          <w:szCs w:val="20"/>
          <w:lang w:val="vi-VN"/>
        </w:rPr>
        <w:t xml:space="preserve">* Mẫu này được sử dụng để người có thẩm quyền xử phạt vi phạm hành chính giao quyền cho cấp phó quy </w:t>
      </w:r>
      <w:r w:rsidRPr="0098733E">
        <w:rPr>
          <w:rFonts w:ascii="Arial" w:hAnsi="Arial" w:cs="Arial"/>
          <w:sz w:val="20"/>
          <w:szCs w:val="20"/>
        </w:rPr>
        <w:t>đị</w:t>
      </w:r>
      <w:r w:rsidRPr="0098733E">
        <w:rPr>
          <w:rFonts w:ascii="Arial" w:hAnsi="Arial" w:cs="Arial"/>
          <w:sz w:val="20"/>
          <w:szCs w:val="20"/>
          <w:lang w:val="vi-VN"/>
        </w:rPr>
        <w:t>nh tại khoản 1 Điều 54 Luật xử lý vi phạm hành chính.</w:t>
      </w:r>
    </w:p>
    <w:p w14:paraId="27732090" w14:textId="52421B1C" w:rsidR="004F5007" w:rsidRPr="00243219" w:rsidRDefault="004F5007" w:rsidP="00CB25DD">
      <w:pPr>
        <w:spacing w:after="120"/>
        <w:jc w:val="both"/>
        <w:rPr>
          <w:rFonts w:ascii="Arial" w:hAnsi="Arial" w:cs="Arial"/>
          <w:i/>
          <w:sz w:val="20"/>
          <w:szCs w:val="20"/>
        </w:rPr>
      </w:pPr>
      <w:r w:rsidRPr="00243219">
        <w:rPr>
          <w:rFonts w:ascii="Arial" w:hAnsi="Arial" w:cs="Arial"/>
          <w:i/>
          <w:sz w:val="20"/>
          <w:szCs w:val="20"/>
        </w:rPr>
        <w:t xml:space="preserve">This form is used </w:t>
      </w:r>
      <w:r w:rsidR="00941E61" w:rsidRPr="00243219">
        <w:rPr>
          <w:rFonts w:ascii="Arial" w:hAnsi="Arial" w:cs="Arial"/>
          <w:i/>
          <w:sz w:val="20"/>
          <w:szCs w:val="20"/>
        </w:rPr>
        <w:t>in case</w:t>
      </w:r>
      <w:r w:rsidRPr="00243219">
        <w:rPr>
          <w:rFonts w:ascii="Arial" w:hAnsi="Arial" w:cs="Arial"/>
          <w:i/>
          <w:sz w:val="20"/>
          <w:szCs w:val="20"/>
        </w:rPr>
        <w:t xml:space="preserve"> the person who is competent to sanction administrative violations </w:t>
      </w:r>
      <w:r w:rsidR="00941E61" w:rsidRPr="00243219">
        <w:rPr>
          <w:rFonts w:ascii="Arial" w:hAnsi="Arial" w:cs="Arial"/>
          <w:i/>
          <w:sz w:val="20"/>
          <w:szCs w:val="20"/>
        </w:rPr>
        <w:t xml:space="preserve">empower his deputy as stipulated in the Clause 1 Article 54 of the Law on Handling of administrative violations. </w:t>
      </w:r>
    </w:p>
    <w:p w14:paraId="1DCEC0E6" w14:textId="77777777" w:rsidR="003320FA" w:rsidRDefault="003320FA" w:rsidP="00CB25DD">
      <w:pPr>
        <w:spacing w:after="120"/>
        <w:jc w:val="both"/>
        <w:rPr>
          <w:rFonts w:ascii="Arial" w:hAnsi="Arial" w:cs="Arial"/>
          <w:sz w:val="20"/>
          <w:szCs w:val="20"/>
          <w:lang w:val="vi-VN"/>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Ghi tên cơ quan của người có thẩm quyền xử phạt vi phạm hành chính. Tr</w:t>
      </w:r>
      <w:r w:rsidRPr="002178C7">
        <w:rPr>
          <w:rFonts w:ascii="Arial" w:hAnsi="Arial" w:cs="Arial"/>
          <w:sz w:val="20"/>
          <w:szCs w:val="20"/>
          <w:lang w:val="vi-VN"/>
        </w:rPr>
        <w:t>ườ</w:t>
      </w:r>
      <w:r w:rsidRPr="0098733E">
        <w:rPr>
          <w:rFonts w:ascii="Arial" w:hAnsi="Arial" w:cs="Arial"/>
          <w:sz w:val="20"/>
          <w:szCs w:val="20"/>
          <w:lang w:val="vi-VN"/>
        </w:rPr>
        <w:t>ng hợp người ra quyết định là Chủ tịch Ủy ban nhân dân, thì ghi tên cơ quan theo hướng dẫn về thể thức của Bộ Nội Vụ.</w:t>
      </w:r>
    </w:p>
    <w:p w14:paraId="7982E6DB" w14:textId="0673FCB6" w:rsidR="0058450C" w:rsidRPr="002178C7" w:rsidRDefault="0058450C" w:rsidP="00CB25DD">
      <w:pPr>
        <w:spacing w:after="120"/>
        <w:jc w:val="both"/>
        <w:rPr>
          <w:rFonts w:ascii="Arial" w:hAnsi="Arial" w:cs="Arial"/>
          <w:i/>
          <w:sz w:val="20"/>
          <w:szCs w:val="20"/>
        </w:rPr>
      </w:pPr>
      <w:r w:rsidRPr="00CB0D44">
        <w:rPr>
          <w:rFonts w:ascii="Arial" w:hAnsi="Arial" w:cs="Arial"/>
          <w:i/>
          <w:sz w:val="20"/>
          <w:szCs w:val="20"/>
        </w:rPr>
        <w:t xml:space="preserve">Name the authority of the person who </w:t>
      </w:r>
      <w:r w:rsidR="007A0A99" w:rsidRPr="00CB0D44">
        <w:rPr>
          <w:rFonts w:ascii="Arial" w:hAnsi="Arial" w:cs="Arial"/>
          <w:i/>
          <w:sz w:val="20"/>
          <w:szCs w:val="20"/>
        </w:rPr>
        <w:t>competent to sanction</w:t>
      </w:r>
      <w:r w:rsidRPr="00CB0D44">
        <w:rPr>
          <w:rFonts w:ascii="Arial" w:hAnsi="Arial" w:cs="Arial"/>
          <w:i/>
          <w:sz w:val="20"/>
          <w:szCs w:val="20"/>
        </w:rPr>
        <w:t xml:space="preserve"> administrative violation</w:t>
      </w:r>
      <w:r w:rsidR="007A0A99" w:rsidRPr="00CB0D44">
        <w:rPr>
          <w:rFonts w:ascii="Arial" w:hAnsi="Arial" w:cs="Arial"/>
          <w:i/>
          <w:sz w:val="20"/>
          <w:szCs w:val="20"/>
        </w:rPr>
        <w:t>s</w:t>
      </w:r>
      <w:r w:rsidRPr="00CB0D44">
        <w:rPr>
          <w:rFonts w:ascii="Arial" w:hAnsi="Arial" w:cs="Arial"/>
          <w:i/>
          <w:sz w:val="20"/>
          <w:szCs w:val="20"/>
        </w:rPr>
        <w:t>. In case the person who issued sanction decision is the Chairperson of People’s Committee, the name of authority shall be written in accordance with the guidance of the Ministry of Home Affairs.</w:t>
      </w:r>
    </w:p>
    <w:p w14:paraId="1FCAF167" w14:textId="38340A30" w:rsidR="003320FA" w:rsidRPr="002178C7" w:rsidRDefault="003320FA" w:rsidP="00CB25DD">
      <w:pPr>
        <w:spacing w:after="120"/>
        <w:jc w:val="both"/>
        <w:rPr>
          <w:rFonts w:ascii="Arial" w:hAnsi="Arial" w:cs="Arial"/>
          <w:sz w:val="20"/>
          <w:szCs w:val="20"/>
          <w:lang w:val="vi-VN"/>
        </w:rPr>
      </w:pPr>
      <w:r w:rsidRPr="002178C7">
        <w:rPr>
          <w:rFonts w:ascii="Arial" w:hAnsi="Arial" w:cs="Arial"/>
          <w:sz w:val="20"/>
          <w:szCs w:val="20"/>
          <w:vertAlign w:val="superscript"/>
          <w:lang w:val="vi-VN"/>
        </w:rPr>
        <w:t>(2)</w:t>
      </w:r>
      <w:r w:rsidRPr="002178C7">
        <w:rPr>
          <w:rFonts w:ascii="Arial" w:hAnsi="Arial" w:cs="Arial"/>
          <w:sz w:val="20"/>
          <w:szCs w:val="20"/>
          <w:lang w:val="vi-VN"/>
        </w:rPr>
        <w:t xml:space="preserve"> </w:t>
      </w:r>
      <w:r w:rsidR="0058450C">
        <w:rPr>
          <w:rFonts w:ascii="Arial" w:hAnsi="Arial" w:cs="Arial"/>
          <w:sz w:val="20"/>
          <w:szCs w:val="20"/>
          <w:lang w:val="vi-VN"/>
        </w:rPr>
        <w:t>Ghi địa danh theo hướng dẫn về thể thức của Bộ Nội vụ.</w:t>
      </w:r>
      <w:r w:rsidR="0058450C">
        <w:rPr>
          <w:rFonts w:ascii="Arial" w:hAnsi="Arial" w:cs="Arial"/>
          <w:sz w:val="20"/>
          <w:szCs w:val="20"/>
          <w:lang w:val="vi-VN"/>
        </w:rPr>
        <w:cr/>
      </w:r>
      <w:r w:rsidR="0058450C" w:rsidRPr="00CB0D44">
        <w:rPr>
          <w:rFonts w:ascii="Arial" w:hAnsi="Arial" w:cs="Arial"/>
          <w:i/>
          <w:sz w:val="20"/>
          <w:szCs w:val="20"/>
          <w:lang w:val="vi-VN"/>
        </w:rPr>
        <w:t xml:space="preserve">Name the place in accordance with the guidance </w:t>
      </w:r>
      <w:r w:rsidR="00034BBA" w:rsidRPr="00CB0D44">
        <w:rPr>
          <w:rFonts w:ascii="Arial" w:hAnsi="Arial" w:cs="Arial"/>
          <w:i/>
          <w:sz w:val="20"/>
          <w:szCs w:val="20"/>
          <w:lang w:val="vi-VN"/>
        </w:rPr>
        <w:t xml:space="preserve">on format </w:t>
      </w:r>
      <w:r w:rsidR="0058450C" w:rsidRPr="00CB0D44">
        <w:rPr>
          <w:rFonts w:ascii="Arial" w:hAnsi="Arial" w:cs="Arial"/>
          <w:i/>
          <w:sz w:val="20"/>
          <w:szCs w:val="20"/>
          <w:lang w:val="vi-VN"/>
        </w:rPr>
        <w:t>of the Ministry of Home Affairs.</w:t>
      </w:r>
    </w:p>
    <w:p w14:paraId="479BB896" w14:textId="77777777" w:rsidR="003320FA" w:rsidRDefault="003320FA" w:rsidP="00CB25DD">
      <w:pPr>
        <w:spacing w:after="120"/>
        <w:jc w:val="both"/>
        <w:rPr>
          <w:rFonts w:ascii="Arial" w:hAnsi="Arial" w:cs="Arial"/>
          <w:sz w:val="20"/>
          <w:szCs w:val="20"/>
          <w:lang w:val="vi-VN"/>
        </w:rPr>
      </w:pPr>
      <w:r w:rsidRPr="002178C7">
        <w:rPr>
          <w:rFonts w:ascii="Arial" w:hAnsi="Arial" w:cs="Arial"/>
          <w:sz w:val="20"/>
          <w:szCs w:val="20"/>
          <w:vertAlign w:val="superscript"/>
          <w:lang w:val="vi-VN"/>
        </w:rPr>
        <w:t>(3)</w:t>
      </w:r>
      <w:r w:rsidRPr="002178C7">
        <w:rPr>
          <w:rFonts w:ascii="Arial" w:hAnsi="Arial" w:cs="Arial"/>
          <w:sz w:val="20"/>
          <w:szCs w:val="20"/>
          <w:lang w:val="vi-VN"/>
        </w:rPr>
        <w:t xml:space="preserve"> </w:t>
      </w:r>
      <w:r w:rsidRPr="0098733E">
        <w:rPr>
          <w:rFonts w:ascii="Arial" w:hAnsi="Arial" w:cs="Arial"/>
          <w:sz w:val="20"/>
          <w:szCs w:val="20"/>
          <w:lang w:val="vi-VN"/>
        </w:rPr>
        <w:t xml:space="preserve">Ghi </w:t>
      </w:r>
      <w:r w:rsidRPr="002178C7">
        <w:rPr>
          <w:rFonts w:ascii="Arial" w:hAnsi="Arial" w:cs="Arial"/>
          <w:sz w:val="20"/>
          <w:szCs w:val="20"/>
          <w:lang w:val="vi-VN"/>
        </w:rPr>
        <w:t>đ</w:t>
      </w:r>
      <w:r w:rsidRPr="0098733E">
        <w:rPr>
          <w:rFonts w:ascii="Arial" w:hAnsi="Arial" w:cs="Arial"/>
          <w:sz w:val="20"/>
          <w:szCs w:val="20"/>
          <w:lang w:val="vi-VN"/>
        </w:rPr>
        <w:t>ầy đủ tên loại v</w:t>
      </w:r>
      <w:r w:rsidRPr="002178C7">
        <w:rPr>
          <w:rFonts w:ascii="Arial" w:hAnsi="Arial" w:cs="Arial"/>
          <w:sz w:val="20"/>
          <w:szCs w:val="20"/>
          <w:lang w:val="vi-VN"/>
        </w:rPr>
        <w:t>ă</w:t>
      </w:r>
      <w:r w:rsidRPr="0098733E">
        <w:rPr>
          <w:rFonts w:ascii="Arial" w:hAnsi="Arial" w:cs="Arial"/>
          <w:sz w:val="20"/>
          <w:szCs w:val="20"/>
          <w:lang w:val="vi-VN"/>
        </w:rPr>
        <w:t>n b</w:t>
      </w:r>
      <w:r w:rsidRPr="002178C7">
        <w:rPr>
          <w:rFonts w:ascii="Arial" w:hAnsi="Arial" w:cs="Arial"/>
          <w:sz w:val="20"/>
          <w:szCs w:val="20"/>
          <w:lang w:val="vi-VN"/>
        </w:rPr>
        <w:t>ả</w:t>
      </w:r>
      <w:r w:rsidRPr="0098733E">
        <w:rPr>
          <w:rFonts w:ascii="Arial" w:hAnsi="Arial" w:cs="Arial"/>
          <w:sz w:val="20"/>
          <w:szCs w:val="20"/>
          <w:lang w:val="vi-VN"/>
        </w:rPr>
        <w:t>n; s</w:t>
      </w:r>
      <w:r w:rsidRPr="002178C7">
        <w:rPr>
          <w:rFonts w:ascii="Arial" w:hAnsi="Arial" w:cs="Arial"/>
          <w:sz w:val="20"/>
          <w:szCs w:val="20"/>
          <w:lang w:val="vi-VN"/>
        </w:rPr>
        <w:t>ố</w:t>
      </w:r>
      <w:r w:rsidRPr="0098733E">
        <w:rPr>
          <w:rFonts w:ascii="Arial" w:hAnsi="Arial" w:cs="Arial"/>
          <w:sz w:val="20"/>
          <w:szCs w:val="20"/>
          <w:lang w:val="vi-VN"/>
        </w:rPr>
        <w:t>, ký hiệu văn bản; ngày tháng năm ban hành văn bản; tên cơ quan ban h</w:t>
      </w:r>
      <w:r w:rsidRPr="002178C7">
        <w:rPr>
          <w:rFonts w:ascii="Arial" w:hAnsi="Arial" w:cs="Arial"/>
          <w:sz w:val="20"/>
          <w:szCs w:val="20"/>
          <w:lang w:val="vi-VN"/>
        </w:rPr>
        <w:t>à</w:t>
      </w:r>
      <w:r w:rsidRPr="0098733E">
        <w:rPr>
          <w:rFonts w:ascii="Arial" w:hAnsi="Arial" w:cs="Arial"/>
          <w:sz w:val="20"/>
          <w:szCs w:val="20"/>
          <w:lang w:val="vi-VN"/>
        </w:rPr>
        <w:t>nh và tên của văn bản q</w:t>
      </w:r>
      <w:r w:rsidRPr="002178C7">
        <w:rPr>
          <w:rFonts w:ascii="Arial" w:hAnsi="Arial" w:cs="Arial"/>
          <w:sz w:val="20"/>
          <w:szCs w:val="20"/>
          <w:lang w:val="vi-VN"/>
        </w:rPr>
        <w:t>u</w:t>
      </w:r>
      <w:r w:rsidRPr="0098733E">
        <w:rPr>
          <w:rFonts w:ascii="Arial" w:hAnsi="Arial" w:cs="Arial"/>
          <w:sz w:val="20"/>
          <w:szCs w:val="20"/>
          <w:lang w:val="vi-VN"/>
        </w:rPr>
        <w:t>y định về ch</w:t>
      </w:r>
      <w:r w:rsidRPr="002178C7">
        <w:rPr>
          <w:rFonts w:ascii="Arial" w:hAnsi="Arial" w:cs="Arial"/>
          <w:sz w:val="20"/>
          <w:szCs w:val="20"/>
          <w:lang w:val="vi-VN"/>
        </w:rPr>
        <w:t>ứ</w:t>
      </w:r>
      <w:r w:rsidRPr="0098733E">
        <w:rPr>
          <w:rFonts w:ascii="Arial" w:hAnsi="Arial" w:cs="Arial"/>
          <w:sz w:val="20"/>
          <w:szCs w:val="20"/>
          <w:lang w:val="vi-VN"/>
        </w:rPr>
        <w:t>c năng, nhiệm vụ, quyền hạn và cơ c</w:t>
      </w:r>
      <w:r w:rsidRPr="002178C7">
        <w:rPr>
          <w:rFonts w:ascii="Arial" w:hAnsi="Arial" w:cs="Arial"/>
          <w:sz w:val="20"/>
          <w:szCs w:val="20"/>
          <w:lang w:val="vi-VN"/>
        </w:rPr>
        <w:t>ấ</w:t>
      </w:r>
      <w:r w:rsidRPr="0098733E">
        <w:rPr>
          <w:rFonts w:ascii="Arial" w:hAnsi="Arial" w:cs="Arial"/>
          <w:sz w:val="20"/>
          <w:szCs w:val="20"/>
          <w:lang w:val="vi-VN"/>
        </w:rPr>
        <w:t>u tổ chức của cơ quan của người có thẩm quyền xử phạt vi phạm hành chính.</w:t>
      </w:r>
    </w:p>
    <w:p w14:paraId="0434E629" w14:textId="1FDE69EF" w:rsidR="004B2E7D" w:rsidRPr="002178C7" w:rsidRDefault="002C68F8" w:rsidP="00CB25DD">
      <w:pPr>
        <w:spacing w:after="120"/>
        <w:jc w:val="both"/>
        <w:rPr>
          <w:rFonts w:ascii="Arial" w:hAnsi="Arial" w:cs="Arial"/>
          <w:sz w:val="20"/>
          <w:szCs w:val="20"/>
          <w:lang w:val="vi-VN"/>
        </w:rPr>
      </w:pPr>
      <w:r w:rsidRPr="00CB0D44">
        <w:rPr>
          <w:rFonts w:ascii="Arial" w:hAnsi="Arial" w:cs="Arial"/>
          <w:i/>
          <w:sz w:val="20"/>
          <w:szCs w:val="20"/>
        </w:rPr>
        <w:t>Full name and</w:t>
      </w:r>
      <w:r w:rsidR="004B2E7D" w:rsidRPr="00CB0D44">
        <w:rPr>
          <w:rFonts w:ascii="Arial" w:hAnsi="Arial" w:cs="Arial"/>
          <w:i/>
          <w:sz w:val="20"/>
          <w:szCs w:val="20"/>
        </w:rPr>
        <w:t xml:space="preserve"> type of document in full; the number; the sign of document; date, month, year of issuance; name of </w:t>
      </w:r>
      <w:r w:rsidR="00003E7B" w:rsidRPr="00CB0D44">
        <w:rPr>
          <w:rFonts w:ascii="Arial" w:hAnsi="Arial" w:cs="Arial"/>
          <w:i/>
          <w:sz w:val="20"/>
          <w:szCs w:val="20"/>
        </w:rPr>
        <w:t xml:space="preserve">issueing </w:t>
      </w:r>
      <w:r w:rsidR="004B2E7D" w:rsidRPr="00CB0D44">
        <w:rPr>
          <w:rFonts w:ascii="Arial" w:hAnsi="Arial" w:cs="Arial"/>
          <w:i/>
          <w:sz w:val="20"/>
          <w:szCs w:val="20"/>
        </w:rPr>
        <w:t xml:space="preserve">authority and name of </w:t>
      </w:r>
      <w:r w:rsidR="00003E7B" w:rsidRPr="00CB0D44">
        <w:rPr>
          <w:rFonts w:ascii="Arial" w:hAnsi="Arial" w:cs="Arial"/>
          <w:i/>
          <w:sz w:val="20"/>
          <w:szCs w:val="20"/>
        </w:rPr>
        <w:t xml:space="preserve">the </w:t>
      </w:r>
      <w:r w:rsidR="004B2E7D" w:rsidRPr="00CB0D44">
        <w:rPr>
          <w:rFonts w:ascii="Arial" w:hAnsi="Arial" w:cs="Arial"/>
          <w:i/>
          <w:sz w:val="20"/>
          <w:szCs w:val="20"/>
        </w:rPr>
        <w:t xml:space="preserve">document </w:t>
      </w:r>
      <w:r w:rsidR="00003E7B" w:rsidRPr="00CB0D44">
        <w:rPr>
          <w:rFonts w:ascii="Arial" w:hAnsi="Arial" w:cs="Arial"/>
          <w:i/>
          <w:sz w:val="20"/>
          <w:szCs w:val="20"/>
        </w:rPr>
        <w:t xml:space="preserve">regulating function, duty, right and organization structure of the authority of the person having the right of sanctioning of </w:t>
      </w:r>
      <w:r w:rsidR="004B2E7D" w:rsidRPr="00CB0D44">
        <w:rPr>
          <w:rFonts w:ascii="Arial" w:hAnsi="Arial" w:cs="Arial"/>
          <w:i/>
          <w:sz w:val="20"/>
          <w:szCs w:val="20"/>
        </w:rPr>
        <w:t>administrative violations</w:t>
      </w:r>
      <w:r w:rsidR="00003E7B">
        <w:rPr>
          <w:rFonts w:ascii="Arial" w:hAnsi="Arial" w:cs="Arial"/>
          <w:sz w:val="20"/>
          <w:szCs w:val="20"/>
        </w:rPr>
        <w:t>.</w:t>
      </w:r>
    </w:p>
    <w:p w14:paraId="3C0526DD" w14:textId="77777777" w:rsidR="003320FA" w:rsidRDefault="003320FA" w:rsidP="00CB25DD">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2178C7">
        <w:rPr>
          <w:rFonts w:ascii="Arial" w:hAnsi="Arial" w:cs="Arial"/>
          <w:sz w:val="20"/>
          <w:szCs w:val="20"/>
          <w:lang w:val="vi-VN"/>
        </w:rPr>
        <w:t xml:space="preserve"> </w:t>
      </w:r>
      <w:r w:rsidRPr="0098733E">
        <w:rPr>
          <w:rFonts w:ascii="Arial" w:hAnsi="Arial" w:cs="Arial"/>
          <w:sz w:val="20"/>
          <w:szCs w:val="20"/>
          <w:lang w:val="vi-VN"/>
        </w:rPr>
        <w:t xml:space="preserve">Ghi chức </w:t>
      </w:r>
      <w:r w:rsidRPr="002178C7">
        <w:rPr>
          <w:rFonts w:ascii="Arial" w:hAnsi="Arial" w:cs="Arial"/>
          <w:sz w:val="20"/>
          <w:szCs w:val="20"/>
          <w:lang w:val="vi-VN"/>
        </w:rPr>
        <w:t>d</w:t>
      </w:r>
      <w:r w:rsidRPr="0098733E">
        <w:rPr>
          <w:rFonts w:ascii="Arial" w:hAnsi="Arial" w:cs="Arial"/>
          <w:sz w:val="20"/>
          <w:szCs w:val="20"/>
          <w:lang w:val="vi-VN"/>
        </w:rPr>
        <w:t>anh và cơ quan của người ra quyết định.</w:t>
      </w:r>
    </w:p>
    <w:p w14:paraId="417E58BF" w14:textId="51F46E51" w:rsidR="00632F2D" w:rsidRPr="002178C7" w:rsidRDefault="00E842FF" w:rsidP="00CB25DD">
      <w:pPr>
        <w:spacing w:after="120"/>
        <w:jc w:val="both"/>
        <w:rPr>
          <w:rFonts w:ascii="Arial" w:hAnsi="Arial" w:cs="Arial"/>
          <w:i/>
          <w:sz w:val="20"/>
          <w:szCs w:val="20"/>
          <w:lang w:val="vi-VN"/>
        </w:rPr>
      </w:pPr>
      <w:r w:rsidRPr="00CB0D44">
        <w:rPr>
          <w:rFonts w:ascii="Arial" w:hAnsi="Arial" w:cs="Arial"/>
          <w:i/>
          <w:sz w:val="20"/>
          <w:szCs w:val="20"/>
        </w:rPr>
        <w:lastRenderedPageBreak/>
        <w:t>D</w:t>
      </w:r>
      <w:r w:rsidR="00632F2D" w:rsidRPr="00CB0D44">
        <w:rPr>
          <w:rFonts w:ascii="Arial" w:hAnsi="Arial" w:cs="Arial"/>
          <w:i/>
          <w:sz w:val="20"/>
          <w:szCs w:val="20"/>
        </w:rPr>
        <w:t>esignation and the authority of the person who issues the decision</w:t>
      </w:r>
      <w:r w:rsidR="00CB0D44">
        <w:rPr>
          <w:rFonts w:ascii="Arial" w:hAnsi="Arial" w:cs="Arial"/>
          <w:i/>
          <w:sz w:val="20"/>
          <w:szCs w:val="20"/>
        </w:rPr>
        <w:t>.</w:t>
      </w:r>
    </w:p>
    <w:p w14:paraId="2CB0B3FE" w14:textId="77777777" w:rsidR="003320FA" w:rsidRDefault="003320FA" w:rsidP="00CB25DD">
      <w:pPr>
        <w:spacing w:after="120"/>
        <w:jc w:val="both"/>
        <w:rPr>
          <w:rFonts w:ascii="Arial" w:hAnsi="Arial" w:cs="Arial"/>
          <w:sz w:val="20"/>
          <w:szCs w:val="20"/>
          <w:lang w:val="vi-VN"/>
        </w:rPr>
      </w:pPr>
      <w:r w:rsidRPr="002178C7">
        <w:rPr>
          <w:rFonts w:ascii="Arial" w:hAnsi="Arial" w:cs="Arial"/>
          <w:sz w:val="20"/>
          <w:szCs w:val="20"/>
          <w:vertAlign w:val="superscript"/>
          <w:lang w:val="vi-VN"/>
        </w:rPr>
        <w:t>(5)</w:t>
      </w:r>
      <w:r w:rsidRPr="002178C7">
        <w:rPr>
          <w:rFonts w:ascii="Arial" w:hAnsi="Arial" w:cs="Arial"/>
          <w:sz w:val="20"/>
          <w:szCs w:val="20"/>
          <w:lang w:val="vi-VN"/>
        </w:rPr>
        <w:t xml:space="preserve"> </w:t>
      </w:r>
      <w:r w:rsidRPr="0098733E">
        <w:rPr>
          <w:rFonts w:ascii="Arial" w:hAnsi="Arial" w:cs="Arial"/>
          <w:sz w:val="20"/>
          <w:szCs w:val="20"/>
          <w:lang w:val="vi-VN"/>
        </w:rPr>
        <w:t>Ghi r</w:t>
      </w:r>
      <w:r w:rsidRPr="002178C7">
        <w:rPr>
          <w:rFonts w:ascii="Arial" w:hAnsi="Arial" w:cs="Arial"/>
          <w:sz w:val="20"/>
          <w:szCs w:val="20"/>
          <w:lang w:val="vi-VN"/>
        </w:rPr>
        <w:t xml:space="preserve">õ </w:t>
      </w:r>
      <w:r w:rsidRPr="0098733E">
        <w:rPr>
          <w:rFonts w:ascii="Arial" w:hAnsi="Arial" w:cs="Arial"/>
          <w:sz w:val="20"/>
          <w:szCs w:val="20"/>
          <w:lang w:val="vi-VN"/>
        </w:rPr>
        <w:t>giao quyền x</w:t>
      </w:r>
      <w:r w:rsidRPr="002178C7">
        <w:rPr>
          <w:rFonts w:ascii="Arial" w:hAnsi="Arial" w:cs="Arial"/>
          <w:sz w:val="20"/>
          <w:szCs w:val="20"/>
          <w:lang w:val="vi-VN"/>
        </w:rPr>
        <w:t xml:space="preserve">ử </w:t>
      </w:r>
      <w:r w:rsidRPr="0098733E">
        <w:rPr>
          <w:rFonts w:ascii="Arial" w:hAnsi="Arial" w:cs="Arial"/>
          <w:sz w:val="20"/>
          <w:szCs w:val="20"/>
          <w:lang w:val="vi-VN"/>
        </w:rPr>
        <w:t>phạt vi phạm hành chính thư</w:t>
      </w:r>
      <w:r w:rsidRPr="002178C7">
        <w:rPr>
          <w:rFonts w:ascii="Arial" w:hAnsi="Arial" w:cs="Arial"/>
          <w:sz w:val="20"/>
          <w:szCs w:val="20"/>
          <w:lang w:val="vi-VN"/>
        </w:rPr>
        <w:t>ờn</w:t>
      </w:r>
      <w:r w:rsidRPr="0098733E">
        <w:rPr>
          <w:rFonts w:ascii="Arial" w:hAnsi="Arial" w:cs="Arial"/>
          <w:sz w:val="20"/>
          <w:szCs w:val="20"/>
          <w:lang w:val="vi-VN"/>
        </w:rPr>
        <w:t xml:space="preserve">g xuyên hay theo vụ việc quy </w:t>
      </w:r>
      <w:r w:rsidRPr="002178C7">
        <w:rPr>
          <w:rFonts w:ascii="Arial" w:hAnsi="Arial" w:cs="Arial"/>
          <w:sz w:val="20"/>
          <w:szCs w:val="20"/>
          <w:lang w:val="vi-VN"/>
        </w:rPr>
        <w:t>đị</w:t>
      </w:r>
      <w:r w:rsidRPr="0098733E">
        <w:rPr>
          <w:rFonts w:ascii="Arial" w:hAnsi="Arial" w:cs="Arial"/>
          <w:sz w:val="20"/>
          <w:szCs w:val="20"/>
          <w:lang w:val="vi-VN"/>
        </w:rPr>
        <w:t>nh tại khoản 2 Điều 54 Luật xử lý vi phạm hành chính</w:t>
      </w:r>
    </w:p>
    <w:p w14:paraId="09C1055B" w14:textId="4C9CADE9" w:rsidR="004516A6" w:rsidRPr="002178C7" w:rsidRDefault="004516A6" w:rsidP="00CB25DD">
      <w:pPr>
        <w:spacing w:after="120"/>
        <w:jc w:val="both"/>
        <w:rPr>
          <w:rFonts w:ascii="Arial" w:hAnsi="Arial" w:cs="Arial"/>
          <w:i/>
          <w:sz w:val="20"/>
          <w:szCs w:val="20"/>
          <w:lang w:val="vi-VN"/>
        </w:rPr>
      </w:pPr>
      <w:r w:rsidRPr="00F37F2A">
        <w:rPr>
          <w:rFonts w:ascii="Arial" w:hAnsi="Arial" w:cs="Arial"/>
          <w:i/>
          <w:sz w:val="20"/>
          <w:szCs w:val="20"/>
          <w:lang w:val="vi-VN"/>
        </w:rPr>
        <w:t>Specify</w:t>
      </w:r>
      <w:r w:rsidR="00972D65" w:rsidRPr="00F37F2A">
        <w:rPr>
          <w:rFonts w:ascii="Arial" w:hAnsi="Arial" w:cs="Arial"/>
          <w:i/>
          <w:sz w:val="20"/>
          <w:szCs w:val="20"/>
          <w:lang w:val="vi-VN"/>
        </w:rPr>
        <w:t xml:space="preserve"> that</w:t>
      </w:r>
      <w:r w:rsidRPr="00F37F2A">
        <w:rPr>
          <w:rFonts w:ascii="Arial" w:hAnsi="Arial" w:cs="Arial"/>
          <w:i/>
          <w:sz w:val="20"/>
          <w:szCs w:val="20"/>
          <w:lang w:val="vi-VN"/>
        </w:rPr>
        <w:t xml:space="preserve"> the empowerment for sanctioning of administrative violations is</w:t>
      </w:r>
      <w:r w:rsidR="001133ED" w:rsidRPr="00F37F2A">
        <w:rPr>
          <w:rFonts w:ascii="Arial" w:hAnsi="Arial" w:cs="Arial"/>
          <w:i/>
          <w:sz w:val="20"/>
          <w:szCs w:val="20"/>
          <w:lang w:val="vi-VN"/>
        </w:rPr>
        <w:t xml:space="preserve"> on</w:t>
      </w:r>
      <w:r w:rsidR="00972D65" w:rsidRPr="00F37F2A">
        <w:rPr>
          <w:rFonts w:ascii="Arial" w:hAnsi="Arial" w:cs="Arial"/>
          <w:i/>
          <w:sz w:val="20"/>
          <w:szCs w:val="20"/>
          <w:lang w:val="vi-VN"/>
        </w:rPr>
        <w:t xml:space="preserve"> </w:t>
      </w:r>
      <w:r w:rsidR="001133ED" w:rsidRPr="00F37F2A">
        <w:rPr>
          <w:rFonts w:ascii="Arial" w:hAnsi="Arial" w:cs="Arial"/>
          <w:i/>
          <w:sz w:val="20"/>
          <w:szCs w:val="20"/>
          <w:lang w:val="vi-VN"/>
        </w:rPr>
        <w:t>regular</w:t>
      </w:r>
      <w:r w:rsidR="0042330B" w:rsidRPr="00F37F2A">
        <w:rPr>
          <w:rFonts w:ascii="Arial" w:hAnsi="Arial" w:cs="Arial"/>
          <w:i/>
          <w:sz w:val="20"/>
          <w:szCs w:val="20"/>
          <w:lang w:val="vi-VN"/>
        </w:rPr>
        <w:t xml:space="preserve"> or </w:t>
      </w:r>
      <w:r w:rsidR="001133ED" w:rsidRPr="00F37F2A">
        <w:rPr>
          <w:rFonts w:ascii="Arial" w:hAnsi="Arial" w:cs="Arial"/>
          <w:i/>
          <w:sz w:val="20"/>
          <w:szCs w:val="20"/>
          <w:lang w:val="vi-VN"/>
        </w:rPr>
        <w:t xml:space="preserve">case </w:t>
      </w:r>
      <w:r w:rsidR="00972D65" w:rsidRPr="00F37F2A">
        <w:rPr>
          <w:rFonts w:ascii="Arial" w:hAnsi="Arial" w:cs="Arial"/>
          <w:i/>
          <w:sz w:val="20"/>
          <w:szCs w:val="20"/>
          <w:lang w:val="vi-VN"/>
        </w:rPr>
        <w:t>by case</w:t>
      </w:r>
      <w:r w:rsidR="001133ED" w:rsidRPr="00F37F2A">
        <w:rPr>
          <w:rFonts w:ascii="Arial" w:hAnsi="Arial" w:cs="Arial"/>
          <w:i/>
          <w:sz w:val="20"/>
          <w:szCs w:val="20"/>
          <w:lang w:val="vi-VN"/>
        </w:rPr>
        <w:t xml:space="preserve"> basis</w:t>
      </w:r>
      <w:r w:rsidR="00BC5EF0" w:rsidRPr="00F37F2A">
        <w:rPr>
          <w:rFonts w:ascii="Arial" w:hAnsi="Arial" w:cs="Arial"/>
          <w:i/>
          <w:sz w:val="20"/>
          <w:szCs w:val="20"/>
          <w:lang w:val="vi-VN"/>
        </w:rPr>
        <w:t xml:space="preserve"> according to the </w:t>
      </w:r>
      <w:r w:rsidR="001133ED" w:rsidRPr="00F37F2A">
        <w:rPr>
          <w:rFonts w:ascii="Arial" w:hAnsi="Arial" w:cs="Arial"/>
          <w:i/>
          <w:sz w:val="20"/>
          <w:szCs w:val="20"/>
          <w:lang w:val="vi-VN"/>
        </w:rPr>
        <w:t>the Clause 2 of Article 54</w:t>
      </w:r>
      <w:r w:rsidR="00972D65" w:rsidRPr="00F37F2A">
        <w:rPr>
          <w:rFonts w:ascii="Arial" w:hAnsi="Arial" w:cs="Arial"/>
          <w:i/>
          <w:sz w:val="20"/>
          <w:szCs w:val="20"/>
          <w:lang w:val="vi-VN"/>
        </w:rPr>
        <w:t xml:space="preserve"> </w:t>
      </w:r>
      <w:r w:rsidR="00356376" w:rsidRPr="00F37F2A">
        <w:rPr>
          <w:rFonts w:ascii="Arial" w:hAnsi="Arial" w:cs="Arial"/>
          <w:i/>
          <w:sz w:val="20"/>
          <w:szCs w:val="20"/>
          <w:lang w:val="vi-VN"/>
        </w:rPr>
        <w:t xml:space="preserve">of the Law </w:t>
      </w:r>
      <w:r w:rsidR="00356376" w:rsidRPr="00F37F2A">
        <w:rPr>
          <w:rFonts w:ascii="Arial" w:hAnsi="Arial" w:cs="Arial"/>
          <w:i/>
          <w:sz w:val="20"/>
          <w:szCs w:val="20"/>
        </w:rPr>
        <w:t>Handling of administrative violations.</w:t>
      </w:r>
    </w:p>
    <w:p w14:paraId="11F5EA99" w14:textId="77777777" w:rsidR="003320FA" w:rsidRDefault="003320FA" w:rsidP="00CB25DD">
      <w:pPr>
        <w:spacing w:after="120"/>
        <w:jc w:val="both"/>
        <w:rPr>
          <w:rFonts w:ascii="Arial" w:hAnsi="Arial" w:cs="Arial"/>
          <w:sz w:val="20"/>
          <w:szCs w:val="20"/>
          <w:lang w:val="vi-VN"/>
        </w:rPr>
      </w:pPr>
      <w:r w:rsidRPr="002178C7">
        <w:rPr>
          <w:rFonts w:ascii="Arial" w:hAnsi="Arial" w:cs="Arial"/>
          <w:sz w:val="20"/>
          <w:szCs w:val="20"/>
          <w:vertAlign w:val="superscript"/>
          <w:lang w:val="vi-VN"/>
        </w:rPr>
        <w:t>(6)</w:t>
      </w:r>
      <w:r w:rsidRPr="0098733E">
        <w:rPr>
          <w:rFonts w:ascii="Arial" w:hAnsi="Arial" w:cs="Arial"/>
          <w:sz w:val="20"/>
          <w:szCs w:val="20"/>
          <w:lang w:val="vi-VN"/>
        </w:rPr>
        <w:t xml:space="preserve"> Ghi r</w:t>
      </w:r>
      <w:r w:rsidRPr="002178C7">
        <w:rPr>
          <w:rFonts w:ascii="Arial" w:hAnsi="Arial" w:cs="Arial"/>
          <w:sz w:val="20"/>
          <w:szCs w:val="20"/>
          <w:lang w:val="vi-VN"/>
        </w:rPr>
        <w:t xml:space="preserve">õ </w:t>
      </w:r>
      <w:r w:rsidRPr="0098733E">
        <w:rPr>
          <w:rFonts w:ascii="Arial" w:hAnsi="Arial" w:cs="Arial"/>
          <w:sz w:val="20"/>
          <w:szCs w:val="20"/>
          <w:lang w:val="vi-VN"/>
        </w:rPr>
        <w:t>thực hiện việc xử phạt vi phạm hành chính, áp dụng các biện ph</w:t>
      </w:r>
      <w:r w:rsidRPr="002178C7">
        <w:rPr>
          <w:rFonts w:ascii="Arial" w:hAnsi="Arial" w:cs="Arial"/>
          <w:sz w:val="20"/>
          <w:szCs w:val="20"/>
          <w:lang w:val="vi-VN"/>
        </w:rPr>
        <w:t>á</w:t>
      </w:r>
      <w:r w:rsidRPr="0098733E">
        <w:rPr>
          <w:rFonts w:ascii="Arial" w:hAnsi="Arial" w:cs="Arial"/>
          <w:sz w:val="20"/>
          <w:szCs w:val="20"/>
          <w:lang w:val="vi-VN"/>
        </w:rPr>
        <w:t>p ngăn chặn và bảo đảm xử phạt vi phạm hành chính.</w:t>
      </w:r>
    </w:p>
    <w:p w14:paraId="45457D44" w14:textId="417B64FA" w:rsidR="006C5518" w:rsidRPr="002178C7" w:rsidRDefault="006C5518" w:rsidP="00CB25DD">
      <w:pPr>
        <w:spacing w:after="120"/>
        <w:jc w:val="both"/>
        <w:rPr>
          <w:rFonts w:ascii="Arial" w:hAnsi="Arial" w:cs="Arial"/>
          <w:i/>
          <w:sz w:val="20"/>
          <w:szCs w:val="20"/>
          <w:lang w:val="vi-VN"/>
        </w:rPr>
      </w:pPr>
      <w:r w:rsidRPr="00537B83">
        <w:rPr>
          <w:rFonts w:ascii="Arial" w:hAnsi="Arial" w:cs="Arial"/>
          <w:i/>
          <w:sz w:val="20"/>
          <w:szCs w:val="20"/>
          <w:lang w:val="vi-VN"/>
        </w:rPr>
        <w:t xml:space="preserve">Specify </w:t>
      </w:r>
      <w:r w:rsidR="008045BC" w:rsidRPr="00537B83">
        <w:rPr>
          <w:rFonts w:ascii="Arial" w:hAnsi="Arial" w:cs="Arial"/>
          <w:i/>
          <w:sz w:val="20"/>
          <w:szCs w:val="20"/>
          <w:lang w:val="vi-VN"/>
        </w:rPr>
        <w:t>the</w:t>
      </w:r>
      <w:r w:rsidR="00ED3B16" w:rsidRPr="00537B83">
        <w:rPr>
          <w:rFonts w:ascii="Arial" w:hAnsi="Arial" w:cs="Arial"/>
          <w:i/>
          <w:sz w:val="20"/>
          <w:szCs w:val="20"/>
          <w:lang w:val="vi-VN"/>
        </w:rPr>
        <w:t xml:space="preserve"> </w:t>
      </w:r>
      <w:r w:rsidR="008045BC" w:rsidRPr="00537B83">
        <w:rPr>
          <w:rFonts w:ascii="Arial" w:hAnsi="Arial" w:cs="Arial"/>
          <w:i/>
          <w:sz w:val="20"/>
          <w:szCs w:val="20"/>
          <w:lang w:val="vi-VN"/>
        </w:rPr>
        <w:t xml:space="preserve">implementation of </w:t>
      </w:r>
      <w:r w:rsidR="00ED3B16" w:rsidRPr="00537B83">
        <w:rPr>
          <w:rFonts w:ascii="Arial" w:hAnsi="Arial" w:cs="Arial"/>
          <w:i/>
          <w:sz w:val="20"/>
          <w:szCs w:val="20"/>
          <w:lang w:val="vi-VN"/>
        </w:rPr>
        <w:t xml:space="preserve">sanctioning of administrative violations, </w:t>
      </w:r>
      <w:r w:rsidR="008045BC" w:rsidRPr="00537B83">
        <w:rPr>
          <w:rFonts w:ascii="Arial" w:hAnsi="Arial" w:cs="Arial"/>
          <w:i/>
          <w:sz w:val="20"/>
          <w:szCs w:val="20"/>
          <w:lang w:val="vi-VN"/>
        </w:rPr>
        <w:t>the</w:t>
      </w:r>
      <w:r w:rsidR="00ED3B16" w:rsidRPr="00537B83">
        <w:rPr>
          <w:rFonts w:ascii="Arial" w:hAnsi="Arial" w:cs="Arial"/>
          <w:i/>
          <w:sz w:val="20"/>
          <w:szCs w:val="20"/>
          <w:lang w:val="vi-VN"/>
        </w:rPr>
        <w:t xml:space="preserve"> appl</w:t>
      </w:r>
      <w:r w:rsidR="008045BC" w:rsidRPr="00537B83">
        <w:rPr>
          <w:rFonts w:ascii="Arial" w:hAnsi="Arial" w:cs="Arial"/>
          <w:i/>
          <w:sz w:val="20"/>
          <w:szCs w:val="20"/>
          <w:lang w:val="vi-VN"/>
        </w:rPr>
        <w:t>ication of</w:t>
      </w:r>
      <w:r w:rsidR="00ED3B16" w:rsidRPr="00537B83">
        <w:rPr>
          <w:rFonts w:ascii="Arial" w:hAnsi="Arial" w:cs="Arial"/>
          <w:i/>
          <w:sz w:val="20"/>
          <w:szCs w:val="20"/>
          <w:lang w:val="vi-VN"/>
        </w:rPr>
        <w:t xml:space="preserve"> </w:t>
      </w:r>
      <w:r w:rsidR="00AA2B8B" w:rsidRPr="00537B83">
        <w:rPr>
          <w:rFonts w:ascii="Arial" w:hAnsi="Arial" w:cs="Arial"/>
          <w:i/>
          <w:sz w:val="20"/>
          <w:szCs w:val="20"/>
          <w:lang w:val="vi-VN"/>
        </w:rPr>
        <w:t>measures</w:t>
      </w:r>
      <w:r w:rsidR="008045BC" w:rsidRPr="00537B83">
        <w:rPr>
          <w:rFonts w:ascii="Arial" w:hAnsi="Arial" w:cs="Arial"/>
          <w:i/>
          <w:sz w:val="20"/>
          <w:szCs w:val="20"/>
          <w:lang w:val="vi-VN"/>
        </w:rPr>
        <w:t xml:space="preserve"> for deterrent and ensurance of the administrative violation sanction</w:t>
      </w:r>
      <w:r w:rsidR="00537B83">
        <w:rPr>
          <w:rFonts w:ascii="Arial" w:hAnsi="Arial" w:cs="Arial"/>
          <w:i/>
          <w:sz w:val="20"/>
          <w:szCs w:val="20"/>
          <w:lang w:val="vi-VN"/>
        </w:rPr>
        <w:t>.</w:t>
      </w:r>
      <w:r w:rsidR="00AA2B8B" w:rsidRPr="00537B83">
        <w:rPr>
          <w:rFonts w:ascii="Arial" w:hAnsi="Arial" w:cs="Arial"/>
          <w:i/>
          <w:sz w:val="20"/>
          <w:szCs w:val="20"/>
          <w:lang w:val="vi-VN"/>
        </w:rPr>
        <w:t xml:space="preserve"> </w:t>
      </w:r>
    </w:p>
    <w:p w14:paraId="2235A276" w14:textId="77777777" w:rsidR="003320FA" w:rsidRDefault="003320FA" w:rsidP="00CB25DD">
      <w:pPr>
        <w:spacing w:after="120"/>
        <w:jc w:val="both"/>
        <w:rPr>
          <w:rFonts w:ascii="Arial" w:hAnsi="Arial" w:cs="Arial"/>
          <w:sz w:val="20"/>
          <w:szCs w:val="20"/>
          <w:lang w:val="vi-VN"/>
        </w:rPr>
      </w:pPr>
      <w:r w:rsidRPr="002178C7">
        <w:rPr>
          <w:rFonts w:ascii="Arial" w:hAnsi="Arial" w:cs="Arial"/>
          <w:sz w:val="20"/>
          <w:szCs w:val="20"/>
          <w:vertAlign w:val="superscript"/>
          <w:lang w:val="vi-VN"/>
        </w:rPr>
        <w:t>(7)</w:t>
      </w:r>
      <w:r w:rsidRPr="002178C7">
        <w:rPr>
          <w:rFonts w:ascii="Arial" w:hAnsi="Arial" w:cs="Arial"/>
          <w:sz w:val="20"/>
          <w:szCs w:val="20"/>
          <w:lang w:val="vi-VN"/>
        </w:rPr>
        <w:t xml:space="preserve"> </w:t>
      </w:r>
      <w:r w:rsidRPr="0098733E">
        <w:rPr>
          <w:rFonts w:ascii="Arial" w:hAnsi="Arial" w:cs="Arial"/>
          <w:sz w:val="20"/>
          <w:szCs w:val="20"/>
          <w:lang w:val="vi-VN"/>
        </w:rPr>
        <w:t>Ghi cụ thể thời hạn được giao quyền (tính theo đơn vị thời gian tháng hoặc năm). Trường hợp giao quyền xử phạt vi phạm hành chính theo vụ việc thì không phải ghi thời hạn giao quyền.</w:t>
      </w:r>
    </w:p>
    <w:p w14:paraId="6025EAA3" w14:textId="5A680956" w:rsidR="008045BC" w:rsidRPr="002178C7" w:rsidRDefault="008045BC" w:rsidP="00CB25DD">
      <w:pPr>
        <w:spacing w:after="120"/>
        <w:jc w:val="both"/>
        <w:rPr>
          <w:rFonts w:ascii="Arial" w:hAnsi="Arial" w:cs="Arial"/>
          <w:i/>
          <w:sz w:val="20"/>
          <w:szCs w:val="20"/>
          <w:lang w:val="vi-VN"/>
        </w:rPr>
      </w:pPr>
      <w:r w:rsidRPr="00537B83">
        <w:rPr>
          <w:rFonts w:ascii="Arial" w:hAnsi="Arial" w:cs="Arial"/>
          <w:i/>
          <w:sz w:val="20"/>
          <w:szCs w:val="20"/>
          <w:lang w:val="vi-VN"/>
        </w:rPr>
        <w:t>Detail the duration of empowerment (calculated in month or year). In case of empowerment on case by case basis, do not write the empowerment duration.</w:t>
      </w:r>
    </w:p>
    <w:p w14:paraId="7EA64927" w14:textId="77777777" w:rsidR="003320FA" w:rsidRDefault="003320FA" w:rsidP="00CB25DD">
      <w:pPr>
        <w:spacing w:after="120"/>
        <w:jc w:val="both"/>
        <w:rPr>
          <w:rFonts w:ascii="Arial" w:hAnsi="Arial" w:cs="Arial"/>
          <w:sz w:val="20"/>
          <w:szCs w:val="20"/>
          <w:lang w:val="vi-VN"/>
        </w:rPr>
      </w:pPr>
      <w:r w:rsidRPr="002178C7">
        <w:rPr>
          <w:rFonts w:ascii="Arial" w:hAnsi="Arial" w:cs="Arial"/>
          <w:sz w:val="20"/>
          <w:szCs w:val="20"/>
          <w:vertAlign w:val="superscript"/>
          <w:lang w:val="vi-VN"/>
        </w:rPr>
        <w:t>(8)</w:t>
      </w:r>
      <w:r w:rsidRPr="002178C7">
        <w:rPr>
          <w:rFonts w:ascii="Arial" w:hAnsi="Arial" w:cs="Arial"/>
          <w:sz w:val="20"/>
          <w:szCs w:val="20"/>
          <w:lang w:val="vi-VN"/>
        </w:rPr>
        <w:t xml:space="preserve"> </w:t>
      </w:r>
      <w:r w:rsidRPr="0098733E">
        <w:rPr>
          <w:rFonts w:ascii="Arial" w:hAnsi="Arial" w:cs="Arial"/>
          <w:sz w:val="20"/>
          <w:szCs w:val="20"/>
          <w:lang w:val="vi-VN"/>
        </w:rPr>
        <w:t>Ghi chức vụ của người có thẩm quyền xử phạt vi phạm hành chính theo quy định của Luật xử lý vi phạm hành chính.</w:t>
      </w:r>
    </w:p>
    <w:p w14:paraId="440FF28D" w14:textId="209F4365" w:rsidR="00FB7FEC" w:rsidRPr="002178C7" w:rsidRDefault="00FB7FEC" w:rsidP="00CB25DD">
      <w:pPr>
        <w:spacing w:after="120"/>
        <w:jc w:val="both"/>
        <w:rPr>
          <w:rFonts w:ascii="Arial" w:hAnsi="Arial" w:cs="Arial"/>
          <w:i/>
          <w:sz w:val="20"/>
          <w:szCs w:val="20"/>
          <w:lang w:val="vi-VN"/>
        </w:rPr>
      </w:pPr>
      <w:r w:rsidRPr="00537B83">
        <w:rPr>
          <w:rFonts w:ascii="Arial" w:hAnsi="Arial" w:cs="Arial"/>
          <w:i/>
          <w:sz w:val="20"/>
          <w:szCs w:val="20"/>
          <w:lang w:val="vi-VN"/>
        </w:rPr>
        <w:t xml:space="preserve">Designation of the person competent to carry out sanction of administrative violations accor ding to the Law </w:t>
      </w:r>
      <w:r w:rsidR="000762A2">
        <w:rPr>
          <w:rFonts w:ascii="Arial" w:hAnsi="Arial" w:cs="Arial"/>
          <w:i/>
          <w:sz w:val="20"/>
          <w:szCs w:val="20"/>
          <w:lang w:val="vi-VN"/>
        </w:rPr>
        <w:t xml:space="preserve">on </w:t>
      </w:r>
      <w:r w:rsidRPr="00537B83">
        <w:rPr>
          <w:rFonts w:ascii="Arial" w:hAnsi="Arial" w:cs="Arial"/>
          <w:i/>
          <w:sz w:val="20"/>
          <w:szCs w:val="20"/>
          <w:lang w:val="vi-VN"/>
        </w:rPr>
        <w:t>Handling of administrative violations.</w:t>
      </w:r>
    </w:p>
    <w:p w14:paraId="4C515787" w14:textId="77777777" w:rsidR="003320FA" w:rsidRPr="002178C7" w:rsidRDefault="003320FA" w:rsidP="00CB25DD">
      <w:pPr>
        <w:spacing w:after="120"/>
        <w:jc w:val="both"/>
        <w:rPr>
          <w:rFonts w:ascii="Arial" w:hAnsi="Arial" w:cs="Arial"/>
          <w:sz w:val="20"/>
          <w:szCs w:val="20"/>
          <w:lang w:val="vi-VN"/>
        </w:rPr>
      </w:pPr>
      <w:r w:rsidRPr="002178C7">
        <w:rPr>
          <w:rFonts w:ascii="Arial" w:hAnsi="Arial" w:cs="Arial"/>
          <w:sz w:val="20"/>
          <w:szCs w:val="20"/>
          <w:lang w:val="vi-VN"/>
        </w:rPr>
        <w:t> </w:t>
      </w:r>
    </w:p>
    <w:p w14:paraId="6797A158" w14:textId="77777777" w:rsidR="00665A9F" w:rsidRPr="002178C7" w:rsidRDefault="00665A9F" w:rsidP="00CB25DD">
      <w:pPr>
        <w:spacing w:after="120"/>
        <w:jc w:val="both"/>
        <w:rPr>
          <w:rFonts w:ascii="Arial" w:hAnsi="Arial" w:cs="Arial"/>
          <w:sz w:val="20"/>
          <w:szCs w:val="20"/>
          <w:lang w:val="vi-VN"/>
        </w:rPr>
      </w:pPr>
      <w:bookmarkStart w:id="26" w:name="chuong_pl_12"/>
    </w:p>
    <w:p w14:paraId="3F159BDD" w14:textId="77777777" w:rsidR="00665A9F" w:rsidRPr="002178C7" w:rsidRDefault="00665A9F" w:rsidP="00CB25DD">
      <w:pPr>
        <w:spacing w:after="120"/>
        <w:jc w:val="both"/>
        <w:rPr>
          <w:rFonts w:ascii="Arial" w:hAnsi="Arial" w:cs="Arial"/>
          <w:sz w:val="20"/>
          <w:szCs w:val="20"/>
          <w:lang w:val="vi-VN"/>
        </w:rPr>
      </w:pPr>
    </w:p>
    <w:p w14:paraId="3B094088" w14:textId="77777777" w:rsidR="00665A9F" w:rsidRPr="002178C7" w:rsidRDefault="00665A9F" w:rsidP="00CB25DD">
      <w:pPr>
        <w:spacing w:after="120"/>
        <w:jc w:val="both"/>
        <w:rPr>
          <w:rFonts w:ascii="Arial" w:hAnsi="Arial" w:cs="Arial"/>
          <w:sz w:val="20"/>
          <w:szCs w:val="20"/>
          <w:lang w:val="vi-VN"/>
        </w:rPr>
      </w:pPr>
    </w:p>
    <w:p w14:paraId="6CFD73AD" w14:textId="77777777" w:rsidR="00665A9F" w:rsidRPr="002178C7" w:rsidRDefault="00665A9F" w:rsidP="00CB25DD">
      <w:pPr>
        <w:spacing w:after="120"/>
        <w:jc w:val="both"/>
        <w:rPr>
          <w:rFonts w:ascii="Arial" w:hAnsi="Arial" w:cs="Arial"/>
          <w:sz w:val="20"/>
          <w:szCs w:val="20"/>
          <w:lang w:val="vi-VN"/>
        </w:rPr>
      </w:pPr>
    </w:p>
    <w:p w14:paraId="524B9E9F" w14:textId="77777777" w:rsidR="00665A9F" w:rsidRPr="002178C7" w:rsidRDefault="00665A9F" w:rsidP="00CB25DD">
      <w:pPr>
        <w:spacing w:after="120"/>
        <w:jc w:val="both"/>
        <w:rPr>
          <w:rFonts w:ascii="Arial" w:hAnsi="Arial" w:cs="Arial"/>
          <w:sz w:val="20"/>
          <w:szCs w:val="20"/>
          <w:lang w:val="vi-VN"/>
        </w:rPr>
      </w:pPr>
    </w:p>
    <w:p w14:paraId="3A110D75" w14:textId="77777777" w:rsidR="00665A9F" w:rsidRPr="002178C7" w:rsidRDefault="00665A9F" w:rsidP="00CB25DD">
      <w:pPr>
        <w:spacing w:after="120"/>
        <w:jc w:val="both"/>
        <w:rPr>
          <w:rFonts w:ascii="Arial" w:hAnsi="Arial" w:cs="Arial"/>
          <w:sz w:val="20"/>
          <w:szCs w:val="20"/>
          <w:lang w:val="vi-VN"/>
        </w:rPr>
      </w:pPr>
    </w:p>
    <w:p w14:paraId="3B3E1739" w14:textId="77777777" w:rsidR="00665A9F" w:rsidRPr="002178C7" w:rsidRDefault="00665A9F" w:rsidP="00CB25DD">
      <w:pPr>
        <w:spacing w:after="120"/>
        <w:jc w:val="both"/>
        <w:rPr>
          <w:rFonts w:ascii="Arial" w:hAnsi="Arial" w:cs="Arial"/>
          <w:sz w:val="20"/>
          <w:szCs w:val="20"/>
          <w:lang w:val="vi-VN"/>
        </w:rPr>
      </w:pPr>
    </w:p>
    <w:p w14:paraId="580DB7C1" w14:textId="77777777" w:rsidR="00665A9F" w:rsidRPr="002178C7" w:rsidRDefault="00665A9F" w:rsidP="00CB25DD">
      <w:pPr>
        <w:spacing w:after="120"/>
        <w:jc w:val="both"/>
        <w:rPr>
          <w:rFonts w:ascii="Arial" w:hAnsi="Arial" w:cs="Arial"/>
          <w:sz w:val="20"/>
          <w:szCs w:val="20"/>
          <w:lang w:val="vi-VN"/>
        </w:rPr>
      </w:pPr>
    </w:p>
    <w:p w14:paraId="214F3CFC" w14:textId="77777777" w:rsidR="00665A9F" w:rsidRPr="002178C7" w:rsidRDefault="00665A9F" w:rsidP="00FB12BC">
      <w:pPr>
        <w:spacing w:after="120"/>
        <w:jc w:val="right"/>
        <w:rPr>
          <w:rFonts w:ascii="Arial" w:hAnsi="Arial" w:cs="Arial"/>
          <w:sz w:val="20"/>
          <w:szCs w:val="20"/>
          <w:lang w:val="vi-VN"/>
        </w:rPr>
      </w:pPr>
    </w:p>
    <w:p w14:paraId="77E3492A" w14:textId="77777777" w:rsidR="00665A9F" w:rsidRPr="002178C7" w:rsidRDefault="00665A9F" w:rsidP="00FB12BC">
      <w:pPr>
        <w:spacing w:after="120"/>
        <w:jc w:val="right"/>
        <w:rPr>
          <w:rFonts w:ascii="Arial" w:hAnsi="Arial" w:cs="Arial"/>
          <w:sz w:val="20"/>
          <w:szCs w:val="20"/>
          <w:lang w:val="vi-VN"/>
        </w:rPr>
      </w:pPr>
    </w:p>
    <w:p w14:paraId="657AC43F" w14:textId="77777777" w:rsidR="00665A9F" w:rsidRPr="002178C7" w:rsidRDefault="00665A9F" w:rsidP="00FB12BC">
      <w:pPr>
        <w:spacing w:after="120"/>
        <w:jc w:val="right"/>
        <w:rPr>
          <w:rFonts w:ascii="Arial" w:hAnsi="Arial" w:cs="Arial"/>
          <w:sz w:val="20"/>
          <w:szCs w:val="20"/>
          <w:lang w:val="vi-VN"/>
        </w:rPr>
      </w:pPr>
    </w:p>
    <w:p w14:paraId="31C7859F" w14:textId="77777777" w:rsidR="00665A9F" w:rsidRPr="002178C7" w:rsidRDefault="00665A9F" w:rsidP="00FB12BC">
      <w:pPr>
        <w:spacing w:after="120"/>
        <w:jc w:val="right"/>
        <w:rPr>
          <w:rFonts w:ascii="Arial" w:hAnsi="Arial" w:cs="Arial"/>
          <w:sz w:val="20"/>
          <w:szCs w:val="20"/>
          <w:lang w:val="vi-VN"/>
        </w:rPr>
      </w:pPr>
    </w:p>
    <w:p w14:paraId="4E5DEB58" w14:textId="77777777" w:rsidR="00665A9F" w:rsidRPr="002178C7" w:rsidRDefault="00665A9F" w:rsidP="00FB12BC">
      <w:pPr>
        <w:spacing w:after="120"/>
        <w:jc w:val="right"/>
        <w:rPr>
          <w:rFonts w:ascii="Arial" w:hAnsi="Arial" w:cs="Arial"/>
          <w:sz w:val="20"/>
          <w:szCs w:val="20"/>
          <w:lang w:val="vi-VN"/>
        </w:rPr>
      </w:pPr>
    </w:p>
    <w:p w14:paraId="041A6CDC" w14:textId="77777777" w:rsidR="00665A9F" w:rsidRPr="002178C7" w:rsidRDefault="00665A9F" w:rsidP="00FB12BC">
      <w:pPr>
        <w:spacing w:after="120"/>
        <w:jc w:val="right"/>
        <w:rPr>
          <w:rFonts w:ascii="Arial" w:hAnsi="Arial" w:cs="Arial"/>
          <w:sz w:val="20"/>
          <w:szCs w:val="20"/>
          <w:lang w:val="vi-VN"/>
        </w:rPr>
      </w:pPr>
    </w:p>
    <w:p w14:paraId="04CED7E4" w14:textId="77777777" w:rsidR="00665A9F" w:rsidRPr="002178C7" w:rsidRDefault="00665A9F" w:rsidP="00FB12BC">
      <w:pPr>
        <w:spacing w:after="120"/>
        <w:jc w:val="right"/>
        <w:rPr>
          <w:rFonts w:ascii="Arial" w:hAnsi="Arial" w:cs="Arial"/>
          <w:sz w:val="20"/>
          <w:szCs w:val="20"/>
          <w:lang w:val="vi-VN"/>
        </w:rPr>
      </w:pPr>
    </w:p>
    <w:p w14:paraId="0E3D0080" w14:textId="77777777" w:rsidR="00665A9F" w:rsidRPr="002178C7" w:rsidRDefault="00665A9F" w:rsidP="00FB12BC">
      <w:pPr>
        <w:spacing w:after="120"/>
        <w:jc w:val="right"/>
        <w:rPr>
          <w:rFonts w:ascii="Arial" w:hAnsi="Arial" w:cs="Arial"/>
          <w:sz w:val="20"/>
          <w:szCs w:val="20"/>
          <w:lang w:val="vi-VN"/>
        </w:rPr>
      </w:pPr>
    </w:p>
    <w:p w14:paraId="5548EA97" w14:textId="77777777" w:rsidR="00665A9F" w:rsidRPr="002178C7" w:rsidRDefault="00665A9F" w:rsidP="00FB12BC">
      <w:pPr>
        <w:spacing w:after="120"/>
        <w:jc w:val="right"/>
        <w:rPr>
          <w:rFonts w:ascii="Arial" w:hAnsi="Arial" w:cs="Arial"/>
          <w:sz w:val="20"/>
          <w:szCs w:val="20"/>
          <w:lang w:val="vi-VN"/>
        </w:rPr>
      </w:pPr>
    </w:p>
    <w:p w14:paraId="695C969E" w14:textId="77777777" w:rsidR="00665A9F" w:rsidRPr="002178C7" w:rsidRDefault="00665A9F" w:rsidP="00FB12BC">
      <w:pPr>
        <w:spacing w:after="120"/>
        <w:jc w:val="right"/>
        <w:rPr>
          <w:rFonts w:ascii="Arial" w:hAnsi="Arial" w:cs="Arial"/>
          <w:sz w:val="20"/>
          <w:szCs w:val="20"/>
          <w:lang w:val="vi-VN"/>
        </w:rPr>
      </w:pPr>
    </w:p>
    <w:p w14:paraId="200B1D97" w14:textId="77777777" w:rsidR="00665A9F" w:rsidRPr="002178C7" w:rsidRDefault="00665A9F" w:rsidP="00FB12BC">
      <w:pPr>
        <w:spacing w:after="120"/>
        <w:jc w:val="right"/>
        <w:rPr>
          <w:rFonts w:ascii="Arial" w:hAnsi="Arial" w:cs="Arial"/>
          <w:sz w:val="20"/>
          <w:szCs w:val="20"/>
          <w:lang w:val="vi-VN"/>
        </w:rPr>
      </w:pPr>
    </w:p>
    <w:p w14:paraId="657AFCCD" w14:textId="77777777" w:rsidR="00665A9F" w:rsidRPr="002178C7" w:rsidRDefault="00665A9F" w:rsidP="00FB12BC">
      <w:pPr>
        <w:spacing w:after="120"/>
        <w:jc w:val="right"/>
        <w:rPr>
          <w:rFonts w:ascii="Arial" w:hAnsi="Arial" w:cs="Arial"/>
          <w:sz w:val="20"/>
          <w:szCs w:val="20"/>
          <w:lang w:val="vi-VN"/>
        </w:rPr>
      </w:pPr>
    </w:p>
    <w:p w14:paraId="3A41213C" w14:textId="77777777" w:rsidR="00665A9F" w:rsidRPr="002178C7" w:rsidRDefault="00665A9F" w:rsidP="00FB12BC">
      <w:pPr>
        <w:spacing w:after="120"/>
        <w:jc w:val="right"/>
        <w:rPr>
          <w:rFonts w:ascii="Arial" w:hAnsi="Arial" w:cs="Arial"/>
          <w:sz w:val="20"/>
          <w:szCs w:val="20"/>
          <w:lang w:val="vi-VN"/>
        </w:rPr>
      </w:pPr>
    </w:p>
    <w:p w14:paraId="6FA4CFB0" w14:textId="77777777" w:rsidR="00665A9F" w:rsidRPr="002178C7" w:rsidRDefault="00665A9F" w:rsidP="00FB12BC">
      <w:pPr>
        <w:spacing w:after="120"/>
        <w:jc w:val="right"/>
        <w:rPr>
          <w:rFonts w:ascii="Arial" w:hAnsi="Arial" w:cs="Arial"/>
          <w:sz w:val="20"/>
          <w:szCs w:val="20"/>
          <w:lang w:val="vi-VN"/>
        </w:rPr>
      </w:pPr>
    </w:p>
    <w:p w14:paraId="20C08B6D" w14:textId="77777777" w:rsidR="00665A9F" w:rsidRPr="002178C7" w:rsidRDefault="00665A9F" w:rsidP="00FB12BC">
      <w:pPr>
        <w:spacing w:after="120"/>
        <w:jc w:val="right"/>
        <w:rPr>
          <w:rFonts w:ascii="Arial" w:hAnsi="Arial" w:cs="Arial"/>
          <w:sz w:val="20"/>
          <w:szCs w:val="20"/>
          <w:lang w:val="vi-VN"/>
        </w:rPr>
      </w:pPr>
    </w:p>
    <w:p w14:paraId="15B18B13" w14:textId="77777777" w:rsidR="00665A9F" w:rsidRPr="002178C7" w:rsidRDefault="00665A9F" w:rsidP="00FB12BC">
      <w:pPr>
        <w:spacing w:after="120"/>
        <w:jc w:val="right"/>
        <w:rPr>
          <w:rFonts w:ascii="Arial" w:hAnsi="Arial" w:cs="Arial"/>
          <w:sz w:val="20"/>
          <w:szCs w:val="20"/>
          <w:lang w:val="vi-VN"/>
        </w:rPr>
      </w:pPr>
    </w:p>
    <w:p w14:paraId="57310D66" w14:textId="77777777" w:rsidR="00665A9F" w:rsidRPr="002178C7" w:rsidRDefault="00665A9F" w:rsidP="00FB12BC">
      <w:pPr>
        <w:spacing w:after="120"/>
        <w:jc w:val="right"/>
        <w:rPr>
          <w:rFonts w:ascii="Arial" w:hAnsi="Arial" w:cs="Arial"/>
          <w:sz w:val="20"/>
          <w:szCs w:val="20"/>
          <w:lang w:val="vi-VN"/>
        </w:rPr>
      </w:pPr>
    </w:p>
    <w:p w14:paraId="0FDBF66C" w14:textId="77777777" w:rsidR="00665A9F" w:rsidRPr="002178C7" w:rsidRDefault="00665A9F" w:rsidP="00FB12BC">
      <w:pPr>
        <w:spacing w:after="120"/>
        <w:jc w:val="right"/>
        <w:rPr>
          <w:rFonts w:ascii="Arial" w:hAnsi="Arial" w:cs="Arial"/>
          <w:sz w:val="20"/>
          <w:szCs w:val="20"/>
          <w:lang w:val="vi-VN"/>
        </w:rPr>
      </w:pPr>
    </w:p>
    <w:p w14:paraId="04894416" w14:textId="77777777" w:rsidR="00665A9F" w:rsidRPr="002178C7" w:rsidRDefault="00665A9F" w:rsidP="00FB12BC">
      <w:pPr>
        <w:spacing w:after="120"/>
        <w:jc w:val="right"/>
        <w:rPr>
          <w:rFonts w:ascii="Arial" w:hAnsi="Arial" w:cs="Arial"/>
          <w:sz w:val="20"/>
          <w:szCs w:val="20"/>
          <w:lang w:val="vi-VN"/>
        </w:rPr>
      </w:pPr>
    </w:p>
    <w:p w14:paraId="397138F7" w14:textId="4EF9C1A8"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t>MQĐ 12</w:t>
      </w:r>
      <w:bookmarkEnd w:id="26"/>
      <w:r w:rsidR="00882CCA">
        <w:rPr>
          <w:rFonts w:ascii="Arial" w:hAnsi="Arial" w:cs="Arial"/>
          <w:sz w:val="20"/>
          <w:szCs w:val="20"/>
          <w:lang w:val="vi-VN"/>
        </w:rPr>
        <w:t>/</w:t>
      </w:r>
      <w:r w:rsidR="00B031E9">
        <w:rPr>
          <w:rFonts w:ascii="Arial" w:hAnsi="Arial" w:cs="Arial"/>
          <w:sz w:val="20"/>
          <w:szCs w:val="20"/>
        </w:rPr>
        <w:t>Decision</w:t>
      </w:r>
      <w:r w:rsidR="00B031E9">
        <w:rPr>
          <w:rFonts w:ascii="Arial" w:hAnsi="Arial" w:cs="Arial"/>
          <w:sz w:val="20"/>
          <w:szCs w:val="20"/>
          <w:lang w:val="vi-VN"/>
        </w:rPr>
        <w:t xml:space="preserve"> </w:t>
      </w:r>
      <w:r w:rsidR="00882CCA">
        <w:rPr>
          <w:rFonts w:ascii="Arial" w:hAnsi="Arial" w:cs="Arial"/>
          <w:sz w:val="20"/>
          <w:szCs w:val="20"/>
          <w:lang w:val="vi-VN"/>
        </w:rPr>
        <w:t>12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320FA" w:rsidRPr="0098733E" w14:paraId="4A385C14" w14:textId="77777777" w:rsidTr="002178C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A798FF6" w14:textId="33C3226A" w:rsidR="00AF3202" w:rsidRDefault="003320FA" w:rsidP="00FB12BC">
            <w:pPr>
              <w:spacing w:after="120"/>
              <w:jc w:val="center"/>
              <w:rPr>
                <w:rFonts w:ascii="Arial" w:hAnsi="Arial" w:cs="Arial"/>
                <w:b/>
                <w:bCs/>
                <w:sz w:val="20"/>
                <w:szCs w:val="20"/>
                <w:lang w:val="vi-VN"/>
              </w:rPr>
            </w:pPr>
            <w:r w:rsidRPr="0098733E">
              <w:rPr>
                <w:rFonts w:ascii="Arial" w:hAnsi="Arial" w:cs="Arial"/>
                <w:b/>
                <w:bCs/>
                <w:sz w:val="20"/>
                <w:szCs w:val="20"/>
              </w:rPr>
              <w:t xml:space="preserve">CƠ QUAN </w:t>
            </w:r>
            <w:r w:rsidRPr="0098733E">
              <w:rPr>
                <w:rFonts w:ascii="Arial" w:hAnsi="Arial" w:cs="Arial"/>
                <w:b/>
                <w:bCs/>
                <w:sz w:val="20"/>
                <w:szCs w:val="20"/>
                <w:vertAlign w:val="superscript"/>
              </w:rPr>
              <w:t>(1)</w:t>
            </w:r>
            <w:r w:rsidRPr="0098733E">
              <w:rPr>
                <w:rFonts w:ascii="Arial" w:hAnsi="Arial" w:cs="Arial"/>
                <w:b/>
                <w:bCs/>
                <w:sz w:val="20"/>
                <w:szCs w:val="20"/>
                <w:lang w:val="vi-VN"/>
              </w:rPr>
              <w:br/>
            </w:r>
            <w:r w:rsidR="00AF3202" w:rsidRPr="002178C7">
              <w:rPr>
                <w:rFonts w:ascii="Arial" w:hAnsi="Arial" w:cs="Arial"/>
                <w:b/>
                <w:bCs/>
                <w:i/>
                <w:sz w:val="20"/>
                <w:szCs w:val="20"/>
                <w:lang w:val="vi-VN"/>
              </w:rPr>
              <w:t>AUTHORITY</w:t>
            </w:r>
          </w:p>
          <w:p w14:paraId="47A32828" w14:textId="6494991F" w:rsidR="003320FA" w:rsidRPr="0098733E" w:rsidRDefault="003320FA" w:rsidP="00FB12BC">
            <w:pPr>
              <w:spacing w:after="120"/>
              <w:jc w:val="center"/>
              <w:rPr>
                <w:rFonts w:ascii="Arial" w:hAnsi="Arial" w:cs="Arial"/>
                <w:sz w:val="20"/>
                <w:szCs w:val="20"/>
              </w:rPr>
            </w:pPr>
            <w:r w:rsidRPr="0098733E">
              <w:rPr>
                <w:rFonts w:ascii="Arial" w:hAnsi="Arial" w:cs="Arial"/>
                <w:b/>
                <w:bCs/>
                <w:sz w:val="20"/>
                <w:szCs w:val="20"/>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7D3D8EA" w14:textId="77777777" w:rsidR="00E1498D" w:rsidRPr="00F17B92" w:rsidRDefault="003320FA" w:rsidP="00E1498D">
            <w:pPr>
              <w:spacing w:after="120"/>
              <w:jc w:val="center"/>
              <w:rPr>
                <w:rFonts w:ascii="Arial" w:hAnsi="Arial" w:cs="Arial"/>
                <w:b/>
                <w:bCs/>
                <w:i/>
                <w:sz w:val="20"/>
                <w:szCs w:val="20"/>
                <w:lang w:val="vi-VN"/>
              </w:rPr>
            </w:pPr>
            <w:r w:rsidRPr="0098733E">
              <w:rPr>
                <w:rFonts w:ascii="Arial" w:hAnsi="Arial" w:cs="Arial"/>
                <w:b/>
                <w:bCs/>
                <w:sz w:val="20"/>
                <w:szCs w:val="20"/>
                <w:lang w:val="vi-VN"/>
              </w:rPr>
              <w:t>CỘNG HÒA XÃ HỘI CHỦ NGHĨA VIỆT NAM</w:t>
            </w:r>
            <w:r w:rsidRPr="0098733E">
              <w:rPr>
                <w:rFonts w:ascii="Arial" w:hAnsi="Arial" w:cs="Arial"/>
                <w:b/>
                <w:bCs/>
                <w:sz w:val="20"/>
                <w:szCs w:val="20"/>
                <w:lang w:val="vi-VN"/>
              </w:rPr>
              <w:br/>
              <w:t xml:space="preserve">Độc lập - Tự do - Hạnh phúc </w:t>
            </w:r>
            <w:r w:rsidRPr="0098733E">
              <w:rPr>
                <w:rFonts w:ascii="Arial" w:hAnsi="Arial" w:cs="Arial"/>
                <w:b/>
                <w:bCs/>
                <w:sz w:val="20"/>
                <w:szCs w:val="20"/>
                <w:lang w:val="vi-VN"/>
              </w:rPr>
              <w:br/>
            </w:r>
            <w:r w:rsidR="00E1498D" w:rsidRPr="00F17B92">
              <w:rPr>
                <w:rFonts w:ascii="Arial" w:hAnsi="Arial" w:cs="Arial"/>
                <w:b/>
                <w:bCs/>
                <w:i/>
                <w:sz w:val="20"/>
                <w:szCs w:val="20"/>
                <w:lang w:val="vi-VN"/>
              </w:rPr>
              <w:t>SOCIALIST REPUBLIC OF VIET NAM</w:t>
            </w:r>
          </w:p>
          <w:p w14:paraId="75357BA5" w14:textId="77777777" w:rsidR="00E1498D" w:rsidRPr="00F17B92" w:rsidRDefault="00E1498D" w:rsidP="00E1498D">
            <w:pPr>
              <w:spacing w:after="120"/>
              <w:jc w:val="center"/>
              <w:rPr>
                <w:rFonts w:ascii="Arial" w:hAnsi="Arial" w:cs="Arial"/>
                <w:b/>
                <w:bCs/>
                <w:i/>
                <w:sz w:val="20"/>
                <w:szCs w:val="20"/>
                <w:lang w:val="vi-VN"/>
              </w:rPr>
            </w:pPr>
            <w:r w:rsidRPr="00F17B92">
              <w:rPr>
                <w:rFonts w:ascii="Arial" w:hAnsi="Arial" w:cs="Arial"/>
                <w:b/>
                <w:bCs/>
                <w:i/>
                <w:sz w:val="20"/>
                <w:szCs w:val="20"/>
                <w:lang w:val="vi-VN"/>
              </w:rPr>
              <w:t>Independence – Freedom - Happiness</w:t>
            </w:r>
          </w:p>
          <w:p w14:paraId="59486ADC" w14:textId="3D6E9EEE" w:rsidR="003320FA" w:rsidRPr="0098733E" w:rsidRDefault="003320FA" w:rsidP="00FB12BC">
            <w:pPr>
              <w:spacing w:after="120"/>
              <w:jc w:val="center"/>
              <w:rPr>
                <w:rFonts w:ascii="Arial" w:hAnsi="Arial" w:cs="Arial"/>
                <w:sz w:val="20"/>
                <w:szCs w:val="20"/>
              </w:rPr>
            </w:pPr>
            <w:r w:rsidRPr="0098733E">
              <w:rPr>
                <w:rFonts w:ascii="Arial" w:hAnsi="Arial" w:cs="Arial"/>
                <w:b/>
                <w:bCs/>
                <w:sz w:val="20"/>
                <w:szCs w:val="20"/>
                <w:lang w:val="vi-VN"/>
              </w:rPr>
              <w:t>---------------</w:t>
            </w:r>
          </w:p>
        </w:tc>
      </w:tr>
      <w:tr w:rsidR="003320FA" w:rsidRPr="0098733E" w14:paraId="6686FCEA" w14:textId="77777777" w:rsidTr="002178C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FD565B3" w14:textId="77777777" w:rsidR="003320FA" w:rsidRDefault="003320FA" w:rsidP="00FB12BC">
            <w:pPr>
              <w:spacing w:after="120"/>
              <w:jc w:val="center"/>
              <w:rPr>
                <w:rFonts w:ascii="Arial" w:hAnsi="Arial" w:cs="Arial"/>
                <w:sz w:val="20"/>
                <w:szCs w:val="20"/>
              </w:rPr>
            </w:pPr>
            <w:r w:rsidRPr="0098733E">
              <w:rPr>
                <w:rFonts w:ascii="Arial" w:hAnsi="Arial" w:cs="Arial"/>
                <w:sz w:val="20"/>
                <w:szCs w:val="20"/>
                <w:lang w:val="vi-VN"/>
              </w:rPr>
              <w:t xml:space="preserve">Số: </w:t>
            </w:r>
            <w:r w:rsidRPr="0098733E">
              <w:rPr>
                <w:rFonts w:ascii="Arial" w:hAnsi="Arial" w:cs="Arial"/>
                <w:sz w:val="20"/>
                <w:szCs w:val="20"/>
              </w:rPr>
              <w:t>……./QĐ-GQCC</w:t>
            </w:r>
          </w:p>
          <w:p w14:paraId="6F314327" w14:textId="147E687E" w:rsidR="00E1498D" w:rsidRPr="0098733E" w:rsidRDefault="00E1498D" w:rsidP="00FB12BC">
            <w:pPr>
              <w:spacing w:after="120"/>
              <w:jc w:val="center"/>
              <w:rPr>
                <w:rFonts w:ascii="Arial" w:hAnsi="Arial" w:cs="Arial"/>
                <w:sz w:val="20"/>
                <w:szCs w:val="20"/>
              </w:rPr>
            </w:pPr>
            <w:r>
              <w:rPr>
                <w:rFonts w:ascii="Arial" w:hAnsi="Arial" w:cs="Arial"/>
                <w:sz w:val="20"/>
                <w:szCs w:val="20"/>
              </w:rPr>
              <w:t>No…………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07B5472" w14:textId="77777777" w:rsidR="003320FA" w:rsidRDefault="003320FA" w:rsidP="00FB12BC">
            <w:pPr>
              <w:spacing w:after="120"/>
              <w:jc w:val="right"/>
              <w:rPr>
                <w:rFonts w:ascii="Arial" w:hAnsi="Arial" w:cs="Arial"/>
                <w:i/>
                <w:iCs/>
                <w:sz w:val="20"/>
                <w:szCs w:val="20"/>
              </w:rPr>
            </w:pPr>
            <w:r w:rsidRPr="0098733E">
              <w:rPr>
                <w:rFonts w:ascii="Arial" w:hAnsi="Arial" w:cs="Arial"/>
                <w:i/>
                <w:iCs/>
                <w:sz w:val="20"/>
                <w:szCs w:val="20"/>
                <w:vertAlign w:val="superscript"/>
              </w:rPr>
              <w:t>(2)</w:t>
            </w:r>
            <w:r w:rsidRPr="0098733E">
              <w:rPr>
                <w:rFonts w:ascii="Arial" w:hAnsi="Arial" w:cs="Arial"/>
                <w:i/>
                <w:iCs/>
                <w:sz w:val="20"/>
                <w:szCs w:val="20"/>
              </w:rPr>
              <w:t>…………..</w:t>
            </w:r>
            <w:r w:rsidRPr="0098733E">
              <w:rPr>
                <w:rFonts w:ascii="Arial" w:hAnsi="Arial" w:cs="Arial"/>
                <w:i/>
                <w:iCs/>
                <w:sz w:val="20"/>
                <w:szCs w:val="20"/>
                <w:lang w:val="vi-VN"/>
              </w:rPr>
              <w:t xml:space="preserve">, ngày </w:t>
            </w:r>
            <w:r w:rsidRPr="0098733E">
              <w:rPr>
                <w:rFonts w:ascii="Arial" w:hAnsi="Arial" w:cs="Arial"/>
                <w:i/>
                <w:iCs/>
                <w:sz w:val="20"/>
                <w:szCs w:val="20"/>
              </w:rPr>
              <w:t>….</w:t>
            </w:r>
            <w:r w:rsidRPr="0098733E">
              <w:rPr>
                <w:rFonts w:ascii="Arial" w:hAnsi="Arial" w:cs="Arial"/>
                <w:i/>
                <w:iCs/>
                <w:sz w:val="20"/>
                <w:szCs w:val="20"/>
                <w:lang w:val="vi-VN"/>
              </w:rPr>
              <w:t xml:space="preserve"> tháng </w:t>
            </w:r>
            <w:r w:rsidRPr="0098733E">
              <w:rPr>
                <w:rFonts w:ascii="Arial" w:hAnsi="Arial" w:cs="Arial"/>
                <w:i/>
                <w:iCs/>
                <w:sz w:val="20"/>
                <w:szCs w:val="20"/>
              </w:rPr>
              <w:t>…</w:t>
            </w:r>
            <w:r w:rsidRPr="0098733E">
              <w:rPr>
                <w:rFonts w:ascii="Arial" w:hAnsi="Arial" w:cs="Arial"/>
                <w:i/>
                <w:iCs/>
                <w:sz w:val="20"/>
                <w:szCs w:val="20"/>
                <w:lang w:val="vi-VN"/>
              </w:rPr>
              <w:t xml:space="preserve"> năm </w:t>
            </w:r>
            <w:r w:rsidRPr="0098733E">
              <w:rPr>
                <w:rFonts w:ascii="Arial" w:hAnsi="Arial" w:cs="Arial"/>
                <w:i/>
                <w:iCs/>
                <w:sz w:val="20"/>
                <w:szCs w:val="20"/>
              </w:rPr>
              <w:t>…….</w:t>
            </w:r>
          </w:p>
          <w:p w14:paraId="4FEA31D8" w14:textId="1C2B177A" w:rsidR="00E1498D" w:rsidRPr="0098733E" w:rsidRDefault="00E1498D" w:rsidP="00FB12BC">
            <w:pPr>
              <w:spacing w:after="120"/>
              <w:jc w:val="right"/>
              <w:rPr>
                <w:rFonts w:ascii="Arial" w:hAnsi="Arial" w:cs="Arial"/>
                <w:sz w:val="20"/>
                <w:szCs w:val="20"/>
              </w:rPr>
            </w:pPr>
            <w:r>
              <w:rPr>
                <w:rFonts w:ascii="Arial" w:hAnsi="Arial" w:cs="Arial"/>
                <w:i/>
                <w:iCs/>
                <w:sz w:val="20"/>
                <w:szCs w:val="20"/>
              </w:rPr>
              <w:t>……….., date……….month……….year……</w:t>
            </w:r>
          </w:p>
        </w:tc>
      </w:tr>
    </w:tbl>
    <w:p w14:paraId="63A187DB"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 </w:t>
      </w:r>
    </w:p>
    <w:p w14:paraId="46E5B726" w14:textId="77777777" w:rsidR="003320FA" w:rsidRPr="0098733E" w:rsidRDefault="003320FA" w:rsidP="001C168A">
      <w:pPr>
        <w:spacing w:after="120"/>
        <w:jc w:val="center"/>
        <w:outlineLvl w:val="0"/>
        <w:rPr>
          <w:rFonts w:ascii="Arial" w:hAnsi="Arial" w:cs="Arial"/>
          <w:sz w:val="20"/>
          <w:szCs w:val="20"/>
        </w:rPr>
      </w:pPr>
      <w:bookmarkStart w:id="27" w:name="chuong_pl_12_name"/>
      <w:r w:rsidRPr="0098733E">
        <w:rPr>
          <w:rFonts w:ascii="Arial" w:hAnsi="Arial" w:cs="Arial"/>
          <w:b/>
          <w:bCs/>
          <w:sz w:val="20"/>
          <w:szCs w:val="20"/>
          <w:lang w:val="vi-VN"/>
        </w:rPr>
        <w:t>QUYẾT ĐỊNH</w:t>
      </w:r>
      <w:bookmarkEnd w:id="27"/>
    </w:p>
    <w:p w14:paraId="75AFF76E" w14:textId="77777777" w:rsidR="003320FA" w:rsidRPr="0098733E" w:rsidRDefault="003320FA" w:rsidP="00FB12BC">
      <w:pPr>
        <w:spacing w:after="120"/>
        <w:jc w:val="center"/>
        <w:rPr>
          <w:rFonts w:ascii="Arial" w:hAnsi="Arial" w:cs="Arial"/>
          <w:sz w:val="20"/>
          <w:szCs w:val="20"/>
        </w:rPr>
      </w:pPr>
      <w:bookmarkStart w:id="28" w:name="chuong_pl_12_name_name"/>
      <w:r w:rsidRPr="0098733E">
        <w:rPr>
          <w:rFonts w:ascii="Arial" w:hAnsi="Arial" w:cs="Arial"/>
          <w:b/>
          <w:bCs/>
          <w:sz w:val="20"/>
          <w:szCs w:val="20"/>
          <w:lang w:val="vi-VN"/>
        </w:rPr>
        <w:t xml:space="preserve">Về việc giao quyền cưỡng chế thi hành quyết định xử phạt </w:t>
      </w:r>
      <w:bookmarkEnd w:id="28"/>
    </w:p>
    <w:p w14:paraId="7AB433DD" w14:textId="77777777" w:rsidR="003320FA" w:rsidRDefault="003320FA" w:rsidP="00FB12BC">
      <w:pPr>
        <w:spacing w:after="120"/>
        <w:jc w:val="center"/>
        <w:rPr>
          <w:rFonts w:ascii="Arial" w:hAnsi="Arial" w:cs="Arial"/>
          <w:b/>
          <w:bCs/>
          <w:sz w:val="20"/>
          <w:szCs w:val="20"/>
          <w:lang w:val="vi-VN"/>
        </w:rPr>
      </w:pPr>
      <w:bookmarkStart w:id="29" w:name="chuong_pl_12_name_name_name"/>
      <w:r w:rsidRPr="0098733E">
        <w:rPr>
          <w:rFonts w:ascii="Arial" w:hAnsi="Arial" w:cs="Arial"/>
          <w:b/>
          <w:bCs/>
          <w:sz w:val="20"/>
          <w:szCs w:val="20"/>
          <w:lang w:val="vi-VN"/>
        </w:rPr>
        <w:t>vi phạm hành chính trong lĩnh vực hàng hải *</w:t>
      </w:r>
      <w:bookmarkEnd w:id="29"/>
    </w:p>
    <w:p w14:paraId="3C30736B" w14:textId="29C8B061" w:rsidR="00E1498D" w:rsidRPr="00F17B92" w:rsidRDefault="00E1498D" w:rsidP="00FB12BC">
      <w:pPr>
        <w:spacing w:after="120"/>
        <w:jc w:val="center"/>
        <w:rPr>
          <w:rFonts w:ascii="Arial" w:hAnsi="Arial" w:cs="Arial"/>
          <w:b/>
          <w:bCs/>
          <w:i/>
          <w:sz w:val="20"/>
          <w:szCs w:val="20"/>
          <w:lang w:val="vi-VN"/>
        </w:rPr>
      </w:pPr>
      <w:r w:rsidRPr="00F17B92">
        <w:rPr>
          <w:rFonts w:ascii="Arial" w:hAnsi="Arial" w:cs="Arial"/>
          <w:b/>
          <w:bCs/>
          <w:i/>
          <w:sz w:val="20"/>
          <w:szCs w:val="20"/>
          <w:lang w:val="vi-VN"/>
        </w:rPr>
        <w:t>DECISION</w:t>
      </w:r>
    </w:p>
    <w:p w14:paraId="008338FA" w14:textId="09841454" w:rsidR="00143654" w:rsidRPr="002178C7" w:rsidRDefault="00143654" w:rsidP="00FB12BC">
      <w:pPr>
        <w:spacing w:after="120"/>
        <w:jc w:val="center"/>
        <w:rPr>
          <w:rFonts w:ascii="Arial" w:hAnsi="Arial" w:cs="Arial"/>
          <w:b/>
          <w:i/>
          <w:sz w:val="20"/>
          <w:szCs w:val="20"/>
        </w:rPr>
      </w:pPr>
      <w:r w:rsidRPr="00F17B92">
        <w:rPr>
          <w:rFonts w:ascii="Arial" w:hAnsi="Arial" w:cs="Arial"/>
          <w:b/>
          <w:bCs/>
          <w:i/>
          <w:sz w:val="20"/>
          <w:szCs w:val="20"/>
          <w:lang w:val="vi-VN"/>
        </w:rPr>
        <w:t xml:space="preserve">On </w:t>
      </w:r>
      <w:r w:rsidR="00240E66" w:rsidRPr="00F17B92">
        <w:rPr>
          <w:rFonts w:ascii="Arial" w:hAnsi="Arial" w:cs="Arial"/>
          <w:b/>
          <w:bCs/>
          <w:i/>
          <w:sz w:val="20"/>
          <w:szCs w:val="20"/>
          <w:lang w:val="vi-VN"/>
        </w:rPr>
        <w:t>empowerment</w:t>
      </w:r>
      <w:r w:rsidRPr="00F17B92">
        <w:rPr>
          <w:rFonts w:ascii="Arial" w:hAnsi="Arial" w:cs="Arial"/>
          <w:b/>
          <w:bCs/>
          <w:i/>
          <w:sz w:val="20"/>
          <w:szCs w:val="20"/>
          <w:lang w:val="vi-VN"/>
        </w:rPr>
        <w:t xml:space="preserve"> </w:t>
      </w:r>
      <w:r w:rsidR="00240E66" w:rsidRPr="00F17B92">
        <w:rPr>
          <w:rFonts w:ascii="Arial" w:hAnsi="Arial" w:cs="Arial"/>
          <w:b/>
          <w:bCs/>
          <w:i/>
          <w:sz w:val="20"/>
          <w:szCs w:val="20"/>
          <w:lang w:val="vi-VN"/>
        </w:rPr>
        <w:t>for</w:t>
      </w:r>
      <w:r w:rsidRPr="00F17B92">
        <w:rPr>
          <w:rFonts w:ascii="Arial" w:hAnsi="Arial" w:cs="Arial"/>
          <w:b/>
          <w:bCs/>
          <w:i/>
          <w:sz w:val="20"/>
          <w:szCs w:val="20"/>
          <w:lang w:val="vi-VN"/>
        </w:rPr>
        <w:t xml:space="preserve"> </w:t>
      </w:r>
      <w:r w:rsidR="001767E5" w:rsidRPr="00F17B92">
        <w:rPr>
          <w:rFonts w:ascii="Arial" w:hAnsi="Arial" w:cs="Arial"/>
          <w:b/>
          <w:bCs/>
          <w:i/>
          <w:sz w:val="20"/>
          <w:szCs w:val="20"/>
          <w:lang w:val="vi-VN"/>
        </w:rPr>
        <w:t xml:space="preserve">the </w:t>
      </w:r>
      <w:r w:rsidRPr="00F17B92">
        <w:rPr>
          <w:rFonts w:ascii="Arial" w:hAnsi="Arial" w:cs="Arial"/>
          <w:b/>
          <w:bCs/>
          <w:i/>
          <w:sz w:val="20"/>
          <w:szCs w:val="20"/>
          <w:lang w:val="vi-VN"/>
        </w:rPr>
        <w:t>execution enforcement of</w:t>
      </w:r>
      <w:r w:rsidR="001767E5" w:rsidRPr="00F17B92">
        <w:rPr>
          <w:rFonts w:ascii="Arial" w:hAnsi="Arial" w:cs="Arial"/>
          <w:b/>
          <w:bCs/>
          <w:i/>
          <w:sz w:val="20"/>
          <w:szCs w:val="20"/>
          <w:lang w:val="vi-VN"/>
        </w:rPr>
        <w:t xml:space="preserve"> decision on sanctioning of administrative violations </w:t>
      </w:r>
      <w:r w:rsidR="00E55F57" w:rsidRPr="00F17B92">
        <w:rPr>
          <w:rFonts w:ascii="Arial" w:hAnsi="Arial" w:cs="Arial"/>
          <w:b/>
          <w:bCs/>
          <w:i/>
          <w:sz w:val="20"/>
          <w:szCs w:val="20"/>
          <w:lang w:val="vi-VN"/>
        </w:rPr>
        <w:t>in the field of maritime</w:t>
      </w:r>
    </w:p>
    <w:p w14:paraId="45600BED" w14:textId="77777777" w:rsidR="00A167A9" w:rsidRPr="007E2FBA" w:rsidRDefault="00A167A9" w:rsidP="00A167A9">
      <w:pPr>
        <w:spacing w:before="60"/>
        <w:jc w:val="both"/>
        <w:rPr>
          <w:lang w:val="vi-VN" w:eastAsia="vi-VN"/>
        </w:rPr>
      </w:pPr>
      <w:r w:rsidRPr="007E2FBA">
        <w:rPr>
          <w:lang w:val="vi-VN" w:eastAsia="vi-VN"/>
        </w:rPr>
        <w:t>Căn cứ Điều 54 Luật xử lý vi phạm hành chính;</w:t>
      </w:r>
    </w:p>
    <w:p w14:paraId="10B651A0" w14:textId="77777777" w:rsidR="00A167A9" w:rsidRPr="00CB25DD" w:rsidRDefault="00A167A9" w:rsidP="002178C7">
      <w:pPr>
        <w:spacing w:before="60"/>
        <w:jc w:val="both"/>
      </w:pPr>
      <w:r w:rsidRPr="00CB25DD">
        <w:rPr>
          <w:i/>
          <w:iCs/>
        </w:rPr>
        <w:t xml:space="preserve">Pursuant to </w:t>
      </w:r>
      <w:r>
        <w:rPr>
          <w:i/>
          <w:iCs/>
        </w:rPr>
        <w:t>the Article 54 of t</w:t>
      </w:r>
      <w:r w:rsidRPr="00CB25DD">
        <w:rPr>
          <w:i/>
          <w:iCs/>
        </w:rPr>
        <w:t xml:space="preserve">he Code on Handling of </w:t>
      </w:r>
      <w:r>
        <w:rPr>
          <w:i/>
          <w:iCs/>
        </w:rPr>
        <w:t>a</w:t>
      </w:r>
      <w:r w:rsidRPr="00CB25DD">
        <w:rPr>
          <w:i/>
          <w:iCs/>
        </w:rPr>
        <w:t xml:space="preserve">dministrative </w:t>
      </w:r>
      <w:r>
        <w:rPr>
          <w:i/>
          <w:iCs/>
        </w:rPr>
        <w:t>v</w:t>
      </w:r>
      <w:r w:rsidRPr="00CB25DD">
        <w:rPr>
          <w:i/>
          <w:iCs/>
        </w:rPr>
        <w:t>iolations;</w:t>
      </w:r>
    </w:p>
    <w:p w14:paraId="13283FD3" w14:textId="77777777" w:rsidR="00A167A9" w:rsidRPr="007E2FBA" w:rsidRDefault="00A167A9" w:rsidP="00A167A9">
      <w:pPr>
        <w:spacing w:before="60"/>
        <w:jc w:val="both"/>
        <w:rPr>
          <w:lang w:val="vi-VN" w:eastAsia="vi-VN"/>
        </w:rPr>
      </w:pPr>
      <w:r w:rsidRPr="007E2FBA">
        <w:rPr>
          <w:lang w:val="vi-VN" w:eastAsia="vi-VN"/>
        </w:rPr>
        <w:t>Căn cứ khoản 4 Điều 5 Nghị định số 81/2013/NĐ-CP ngày 19 tháng 7 năm 2013 của Chính phủ quy định chi tiết một số điều và biện pháp thi hành Luật xử lý, vi phạm hành chính (được sửa đổi, bổ sung theo quy định tại khoản 3 Điều 1 Nghị định số 97/2017/NĐ-CP ngày 18 tháng 8 năm 2017 của Chính phủ sửa đổi, bổ sung một số điều của Nghị định số 81/2013/NĐ-CP);</w:t>
      </w:r>
    </w:p>
    <w:p w14:paraId="0A253DAC" w14:textId="77777777" w:rsidR="00A167A9" w:rsidRPr="007E2FBA" w:rsidRDefault="00A167A9" w:rsidP="00A167A9">
      <w:pPr>
        <w:spacing w:before="60"/>
        <w:jc w:val="both"/>
        <w:rPr>
          <w:i/>
          <w:color w:val="212121"/>
          <w:lang w:val="en"/>
        </w:rPr>
      </w:pPr>
      <w:r w:rsidRPr="007E2FBA">
        <w:rPr>
          <w:i/>
          <w:color w:val="212121"/>
          <w:lang w:val="en"/>
        </w:rPr>
        <w:t xml:space="preserve">Pursuant to the Clause 4 Article 5 of the Government’s Decree No.81/2013/NĐ-CP dated on July 19, 2013 stipulating a </w:t>
      </w:r>
      <w:r w:rsidRPr="00CB25DD">
        <w:rPr>
          <w:i/>
          <w:color w:val="212121"/>
          <w:lang w:val="en"/>
        </w:rPr>
        <w:t>number of articles and measures to implement the Code on Handling Administrative Violations</w:t>
      </w:r>
      <w:r>
        <w:rPr>
          <w:i/>
          <w:color w:val="212121"/>
          <w:lang w:val="en"/>
        </w:rPr>
        <w:t xml:space="preserve"> (amended, supplemented in accordance with the Clause 3 Article 1 of the Government’s </w:t>
      </w:r>
      <w:r w:rsidRPr="00CB25DD">
        <w:rPr>
          <w:i/>
          <w:color w:val="212121"/>
          <w:lang w:val="en"/>
        </w:rPr>
        <w:t xml:space="preserve">Decree No. 97/2017 / ND-CP dated August 18, 2017 amending and supplementing a number of articles of </w:t>
      </w:r>
      <w:r>
        <w:rPr>
          <w:i/>
          <w:color w:val="212121"/>
          <w:lang w:val="en"/>
        </w:rPr>
        <w:t xml:space="preserve">the </w:t>
      </w:r>
      <w:r w:rsidRPr="00CB25DD">
        <w:rPr>
          <w:i/>
          <w:color w:val="212121"/>
          <w:lang w:val="en"/>
        </w:rPr>
        <w:t>Decree No. 81/ ND-CP</w:t>
      </w:r>
      <w:r>
        <w:rPr>
          <w:i/>
          <w:color w:val="212121"/>
          <w:lang w:val="en"/>
        </w:rPr>
        <w:t>)</w:t>
      </w:r>
      <w:r w:rsidRPr="007E2FBA">
        <w:rPr>
          <w:i/>
          <w:color w:val="212121"/>
          <w:lang w:val="en"/>
        </w:rPr>
        <w:t>;</w:t>
      </w:r>
    </w:p>
    <w:p w14:paraId="51BBB5EB" w14:textId="77777777" w:rsidR="00A167A9" w:rsidRPr="007E2FBA" w:rsidRDefault="00A167A9" w:rsidP="00A167A9">
      <w:pPr>
        <w:spacing w:before="60"/>
        <w:jc w:val="both"/>
        <w:rPr>
          <w:lang w:val="vi-VN" w:eastAsia="vi-VN"/>
        </w:rPr>
      </w:pPr>
      <w:r w:rsidRPr="007E2FBA">
        <w:rPr>
          <w:lang w:val="vi-VN" w:eastAsia="vi-VN"/>
        </w:rPr>
        <w:t>Căn cứ (3)……… quy định chức năng, nhiệm vụ, quyền hạn và cơ cấu tổ chức của (cơ quan, tổ chức) (1);</w:t>
      </w:r>
    </w:p>
    <w:p w14:paraId="293EC852" w14:textId="77777777" w:rsidR="00A167A9" w:rsidRPr="007E2FBA" w:rsidRDefault="00A167A9" w:rsidP="00A167A9">
      <w:pPr>
        <w:spacing w:before="60"/>
        <w:jc w:val="both"/>
        <w:rPr>
          <w:i/>
          <w:color w:val="212121"/>
          <w:lang w:val="en"/>
        </w:rPr>
      </w:pPr>
      <w:r w:rsidRPr="007E2FBA">
        <w:rPr>
          <w:i/>
          <w:color w:val="212121"/>
          <w:lang w:val="en"/>
        </w:rPr>
        <w:t>Pursuant to........ stipulating the fuctions, tasks, powers and organization structure of (agency, organization)</w:t>
      </w:r>
    </w:p>
    <w:p w14:paraId="2154DDB5" w14:textId="2E0BA857" w:rsidR="00A167A9" w:rsidRDefault="00A167A9" w:rsidP="00A167A9">
      <w:pPr>
        <w:spacing w:after="120"/>
        <w:rPr>
          <w:rFonts w:ascii="Arial" w:hAnsi="Arial" w:cs="Arial"/>
          <w:sz w:val="20"/>
          <w:szCs w:val="20"/>
        </w:rPr>
      </w:pPr>
      <w:r w:rsidRPr="007E2FBA">
        <w:rPr>
          <w:lang w:val="vi-VN" w:eastAsia="vi-VN"/>
        </w:rPr>
        <w:t>Tôi: .............................................................................................................................  </w:t>
      </w:r>
    </w:p>
    <w:p w14:paraId="4FCA2BE4" w14:textId="051C5B22" w:rsidR="00A167A9" w:rsidRPr="007E2FBA" w:rsidRDefault="00A167A9" w:rsidP="00A167A9">
      <w:pPr>
        <w:spacing w:before="60"/>
        <w:jc w:val="both"/>
        <w:rPr>
          <w:i/>
          <w:color w:val="212121"/>
          <w:lang w:val="en"/>
        </w:rPr>
      </w:pPr>
      <w:r w:rsidRPr="007E2FBA">
        <w:rPr>
          <w:i/>
          <w:color w:val="212121"/>
          <w:lang w:val="en"/>
        </w:rPr>
        <w:t>I am</w:t>
      </w:r>
      <w:r>
        <w:rPr>
          <w:i/>
          <w:color w:val="212121"/>
          <w:lang w:val="en"/>
        </w:rPr>
        <w:t>:</w:t>
      </w:r>
    </w:p>
    <w:p w14:paraId="1A029A14" w14:textId="77777777" w:rsidR="00A167A9" w:rsidRPr="007E2FBA" w:rsidRDefault="00A167A9" w:rsidP="00A167A9">
      <w:pPr>
        <w:spacing w:after="120"/>
        <w:rPr>
          <w:lang w:val="vi-VN" w:eastAsia="vi-VN"/>
        </w:rPr>
      </w:pPr>
      <w:r w:rsidRPr="007E2FBA">
        <w:rPr>
          <w:lang w:val="vi-VN" w:eastAsia="vi-VN"/>
        </w:rPr>
        <w:t>Chức vụ (4): .................................................................................................................  </w:t>
      </w:r>
    </w:p>
    <w:p w14:paraId="70DDB958" w14:textId="2BE0EC10" w:rsidR="00A167A9" w:rsidRPr="007E2FBA" w:rsidRDefault="00A167A9" w:rsidP="00A167A9">
      <w:pPr>
        <w:spacing w:before="60"/>
        <w:jc w:val="both"/>
        <w:rPr>
          <w:i/>
          <w:color w:val="212121"/>
          <w:lang w:val="en"/>
        </w:rPr>
      </w:pPr>
      <w:r w:rsidRPr="007E2FBA">
        <w:rPr>
          <w:i/>
          <w:color w:val="212121"/>
          <w:lang w:val="en"/>
        </w:rPr>
        <w:t>Designation</w:t>
      </w:r>
      <w:r>
        <w:rPr>
          <w:i/>
          <w:color w:val="212121"/>
          <w:lang w:val="en"/>
        </w:rPr>
        <w:t>:</w:t>
      </w:r>
    </w:p>
    <w:p w14:paraId="6ECCEAF1" w14:textId="77777777" w:rsidR="00A167A9" w:rsidRDefault="00A167A9" w:rsidP="001C168A">
      <w:pPr>
        <w:spacing w:after="120"/>
        <w:jc w:val="center"/>
        <w:outlineLvl w:val="0"/>
        <w:rPr>
          <w:rFonts w:ascii="Arial" w:hAnsi="Arial" w:cs="Arial"/>
          <w:b/>
          <w:bCs/>
          <w:sz w:val="20"/>
          <w:szCs w:val="20"/>
          <w:lang w:val="vi-VN"/>
        </w:rPr>
      </w:pPr>
    </w:p>
    <w:p w14:paraId="5FD2EF07" w14:textId="77777777" w:rsidR="003320FA" w:rsidRDefault="003320FA" w:rsidP="001C168A">
      <w:pPr>
        <w:spacing w:after="120"/>
        <w:jc w:val="center"/>
        <w:outlineLvl w:val="0"/>
        <w:rPr>
          <w:rFonts w:ascii="Arial" w:hAnsi="Arial" w:cs="Arial"/>
          <w:b/>
          <w:bCs/>
          <w:sz w:val="20"/>
          <w:szCs w:val="20"/>
          <w:lang w:val="vi-VN"/>
        </w:rPr>
      </w:pPr>
      <w:r w:rsidRPr="0098733E">
        <w:rPr>
          <w:rFonts w:ascii="Arial" w:hAnsi="Arial" w:cs="Arial"/>
          <w:b/>
          <w:bCs/>
          <w:sz w:val="20"/>
          <w:szCs w:val="20"/>
          <w:lang w:val="vi-VN"/>
        </w:rPr>
        <w:t>QUYẾT ĐỊNH:</w:t>
      </w:r>
    </w:p>
    <w:p w14:paraId="465E042E" w14:textId="1FD33074" w:rsidR="00A167A9" w:rsidRPr="00A167A9" w:rsidRDefault="00A167A9" w:rsidP="001C168A">
      <w:pPr>
        <w:spacing w:after="120"/>
        <w:jc w:val="center"/>
        <w:outlineLvl w:val="0"/>
        <w:rPr>
          <w:rFonts w:ascii="Arial" w:hAnsi="Arial" w:cs="Arial"/>
          <w:i/>
          <w:sz w:val="20"/>
          <w:szCs w:val="20"/>
        </w:rPr>
      </w:pPr>
      <w:r w:rsidRPr="00A167A9">
        <w:rPr>
          <w:rFonts w:ascii="Arial" w:hAnsi="Arial" w:cs="Arial"/>
          <w:b/>
          <w:bCs/>
          <w:i/>
          <w:sz w:val="20"/>
          <w:szCs w:val="20"/>
          <w:lang w:val="vi-VN"/>
        </w:rPr>
        <w:t>HAS DECIDE:</w:t>
      </w:r>
    </w:p>
    <w:p w14:paraId="3A28CBAA" w14:textId="77777777" w:rsidR="003320FA" w:rsidRPr="00A167A9" w:rsidRDefault="003320FA" w:rsidP="00A167A9">
      <w:pPr>
        <w:spacing w:before="60"/>
        <w:jc w:val="both"/>
        <w:rPr>
          <w:lang w:val="vi-VN" w:eastAsia="vi-VN"/>
        </w:rPr>
      </w:pPr>
      <w:r w:rsidRPr="00A167A9">
        <w:rPr>
          <w:b/>
          <w:lang w:val="vi-VN" w:eastAsia="vi-VN"/>
        </w:rPr>
        <w:t>Điều 1.</w:t>
      </w:r>
      <w:r w:rsidRPr="00A167A9">
        <w:rPr>
          <w:lang w:val="vi-VN" w:eastAsia="vi-VN"/>
        </w:rPr>
        <w:t xml:space="preserve"> Giao quyền cưỡng chế thi hành quyết định xử phạt vi phạm hành chính cho ông (bà) có tên sau đây:</w:t>
      </w:r>
    </w:p>
    <w:p w14:paraId="4A8EC61D" w14:textId="1188D8BE" w:rsidR="004F1383" w:rsidRPr="00A167A9" w:rsidRDefault="004F1383" w:rsidP="00A167A9">
      <w:pPr>
        <w:spacing w:before="60"/>
        <w:jc w:val="both"/>
        <w:rPr>
          <w:i/>
          <w:color w:val="212121"/>
          <w:lang w:val="en"/>
        </w:rPr>
      </w:pPr>
      <w:r w:rsidRPr="00A167A9">
        <w:rPr>
          <w:i/>
          <w:color w:val="212121"/>
          <w:lang w:val="en"/>
        </w:rPr>
        <w:t xml:space="preserve">Article 1. To </w:t>
      </w:r>
      <w:r w:rsidR="005F58E9" w:rsidRPr="00A167A9">
        <w:rPr>
          <w:i/>
          <w:color w:val="212121"/>
          <w:lang w:val="en"/>
        </w:rPr>
        <w:t>empower</w:t>
      </w:r>
      <w:r w:rsidRPr="00A167A9">
        <w:rPr>
          <w:i/>
          <w:color w:val="212121"/>
          <w:lang w:val="en"/>
        </w:rPr>
        <w:t xml:space="preserve"> </w:t>
      </w:r>
      <w:r w:rsidR="005F58E9" w:rsidRPr="00A167A9">
        <w:rPr>
          <w:i/>
          <w:color w:val="212121"/>
          <w:lang w:val="en"/>
        </w:rPr>
        <w:t xml:space="preserve">Mr. (Ms.) as the follow name </w:t>
      </w:r>
      <w:r w:rsidRPr="00A167A9">
        <w:rPr>
          <w:i/>
          <w:color w:val="212121"/>
          <w:lang w:val="en"/>
        </w:rPr>
        <w:t>t</w:t>
      </w:r>
      <w:r w:rsidR="005F58E9" w:rsidRPr="00A167A9">
        <w:rPr>
          <w:i/>
          <w:color w:val="212121"/>
          <w:lang w:val="en"/>
        </w:rPr>
        <w:t>o</w:t>
      </w:r>
      <w:r w:rsidRPr="00A167A9">
        <w:rPr>
          <w:i/>
          <w:color w:val="212121"/>
          <w:lang w:val="en"/>
        </w:rPr>
        <w:t xml:space="preserve"> enforce</w:t>
      </w:r>
      <w:r w:rsidR="005F58E9" w:rsidRPr="00A167A9">
        <w:rPr>
          <w:i/>
          <w:color w:val="212121"/>
          <w:lang w:val="en"/>
        </w:rPr>
        <w:t xml:space="preserve"> the execution</w:t>
      </w:r>
      <w:r w:rsidRPr="00A167A9">
        <w:rPr>
          <w:i/>
          <w:color w:val="212121"/>
          <w:lang w:val="en"/>
        </w:rPr>
        <w:t xml:space="preserve"> of decision on sanctioning of administrative violations:</w:t>
      </w:r>
    </w:p>
    <w:p w14:paraId="4A1A16B8" w14:textId="77777777" w:rsidR="003320FA" w:rsidRPr="00A167A9" w:rsidRDefault="003320FA" w:rsidP="00A167A9">
      <w:pPr>
        <w:spacing w:before="60"/>
        <w:jc w:val="both"/>
        <w:rPr>
          <w:lang w:val="vi-VN" w:eastAsia="vi-VN"/>
        </w:rPr>
      </w:pPr>
      <w:r w:rsidRPr="00A167A9">
        <w:rPr>
          <w:lang w:val="vi-VN" w:eastAsia="vi-VN"/>
        </w:rPr>
        <w:t>Họ và tên: ...................................................................................................................  </w:t>
      </w:r>
    </w:p>
    <w:p w14:paraId="2B69A4E6" w14:textId="34CA61BA" w:rsidR="004F1383" w:rsidRPr="00A167A9" w:rsidRDefault="004F1383" w:rsidP="00A167A9">
      <w:pPr>
        <w:spacing w:before="60"/>
        <w:jc w:val="both"/>
        <w:rPr>
          <w:i/>
          <w:color w:val="212121"/>
          <w:lang w:val="en"/>
        </w:rPr>
      </w:pPr>
      <w:r w:rsidRPr="00A167A9">
        <w:rPr>
          <w:i/>
          <w:color w:val="212121"/>
          <w:lang w:val="en"/>
        </w:rPr>
        <w:t>Full name</w:t>
      </w:r>
      <w:r w:rsidR="00A167A9">
        <w:rPr>
          <w:i/>
          <w:color w:val="212121"/>
          <w:lang w:val="en"/>
        </w:rPr>
        <w:t>:</w:t>
      </w:r>
    </w:p>
    <w:p w14:paraId="65E66224" w14:textId="77777777" w:rsidR="003320FA" w:rsidRPr="00A167A9" w:rsidRDefault="003320FA" w:rsidP="00A167A9">
      <w:pPr>
        <w:spacing w:before="60"/>
        <w:jc w:val="both"/>
        <w:rPr>
          <w:lang w:val="vi-VN" w:eastAsia="vi-VN"/>
        </w:rPr>
      </w:pPr>
      <w:r w:rsidRPr="00A167A9">
        <w:rPr>
          <w:lang w:val="vi-VN" w:eastAsia="vi-VN"/>
        </w:rPr>
        <w:t>Chức vụ: .....................................................................................................................  </w:t>
      </w:r>
    </w:p>
    <w:p w14:paraId="7149C602" w14:textId="5313E3C0" w:rsidR="004F1383" w:rsidRDefault="004F1383" w:rsidP="00A167A9">
      <w:pPr>
        <w:spacing w:before="60"/>
        <w:jc w:val="both"/>
        <w:rPr>
          <w:i/>
          <w:color w:val="212121"/>
          <w:lang w:val="en"/>
        </w:rPr>
      </w:pPr>
      <w:r w:rsidRPr="00A167A9">
        <w:rPr>
          <w:i/>
          <w:color w:val="212121"/>
          <w:lang w:val="en"/>
        </w:rPr>
        <w:lastRenderedPageBreak/>
        <w:t>Designation</w:t>
      </w:r>
      <w:r w:rsidR="00A167A9" w:rsidRPr="00A167A9">
        <w:rPr>
          <w:i/>
          <w:color w:val="212121"/>
          <w:lang w:val="en"/>
        </w:rPr>
        <w:t>:</w:t>
      </w:r>
    </w:p>
    <w:p w14:paraId="60F66579" w14:textId="77777777" w:rsidR="00A167A9" w:rsidRPr="00A167A9" w:rsidRDefault="00A167A9" w:rsidP="00A167A9">
      <w:pPr>
        <w:spacing w:before="60"/>
        <w:jc w:val="both"/>
        <w:rPr>
          <w:i/>
          <w:color w:val="212121"/>
          <w:lang w:val="en"/>
        </w:rPr>
      </w:pPr>
    </w:p>
    <w:p w14:paraId="524FDBFD" w14:textId="77777777" w:rsidR="003320FA" w:rsidRDefault="003320FA" w:rsidP="00FB12BC">
      <w:pPr>
        <w:spacing w:after="120"/>
        <w:rPr>
          <w:rFonts w:ascii="Arial" w:hAnsi="Arial" w:cs="Arial"/>
          <w:sz w:val="20"/>
          <w:szCs w:val="20"/>
          <w:lang w:val="vi-VN"/>
        </w:rPr>
      </w:pPr>
      <w:r w:rsidRPr="0098733E">
        <w:rPr>
          <w:rFonts w:ascii="Arial" w:hAnsi="Arial" w:cs="Arial"/>
          <w:sz w:val="20"/>
          <w:szCs w:val="20"/>
          <w:lang w:val="vi-VN"/>
        </w:rPr>
        <w:t xml:space="preserve">Đơn vị công tác: </w:t>
      </w:r>
      <w:r w:rsidRPr="0098733E">
        <w:rPr>
          <w:rFonts w:ascii="Arial" w:hAnsi="Arial" w:cs="Arial"/>
          <w:sz w:val="20"/>
          <w:szCs w:val="20"/>
        </w:rPr>
        <w:t xml:space="preserve">......................................................................................................... </w:t>
      </w:r>
      <w:r w:rsidRPr="0098733E">
        <w:rPr>
          <w:rFonts w:ascii="Arial" w:hAnsi="Arial" w:cs="Arial"/>
          <w:sz w:val="20"/>
          <w:szCs w:val="20"/>
          <w:lang w:val="vi-VN"/>
        </w:rPr>
        <w:t> </w:t>
      </w:r>
    </w:p>
    <w:p w14:paraId="09AD0D90" w14:textId="28B5FC61" w:rsidR="004F1383" w:rsidRPr="00A167A9" w:rsidRDefault="004F1383" w:rsidP="00A167A9">
      <w:pPr>
        <w:spacing w:before="60"/>
        <w:jc w:val="both"/>
        <w:rPr>
          <w:i/>
          <w:color w:val="212121"/>
          <w:lang w:val="en"/>
        </w:rPr>
      </w:pPr>
      <w:r w:rsidRPr="00A167A9">
        <w:rPr>
          <w:i/>
          <w:color w:val="212121"/>
          <w:lang w:val="en"/>
        </w:rPr>
        <w:t>Place of work</w:t>
      </w:r>
      <w:r w:rsidR="00A167A9" w:rsidRPr="00A167A9">
        <w:rPr>
          <w:i/>
          <w:color w:val="212121"/>
          <w:lang w:val="en"/>
        </w:rPr>
        <w:t>:</w:t>
      </w:r>
    </w:p>
    <w:p w14:paraId="5CB75BBD" w14:textId="4CEBBE56" w:rsidR="003320FA" w:rsidRPr="00A167A9" w:rsidRDefault="003320FA" w:rsidP="00A167A9">
      <w:pPr>
        <w:spacing w:before="60"/>
        <w:jc w:val="both"/>
        <w:rPr>
          <w:lang w:val="vi-VN" w:eastAsia="vi-VN"/>
        </w:rPr>
      </w:pPr>
      <w:r w:rsidRPr="00A167A9">
        <w:rPr>
          <w:lang w:val="vi-VN" w:eastAsia="vi-VN"/>
        </w:rPr>
        <w:t>1. Lý do giao quyền (5): ................................................................................................  </w:t>
      </w:r>
    </w:p>
    <w:p w14:paraId="1C2830FB" w14:textId="2B0DA437" w:rsidR="004F1383" w:rsidRPr="00A167A9" w:rsidRDefault="004F1383" w:rsidP="00A167A9">
      <w:pPr>
        <w:spacing w:before="60"/>
        <w:jc w:val="both"/>
        <w:rPr>
          <w:i/>
          <w:color w:val="212121"/>
          <w:lang w:val="en"/>
        </w:rPr>
      </w:pPr>
      <w:r w:rsidRPr="00A167A9">
        <w:rPr>
          <w:i/>
          <w:color w:val="212121"/>
          <w:lang w:val="en"/>
        </w:rPr>
        <w:t xml:space="preserve">The reasons </w:t>
      </w:r>
      <w:r w:rsidR="00A167A9">
        <w:rPr>
          <w:i/>
          <w:color w:val="212121"/>
          <w:lang w:val="en"/>
        </w:rPr>
        <w:t>for</w:t>
      </w:r>
      <w:r w:rsidRPr="00A167A9">
        <w:rPr>
          <w:i/>
          <w:color w:val="212121"/>
          <w:lang w:val="en"/>
        </w:rPr>
        <w:t xml:space="preserve"> </w:t>
      </w:r>
      <w:r w:rsidR="00C42F76" w:rsidRPr="00A167A9">
        <w:rPr>
          <w:i/>
          <w:color w:val="212121"/>
          <w:lang w:val="en"/>
        </w:rPr>
        <w:t>empowerment</w:t>
      </w:r>
      <w:r w:rsidR="00A167A9" w:rsidRPr="00A167A9">
        <w:rPr>
          <w:i/>
          <w:color w:val="212121"/>
          <w:lang w:val="en"/>
        </w:rPr>
        <w:t>:</w:t>
      </w:r>
    </w:p>
    <w:p w14:paraId="014751E8" w14:textId="1786D5A9" w:rsidR="003320FA" w:rsidRPr="00A167A9" w:rsidRDefault="003320FA" w:rsidP="00A167A9">
      <w:pPr>
        <w:spacing w:before="60"/>
        <w:jc w:val="both"/>
        <w:rPr>
          <w:lang w:val="vi-VN" w:eastAsia="vi-VN"/>
        </w:rPr>
      </w:pPr>
      <w:r w:rsidRPr="00A167A9">
        <w:rPr>
          <w:lang w:val="vi-VN" w:eastAsia="vi-VN"/>
        </w:rPr>
        <w:t>2. Thời hạn được giao quyền (6): ..................................................................................  </w:t>
      </w:r>
    </w:p>
    <w:p w14:paraId="452E2D26" w14:textId="70468B8A" w:rsidR="004F1383" w:rsidRPr="004F5D3B" w:rsidRDefault="004F1383" w:rsidP="004F5D3B">
      <w:pPr>
        <w:spacing w:before="60"/>
        <w:jc w:val="both"/>
        <w:rPr>
          <w:i/>
          <w:color w:val="212121"/>
          <w:lang w:val="en"/>
        </w:rPr>
      </w:pPr>
      <w:r w:rsidRPr="004F5D3B">
        <w:rPr>
          <w:i/>
          <w:color w:val="212121"/>
          <w:lang w:val="en"/>
        </w:rPr>
        <w:t xml:space="preserve">Period of </w:t>
      </w:r>
      <w:r w:rsidR="00C42F76" w:rsidRPr="004F5D3B">
        <w:rPr>
          <w:i/>
          <w:color w:val="212121"/>
          <w:lang w:val="en"/>
        </w:rPr>
        <w:t>empowerment</w:t>
      </w:r>
      <w:r w:rsidR="00A167A9" w:rsidRPr="004F5D3B">
        <w:rPr>
          <w:i/>
          <w:color w:val="212121"/>
          <w:lang w:val="en"/>
        </w:rPr>
        <w:t>:</w:t>
      </w:r>
    </w:p>
    <w:p w14:paraId="281DE881" w14:textId="71635250" w:rsidR="003320FA" w:rsidRPr="00A167A9" w:rsidRDefault="003320FA" w:rsidP="00A167A9">
      <w:pPr>
        <w:spacing w:before="60"/>
        <w:jc w:val="both"/>
        <w:rPr>
          <w:lang w:val="vi-VN" w:eastAsia="vi-VN"/>
        </w:rPr>
      </w:pPr>
      <w:r w:rsidRPr="00A167A9">
        <w:rPr>
          <w:lang w:val="vi-VN" w:eastAsia="vi-VN"/>
        </w:rPr>
        <w:t>3. Nội dung giao quyền: Được quyết định áp dụng các biện pháp cưỡng chế thi hành quyết định xử phạt vi phạm hành chính theo quy định của Luật xử lý vi phạm hành chính và các văn bản quy định chi tiết thi hành Luật xử lý vi phạm hành chính, kể từ ngày ……/……./…….. đến ngày..../..../ …….</w:t>
      </w:r>
    </w:p>
    <w:p w14:paraId="1A3EAC43" w14:textId="4884E379" w:rsidR="004F1383" w:rsidRPr="004F5D3B" w:rsidRDefault="00C42F76" w:rsidP="004F5D3B">
      <w:pPr>
        <w:spacing w:before="60"/>
        <w:jc w:val="both"/>
        <w:rPr>
          <w:i/>
          <w:color w:val="212121"/>
          <w:lang w:val="en"/>
        </w:rPr>
      </w:pPr>
      <w:r w:rsidRPr="004F5D3B">
        <w:rPr>
          <w:i/>
          <w:color w:val="212121"/>
          <w:lang w:val="en"/>
        </w:rPr>
        <w:t>3. Content of empowerment</w:t>
      </w:r>
      <w:r w:rsidR="004F1383" w:rsidRPr="004F5D3B">
        <w:rPr>
          <w:i/>
          <w:color w:val="212121"/>
          <w:lang w:val="en"/>
        </w:rPr>
        <w:t>:</w:t>
      </w:r>
      <w:r w:rsidR="00433660" w:rsidRPr="004F5D3B">
        <w:rPr>
          <w:i/>
          <w:color w:val="212121"/>
          <w:lang w:val="en"/>
        </w:rPr>
        <w:t xml:space="preserve"> Shall have the right to decide to apply the execution enforcement of decision on sanctioning of administrative violations in accordance with the provisions of the Law on Handling of administrative violations and detailizing documents for the implementation of the Law on Handling of administrative violations, from (date/month/year) to (date/month/year).  </w:t>
      </w:r>
    </w:p>
    <w:p w14:paraId="1E6D71B0" w14:textId="77777777" w:rsidR="003320FA" w:rsidRPr="00A167A9" w:rsidRDefault="003320FA" w:rsidP="00A167A9">
      <w:pPr>
        <w:spacing w:before="60"/>
        <w:jc w:val="both"/>
        <w:rPr>
          <w:lang w:val="vi-VN" w:eastAsia="vi-VN"/>
        </w:rPr>
      </w:pPr>
      <w:r w:rsidRPr="00A167A9">
        <w:rPr>
          <w:b/>
          <w:lang w:val="vi-VN" w:eastAsia="vi-VN"/>
        </w:rPr>
        <w:t>Điều 2.</w:t>
      </w:r>
      <w:r w:rsidRPr="00A167A9">
        <w:rPr>
          <w:lang w:val="vi-VN" w:eastAsia="vi-VN"/>
        </w:rPr>
        <w:t xml:space="preserve"> Trong khi tiến hành quyết định áp dụng các biện pháp cưỡng chế thi hành quyết định xử phạt vi phạm hành chính, ông (bà) có tên tại Điều 1 Quyết định này phải chịu trách nhiệm về những quyết định của mình trước pháp luật và trước người giao quyền.</w:t>
      </w:r>
    </w:p>
    <w:p w14:paraId="772B95CC" w14:textId="2BC2477D" w:rsidR="002F71DE" w:rsidRPr="004F5D3B" w:rsidRDefault="002F71DE" w:rsidP="004F5D3B">
      <w:pPr>
        <w:spacing w:before="60"/>
        <w:jc w:val="both"/>
        <w:rPr>
          <w:i/>
          <w:color w:val="212121"/>
          <w:lang w:val="en"/>
        </w:rPr>
      </w:pPr>
      <w:r w:rsidRPr="004F5D3B">
        <w:rPr>
          <w:i/>
          <w:color w:val="212121"/>
          <w:lang w:val="en"/>
        </w:rPr>
        <w:t xml:space="preserve">Article 2. While carrying out the sanctioning of administrative violations, Mr. (Ms.) named in the Article 1 of this Decision shall be responsible for his/her decision toward the law and the </w:t>
      </w:r>
      <w:r w:rsidR="00966074" w:rsidRPr="004F5D3B">
        <w:rPr>
          <w:i/>
          <w:color w:val="212121"/>
          <w:lang w:val="en"/>
        </w:rPr>
        <w:t>empowering</w:t>
      </w:r>
      <w:r w:rsidRPr="004F5D3B">
        <w:rPr>
          <w:i/>
          <w:color w:val="212121"/>
          <w:lang w:val="en"/>
        </w:rPr>
        <w:t xml:space="preserve"> person.</w:t>
      </w:r>
    </w:p>
    <w:p w14:paraId="6CDAAED3" w14:textId="77777777" w:rsidR="002121C1" w:rsidRPr="00A167A9" w:rsidRDefault="002121C1" w:rsidP="00A167A9">
      <w:pPr>
        <w:spacing w:before="60"/>
        <w:jc w:val="both"/>
        <w:rPr>
          <w:lang w:val="vi-VN" w:eastAsia="vi-VN"/>
        </w:rPr>
      </w:pPr>
      <w:r w:rsidRPr="00A167A9">
        <w:rPr>
          <w:b/>
          <w:lang w:val="vi-VN" w:eastAsia="vi-VN"/>
        </w:rPr>
        <w:t>Điều 3.</w:t>
      </w:r>
      <w:r w:rsidRPr="00A167A9">
        <w:rPr>
          <w:lang w:val="vi-VN" w:eastAsia="vi-VN"/>
        </w:rPr>
        <w:t xml:space="preserve"> Quyết định này có hiệu lực kể từ ngày ký.</w:t>
      </w:r>
    </w:p>
    <w:p w14:paraId="1C71C8A5" w14:textId="77777777" w:rsidR="002121C1" w:rsidRPr="004F5D3B" w:rsidRDefault="002121C1" w:rsidP="004F5D3B">
      <w:pPr>
        <w:spacing w:before="60"/>
        <w:jc w:val="both"/>
        <w:rPr>
          <w:i/>
          <w:color w:val="212121"/>
          <w:lang w:val="en"/>
        </w:rPr>
      </w:pPr>
      <w:r w:rsidRPr="004F5D3B">
        <w:rPr>
          <w:i/>
          <w:color w:val="212121"/>
          <w:lang w:val="en"/>
        </w:rPr>
        <w:t>Article 3. This Decision shall come into effect from the date of signature.</w:t>
      </w:r>
    </w:p>
    <w:p w14:paraId="542B1C4F" w14:textId="77777777" w:rsidR="002121C1" w:rsidRPr="00A167A9" w:rsidRDefault="002121C1" w:rsidP="00A167A9">
      <w:pPr>
        <w:spacing w:before="60"/>
        <w:jc w:val="both"/>
        <w:rPr>
          <w:lang w:val="vi-VN" w:eastAsia="vi-VN"/>
        </w:rPr>
      </w:pPr>
      <w:r w:rsidRPr="00A167A9">
        <w:rPr>
          <w:b/>
          <w:lang w:val="vi-VN" w:eastAsia="vi-VN"/>
        </w:rPr>
        <w:t>Điều 4.</w:t>
      </w:r>
      <w:r w:rsidRPr="00A167A9">
        <w:rPr>
          <w:lang w:val="vi-VN" w:eastAsia="vi-VN"/>
        </w:rPr>
        <w:t xml:space="preserve"> (Người đứng đầu bộ phận tổ, chức, bộ phận văn phòng của đơn vị), (người được giao quyền), chịu trách nhiệm thi hành Quyết định này./.</w:t>
      </w:r>
    </w:p>
    <w:p w14:paraId="14E9EFA6" w14:textId="44932858" w:rsidR="002121C1" w:rsidRPr="004F5D3B" w:rsidRDefault="002121C1" w:rsidP="004F5D3B">
      <w:pPr>
        <w:spacing w:before="60"/>
        <w:jc w:val="both"/>
        <w:rPr>
          <w:i/>
          <w:color w:val="212121"/>
          <w:lang w:val="en"/>
        </w:rPr>
      </w:pPr>
      <w:r w:rsidRPr="0098733E">
        <w:rPr>
          <w:rFonts w:ascii="Arial" w:hAnsi="Arial" w:cs="Arial"/>
          <w:sz w:val="20"/>
          <w:szCs w:val="20"/>
        </w:rPr>
        <w:t> </w:t>
      </w:r>
      <w:r w:rsidRPr="004F5D3B">
        <w:rPr>
          <w:i/>
          <w:color w:val="212121"/>
          <w:lang w:val="en"/>
        </w:rPr>
        <w:t>Article 4. (Heads of the organization unit and Hea</w:t>
      </w:r>
      <w:r w:rsidR="003A7C47" w:rsidRPr="004F5D3B">
        <w:rPr>
          <w:i/>
          <w:color w:val="212121"/>
          <w:lang w:val="en"/>
        </w:rPr>
        <w:t xml:space="preserve">d of the authority’s office), (empowered </w:t>
      </w:r>
      <w:r w:rsidRPr="004F5D3B">
        <w:rPr>
          <w:i/>
          <w:color w:val="212121"/>
          <w:lang w:val="en"/>
        </w:rPr>
        <w:t>person) are responsible for the execution of this Decision./.</w:t>
      </w:r>
    </w:p>
    <w:p w14:paraId="440129AD" w14:textId="621C0BFA" w:rsidR="003320FA" w:rsidRPr="004F5D3B" w:rsidRDefault="003320FA" w:rsidP="004F5D3B">
      <w:pPr>
        <w:spacing w:before="60"/>
        <w:jc w:val="both"/>
        <w:rPr>
          <w:i/>
          <w:color w:val="212121"/>
          <w:lang w:val="en"/>
        </w:rPr>
      </w:pPr>
    </w:p>
    <w:p w14:paraId="7BA8ADB5"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320FA" w:rsidRPr="0098733E" w14:paraId="61596A3D" w14:textId="77777777" w:rsidTr="00D90E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1CED1F"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lang w:val="vi-VN"/>
              </w:rPr>
              <w:t> </w:t>
            </w:r>
          </w:p>
          <w:p w14:paraId="1DC17530" w14:textId="4C4DE5A7" w:rsidR="003320FA" w:rsidRPr="0098733E" w:rsidRDefault="00ED5A14" w:rsidP="00FB12BC">
            <w:pPr>
              <w:spacing w:after="120"/>
              <w:rPr>
                <w:rFonts w:ascii="Arial" w:hAnsi="Arial" w:cs="Arial"/>
                <w:sz w:val="20"/>
                <w:szCs w:val="20"/>
              </w:rPr>
            </w:pPr>
            <w:r>
              <w:rPr>
                <w:rFonts w:ascii="Arial" w:hAnsi="Arial" w:cs="Arial"/>
                <w:b/>
                <w:bCs/>
                <w:i/>
                <w:iCs/>
                <w:sz w:val="20"/>
                <w:szCs w:val="20"/>
                <w:lang w:val="vi-VN"/>
              </w:rPr>
              <w:t>Nơi nhận/Recipients</w:t>
            </w:r>
            <w:r w:rsidR="003320FA" w:rsidRPr="0098733E">
              <w:rPr>
                <w:rFonts w:ascii="Arial" w:hAnsi="Arial" w:cs="Arial"/>
                <w:b/>
                <w:bCs/>
                <w:i/>
                <w:iCs/>
                <w:sz w:val="20"/>
                <w:szCs w:val="20"/>
                <w:lang w:val="vi-VN"/>
              </w:rPr>
              <w:t>:</w:t>
            </w:r>
            <w:r w:rsidR="003320FA" w:rsidRPr="0098733E">
              <w:rPr>
                <w:rFonts w:ascii="Arial" w:hAnsi="Arial" w:cs="Arial"/>
                <w:b/>
                <w:bCs/>
                <w:i/>
                <w:iCs/>
                <w:sz w:val="20"/>
                <w:szCs w:val="20"/>
                <w:lang w:val="vi-VN"/>
              </w:rPr>
              <w:br/>
            </w:r>
            <w:r w:rsidR="003320FA" w:rsidRPr="0098733E">
              <w:rPr>
                <w:rFonts w:ascii="Arial" w:hAnsi="Arial" w:cs="Arial"/>
                <w:sz w:val="20"/>
                <w:szCs w:val="20"/>
                <w:lang w:val="vi-VN"/>
              </w:rPr>
              <w:t xml:space="preserve">- Như Điều </w:t>
            </w:r>
            <w:r w:rsidR="003320FA" w:rsidRPr="0098733E">
              <w:rPr>
                <w:rFonts w:ascii="Arial" w:hAnsi="Arial" w:cs="Arial"/>
                <w:sz w:val="20"/>
                <w:szCs w:val="20"/>
              </w:rPr>
              <w:t>4</w:t>
            </w:r>
            <w:r w:rsidR="00CB2B73">
              <w:rPr>
                <w:rFonts w:ascii="Arial" w:hAnsi="Arial" w:cs="Arial"/>
                <w:sz w:val="20"/>
                <w:szCs w:val="20"/>
              </w:rPr>
              <w:t>/As mentioned in Article 4</w:t>
            </w:r>
            <w:r w:rsidR="003320FA" w:rsidRPr="0098733E">
              <w:rPr>
                <w:rFonts w:ascii="Arial" w:hAnsi="Arial" w:cs="Arial"/>
                <w:sz w:val="20"/>
                <w:szCs w:val="20"/>
                <w:lang w:val="vi-VN"/>
              </w:rPr>
              <w:t>;</w:t>
            </w:r>
            <w:r w:rsidR="003320FA" w:rsidRPr="0098733E">
              <w:rPr>
                <w:rFonts w:ascii="Arial" w:hAnsi="Arial" w:cs="Arial"/>
                <w:sz w:val="20"/>
                <w:szCs w:val="20"/>
              </w:rPr>
              <w:br/>
            </w:r>
            <w:r w:rsidR="003320FA" w:rsidRPr="0098733E">
              <w:rPr>
                <w:rFonts w:ascii="Arial" w:hAnsi="Arial" w:cs="Arial"/>
                <w:sz w:val="20"/>
                <w:szCs w:val="20"/>
                <w:lang w:val="vi-VN"/>
              </w:rPr>
              <w:t xml:space="preserve">- </w:t>
            </w:r>
            <w:r>
              <w:rPr>
                <w:rFonts w:ascii="Arial" w:hAnsi="Arial" w:cs="Arial"/>
                <w:sz w:val="20"/>
                <w:szCs w:val="20"/>
                <w:lang w:val="vi-VN"/>
              </w:rPr>
              <w:t>Lưu: VT/Filed: Administration Unit</w:t>
            </w:r>
            <w:r w:rsidR="003320FA" w:rsidRPr="0098733E">
              <w:rPr>
                <w:rFonts w:ascii="Arial" w:hAnsi="Arial" w:cs="Arial"/>
                <w:sz w:val="20"/>
                <w:szCs w:val="20"/>
              </w:rPr>
              <w:t>,……..</w:t>
            </w:r>
            <w:r w:rsidR="003320FA" w:rsidRPr="0098733E">
              <w:rPr>
                <w:rFonts w:ascii="Arial" w:hAnsi="Arial" w:cs="Arial"/>
                <w:sz w:val="20"/>
                <w:szCs w:val="20"/>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4766910" w14:textId="4A5E401C" w:rsidR="00A261A5" w:rsidRDefault="003320FA" w:rsidP="00FB12BC">
            <w:pPr>
              <w:spacing w:after="120"/>
              <w:jc w:val="center"/>
              <w:rPr>
                <w:rFonts w:ascii="Arial" w:hAnsi="Arial" w:cs="Arial"/>
                <w:i/>
                <w:iCs/>
                <w:sz w:val="20"/>
                <w:szCs w:val="20"/>
                <w:lang w:val="vi-VN"/>
              </w:rPr>
            </w:pPr>
            <w:r w:rsidRPr="0098733E">
              <w:rPr>
                <w:rFonts w:ascii="Arial" w:hAnsi="Arial" w:cs="Arial"/>
                <w:b/>
                <w:bCs/>
                <w:sz w:val="20"/>
                <w:szCs w:val="20"/>
                <w:lang w:val="vi-VN"/>
              </w:rPr>
              <w:t>NGƯỜI RA QUYẾT Đ|NH</w:t>
            </w:r>
            <w:r w:rsidRPr="0098733E">
              <w:rPr>
                <w:rFonts w:ascii="Arial" w:hAnsi="Arial" w:cs="Arial"/>
                <w:b/>
                <w:bCs/>
                <w:sz w:val="20"/>
                <w:szCs w:val="20"/>
              </w:rPr>
              <w:br/>
            </w:r>
            <w:r w:rsidR="00A261A5">
              <w:rPr>
                <w:rFonts w:ascii="Arial" w:hAnsi="Arial" w:cs="Arial"/>
                <w:i/>
                <w:iCs/>
                <w:sz w:val="20"/>
                <w:szCs w:val="20"/>
                <w:lang w:val="vi-VN"/>
              </w:rPr>
              <w:t>This Decision made by</w:t>
            </w:r>
          </w:p>
          <w:p w14:paraId="1CCE559B" w14:textId="77777777" w:rsidR="003320FA" w:rsidRDefault="003320FA" w:rsidP="00FB12BC">
            <w:pPr>
              <w:spacing w:after="120"/>
              <w:jc w:val="center"/>
              <w:rPr>
                <w:rFonts w:ascii="Arial" w:hAnsi="Arial" w:cs="Arial"/>
                <w:i/>
                <w:iCs/>
                <w:sz w:val="20"/>
                <w:szCs w:val="20"/>
                <w:lang w:val="vi-VN"/>
              </w:rPr>
            </w:pPr>
            <w:r w:rsidRPr="0098733E">
              <w:rPr>
                <w:rFonts w:ascii="Arial" w:hAnsi="Arial" w:cs="Arial"/>
                <w:i/>
                <w:iCs/>
                <w:sz w:val="20"/>
                <w:szCs w:val="20"/>
                <w:lang w:val="vi-VN"/>
              </w:rPr>
              <w:t xml:space="preserve">(Ký tên, </w:t>
            </w:r>
            <w:r w:rsidRPr="0098733E">
              <w:rPr>
                <w:rFonts w:ascii="Arial" w:hAnsi="Arial" w:cs="Arial"/>
                <w:i/>
                <w:iCs/>
                <w:sz w:val="20"/>
                <w:szCs w:val="20"/>
              </w:rPr>
              <w:t xml:space="preserve">đóng dấu, </w:t>
            </w:r>
            <w:r w:rsidRPr="0098733E">
              <w:rPr>
                <w:rFonts w:ascii="Arial" w:hAnsi="Arial" w:cs="Arial"/>
                <w:i/>
                <w:iCs/>
                <w:sz w:val="20"/>
                <w:szCs w:val="20"/>
                <w:lang w:val="vi-VN"/>
              </w:rPr>
              <w:t>ghi rõ chức vụ, họ và tên)</w:t>
            </w:r>
          </w:p>
          <w:p w14:paraId="21B96B63" w14:textId="1FF46B83" w:rsidR="00A261A5" w:rsidRPr="0098733E" w:rsidRDefault="00A261A5" w:rsidP="00671DE0">
            <w:pPr>
              <w:spacing w:after="120"/>
              <w:jc w:val="center"/>
              <w:rPr>
                <w:rFonts w:ascii="Arial" w:hAnsi="Arial" w:cs="Arial"/>
                <w:sz w:val="20"/>
                <w:szCs w:val="20"/>
              </w:rPr>
            </w:pPr>
            <w:r>
              <w:rPr>
                <w:rFonts w:ascii="Arial" w:hAnsi="Arial" w:cs="Arial"/>
                <w:i/>
                <w:iCs/>
                <w:sz w:val="20"/>
                <w:szCs w:val="20"/>
                <w:lang w:val="vi-VN"/>
              </w:rPr>
              <w:t>Sign, stamp, designation</w:t>
            </w:r>
            <w:r w:rsidR="00671DE0">
              <w:rPr>
                <w:rFonts w:ascii="Arial" w:hAnsi="Arial" w:cs="Arial"/>
                <w:i/>
                <w:iCs/>
                <w:sz w:val="20"/>
                <w:szCs w:val="20"/>
                <w:lang w:val="vi-VN"/>
              </w:rPr>
              <w:t>, f</w:t>
            </w:r>
            <w:r>
              <w:rPr>
                <w:rFonts w:ascii="Arial" w:hAnsi="Arial" w:cs="Arial"/>
                <w:i/>
                <w:iCs/>
                <w:sz w:val="20"/>
                <w:szCs w:val="20"/>
                <w:lang w:val="vi-VN"/>
              </w:rPr>
              <w:t>ull name</w:t>
            </w:r>
          </w:p>
        </w:tc>
      </w:tr>
    </w:tbl>
    <w:p w14:paraId="3E4D859F"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w:t>
      </w:r>
    </w:p>
    <w:p w14:paraId="3F0BE7F9" w14:textId="434EC64D" w:rsidR="003320FA" w:rsidRDefault="003320FA" w:rsidP="00CB25DD">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người c</w:t>
      </w:r>
      <w:r w:rsidRPr="0098733E">
        <w:rPr>
          <w:rFonts w:ascii="Arial" w:hAnsi="Arial" w:cs="Arial"/>
          <w:sz w:val="20"/>
          <w:szCs w:val="20"/>
        </w:rPr>
        <w:t xml:space="preserve">ó </w:t>
      </w:r>
      <w:r w:rsidRPr="0098733E">
        <w:rPr>
          <w:rFonts w:ascii="Arial" w:hAnsi="Arial" w:cs="Arial"/>
          <w:sz w:val="20"/>
          <w:szCs w:val="20"/>
          <w:lang w:val="vi-VN"/>
        </w:rPr>
        <w:t>thẩm quyền quyết định cưỡng ch</w:t>
      </w:r>
      <w:r w:rsidRPr="0098733E">
        <w:rPr>
          <w:rFonts w:ascii="Arial" w:hAnsi="Arial" w:cs="Arial"/>
          <w:sz w:val="20"/>
          <w:szCs w:val="20"/>
        </w:rPr>
        <w:t xml:space="preserve">ế </w:t>
      </w:r>
      <w:r w:rsidRPr="0098733E">
        <w:rPr>
          <w:rFonts w:ascii="Arial" w:hAnsi="Arial" w:cs="Arial"/>
          <w:sz w:val="20"/>
          <w:szCs w:val="20"/>
          <w:lang w:val="vi-VN"/>
        </w:rPr>
        <w:t>thi hành quyết định xử phạt vi phạm hành chính giao quyền cho cấp phó quy định tại khoản 1 Điều 87 Luật xử lý vi phạm hành chính.</w:t>
      </w:r>
    </w:p>
    <w:p w14:paraId="46CF12AC" w14:textId="4C1A50EA" w:rsidR="003320FA" w:rsidRDefault="003320FA" w:rsidP="00CB25DD">
      <w:pPr>
        <w:spacing w:after="120"/>
        <w:jc w:val="both"/>
        <w:rPr>
          <w:rFonts w:ascii="Arial" w:hAnsi="Arial" w:cs="Arial"/>
          <w:sz w:val="20"/>
          <w:szCs w:val="20"/>
          <w:lang w:val="vi-VN"/>
        </w:rPr>
      </w:pPr>
      <w:r w:rsidRPr="0098733E">
        <w:rPr>
          <w:rFonts w:ascii="Arial" w:hAnsi="Arial" w:cs="Arial"/>
          <w:sz w:val="20"/>
          <w:szCs w:val="20"/>
          <w:vertAlign w:val="superscript"/>
          <w:lang w:val="vi-VN"/>
        </w:rPr>
        <w:t>(1)</w:t>
      </w:r>
      <w:r w:rsidRPr="0098733E">
        <w:rPr>
          <w:rFonts w:ascii="Arial" w:hAnsi="Arial" w:cs="Arial"/>
          <w:sz w:val="20"/>
          <w:szCs w:val="20"/>
          <w:lang w:val="vi-VN"/>
        </w:rPr>
        <w:t xml:space="preserve"> Ghi tên cơ quan của người c</w:t>
      </w:r>
      <w:r w:rsidRPr="0098733E">
        <w:rPr>
          <w:rFonts w:ascii="Arial" w:hAnsi="Arial" w:cs="Arial"/>
          <w:sz w:val="20"/>
          <w:szCs w:val="20"/>
        </w:rPr>
        <w:t xml:space="preserve">ó </w:t>
      </w:r>
      <w:r w:rsidRPr="0098733E">
        <w:rPr>
          <w:rFonts w:ascii="Arial" w:hAnsi="Arial" w:cs="Arial"/>
          <w:sz w:val="20"/>
          <w:szCs w:val="20"/>
          <w:lang w:val="vi-VN"/>
        </w:rPr>
        <w:t xml:space="preserve">thẩm quyền ra quyết định cưỡng chế thi hành quyết định xử phạt vi phạm hành chính. Trường hợp người ra quyết </w:t>
      </w:r>
      <w:r w:rsidRPr="002178C7">
        <w:rPr>
          <w:rFonts w:ascii="Arial" w:hAnsi="Arial" w:cs="Arial"/>
          <w:sz w:val="20"/>
          <w:szCs w:val="20"/>
          <w:lang w:val="vi-VN"/>
        </w:rPr>
        <w:t>đị</w:t>
      </w:r>
      <w:r w:rsidRPr="0098733E">
        <w:rPr>
          <w:rFonts w:ascii="Arial" w:hAnsi="Arial" w:cs="Arial"/>
          <w:sz w:val="20"/>
          <w:szCs w:val="20"/>
          <w:lang w:val="vi-VN"/>
        </w:rPr>
        <w:t>nh là Chủ tịch Ủy ban nhân dân, thì ghi tên cơ quan theo hướng dẫn về th</w:t>
      </w:r>
      <w:r w:rsidRPr="002178C7">
        <w:rPr>
          <w:rFonts w:ascii="Arial" w:hAnsi="Arial" w:cs="Arial"/>
          <w:sz w:val="20"/>
          <w:szCs w:val="20"/>
          <w:lang w:val="vi-VN"/>
        </w:rPr>
        <w:t xml:space="preserve">ể </w:t>
      </w:r>
      <w:r w:rsidRPr="0098733E">
        <w:rPr>
          <w:rFonts w:ascii="Arial" w:hAnsi="Arial" w:cs="Arial"/>
          <w:sz w:val="20"/>
          <w:szCs w:val="20"/>
          <w:lang w:val="vi-VN"/>
        </w:rPr>
        <w:t>thức của Bộ Nội Vụ.</w:t>
      </w:r>
    </w:p>
    <w:p w14:paraId="30F77F71" w14:textId="77777777" w:rsidR="009D645C" w:rsidRPr="009D645C" w:rsidRDefault="009D645C" w:rsidP="00096660">
      <w:pPr>
        <w:rPr>
          <w:rFonts w:ascii="Arial" w:hAnsi="Arial" w:cs="Arial"/>
          <w:i/>
          <w:sz w:val="20"/>
          <w:szCs w:val="20"/>
        </w:rPr>
      </w:pPr>
      <w:r w:rsidRPr="009D645C">
        <w:rPr>
          <w:rFonts w:ascii="Arial" w:hAnsi="Arial" w:cs="Arial"/>
          <w:i/>
          <w:sz w:val="20"/>
          <w:szCs w:val="20"/>
        </w:rPr>
        <w:t xml:space="preserve">This form is used in case the person who is competent to decide the enforcement of sanctioning of  administrative violations empower his deputy as stipulated in the Clause 1 Article 87 of the Law on </w:t>
      </w:r>
      <w:r w:rsidRPr="00096660">
        <w:rPr>
          <w:rFonts w:ascii="Arial" w:hAnsi="Arial" w:cs="Arial"/>
          <w:i/>
          <w:sz w:val="20"/>
          <w:szCs w:val="20"/>
          <w:lang w:val="vi-VN"/>
        </w:rPr>
        <w:t>Handling</w:t>
      </w:r>
      <w:r w:rsidRPr="009D645C">
        <w:rPr>
          <w:rFonts w:ascii="Arial" w:hAnsi="Arial" w:cs="Arial"/>
          <w:i/>
          <w:sz w:val="20"/>
          <w:szCs w:val="20"/>
        </w:rPr>
        <w:t xml:space="preserve"> of administrative violations.</w:t>
      </w:r>
    </w:p>
    <w:p w14:paraId="21E0E61F" w14:textId="4DB34258" w:rsidR="009D645C" w:rsidRPr="009D645C" w:rsidRDefault="009D645C" w:rsidP="009D645C">
      <w:pPr>
        <w:spacing w:after="120"/>
        <w:jc w:val="both"/>
        <w:rPr>
          <w:rFonts w:ascii="Arial" w:hAnsi="Arial" w:cs="Arial"/>
          <w:i/>
          <w:sz w:val="20"/>
          <w:szCs w:val="20"/>
          <w:lang w:val="vi-VN"/>
        </w:rPr>
      </w:pPr>
      <w:r w:rsidRPr="009D645C">
        <w:rPr>
          <w:rFonts w:ascii="Arial" w:hAnsi="Arial" w:cs="Arial"/>
          <w:i/>
          <w:sz w:val="20"/>
          <w:szCs w:val="20"/>
        </w:rPr>
        <w:t xml:space="preserve">Name the authority of the person who </w:t>
      </w:r>
      <w:r>
        <w:rPr>
          <w:rFonts w:ascii="Arial" w:hAnsi="Arial" w:cs="Arial"/>
          <w:i/>
          <w:sz w:val="20"/>
          <w:szCs w:val="20"/>
        </w:rPr>
        <w:t xml:space="preserve">is </w:t>
      </w:r>
      <w:r w:rsidRPr="009D645C">
        <w:rPr>
          <w:rFonts w:ascii="Arial" w:hAnsi="Arial" w:cs="Arial"/>
          <w:i/>
          <w:sz w:val="20"/>
          <w:szCs w:val="20"/>
        </w:rPr>
        <w:t>competent to sanction administrative violations. In case the person who issue</w:t>
      </w:r>
      <w:r w:rsidR="00A86C77">
        <w:rPr>
          <w:rFonts w:ascii="Arial" w:hAnsi="Arial" w:cs="Arial"/>
          <w:i/>
          <w:sz w:val="20"/>
          <w:szCs w:val="20"/>
        </w:rPr>
        <w:t>s</w:t>
      </w:r>
      <w:r w:rsidRPr="009D645C">
        <w:rPr>
          <w:rFonts w:ascii="Arial" w:hAnsi="Arial" w:cs="Arial"/>
          <w:i/>
          <w:sz w:val="20"/>
          <w:szCs w:val="20"/>
        </w:rPr>
        <w:t xml:space="preserve"> sanction decision is the Chairperson of People’s Committee, the name of authority shall be written in accordance with the guidance of the Ministry of Home Affairs.</w:t>
      </w:r>
    </w:p>
    <w:p w14:paraId="15006B1F" w14:textId="7DE52E26" w:rsidR="00FC01EF" w:rsidRDefault="00FC01EF" w:rsidP="009D645C">
      <w:pPr>
        <w:spacing w:after="120"/>
        <w:jc w:val="both"/>
        <w:rPr>
          <w:rFonts w:ascii="Arial" w:hAnsi="Arial" w:cs="Arial"/>
          <w:sz w:val="20"/>
          <w:szCs w:val="20"/>
          <w:lang w:val="vi-VN"/>
        </w:rPr>
      </w:pPr>
      <w:r w:rsidRPr="00E66FFC">
        <w:rPr>
          <w:rFonts w:ascii="Arial" w:hAnsi="Arial" w:cs="Arial"/>
          <w:sz w:val="20"/>
          <w:szCs w:val="20"/>
          <w:vertAlign w:val="superscript"/>
          <w:lang w:val="vi-VN"/>
        </w:rPr>
        <w:t>(2)</w:t>
      </w:r>
      <w:r w:rsidRPr="00E66FFC">
        <w:rPr>
          <w:rFonts w:ascii="Arial" w:hAnsi="Arial" w:cs="Arial"/>
          <w:sz w:val="20"/>
          <w:szCs w:val="20"/>
          <w:lang w:val="vi-VN"/>
        </w:rPr>
        <w:t xml:space="preserve"> </w:t>
      </w:r>
      <w:r>
        <w:rPr>
          <w:rFonts w:ascii="Arial" w:hAnsi="Arial" w:cs="Arial"/>
          <w:sz w:val="20"/>
          <w:szCs w:val="20"/>
          <w:lang w:val="vi-VN"/>
        </w:rPr>
        <w:t>Ghi địa danh theo hướng dẫn về thể thức của Bộ Nội vụ</w:t>
      </w:r>
    </w:p>
    <w:p w14:paraId="1236E86A" w14:textId="77777777" w:rsidR="00096660" w:rsidRDefault="00096660" w:rsidP="00096660">
      <w:r w:rsidRPr="009D645C">
        <w:rPr>
          <w:rFonts w:ascii="Arial" w:hAnsi="Arial" w:cs="Arial"/>
          <w:i/>
          <w:sz w:val="20"/>
          <w:szCs w:val="20"/>
          <w:lang w:val="vi-VN"/>
        </w:rPr>
        <w:t>Name the place in accordance with the guidance on format of the Ministry of Home Affairs.</w:t>
      </w:r>
    </w:p>
    <w:p w14:paraId="5C28544D" w14:textId="77777777" w:rsidR="00096660" w:rsidRPr="002178C7" w:rsidRDefault="00096660" w:rsidP="009D645C">
      <w:pPr>
        <w:spacing w:after="120"/>
        <w:jc w:val="both"/>
        <w:rPr>
          <w:rFonts w:ascii="Arial" w:hAnsi="Arial" w:cs="Arial"/>
          <w:i/>
          <w:sz w:val="20"/>
          <w:szCs w:val="20"/>
          <w:lang w:val="vi-VN"/>
        </w:rPr>
      </w:pPr>
    </w:p>
    <w:p w14:paraId="1D38E760" w14:textId="77777777" w:rsidR="003320FA" w:rsidRDefault="003320FA" w:rsidP="00CB25DD">
      <w:pPr>
        <w:spacing w:after="120"/>
        <w:jc w:val="both"/>
        <w:rPr>
          <w:rFonts w:ascii="Arial" w:hAnsi="Arial" w:cs="Arial"/>
          <w:sz w:val="20"/>
          <w:szCs w:val="20"/>
          <w:lang w:val="vi-VN"/>
        </w:rPr>
      </w:pPr>
      <w:r w:rsidRPr="002178C7">
        <w:rPr>
          <w:rFonts w:ascii="Arial" w:hAnsi="Arial" w:cs="Arial"/>
          <w:sz w:val="20"/>
          <w:szCs w:val="20"/>
          <w:vertAlign w:val="superscript"/>
          <w:lang w:val="vi-VN"/>
        </w:rPr>
        <w:t>(3)</w:t>
      </w:r>
      <w:r w:rsidRPr="002178C7">
        <w:rPr>
          <w:rFonts w:ascii="Arial" w:hAnsi="Arial" w:cs="Arial"/>
          <w:sz w:val="20"/>
          <w:szCs w:val="20"/>
          <w:lang w:val="vi-VN"/>
        </w:rPr>
        <w:t xml:space="preserve"> </w:t>
      </w:r>
      <w:r w:rsidRPr="0098733E">
        <w:rPr>
          <w:rFonts w:ascii="Arial" w:hAnsi="Arial" w:cs="Arial"/>
          <w:sz w:val="20"/>
          <w:szCs w:val="20"/>
          <w:lang w:val="vi-VN"/>
        </w:rPr>
        <w:t>Ghi đầy đủ tên loại văn bản; s</w:t>
      </w:r>
      <w:r w:rsidRPr="002178C7">
        <w:rPr>
          <w:rFonts w:ascii="Arial" w:hAnsi="Arial" w:cs="Arial"/>
          <w:sz w:val="20"/>
          <w:szCs w:val="20"/>
          <w:lang w:val="vi-VN"/>
        </w:rPr>
        <w:t>ố</w:t>
      </w:r>
      <w:r w:rsidRPr="0098733E">
        <w:rPr>
          <w:rFonts w:ascii="Arial" w:hAnsi="Arial" w:cs="Arial"/>
          <w:sz w:val="20"/>
          <w:szCs w:val="20"/>
          <w:lang w:val="vi-VN"/>
        </w:rPr>
        <w:t>, ký hiệu văn bản; ngày tháng năm ban hành văn bản; tên cơ quan ban hành và tên của văn bản quy định về chức năng, nhiệm vụ, quyền hạn và cơ cấu tổ chức của cơ quan của người c</w:t>
      </w:r>
      <w:r w:rsidRPr="002178C7">
        <w:rPr>
          <w:rFonts w:ascii="Arial" w:hAnsi="Arial" w:cs="Arial"/>
          <w:sz w:val="20"/>
          <w:szCs w:val="20"/>
          <w:lang w:val="vi-VN"/>
        </w:rPr>
        <w:t xml:space="preserve">ó </w:t>
      </w:r>
      <w:r w:rsidRPr="0098733E">
        <w:rPr>
          <w:rFonts w:ascii="Arial" w:hAnsi="Arial" w:cs="Arial"/>
          <w:sz w:val="20"/>
          <w:szCs w:val="20"/>
          <w:lang w:val="vi-VN"/>
        </w:rPr>
        <w:t>thẩm quyền ra quyết định cưỡng chế thi h</w:t>
      </w:r>
      <w:r w:rsidRPr="002178C7">
        <w:rPr>
          <w:rFonts w:ascii="Arial" w:hAnsi="Arial" w:cs="Arial"/>
          <w:sz w:val="20"/>
          <w:szCs w:val="20"/>
          <w:lang w:val="vi-VN"/>
        </w:rPr>
        <w:t>à</w:t>
      </w:r>
      <w:r w:rsidRPr="0098733E">
        <w:rPr>
          <w:rFonts w:ascii="Arial" w:hAnsi="Arial" w:cs="Arial"/>
          <w:sz w:val="20"/>
          <w:szCs w:val="20"/>
          <w:lang w:val="vi-VN"/>
        </w:rPr>
        <w:t>nh quyết định xử phạt vi phạm hành chính.</w:t>
      </w:r>
    </w:p>
    <w:p w14:paraId="0697317B" w14:textId="270A9BAD" w:rsidR="00BE1A4F" w:rsidRPr="002178C7" w:rsidRDefault="00FC01EF" w:rsidP="00CB25DD">
      <w:pPr>
        <w:spacing w:after="120"/>
        <w:jc w:val="both"/>
        <w:rPr>
          <w:rFonts w:ascii="Arial" w:hAnsi="Arial" w:cs="Arial"/>
          <w:i/>
          <w:sz w:val="20"/>
          <w:szCs w:val="20"/>
          <w:lang w:val="vi-VN"/>
        </w:rPr>
      </w:pPr>
      <w:r w:rsidRPr="002C2D72">
        <w:rPr>
          <w:rFonts w:ascii="Arial" w:hAnsi="Arial" w:cs="Arial"/>
          <w:i/>
          <w:sz w:val="20"/>
          <w:szCs w:val="20"/>
          <w:lang w:val="vi-VN"/>
        </w:rPr>
        <w:t>Full name and</w:t>
      </w:r>
      <w:r w:rsidR="00BE1A4F" w:rsidRPr="002C2D72">
        <w:rPr>
          <w:rFonts w:ascii="Arial" w:hAnsi="Arial" w:cs="Arial"/>
          <w:i/>
          <w:sz w:val="20"/>
          <w:szCs w:val="20"/>
          <w:lang w:val="vi-VN"/>
        </w:rPr>
        <w:t xml:space="preserve"> type of document in full; the number, the sign of document; date, month, year of issuance; name of issueing authority and name of the document regulating function, duty, right and organization structure of the authority of the person </w:t>
      </w:r>
      <w:r w:rsidRPr="002C2D72">
        <w:rPr>
          <w:rFonts w:ascii="Arial" w:hAnsi="Arial" w:cs="Arial"/>
          <w:i/>
          <w:sz w:val="20"/>
          <w:szCs w:val="20"/>
          <w:lang w:val="vi-VN"/>
        </w:rPr>
        <w:t>competent to</w:t>
      </w:r>
      <w:r w:rsidR="00BE1A4F" w:rsidRPr="002C2D72">
        <w:rPr>
          <w:rFonts w:ascii="Arial" w:hAnsi="Arial" w:cs="Arial"/>
          <w:i/>
          <w:sz w:val="20"/>
          <w:szCs w:val="20"/>
          <w:lang w:val="vi-VN"/>
        </w:rPr>
        <w:t xml:space="preserve"> administrative violation</w:t>
      </w:r>
      <w:r w:rsidRPr="002C2D72">
        <w:rPr>
          <w:rFonts w:ascii="Arial" w:hAnsi="Arial" w:cs="Arial"/>
          <w:i/>
          <w:sz w:val="20"/>
          <w:szCs w:val="20"/>
          <w:lang w:val="vi-VN"/>
        </w:rPr>
        <w:t xml:space="preserve"> sanction.</w:t>
      </w:r>
    </w:p>
    <w:p w14:paraId="2B110EFD" w14:textId="77777777" w:rsidR="003320FA" w:rsidRDefault="003320FA" w:rsidP="00CB25DD">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2178C7">
        <w:rPr>
          <w:rFonts w:ascii="Arial" w:hAnsi="Arial" w:cs="Arial"/>
          <w:sz w:val="20"/>
          <w:szCs w:val="20"/>
          <w:lang w:val="vi-VN"/>
        </w:rPr>
        <w:t xml:space="preserve"> </w:t>
      </w:r>
      <w:r w:rsidRPr="0098733E">
        <w:rPr>
          <w:rFonts w:ascii="Arial" w:hAnsi="Arial" w:cs="Arial"/>
          <w:sz w:val="20"/>
          <w:szCs w:val="20"/>
          <w:lang w:val="vi-VN"/>
        </w:rPr>
        <w:t>Ghi chức danh và cơ quan của người ra quyết định.</w:t>
      </w:r>
    </w:p>
    <w:p w14:paraId="7A33C7AA" w14:textId="7946F806" w:rsidR="00632F2D" w:rsidRPr="002178C7" w:rsidRDefault="00760F6E" w:rsidP="00CB25DD">
      <w:pPr>
        <w:spacing w:after="120"/>
        <w:jc w:val="both"/>
        <w:rPr>
          <w:rFonts w:ascii="Arial" w:hAnsi="Arial" w:cs="Arial"/>
          <w:i/>
          <w:sz w:val="20"/>
          <w:szCs w:val="20"/>
          <w:lang w:val="vi-VN"/>
        </w:rPr>
      </w:pPr>
      <w:r w:rsidRPr="002C2D72">
        <w:rPr>
          <w:rFonts w:ascii="Arial" w:hAnsi="Arial" w:cs="Arial"/>
          <w:i/>
          <w:sz w:val="20"/>
          <w:szCs w:val="20"/>
          <w:lang w:val="vi-VN"/>
        </w:rPr>
        <w:t>D</w:t>
      </w:r>
      <w:r w:rsidR="00632F2D" w:rsidRPr="002C2D72">
        <w:rPr>
          <w:rFonts w:ascii="Arial" w:hAnsi="Arial" w:cs="Arial"/>
          <w:i/>
          <w:sz w:val="20"/>
          <w:szCs w:val="20"/>
          <w:lang w:val="vi-VN"/>
        </w:rPr>
        <w:t>esignation and the authority of the person who issues the decision.</w:t>
      </w:r>
    </w:p>
    <w:p w14:paraId="4878D3D4" w14:textId="77777777" w:rsidR="003320FA" w:rsidRDefault="003320FA" w:rsidP="00CB25DD">
      <w:pPr>
        <w:spacing w:after="120"/>
        <w:jc w:val="both"/>
        <w:rPr>
          <w:rFonts w:ascii="Arial" w:hAnsi="Arial" w:cs="Arial"/>
          <w:sz w:val="20"/>
          <w:szCs w:val="20"/>
          <w:lang w:val="vi-VN"/>
        </w:rPr>
      </w:pPr>
      <w:r w:rsidRPr="002178C7">
        <w:rPr>
          <w:rFonts w:ascii="Arial" w:hAnsi="Arial" w:cs="Arial"/>
          <w:sz w:val="20"/>
          <w:szCs w:val="20"/>
          <w:vertAlign w:val="superscript"/>
          <w:lang w:val="vi-VN"/>
        </w:rPr>
        <w:t>(5)</w:t>
      </w:r>
      <w:r w:rsidRPr="002178C7">
        <w:rPr>
          <w:rFonts w:ascii="Arial" w:hAnsi="Arial" w:cs="Arial"/>
          <w:sz w:val="20"/>
          <w:szCs w:val="20"/>
          <w:lang w:val="vi-VN"/>
        </w:rPr>
        <w:t xml:space="preserve"> </w:t>
      </w:r>
      <w:r w:rsidRPr="0098733E">
        <w:rPr>
          <w:rFonts w:ascii="Arial" w:hAnsi="Arial" w:cs="Arial"/>
          <w:sz w:val="20"/>
          <w:szCs w:val="20"/>
          <w:lang w:val="vi-VN"/>
        </w:rPr>
        <w:t>Ghi rõ lý do vắ</w:t>
      </w:r>
      <w:r w:rsidRPr="002178C7">
        <w:rPr>
          <w:rFonts w:ascii="Arial" w:hAnsi="Arial" w:cs="Arial"/>
          <w:sz w:val="20"/>
          <w:szCs w:val="20"/>
          <w:lang w:val="vi-VN"/>
        </w:rPr>
        <w:t>n</w:t>
      </w:r>
      <w:r w:rsidRPr="0098733E">
        <w:rPr>
          <w:rFonts w:ascii="Arial" w:hAnsi="Arial" w:cs="Arial"/>
          <w:sz w:val="20"/>
          <w:szCs w:val="20"/>
          <w:lang w:val="vi-VN"/>
        </w:rPr>
        <w:t xml:space="preserve">g mặt do phải đi công tác, đi học, nghỉ phép, nghỉ </w:t>
      </w:r>
      <w:r w:rsidRPr="002178C7">
        <w:rPr>
          <w:rFonts w:ascii="Arial" w:hAnsi="Arial" w:cs="Arial"/>
          <w:sz w:val="20"/>
          <w:szCs w:val="20"/>
          <w:lang w:val="vi-VN"/>
        </w:rPr>
        <w:t>ố</w:t>
      </w:r>
      <w:r w:rsidRPr="0098733E">
        <w:rPr>
          <w:rFonts w:ascii="Arial" w:hAnsi="Arial" w:cs="Arial"/>
          <w:sz w:val="20"/>
          <w:szCs w:val="20"/>
          <w:lang w:val="vi-VN"/>
        </w:rPr>
        <w:t>m, đi chữa bệnh,... hoặc l</w:t>
      </w:r>
      <w:r w:rsidRPr="002178C7">
        <w:rPr>
          <w:rFonts w:ascii="Arial" w:hAnsi="Arial" w:cs="Arial"/>
          <w:sz w:val="20"/>
          <w:szCs w:val="20"/>
          <w:lang w:val="vi-VN"/>
        </w:rPr>
        <w:t>ý</w:t>
      </w:r>
      <w:r w:rsidRPr="0098733E">
        <w:rPr>
          <w:rFonts w:ascii="Arial" w:hAnsi="Arial" w:cs="Arial"/>
          <w:sz w:val="20"/>
          <w:szCs w:val="20"/>
          <w:lang w:val="vi-VN"/>
        </w:rPr>
        <w:t xml:space="preserve"> do khác.</w:t>
      </w:r>
    </w:p>
    <w:p w14:paraId="32A606ED" w14:textId="35E11D0E" w:rsidR="00760F6E" w:rsidRPr="002178C7" w:rsidRDefault="00760F6E" w:rsidP="00CB25DD">
      <w:pPr>
        <w:spacing w:after="120"/>
        <w:jc w:val="both"/>
        <w:rPr>
          <w:rFonts w:ascii="Arial" w:hAnsi="Arial" w:cs="Arial"/>
          <w:i/>
          <w:sz w:val="20"/>
          <w:szCs w:val="20"/>
          <w:lang w:val="vi-VN"/>
        </w:rPr>
      </w:pPr>
      <w:r w:rsidRPr="002C2D72">
        <w:rPr>
          <w:rFonts w:ascii="Arial" w:hAnsi="Arial" w:cs="Arial"/>
          <w:i/>
          <w:sz w:val="20"/>
          <w:szCs w:val="20"/>
          <w:lang w:val="vi-VN"/>
        </w:rPr>
        <w:t xml:space="preserve">Specify the reasons for absence </w:t>
      </w:r>
      <w:r w:rsidR="00DF1F97" w:rsidRPr="002C2D72">
        <w:rPr>
          <w:rFonts w:ascii="Arial" w:hAnsi="Arial" w:cs="Arial"/>
          <w:i/>
          <w:sz w:val="20"/>
          <w:szCs w:val="20"/>
          <w:lang w:val="vi-VN"/>
        </w:rPr>
        <w:t>of</w:t>
      </w:r>
      <w:r w:rsidRPr="002C2D72">
        <w:rPr>
          <w:rFonts w:ascii="Arial" w:hAnsi="Arial" w:cs="Arial"/>
          <w:i/>
          <w:sz w:val="20"/>
          <w:szCs w:val="20"/>
          <w:lang w:val="vi-VN"/>
        </w:rPr>
        <w:t xml:space="preserve"> assginment, study, </w:t>
      </w:r>
      <w:r w:rsidR="00F24436" w:rsidRPr="002C2D72">
        <w:rPr>
          <w:rFonts w:ascii="Arial" w:hAnsi="Arial" w:cs="Arial"/>
          <w:i/>
          <w:sz w:val="20"/>
          <w:szCs w:val="20"/>
          <w:lang w:val="vi-VN"/>
        </w:rPr>
        <w:t xml:space="preserve">vacation, sick leave, </w:t>
      </w:r>
      <w:r w:rsidR="00DF1F97" w:rsidRPr="002C2D72">
        <w:rPr>
          <w:rFonts w:ascii="Arial" w:hAnsi="Arial" w:cs="Arial"/>
          <w:i/>
          <w:sz w:val="20"/>
          <w:szCs w:val="20"/>
          <w:lang w:val="vi-VN"/>
        </w:rPr>
        <w:t>di</w:t>
      </w:r>
      <w:r w:rsidR="00F24436" w:rsidRPr="002C2D72">
        <w:rPr>
          <w:rFonts w:ascii="Arial" w:hAnsi="Arial" w:cs="Arial"/>
          <w:i/>
          <w:sz w:val="20"/>
          <w:szCs w:val="20"/>
          <w:lang w:val="vi-VN"/>
        </w:rPr>
        <w:t>seas</w:t>
      </w:r>
      <w:r w:rsidR="00DF1F97" w:rsidRPr="002C2D72">
        <w:rPr>
          <w:rFonts w:ascii="Arial" w:hAnsi="Arial" w:cs="Arial"/>
          <w:i/>
          <w:sz w:val="20"/>
          <w:szCs w:val="20"/>
          <w:lang w:val="vi-VN"/>
        </w:rPr>
        <w:t>e</w:t>
      </w:r>
      <w:r w:rsidR="00F24436" w:rsidRPr="002C2D72">
        <w:rPr>
          <w:rFonts w:ascii="Arial" w:hAnsi="Arial" w:cs="Arial"/>
          <w:i/>
          <w:sz w:val="20"/>
          <w:szCs w:val="20"/>
          <w:lang w:val="vi-VN"/>
        </w:rPr>
        <w:t xml:space="preserve"> treatment, etc or other reasons.</w:t>
      </w:r>
    </w:p>
    <w:p w14:paraId="5E6356A3" w14:textId="77777777" w:rsidR="003320FA" w:rsidRDefault="003320FA" w:rsidP="00CB25DD">
      <w:pPr>
        <w:spacing w:after="120"/>
        <w:jc w:val="both"/>
        <w:rPr>
          <w:rFonts w:ascii="Arial" w:hAnsi="Arial" w:cs="Arial"/>
          <w:sz w:val="20"/>
          <w:szCs w:val="20"/>
          <w:lang w:val="vi-VN"/>
        </w:rPr>
      </w:pPr>
      <w:r w:rsidRPr="002178C7">
        <w:rPr>
          <w:rFonts w:ascii="Arial" w:hAnsi="Arial" w:cs="Arial"/>
          <w:sz w:val="20"/>
          <w:szCs w:val="20"/>
          <w:vertAlign w:val="superscript"/>
          <w:lang w:val="vi-VN"/>
        </w:rPr>
        <w:t>(6)</w:t>
      </w:r>
      <w:r w:rsidRPr="002178C7">
        <w:rPr>
          <w:rFonts w:ascii="Arial" w:hAnsi="Arial" w:cs="Arial"/>
          <w:sz w:val="20"/>
          <w:szCs w:val="20"/>
          <w:lang w:val="vi-VN"/>
        </w:rPr>
        <w:t xml:space="preserve"> </w:t>
      </w:r>
      <w:r w:rsidRPr="0098733E">
        <w:rPr>
          <w:rFonts w:ascii="Arial" w:hAnsi="Arial" w:cs="Arial"/>
          <w:sz w:val="20"/>
          <w:szCs w:val="20"/>
          <w:lang w:val="vi-VN"/>
        </w:rPr>
        <w:t>Ghi cụ thể thời hạn được giao quyền (tính theo đơn vị thời gian ngày hoặc tháng).</w:t>
      </w:r>
    </w:p>
    <w:p w14:paraId="10240E88" w14:textId="51D03A42" w:rsidR="0048424F" w:rsidRPr="002178C7" w:rsidRDefault="0048424F" w:rsidP="00CB25DD">
      <w:pPr>
        <w:spacing w:after="120"/>
        <w:jc w:val="both"/>
        <w:rPr>
          <w:rFonts w:ascii="Arial" w:hAnsi="Arial" w:cs="Arial"/>
          <w:i/>
          <w:sz w:val="20"/>
          <w:szCs w:val="20"/>
          <w:lang w:val="vi-VN"/>
        </w:rPr>
      </w:pPr>
      <w:r w:rsidRPr="002C2D72">
        <w:rPr>
          <w:rFonts w:ascii="Arial" w:hAnsi="Arial" w:cs="Arial"/>
          <w:i/>
          <w:sz w:val="20"/>
          <w:szCs w:val="20"/>
          <w:lang w:val="vi-VN"/>
        </w:rPr>
        <w:t>Detail the duration of empowerment (calculated in day or month)</w:t>
      </w:r>
      <w:r w:rsidR="002C2D72">
        <w:rPr>
          <w:rFonts w:ascii="Arial" w:hAnsi="Arial" w:cs="Arial"/>
          <w:i/>
          <w:sz w:val="20"/>
          <w:szCs w:val="20"/>
          <w:lang w:val="vi-VN"/>
        </w:rPr>
        <w:t>.</w:t>
      </w:r>
    </w:p>
    <w:p w14:paraId="23FF9743" w14:textId="77777777" w:rsidR="003320FA" w:rsidRPr="002178C7" w:rsidRDefault="003320FA" w:rsidP="00CB25DD">
      <w:pPr>
        <w:spacing w:after="120"/>
        <w:jc w:val="both"/>
        <w:rPr>
          <w:rFonts w:ascii="Arial" w:hAnsi="Arial" w:cs="Arial"/>
          <w:sz w:val="20"/>
          <w:szCs w:val="20"/>
          <w:lang w:val="vi-VN"/>
        </w:rPr>
      </w:pPr>
      <w:r w:rsidRPr="002178C7">
        <w:rPr>
          <w:rFonts w:ascii="Arial" w:hAnsi="Arial" w:cs="Arial"/>
          <w:sz w:val="20"/>
          <w:szCs w:val="20"/>
          <w:lang w:val="vi-VN"/>
        </w:rPr>
        <w:t> </w:t>
      </w:r>
    </w:p>
    <w:p w14:paraId="1F5ABC55" w14:textId="77777777" w:rsidR="00665A9F" w:rsidRPr="002178C7" w:rsidRDefault="00665A9F" w:rsidP="00FB12BC">
      <w:pPr>
        <w:spacing w:after="120"/>
        <w:jc w:val="right"/>
        <w:rPr>
          <w:rFonts w:ascii="Arial" w:hAnsi="Arial" w:cs="Arial"/>
          <w:sz w:val="20"/>
          <w:szCs w:val="20"/>
          <w:lang w:val="vi-VN"/>
        </w:rPr>
      </w:pPr>
      <w:bookmarkStart w:id="30" w:name="chuong_pl_13"/>
    </w:p>
    <w:p w14:paraId="76F7DE4B" w14:textId="77777777" w:rsidR="00665A9F" w:rsidRPr="002178C7" w:rsidRDefault="00665A9F" w:rsidP="00FB12BC">
      <w:pPr>
        <w:spacing w:after="120"/>
        <w:jc w:val="right"/>
        <w:rPr>
          <w:rFonts w:ascii="Arial" w:hAnsi="Arial" w:cs="Arial"/>
          <w:sz w:val="20"/>
          <w:szCs w:val="20"/>
          <w:lang w:val="vi-VN"/>
        </w:rPr>
      </w:pPr>
    </w:p>
    <w:p w14:paraId="1E17E626" w14:textId="77777777" w:rsidR="00665A9F" w:rsidRPr="002178C7" w:rsidRDefault="00665A9F" w:rsidP="00FB12BC">
      <w:pPr>
        <w:spacing w:after="120"/>
        <w:jc w:val="right"/>
        <w:rPr>
          <w:rFonts w:ascii="Arial" w:hAnsi="Arial" w:cs="Arial"/>
          <w:sz w:val="20"/>
          <w:szCs w:val="20"/>
          <w:lang w:val="vi-VN"/>
        </w:rPr>
      </w:pPr>
    </w:p>
    <w:p w14:paraId="15E4FFDF" w14:textId="77777777" w:rsidR="00665A9F" w:rsidRPr="002178C7" w:rsidRDefault="00665A9F" w:rsidP="00FB12BC">
      <w:pPr>
        <w:spacing w:after="120"/>
        <w:jc w:val="right"/>
        <w:rPr>
          <w:rFonts w:ascii="Arial" w:hAnsi="Arial" w:cs="Arial"/>
          <w:sz w:val="20"/>
          <w:szCs w:val="20"/>
          <w:lang w:val="vi-VN"/>
        </w:rPr>
      </w:pPr>
    </w:p>
    <w:p w14:paraId="0D38CD1B" w14:textId="77777777" w:rsidR="00665A9F" w:rsidRPr="002178C7" w:rsidRDefault="00665A9F" w:rsidP="00FB12BC">
      <w:pPr>
        <w:spacing w:after="120"/>
        <w:jc w:val="right"/>
        <w:rPr>
          <w:rFonts w:ascii="Arial" w:hAnsi="Arial" w:cs="Arial"/>
          <w:sz w:val="20"/>
          <w:szCs w:val="20"/>
          <w:lang w:val="vi-VN"/>
        </w:rPr>
      </w:pPr>
    </w:p>
    <w:p w14:paraId="57213609" w14:textId="77777777" w:rsidR="00665A9F" w:rsidRPr="002178C7" w:rsidRDefault="00665A9F" w:rsidP="00FB12BC">
      <w:pPr>
        <w:spacing w:after="120"/>
        <w:jc w:val="right"/>
        <w:rPr>
          <w:rFonts w:ascii="Arial" w:hAnsi="Arial" w:cs="Arial"/>
          <w:sz w:val="20"/>
          <w:szCs w:val="20"/>
          <w:lang w:val="vi-VN"/>
        </w:rPr>
      </w:pPr>
    </w:p>
    <w:p w14:paraId="3022DE13" w14:textId="77777777" w:rsidR="00665A9F" w:rsidRPr="002178C7" w:rsidRDefault="00665A9F" w:rsidP="00FB12BC">
      <w:pPr>
        <w:spacing w:after="120"/>
        <w:jc w:val="right"/>
        <w:rPr>
          <w:rFonts w:ascii="Arial" w:hAnsi="Arial" w:cs="Arial"/>
          <w:sz w:val="20"/>
          <w:szCs w:val="20"/>
          <w:lang w:val="vi-VN"/>
        </w:rPr>
      </w:pPr>
    </w:p>
    <w:p w14:paraId="44AE3A78" w14:textId="77777777" w:rsidR="00665A9F" w:rsidRPr="002178C7" w:rsidRDefault="00665A9F" w:rsidP="00FB12BC">
      <w:pPr>
        <w:spacing w:after="120"/>
        <w:jc w:val="right"/>
        <w:rPr>
          <w:rFonts w:ascii="Arial" w:hAnsi="Arial" w:cs="Arial"/>
          <w:sz w:val="20"/>
          <w:szCs w:val="20"/>
          <w:lang w:val="vi-VN"/>
        </w:rPr>
      </w:pPr>
    </w:p>
    <w:p w14:paraId="6B05F6F1" w14:textId="77777777" w:rsidR="00665A9F" w:rsidRPr="002178C7" w:rsidRDefault="00665A9F" w:rsidP="00FB12BC">
      <w:pPr>
        <w:spacing w:after="120"/>
        <w:jc w:val="right"/>
        <w:rPr>
          <w:rFonts w:ascii="Arial" w:hAnsi="Arial" w:cs="Arial"/>
          <w:sz w:val="20"/>
          <w:szCs w:val="20"/>
          <w:lang w:val="vi-VN"/>
        </w:rPr>
      </w:pPr>
    </w:p>
    <w:p w14:paraId="5EDF6439" w14:textId="77777777" w:rsidR="00665A9F" w:rsidRPr="002178C7" w:rsidRDefault="00665A9F" w:rsidP="00FB12BC">
      <w:pPr>
        <w:spacing w:after="120"/>
        <w:jc w:val="right"/>
        <w:rPr>
          <w:rFonts w:ascii="Arial" w:hAnsi="Arial" w:cs="Arial"/>
          <w:sz w:val="20"/>
          <w:szCs w:val="20"/>
          <w:lang w:val="vi-VN"/>
        </w:rPr>
      </w:pPr>
    </w:p>
    <w:p w14:paraId="3B14D578" w14:textId="77777777" w:rsidR="00665A9F" w:rsidRPr="002178C7" w:rsidRDefault="00665A9F" w:rsidP="00FB12BC">
      <w:pPr>
        <w:spacing w:after="120"/>
        <w:jc w:val="right"/>
        <w:rPr>
          <w:rFonts w:ascii="Arial" w:hAnsi="Arial" w:cs="Arial"/>
          <w:sz w:val="20"/>
          <w:szCs w:val="20"/>
          <w:lang w:val="vi-VN"/>
        </w:rPr>
      </w:pPr>
    </w:p>
    <w:p w14:paraId="294E329D" w14:textId="77777777" w:rsidR="00665A9F" w:rsidRPr="002178C7" w:rsidRDefault="00665A9F" w:rsidP="00FB12BC">
      <w:pPr>
        <w:spacing w:after="120"/>
        <w:jc w:val="right"/>
        <w:rPr>
          <w:rFonts w:ascii="Arial" w:hAnsi="Arial" w:cs="Arial"/>
          <w:sz w:val="20"/>
          <w:szCs w:val="20"/>
          <w:lang w:val="vi-VN"/>
        </w:rPr>
      </w:pPr>
    </w:p>
    <w:p w14:paraId="37F87898" w14:textId="77777777" w:rsidR="00665A9F" w:rsidRPr="002178C7" w:rsidRDefault="00665A9F" w:rsidP="00FB12BC">
      <w:pPr>
        <w:spacing w:after="120"/>
        <w:jc w:val="right"/>
        <w:rPr>
          <w:rFonts w:ascii="Arial" w:hAnsi="Arial" w:cs="Arial"/>
          <w:sz w:val="20"/>
          <w:szCs w:val="20"/>
          <w:lang w:val="vi-VN"/>
        </w:rPr>
      </w:pPr>
    </w:p>
    <w:p w14:paraId="5237249A" w14:textId="77777777" w:rsidR="00665A9F" w:rsidRPr="002178C7" w:rsidRDefault="00665A9F" w:rsidP="00FB12BC">
      <w:pPr>
        <w:spacing w:after="120"/>
        <w:jc w:val="right"/>
        <w:rPr>
          <w:rFonts w:ascii="Arial" w:hAnsi="Arial" w:cs="Arial"/>
          <w:sz w:val="20"/>
          <w:szCs w:val="20"/>
          <w:lang w:val="vi-VN"/>
        </w:rPr>
      </w:pPr>
    </w:p>
    <w:p w14:paraId="2884096E" w14:textId="77777777" w:rsidR="00665A9F" w:rsidRPr="002178C7" w:rsidRDefault="00665A9F" w:rsidP="00FB12BC">
      <w:pPr>
        <w:spacing w:after="120"/>
        <w:jc w:val="right"/>
        <w:rPr>
          <w:rFonts w:ascii="Arial" w:hAnsi="Arial" w:cs="Arial"/>
          <w:sz w:val="20"/>
          <w:szCs w:val="20"/>
          <w:lang w:val="vi-VN"/>
        </w:rPr>
      </w:pPr>
    </w:p>
    <w:p w14:paraId="6C6A807F" w14:textId="77777777" w:rsidR="00665A9F" w:rsidRPr="002178C7" w:rsidRDefault="00665A9F" w:rsidP="00FB12BC">
      <w:pPr>
        <w:spacing w:after="120"/>
        <w:jc w:val="right"/>
        <w:rPr>
          <w:rFonts w:ascii="Arial" w:hAnsi="Arial" w:cs="Arial"/>
          <w:sz w:val="20"/>
          <w:szCs w:val="20"/>
          <w:lang w:val="vi-VN"/>
        </w:rPr>
      </w:pPr>
    </w:p>
    <w:p w14:paraId="4CD0898A" w14:textId="77777777" w:rsidR="00665A9F" w:rsidRPr="002178C7" w:rsidRDefault="00665A9F" w:rsidP="00FB12BC">
      <w:pPr>
        <w:spacing w:after="120"/>
        <w:jc w:val="right"/>
        <w:rPr>
          <w:rFonts w:ascii="Arial" w:hAnsi="Arial" w:cs="Arial"/>
          <w:sz w:val="20"/>
          <w:szCs w:val="20"/>
          <w:lang w:val="vi-VN"/>
        </w:rPr>
      </w:pPr>
    </w:p>
    <w:p w14:paraId="77394148" w14:textId="77777777" w:rsidR="00665A9F" w:rsidRPr="002178C7" w:rsidRDefault="00665A9F" w:rsidP="00FB12BC">
      <w:pPr>
        <w:spacing w:after="120"/>
        <w:jc w:val="right"/>
        <w:rPr>
          <w:rFonts w:ascii="Arial" w:hAnsi="Arial" w:cs="Arial"/>
          <w:sz w:val="20"/>
          <w:szCs w:val="20"/>
          <w:lang w:val="vi-VN"/>
        </w:rPr>
      </w:pPr>
    </w:p>
    <w:p w14:paraId="6A8A524D" w14:textId="77777777" w:rsidR="00665A9F" w:rsidRPr="002178C7" w:rsidRDefault="00665A9F" w:rsidP="00FB12BC">
      <w:pPr>
        <w:spacing w:after="120"/>
        <w:jc w:val="right"/>
        <w:rPr>
          <w:rFonts w:ascii="Arial" w:hAnsi="Arial" w:cs="Arial"/>
          <w:sz w:val="20"/>
          <w:szCs w:val="20"/>
          <w:lang w:val="vi-VN"/>
        </w:rPr>
      </w:pPr>
    </w:p>
    <w:p w14:paraId="57844A95" w14:textId="77777777" w:rsidR="00665A9F" w:rsidRPr="002178C7" w:rsidRDefault="00665A9F" w:rsidP="00FB12BC">
      <w:pPr>
        <w:spacing w:after="120"/>
        <w:jc w:val="right"/>
        <w:rPr>
          <w:rFonts w:ascii="Arial" w:hAnsi="Arial" w:cs="Arial"/>
          <w:sz w:val="20"/>
          <w:szCs w:val="20"/>
          <w:lang w:val="vi-VN"/>
        </w:rPr>
      </w:pPr>
    </w:p>
    <w:p w14:paraId="092E2494" w14:textId="77777777" w:rsidR="00665A9F" w:rsidRPr="002178C7" w:rsidRDefault="00665A9F" w:rsidP="00FB12BC">
      <w:pPr>
        <w:spacing w:after="120"/>
        <w:jc w:val="right"/>
        <w:rPr>
          <w:rFonts w:ascii="Arial" w:hAnsi="Arial" w:cs="Arial"/>
          <w:sz w:val="20"/>
          <w:szCs w:val="20"/>
          <w:lang w:val="vi-VN"/>
        </w:rPr>
      </w:pPr>
    </w:p>
    <w:p w14:paraId="4A3DEB33" w14:textId="77777777" w:rsidR="00665A9F" w:rsidRPr="002178C7" w:rsidRDefault="00665A9F" w:rsidP="00FB12BC">
      <w:pPr>
        <w:spacing w:after="120"/>
        <w:jc w:val="right"/>
        <w:rPr>
          <w:rFonts w:ascii="Arial" w:hAnsi="Arial" w:cs="Arial"/>
          <w:sz w:val="20"/>
          <w:szCs w:val="20"/>
          <w:lang w:val="vi-VN"/>
        </w:rPr>
      </w:pPr>
    </w:p>
    <w:p w14:paraId="4474EE86" w14:textId="77777777" w:rsidR="00665A9F" w:rsidRPr="002178C7" w:rsidRDefault="00665A9F" w:rsidP="00FB12BC">
      <w:pPr>
        <w:spacing w:after="120"/>
        <w:jc w:val="right"/>
        <w:rPr>
          <w:rFonts w:ascii="Arial" w:hAnsi="Arial" w:cs="Arial"/>
          <w:sz w:val="20"/>
          <w:szCs w:val="20"/>
          <w:lang w:val="vi-VN"/>
        </w:rPr>
      </w:pPr>
    </w:p>
    <w:p w14:paraId="54EF7334" w14:textId="77777777" w:rsidR="00665A9F" w:rsidRPr="002178C7" w:rsidRDefault="00665A9F" w:rsidP="00FB12BC">
      <w:pPr>
        <w:spacing w:after="120"/>
        <w:jc w:val="right"/>
        <w:rPr>
          <w:rFonts w:ascii="Arial" w:hAnsi="Arial" w:cs="Arial"/>
          <w:sz w:val="20"/>
          <w:szCs w:val="20"/>
          <w:lang w:val="vi-VN"/>
        </w:rPr>
      </w:pPr>
    </w:p>
    <w:p w14:paraId="01237AA5" w14:textId="77777777" w:rsidR="00665A9F" w:rsidRPr="002178C7" w:rsidRDefault="00665A9F" w:rsidP="00FB12BC">
      <w:pPr>
        <w:spacing w:after="120"/>
        <w:jc w:val="right"/>
        <w:rPr>
          <w:rFonts w:ascii="Arial" w:hAnsi="Arial" w:cs="Arial"/>
          <w:sz w:val="20"/>
          <w:szCs w:val="20"/>
          <w:lang w:val="vi-VN"/>
        </w:rPr>
      </w:pPr>
    </w:p>
    <w:p w14:paraId="4924BCDF" w14:textId="77777777" w:rsidR="00665A9F" w:rsidRPr="002178C7" w:rsidRDefault="00665A9F" w:rsidP="00FB12BC">
      <w:pPr>
        <w:spacing w:after="120"/>
        <w:jc w:val="right"/>
        <w:rPr>
          <w:rFonts w:ascii="Arial" w:hAnsi="Arial" w:cs="Arial"/>
          <w:sz w:val="20"/>
          <w:szCs w:val="20"/>
          <w:lang w:val="vi-VN"/>
        </w:rPr>
      </w:pPr>
    </w:p>
    <w:p w14:paraId="216E81F2" w14:textId="77777777" w:rsidR="00665A9F" w:rsidRPr="002178C7" w:rsidRDefault="00665A9F" w:rsidP="00FB12BC">
      <w:pPr>
        <w:spacing w:after="120"/>
        <w:jc w:val="right"/>
        <w:rPr>
          <w:rFonts w:ascii="Arial" w:hAnsi="Arial" w:cs="Arial"/>
          <w:sz w:val="20"/>
          <w:szCs w:val="20"/>
          <w:lang w:val="vi-VN"/>
        </w:rPr>
      </w:pPr>
    </w:p>
    <w:p w14:paraId="2BEA4D79" w14:textId="38C6FBEE"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t>MQĐ 13</w:t>
      </w:r>
      <w:bookmarkEnd w:id="30"/>
      <w:r w:rsidR="00BC5790">
        <w:rPr>
          <w:rFonts w:ascii="Arial" w:hAnsi="Arial" w:cs="Arial"/>
          <w:sz w:val="20"/>
          <w:szCs w:val="20"/>
          <w:lang w:val="vi-VN"/>
        </w:rPr>
        <w:t>/</w:t>
      </w:r>
      <w:r w:rsidR="00B031E9">
        <w:rPr>
          <w:rFonts w:ascii="Arial" w:hAnsi="Arial" w:cs="Arial"/>
          <w:sz w:val="20"/>
          <w:szCs w:val="20"/>
        </w:rPr>
        <w:t>Decision</w:t>
      </w:r>
      <w:r w:rsidR="00BC5790">
        <w:rPr>
          <w:rFonts w:ascii="Arial" w:hAnsi="Arial" w:cs="Arial"/>
          <w:sz w:val="20"/>
          <w:szCs w:val="20"/>
          <w:lang w:val="vi-VN"/>
        </w:rPr>
        <w:t xml:space="preserve"> 13</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E11075" w:rsidRPr="00E11075" w14:paraId="10C05A30" w14:textId="77777777" w:rsidTr="00404AD9">
        <w:tc>
          <w:tcPr>
            <w:tcW w:w="2916" w:type="dxa"/>
            <w:tcBorders>
              <w:tl2br w:val="nil"/>
              <w:tr2bl w:val="nil"/>
            </w:tcBorders>
            <w:tcMar>
              <w:top w:w="0" w:type="dxa"/>
              <w:left w:w="108" w:type="dxa"/>
              <w:bottom w:w="0" w:type="dxa"/>
              <w:right w:w="108" w:type="dxa"/>
            </w:tcMar>
          </w:tcPr>
          <w:p w14:paraId="49F0DB57" w14:textId="10C0088E" w:rsidR="00596D81" w:rsidRDefault="00E11075" w:rsidP="00E11075">
            <w:pPr>
              <w:spacing w:before="60"/>
              <w:jc w:val="center"/>
              <w:rPr>
                <w:b/>
                <w:bCs/>
                <w:lang w:val="vi-VN" w:eastAsia="vi-VN"/>
              </w:rPr>
            </w:pPr>
            <w:r w:rsidRPr="00E11075">
              <w:rPr>
                <w:b/>
                <w:bCs/>
              </w:rPr>
              <w:lastRenderedPageBreak/>
              <w:t xml:space="preserve">CƠ QUAN </w:t>
            </w:r>
            <w:r w:rsidRPr="00E11075">
              <w:rPr>
                <w:vertAlign w:val="superscript"/>
              </w:rPr>
              <w:t>(1)</w:t>
            </w:r>
            <w:r w:rsidRPr="00E11075">
              <w:rPr>
                <w:b/>
                <w:bCs/>
                <w:lang w:val="vi-VN" w:eastAsia="vi-VN"/>
              </w:rPr>
              <w:br/>
            </w:r>
            <w:r w:rsidR="00596D81" w:rsidRPr="00596D81">
              <w:rPr>
                <w:b/>
                <w:bCs/>
                <w:i/>
                <w:lang w:val="vi-VN" w:eastAsia="vi-VN"/>
              </w:rPr>
              <w:t>AUTHORITY</w:t>
            </w:r>
          </w:p>
          <w:p w14:paraId="56AAF70B" w14:textId="381B7764" w:rsidR="00E11075" w:rsidRPr="00E11075" w:rsidRDefault="00E11075" w:rsidP="00E11075">
            <w:pPr>
              <w:spacing w:before="60"/>
              <w:jc w:val="center"/>
            </w:pPr>
            <w:r w:rsidRPr="00E11075">
              <w:rPr>
                <w:b/>
                <w:bCs/>
                <w:lang w:val="vi-VN" w:eastAsia="vi-VN"/>
              </w:rPr>
              <w:t>-------</w:t>
            </w:r>
          </w:p>
        </w:tc>
        <w:tc>
          <w:tcPr>
            <w:tcW w:w="5724" w:type="dxa"/>
            <w:tcBorders>
              <w:tl2br w:val="nil"/>
              <w:tr2bl w:val="nil"/>
            </w:tcBorders>
            <w:tcMar>
              <w:top w:w="0" w:type="dxa"/>
              <w:left w:w="108" w:type="dxa"/>
              <w:bottom w:w="0" w:type="dxa"/>
              <w:right w:w="108" w:type="dxa"/>
            </w:tcMar>
          </w:tcPr>
          <w:p w14:paraId="77D443E6" w14:textId="77777777" w:rsidR="00E11075" w:rsidRPr="00E11075" w:rsidRDefault="00E11075" w:rsidP="00E11075">
            <w:pPr>
              <w:spacing w:before="60"/>
              <w:jc w:val="center"/>
              <w:rPr>
                <w:b/>
                <w:bCs/>
                <w:lang w:eastAsia="vi-VN"/>
              </w:rPr>
            </w:pPr>
            <w:r w:rsidRPr="00E11075">
              <w:rPr>
                <w:b/>
                <w:bCs/>
                <w:lang w:val="vi-VN" w:eastAsia="vi-VN"/>
              </w:rPr>
              <w:t>CỘNG HÒA XÃ HỘI CHỦ NGHĨA VIỆT NAM</w:t>
            </w:r>
            <w:r w:rsidRPr="00E11075">
              <w:rPr>
                <w:b/>
                <w:bCs/>
                <w:lang w:val="vi-VN" w:eastAsia="vi-VN"/>
              </w:rPr>
              <w:br/>
              <w:t xml:space="preserve">Độc lập - Tự do - Hạnh phúc </w:t>
            </w:r>
            <w:r w:rsidRPr="00E11075">
              <w:rPr>
                <w:b/>
                <w:bCs/>
                <w:lang w:val="vi-VN" w:eastAsia="vi-VN"/>
              </w:rPr>
              <w:br/>
              <w:t>---------------</w:t>
            </w:r>
          </w:p>
          <w:p w14:paraId="253DC5C4" w14:textId="3ED0C3A0" w:rsidR="00E11075" w:rsidRPr="00596D81" w:rsidRDefault="007B09DD" w:rsidP="00E11075">
            <w:pPr>
              <w:spacing w:before="60"/>
              <w:jc w:val="center"/>
              <w:rPr>
                <w:b/>
                <w:bCs/>
                <w:i/>
                <w:lang w:eastAsia="vi-VN"/>
              </w:rPr>
            </w:pPr>
            <w:r w:rsidRPr="00596D81">
              <w:rPr>
                <w:b/>
                <w:bCs/>
                <w:i/>
                <w:lang w:eastAsia="vi-VN"/>
              </w:rPr>
              <w:t>SOCIALIST REPUBLIC OF VIET NAM</w:t>
            </w:r>
          </w:p>
          <w:p w14:paraId="4DD8C9BE" w14:textId="77777777" w:rsidR="00E11075" w:rsidRPr="00E11075" w:rsidRDefault="00E11075" w:rsidP="00E11075">
            <w:pPr>
              <w:spacing w:before="60"/>
              <w:jc w:val="center"/>
            </w:pPr>
            <w:r w:rsidRPr="00596D81">
              <w:rPr>
                <w:b/>
                <w:bCs/>
                <w:i/>
                <w:lang w:eastAsia="vi-VN"/>
              </w:rPr>
              <w:t>Independence – Freedom - Happiness</w:t>
            </w:r>
          </w:p>
        </w:tc>
      </w:tr>
      <w:tr w:rsidR="00E11075" w:rsidRPr="00E11075" w14:paraId="398BB2B4" w14:textId="77777777" w:rsidTr="00404AD9">
        <w:tc>
          <w:tcPr>
            <w:tcW w:w="2916" w:type="dxa"/>
            <w:tcBorders>
              <w:tl2br w:val="nil"/>
              <w:tr2bl w:val="nil"/>
            </w:tcBorders>
            <w:tcMar>
              <w:top w:w="0" w:type="dxa"/>
              <w:left w:w="108" w:type="dxa"/>
              <w:bottom w:w="0" w:type="dxa"/>
              <w:right w:w="108" w:type="dxa"/>
            </w:tcMar>
          </w:tcPr>
          <w:p w14:paraId="3E50A6F3" w14:textId="77777777" w:rsidR="00E11075" w:rsidRPr="00E11075" w:rsidRDefault="00E11075" w:rsidP="00E11075">
            <w:pPr>
              <w:spacing w:before="60"/>
              <w:jc w:val="center"/>
              <w:rPr>
                <w:lang w:eastAsia="vi-VN"/>
              </w:rPr>
            </w:pPr>
            <w:r w:rsidRPr="00E11075">
              <w:t>S</w:t>
            </w:r>
            <w:r w:rsidRPr="00E11075">
              <w:rPr>
                <w:lang w:val="vi-VN" w:eastAsia="vi-VN"/>
              </w:rPr>
              <w:t xml:space="preserve">ố: </w:t>
            </w:r>
            <w:r w:rsidRPr="00E11075">
              <w:t>……</w:t>
            </w:r>
            <w:r w:rsidRPr="00E11075">
              <w:rPr>
                <w:lang w:val="vi-VN" w:eastAsia="vi-VN"/>
              </w:rPr>
              <w:t>/QĐ-SĐXPVPHC</w:t>
            </w:r>
          </w:p>
          <w:p w14:paraId="37218501" w14:textId="3F732CED" w:rsidR="00E11075" w:rsidRPr="00E11075" w:rsidRDefault="00E11075" w:rsidP="00E11075">
            <w:pPr>
              <w:spacing w:before="60"/>
              <w:rPr>
                <w:i/>
              </w:rPr>
            </w:pPr>
            <w:r w:rsidRPr="00E11075">
              <w:rPr>
                <w:i/>
                <w:lang w:eastAsia="vi-VN"/>
              </w:rPr>
              <w:t xml:space="preserve"> No……</w:t>
            </w:r>
            <w:r w:rsidR="007F5CA9" w:rsidRPr="00E11075">
              <w:rPr>
                <w:lang w:val="vi-VN" w:eastAsia="vi-VN"/>
              </w:rPr>
              <w:t>/QĐ-SĐXPVPHC</w:t>
            </w:r>
          </w:p>
        </w:tc>
        <w:tc>
          <w:tcPr>
            <w:tcW w:w="5724" w:type="dxa"/>
            <w:tcBorders>
              <w:tl2br w:val="nil"/>
              <w:tr2bl w:val="nil"/>
            </w:tcBorders>
            <w:tcMar>
              <w:top w:w="0" w:type="dxa"/>
              <w:left w:w="108" w:type="dxa"/>
              <w:bottom w:w="0" w:type="dxa"/>
              <w:right w:w="108" w:type="dxa"/>
            </w:tcMar>
          </w:tcPr>
          <w:p w14:paraId="1BF85134" w14:textId="77777777" w:rsidR="00E11075" w:rsidRPr="00E11075" w:rsidRDefault="00E11075" w:rsidP="00E11075">
            <w:pPr>
              <w:spacing w:before="60"/>
              <w:jc w:val="right"/>
              <w:rPr>
                <w:i/>
                <w:iCs/>
              </w:rPr>
            </w:pPr>
            <w:r w:rsidRPr="00E11075">
              <w:rPr>
                <w:i/>
                <w:iCs/>
              </w:rPr>
              <w:t>……………</w:t>
            </w:r>
            <w:r w:rsidRPr="00E11075">
              <w:rPr>
                <w:i/>
                <w:iCs/>
                <w:vertAlign w:val="superscript"/>
              </w:rPr>
              <w:t>(2)</w:t>
            </w:r>
            <w:r w:rsidRPr="00E11075">
              <w:rPr>
                <w:i/>
                <w:iCs/>
                <w:lang w:val="vi-VN" w:eastAsia="vi-VN"/>
              </w:rPr>
              <w:t>, ngày</w:t>
            </w:r>
            <w:r w:rsidRPr="00E11075">
              <w:rPr>
                <w:i/>
                <w:iCs/>
              </w:rPr>
              <w:t xml:space="preserve"> ….. </w:t>
            </w:r>
            <w:r w:rsidRPr="00E11075">
              <w:rPr>
                <w:i/>
                <w:iCs/>
                <w:lang w:val="vi-VN" w:eastAsia="vi-VN"/>
              </w:rPr>
              <w:t>tháng</w:t>
            </w:r>
            <w:r w:rsidRPr="00E11075">
              <w:rPr>
                <w:i/>
                <w:iCs/>
              </w:rPr>
              <w:t xml:space="preserve"> … … </w:t>
            </w:r>
            <w:r w:rsidRPr="00E11075">
              <w:rPr>
                <w:i/>
                <w:iCs/>
                <w:lang w:val="vi-VN" w:eastAsia="vi-VN"/>
              </w:rPr>
              <w:t>năm</w:t>
            </w:r>
            <w:r w:rsidRPr="00E11075">
              <w:rPr>
                <w:i/>
                <w:iCs/>
              </w:rPr>
              <w:t xml:space="preserve"> … …</w:t>
            </w:r>
          </w:p>
          <w:p w14:paraId="20500991" w14:textId="37D96EC0" w:rsidR="00E11075" w:rsidRPr="00E11075" w:rsidRDefault="00C51310" w:rsidP="00E11075">
            <w:pPr>
              <w:spacing w:before="60"/>
              <w:jc w:val="center"/>
            </w:pPr>
            <w:r>
              <w:rPr>
                <w:i/>
                <w:iCs/>
              </w:rPr>
              <w:t xml:space="preserve">       </w:t>
            </w:r>
            <w:r w:rsidRPr="00E11075">
              <w:rPr>
                <w:i/>
                <w:iCs/>
              </w:rPr>
              <w:t>…………</w:t>
            </w:r>
            <w:r>
              <w:rPr>
                <w:i/>
                <w:iCs/>
              </w:rPr>
              <w:t xml:space="preserve"> ,</w:t>
            </w:r>
            <w:r w:rsidR="00E11075" w:rsidRPr="00E11075">
              <w:rPr>
                <w:i/>
                <w:iCs/>
              </w:rPr>
              <w:t>Date…..month….year…...</w:t>
            </w:r>
          </w:p>
        </w:tc>
      </w:tr>
    </w:tbl>
    <w:p w14:paraId="03E40189" w14:textId="77777777" w:rsidR="00200F85" w:rsidRDefault="00200F85" w:rsidP="00E11075">
      <w:pPr>
        <w:spacing w:before="60"/>
        <w:jc w:val="center"/>
        <w:rPr>
          <w:b/>
          <w:bCs/>
          <w:lang w:val="vi-VN" w:eastAsia="vi-VN"/>
        </w:rPr>
      </w:pPr>
    </w:p>
    <w:p w14:paraId="3F53719E" w14:textId="77777777" w:rsidR="00E11075" w:rsidRPr="00E11075" w:rsidRDefault="00E11075" w:rsidP="00E11075">
      <w:pPr>
        <w:spacing w:before="60"/>
        <w:jc w:val="center"/>
      </w:pPr>
      <w:r w:rsidRPr="00E11075">
        <w:rPr>
          <w:b/>
          <w:bCs/>
          <w:lang w:val="vi-VN" w:eastAsia="vi-VN"/>
        </w:rPr>
        <w:t>QUYẾT ĐỊNH</w:t>
      </w:r>
    </w:p>
    <w:p w14:paraId="7F3A8626" w14:textId="77777777" w:rsidR="00E11075" w:rsidRPr="00E11075" w:rsidRDefault="00E11075" w:rsidP="001C168A">
      <w:pPr>
        <w:spacing w:before="60"/>
        <w:jc w:val="center"/>
        <w:outlineLvl w:val="0"/>
        <w:rPr>
          <w:b/>
          <w:bCs/>
          <w:lang w:eastAsia="vi-VN"/>
        </w:rPr>
      </w:pPr>
      <w:r w:rsidRPr="00E11075">
        <w:rPr>
          <w:b/>
          <w:bCs/>
          <w:lang w:val="vi-VN" w:eastAsia="vi-VN"/>
        </w:rPr>
        <w:t>Sửa đ</w:t>
      </w:r>
      <w:r w:rsidRPr="00E11075">
        <w:rPr>
          <w:b/>
          <w:bCs/>
        </w:rPr>
        <w:t>ổ</w:t>
      </w:r>
      <w:r w:rsidRPr="00E11075">
        <w:rPr>
          <w:b/>
          <w:bCs/>
          <w:lang w:val="vi-VN" w:eastAsia="vi-VN"/>
        </w:rPr>
        <w:t xml:space="preserve">i, bổ sung quyết định xử phạt vi phạm hành chính trong lĩnh vực </w:t>
      </w:r>
      <w:r w:rsidRPr="00E11075">
        <w:rPr>
          <w:b/>
          <w:bCs/>
          <w:lang w:eastAsia="vi-VN"/>
        </w:rPr>
        <w:t>hàng hải</w:t>
      </w:r>
      <w:r w:rsidRPr="00E11075">
        <w:rPr>
          <w:b/>
          <w:bCs/>
          <w:lang w:val="vi-VN" w:eastAsia="vi-VN"/>
        </w:rPr>
        <w:t xml:space="preserve"> *</w:t>
      </w:r>
    </w:p>
    <w:p w14:paraId="0926113C" w14:textId="69EDA6EA" w:rsidR="005F4057" w:rsidRPr="00347C18" w:rsidRDefault="00E11075" w:rsidP="00E11075">
      <w:pPr>
        <w:spacing w:before="60"/>
        <w:jc w:val="center"/>
        <w:rPr>
          <w:b/>
          <w:i/>
          <w:color w:val="212121"/>
          <w:lang w:val="en"/>
        </w:rPr>
      </w:pPr>
      <w:r w:rsidRPr="00347C18">
        <w:rPr>
          <w:b/>
          <w:i/>
          <w:color w:val="212121"/>
          <w:lang w:val="en"/>
        </w:rPr>
        <w:t>D</w:t>
      </w:r>
      <w:r w:rsidR="005F4057" w:rsidRPr="00347C18">
        <w:rPr>
          <w:b/>
          <w:i/>
          <w:color w:val="212121"/>
          <w:lang w:val="en"/>
        </w:rPr>
        <w:t>ECISION</w:t>
      </w:r>
    </w:p>
    <w:p w14:paraId="03395226" w14:textId="4EE3E206" w:rsidR="00E11075" w:rsidRPr="00347C18" w:rsidRDefault="00E11075" w:rsidP="00E11075">
      <w:pPr>
        <w:spacing w:before="60"/>
        <w:jc w:val="center"/>
        <w:rPr>
          <w:b/>
        </w:rPr>
      </w:pPr>
      <w:r w:rsidRPr="00347C18">
        <w:rPr>
          <w:b/>
          <w:i/>
          <w:color w:val="212121"/>
          <w:lang w:val="en"/>
        </w:rPr>
        <w:t xml:space="preserve">on </w:t>
      </w:r>
      <w:r w:rsidR="00BD78BB" w:rsidRPr="00347C18">
        <w:rPr>
          <w:b/>
          <w:i/>
          <w:color w:val="212121"/>
          <w:lang w:val="en"/>
        </w:rPr>
        <w:t>amend</w:t>
      </w:r>
      <w:r w:rsidR="0060495C" w:rsidRPr="00347C18">
        <w:rPr>
          <w:b/>
          <w:i/>
          <w:color w:val="212121"/>
          <w:lang w:val="en"/>
        </w:rPr>
        <w:t>ing</w:t>
      </w:r>
      <w:r w:rsidR="00BD78BB" w:rsidRPr="00347C18">
        <w:rPr>
          <w:b/>
          <w:i/>
          <w:color w:val="212121"/>
          <w:lang w:val="en"/>
        </w:rPr>
        <w:t xml:space="preserve"> </w:t>
      </w:r>
      <w:r w:rsidRPr="00347C18">
        <w:rPr>
          <w:b/>
          <w:i/>
          <w:color w:val="212121"/>
          <w:lang w:val="en"/>
        </w:rPr>
        <w:t>and supplement</w:t>
      </w:r>
      <w:r w:rsidR="0060495C" w:rsidRPr="00347C18">
        <w:rPr>
          <w:b/>
          <w:i/>
          <w:color w:val="212121"/>
          <w:lang w:val="en"/>
        </w:rPr>
        <w:t>ing</w:t>
      </w:r>
      <w:r w:rsidRPr="00347C18">
        <w:rPr>
          <w:b/>
          <w:i/>
          <w:color w:val="212121"/>
          <w:lang w:val="en"/>
        </w:rPr>
        <w:t xml:space="preserve"> t</w:t>
      </w:r>
      <w:r w:rsidRPr="00347C18">
        <w:rPr>
          <w:b/>
          <w:bCs/>
          <w:i/>
          <w:lang w:eastAsia="vi-VN"/>
        </w:rPr>
        <w:t xml:space="preserve">he </w:t>
      </w:r>
      <w:r w:rsidR="0060495C" w:rsidRPr="00347C18">
        <w:rPr>
          <w:b/>
          <w:bCs/>
          <w:i/>
          <w:lang w:eastAsia="vi-VN"/>
        </w:rPr>
        <w:t xml:space="preserve">decision </w:t>
      </w:r>
      <w:r w:rsidRPr="00347C18">
        <w:rPr>
          <w:b/>
          <w:bCs/>
          <w:i/>
          <w:lang w:eastAsia="vi-VN"/>
        </w:rPr>
        <w:t xml:space="preserve">on </w:t>
      </w:r>
      <w:r w:rsidR="0068107C" w:rsidRPr="00347C18">
        <w:rPr>
          <w:b/>
          <w:bCs/>
          <w:i/>
          <w:lang w:eastAsia="vi-VN"/>
        </w:rPr>
        <w:t>sanctioning of</w:t>
      </w:r>
      <w:r w:rsidRPr="00347C18">
        <w:rPr>
          <w:b/>
          <w:bCs/>
          <w:i/>
          <w:lang w:eastAsia="vi-VN"/>
        </w:rPr>
        <w:t xml:space="preserve"> administrative violations </w:t>
      </w:r>
      <w:r w:rsidR="00E55F57" w:rsidRPr="00347C18">
        <w:rPr>
          <w:b/>
          <w:bCs/>
          <w:i/>
          <w:lang w:eastAsia="vi-VN"/>
        </w:rPr>
        <w:t>in the field of maritime</w:t>
      </w:r>
    </w:p>
    <w:p w14:paraId="52972F02" w14:textId="77777777" w:rsidR="00347C18" w:rsidRDefault="00347C18" w:rsidP="00E11075">
      <w:pPr>
        <w:spacing w:before="60"/>
        <w:ind w:firstLine="720"/>
        <w:jc w:val="both"/>
        <w:rPr>
          <w:lang w:val="vi-VN" w:eastAsia="vi-VN"/>
        </w:rPr>
      </w:pPr>
    </w:p>
    <w:p w14:paraId="49113679" w14:textId="77777777" w:rsidR="00E11075" w:rsidRPr="00E11075" w:rsidRDefault="00E11075" w:rsidP="00347C18">
      <w:pPr>
        <w:spacing w:before="60"/>
        <w:jc w:val="both"/>
        <w:rPr>
          <w:lang w:eastAsia="vi-VN"/>
        </w:rPr>
      </w:pPr>
      <w:r w:rsidRPr="00E11075">
        <w:rPr>
          <w:lang w:val="vi-VN" w:eastAsia="vi-VN"/>
        </w:rPr>
        <w:t>Căn cứ khoản 3 Điều 18 Luật xử lý vi phạm hành chính;</w:t>
      </w:r>
    </w:p>
    <w:p w14:paraId="3463A26B" w14:textId="1762F2D3" w:rsidR="00E11075" w:rsidRPr="00E11075" w:rsidRDefault="00E11075" w:rsidP="00347C18">
      <w:pPr>
        <w:spacing w:before="60"/>
        <w:jc w:val="both"/>
        <w:rPr>
          <w:i/>
        </w:rPr>
      </w:pPr>
      <w:r w:rsidRPr="00E11075">
        <w:rPr>
          <w:i/>
          <w:lang w:eastAsia="vi-VN"/>
        </w:rPr>
        <w:t xml:space="preserve">Pursuant to </w:t>
      </w:r>
      <w:r w:rsidR="0060495C">
        <w:rPr>
          <w:i/>
          <w:lang w:eastAsia="vi-VN"/>
        </w:rPr>
        <w:t xml:space="preserve">the Clause </w:t>
      </w:r>
      <w:r w:rsidRPr="00E11075">
        <w:rPr>
          <w:i/>
          <w:lang w:eastAsia="vi-VN"/>
        </w:rPr>
        <w:t>3 Article 18 of the Code on Handling of Administrative Violations</w:t>
      </w:r>
    </w:p>
    <w:p w14:paraId="6D5AA0E9" w14:textId="77777777" w:rsidR="00E11075" w:rsidRPr="00E11075" w:rsidRDefault="00E11075" w:rsidP="00347C18">
      <w:pPr>
        <w:spacing w:before="60"/>
        <w:jc w:val="both"/>
        <w:rPr>
          <w:lang w:eastAsia="vi-VN"/>
        </w:rPr>
      </w:pPr>
      <w:r w:rsidRPr="00E11075">
        <w:rPr>
          <w:lang w:val="vi-VN" w:eastAsia="vi-VN"/>
        </w:rPr>
        <w:t>Căn cứ Điều 6a Nghị định số 81/2013/NĐ-CP ngày 19 tháng 7 n</w:t>
      </w:r>
      <w:r w:rsidRPr="00E11075">
        <w:t xml:space="preserve">ăm </w:t>
      </w:r>
      <w:r w:rsidRPr="00E11075">
        <w:rPr>
          <w:lang w:val="vi-VN" w:eastAsia="vi-VN"/>
        </w:rPr>
        <w:t>2013 của Chính phủ quy định chi tiết một số điều và biện pháp thi hành Luật xử lý vi phạm hành chính (được sửa đổi, bổ sung theo quy định tại khoản 8 Điều 1 Nghị định số 97/2017/NĐ-CP ngày 18 tháng 8 năm 2017 của Chính phủ sửa đổi, bổ sung một số điều của Nghị định số 81/2013/NĐ-GP);</w:t>
      </w:r>
    </w:p>
    <w:p w14:paraId="48DBF3C5" w14:textId="26FE227B" w:rsidR="00E11075" w:rsidRPr="00E11075" w:rsidRDefault="00E11075" w:rsidP="00347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i/>
          <w:color w:val="212121"/>
          <w:lang w:val="en" w:eastAsia="x-none"/>
        </w:rPr>
      </w:pPr>
      <w:r w:rsidRPr="00E11075">
        <w:rPr>
          <w:i/>
          <w:lang w:val="x-none" w:eastAsia="vi-VN"/>
        </w:rPr>
        <w:t xml:space="preserve">Pursuant to </w:t>
      </w:r>
      <w:r w:rsidR="0060495C">
        <w:rPr>
          <w:i/>
          <w:lang w:val="x-none" w:eastAsia="vi-VN"/>
        </w:rPr>
        <w:t xml:space="preserve">the </w:t>
      </w:r>
      <w:r w:rsidRPr="00E11075">
        <w:rPr>
          <w:i/>
          <w:lang w:val="x-none" w:eastAsia="vi-VN"/>
        </w:rPr>
        <w:t xml:space="preserve">Article 6a </w:t>
      </w:r>
      <w:r w:rsidR="0060495C">
        <w:rPr>
          <w:i/>
          <w:lang w:val="x-none" w:eastAsia="vi-VN"/>
        </w:rPr>
        <w:t xml:space="preserve">of the Government’s </w:t>
      </w:r>
      <w:r w:rsidRPr="00E11075">
        <w:rPr>
          <w:i/>
          <w:lang w:val="x-none" w:eastAsia="vi-VN"/>
        </w:rPr>
        <w:t xml:space="preserve">Decree No.81/2013/NĐ-CP dated </w:t>
      </w:r>
      <w:r w:rsidR="0060495C">
        <w:rPr>
          <w:i/>
          <w:lang w:val="x-none" w:eastAsia="vi-VN"/>
        </w:rPr>
        <w:t xml:space="preserve">19 </w:t>
      </w:r>
      <w:r w:rsidRPr="00E11075">
        <w:rPr>
          <w:i/>
          <w:lang w:val="x-none" w:eastAsia="vi-VN"/>
        </w:rPr>
        <w:t>July 2013 stipulat</w:t>
      </w:r>
      <w:r w:rsidR="0060495C">
        <w:rPr>
          <w:i/>
          <w:lang w:val="x-none" w:eastAsia="vi-VN"/>
        </w:rPr>
        <w:t>ing</w:t>
      </w:r>
      <w:r w:rsidRPr="00E11075">
        <w:rPr>
          <w:i/>
          <w:lang w:val="x-none" w:eastAsia="vi-VN"/>
        </w:rPr>
        <w:t xml:space="preserve"> a </w:t>
      </w:r>
      <w:r w:rsidRPr="00E11075">
        <w:rPr>
          <w:i/>
          <w:color w:val="212121"/>
          <w:lang w:val="en" w:eastAsia="x-none"/>
        </w:rPr>
        <w:t>number of articles and measures to implement the Code on Handling Administrative Violations</w:t>
      </w:r>
      <w:r w:rsidRPr="00E11075">
        <w:rPr>
          <w:i/>
          <w:lang w:val="x-none" w:eastAsia="vi-VN"/>
        </w:rPr>
        <w:t xml:space="preserve"> (</w:t>
      </w:r>
      <w:r w:rsidRPr="00E11075">
        <w:rPr>
          <w:i/>
          <w:color w:val="212121"/>
          <w:lang w:val="en" w:eastAsia="x-none"/>
        </w:rPr>
        <w:t xml:space="preserve">amended and supplemented according to the provisions in </w:t>
      </w:r>
      <w:r w:rsidR="0060495C">
        <w:rPr>
          <w:i/>
          <w:color w:val="212121"/>
          <w:lang w:val="en" w:eastAsia="x-none"/>
        </w:rPr>
        <w:t>the Clause</w:t>
      </w:r>
      <w:r w:rsidR="0060495C" w:rsidRPr="00E11075">
        <w:rPr>
          <w:i/>
          <w:color w:val="212121"/>
          <w:lang w:val="en" w:eastAsia="x-none"/>
        </w:rPr>
        <w:t xml:space="preserve"> </w:t>
      </w:r>
      <w:r w:rsidRPr="00E11075">
        <w:rPr>
          <w:i/>
          <w:color w:val="212121"/>
          <w:lang w:val="en" w:eastAsia="x-none"/>
        </w:rPr>
        <w:t xml:space="preserve">8 Article 1 of the </w:t>
      </w:r>
      <w:r w:rsidR="0060495C">
        <w:rPr>
          <w:i/>
          <w:color w:val="212121"/>
          <w:lang w:val="en" w:eastAsia="x-none"/>
        </w:rPr>
        <w:t xml:space="preserve">Government’s </w:t>
      </w:r>
      <w:r w:rsidRPr="00E11075">
        <w:rPr>
          <w:i/>
          <w:color w:val="212121"/>
          <w:lang w:val="en" w:eastAsia="x-none"/>
        </w:rPr>
        <w:t xml:space="preserve">Decree No. 97/2017 / ND-CP dated </w:t>
      </w:r>
      <w:r w:rsidR="0060495C">
        <w:rPr>
          <w:i/>
          <w:color w:val="212121"/>
          <w:lang w:val="en" w:eastAsia="x-none"/>
        </w:rPr>
        <w:t xml:space="preserve">18 </w:t>
      </w:r>
      <w:r w:rsidRPr="00E11075">
        <w:rPr>
          <w:i/>
          <w:color w:val="212121"/>
          <w:lang w:val="en" w:eastAsia="x-none"/>
        </w:rPr>
        <w:t>August 2017</w:t>
      </w:r>
      <w:r w:rsidR="0060495C">
        <w:rPr>
          <w:i/>
          <w:color w:val="212121"/>
          <w:lang w:val="en" w:eastAsia="x-none"/>
        </w:rPr>
        <w:t xml:space="preserve">on </w:t>
      </w:r>
      <w:r w:rsidRPr="00E11075">
        <w:rPr>
          <w:i/>
          <w:color w:val="212121"/>
          <w:lang w:val="en" w:eastAsia="x-none"/>
        </w:rPr>
        <w:t xml:space="preserve">amending and supplementing a number of articles of </w:t>
      </w:r>
      <w:r w:rsidR="0060495C">
        <w:rPr>
          <w:i/>
          <w:color w:val="212121"/>
          <w:lang w:val="en" w:eastAsia="x-none"/>
        </w:rPr>
        <w:t xml:space="preserve">the </w:t>
      </w:r>
      <w:r w:rsidRPr="00E11075">
        <w:rPr>
          <w:i/>
          <w:color w:val="212121"/>
          <w:lang w:val="en" w:eastAsia="x-none"/>
        </w:rPr>
        <w:t>Decree No. 81/ ND-CP);</w:t>
      </w:r>
    </w:p>
    <w:p w14:paraId="3923A069" w14:textId="77777777" w:rsidR="00E11075" w:rsidRPr="00E11075" w:rsidRDefault="00E11075" w:rsidP="00347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lang w:val="x-none" w:eastAsia="x-none"/>
        </w:rPr>
      </w:pPr>
      <w:r w:rsidRPr="00E11075">
        <w:rPr>
          <w:lang w:val="vi-VN" w:eastAsia="vi-VN"/>
        </w:rPr>
        <w:t xml:space="preserve">Căn cứ Quyết định về việc giao quyền xử phạt vi phạm hành chính số </w:t>
      </w:r>
      <w:r w:rsidRPr="00E11075">
        <w:rPr>
          <w:lang w:val="x-none" w:eastAsia="x-none"/>
        </w:rPr>
        <w:t>…..</w:t>
      </w:r>
      <w:r w:rsidRPr="00E11075">
        <w:rPr>
          <w:lang w:val="vi-VN" w:eastAsia="vi-VN"/>
        </w:rPr>
        <w:t>/QĐ-GQXP ngày …</w:t>
      </w:r>
      <w:r w:rsidRPr="00E11075">
        <w:rPr>
          <w:lang w:val="x-none" w:eastAsia="x-none"/>
        </w:rPr>
        <w:t>..</w:t>
      </w:r>
      <w:r w:rsidRPr="00E11075">
        <w:rPr>
          <w:lang w:val="vi-VN" w:eastAsia="vi-VN"/>
        </w:rPr>
        <w:t xml:space="preserve">/ </w:t>
      </w:r>
      <w:r w:rsidRPr="00E11075">
        <w:rPr>
          <w:lang w:val="x-none" w:eastAsia="x-none"/>
        </w:rPr>
        <w:t>…..</w:t>
      </w:r>
      <w:r w:rsidRPr="00E11075">
        <w:rPr>
          <w:lang w:val="vi-VN" w:eastAsia="vi-VN"/>
        </w:rPr>
        <w:t xml:space="preserve">/ </w:t>
      </w:r>
      <w:r w:rsidRPr="00E11075">
        <w:rPr>
          <w:lang w:val="x-none" w:eastAsia="x-none"/>
        </w:rPr>
        <w:t xml:space="preserve">……. </w:t>
      </w:r>
      <w:r w:rsidRPr="00E11075">
        <w:rPr>
          <w:lang w:val="vi-VN" w:eastAsia="vi-VN"/>
        </w:rPr>
        <w:t>(nếu có);</w:t>
      </w:r>
    </w:p>
    <w:p w14:paraId="26CDBFCD" w14:textId="6AABC26F" w:rsidR="00E11075" w:rsidRPr="00E11075" w:rsidRDefault="00131F2A" w:rsidP="00347C18">
      <w:pPr>
        <w:spacing w:before="60"/>
        <w:jc w:val="both"/>
        <w:rPr>
          <w:i/>
          <w:lang w:eastAsia="vi-VN"/>
        </w:rPr>
      </w:pPr>
      <w:r>
        <w:rPr>
          <w:i/>
          <w:color w:val="212121"/>
          <w:shd w:val="clear" w:color="auto" w:fill="FFFFFF"/>
        </w:rPr>
        <w:t>Based on</w:t>
      </w:r>
      <w:r w:rsidR="00E11075" w:rsidRPr="00E11075">
        <w:rPr>
          <w:i/>
          <w:color w:val="212121"/>
          <w:shd w:val="clear" w:color="auto" w:fill="FFFFFF"/>
        </w:rPr>
        <w:t xml:space="preserve"> the Decision on </w:t>
      </w:r>
      <w:r w:rsidR="00120434">
        <w:rPr>
          <w:i/>
          <w:color w:val="212121"/>
          <w:shd w:val="clear" w:color="auto" w:fill="FFFFFF"/>
        </w:rPr>
        <w:t>empowerment for</w:t>
      </w:r>
      <w:r w:rsidR="00E11075" w:rsidRPr="00E11075">
        <w:rPr>
          <w:i/>
          <w:color w:val="212121"/>
          <w:shd w:val="clear" w:color="auto" w:fill="FFFFFF"/>
        </w:rPr>
        <w:t xml:space="preserve"> </w:t>
      </w:r>
      <w:r w:rsidR="00C70EE1">
        <w:rPr>
          <w:i/>
          <w:color w:val="212121"/>
          <w:shd w:val="clear" w:color="auto" w:fill="FFFFFF"/>
        </w:rPr>
        <w:t xml:space="preserve">santioning </w:t>
      </w:r>
      <w:r w:rsidR="0068107C">
        <w:rPr>
          <w:i/>
          <w:color w:val="212121"/>
          <w:shd w:val="clear" w:color="auto" w:fill="FFFFFF"/>
        </w:rPr>
        <w:t>of</w:t>
      </w:r>
      <w:r w:rsidR="00E11075" w:rsidRPr="00E11075">
        <w:rPr>
          <w:i/>
          <w:color w:val="212121"/>
          <w:shd w:val="clear" w:color="auto" w:fill="FFFFFF"/>
        </w:rPr>
        <w:t xml:space="preserve"> administrative violations </w:t>
      </w:r>
      <w:r w:rsidR="00C70EE1">
        <w:rPr>
          <w:i/>
          <w:color w:val="212121"/>
          <w:shd w:val="clear" w:color="auto" w:fill="FFFFFF"/>
        </w:rPr>
        <w:t xml:space="preserve">No. </w:t>
      </w:r>
      <w:r w:rsidR="00E11075" w:rsidRPr="00E11075">
        <w:rPr>
          <w:i/>
          <w:color w:val="212121"/>
          <w:shd w:val="clear" w:color="auto" w:fill="FFFFFF"/>
        </w:rPr>
        <w:t>……./</w:t>
      </w:r>
      <w:r w:rsidR="00C70EE1">
        <w:rPr>
          <w:i/>
          <w:color w:val="212121"/>
          <w:shd w:val="clear" w:color="auto" w:fill="FFFFFF"/>
        </w:rPr>
        <w:t xml:space="preserve">QD-GQXP dated </w:t>
      </w:r>
      <w:r w:rsidR="00E7469F" w:rsidRPr="00E11075">
        <w:rPr>
          <w:lang w:val="vi-VN" w:eastAsia="vi-VN"/>
        </w:rPr>
        <w:t>…</w:t>
      </w:r>
      <w:r w:rsidR="00E7469F" w:rsidRPr="00E11075">
        <w:rPr>
          <w:lang w:val="x-none" w:eastAsia="x-none"/>
        </w:rPr>
        <w:t>..</w:t>
      </w:r>
      <w:r w:rsidR="00E7469F" w:rsidRPr="00E11075">
        <w:rPr>
          <w:lang w:val="vi-VN" w:eastAsia="vi-VN"/>
        </w:rPr>
        <w:t xml:space="preserve">/ </w:t>
      </w:r>
      <w:r w:rsidR="00E7469F" w:rsidRPr="00E11075">
        <w:rPr>
          <w:lang w:val="x-none" w:eastAsia="x-none"/>
        </w:rPr>
        <w:t>…..</w:t>
      </w:r>
      <w:r w:rsidR="00E7469F" w:rsidRPr="00E11075">
        <w:rPr>
          <w:lang w:val="vi-VN" w:eastAsia="vi-VN"/>
        </w:rPr>
        <w:t xml:space="preserve">/ </w:t>
      </w:r>
      <w:r w:rsidR="00E7469F" w:rsidRPr="00E11075">
        <w:rPr>
          <w:lang w:val="x-none" w:eastAsia="x-none"/>
        </w:rPr>
        <w:t>…….</w:t>
      </w:r>
      <w:r w:rsidR="00C70EE1">
        <w:rPr>
          <w:i/>
          <w:color w:val="212121"/>
          <w:shd w:val="clear" w:color="auto" w:fill="FFFFFF"/>
        </w:rPr>
        <w:t>)</w:t>
      </w:r>
      <w:r w:rsidR="00E11075" w:rsidRPr="00E11075">
        <w:rPr>
          <w:i/>
          <w:color w:val="212121"/>
          <w:shd w:val="clear" w:color="auto" w:fill="FFFFFF"/>
        </w:rPr>
        <w:t xml:space="preserve"> (if any)</w:t>
      </w:r>
      <w:r w:rsidR="00E7469F">
        <w:rPr>
          <w:i/>
          <w:color w:val="212121"/>
          <w:shd w:val="clear" w:color="auto" w:fill="FFFFFF"/>
        </w:rPr>
        <w:t>;</w:t>
      </w:r>
    </w:p>
    <w:p w14:paraId="3E43E547" w14:textId="77777777" w:rsidR="00E11075" w:rsidRPr="00E11075" w:rsidRDefault="00E11075" w:rsidP="00347C18">
      <w:pPr>
        <w:spacing w:before="60"/>
        <w:jc w:val="both"/>
      </w:pPr>
      <w:r w:rsidRPr="00E11075">
        <w:rPr>
          <w:lang w:val="vi-VN" w:eastAsia="vi-VN"/>
        </w:rPr>
        <w:t>Xét đề nghị của</w:t>
      </w:r>
      <w:r w:rsidRPr="00E11075">
        <w:rPr>
          <w:vertAlign w:val="superscript"/>
          <w:lang w:val="vi-VN" w:eastAsia="vi-VN"/>
        </w:rPr>
        <w:t>(3)</w:t>
      </w:r>
      <w:r w:rsidRPr="00E11075">
        <w:t xml:space="preserve"> ............................................................................................................. </w:t>
      </w:r>
    </w:p>
    <w:p w14:paraId="4DBFAB69" w14:textId="77777777" w:rsidR="00E11075" w:rsidRPr="00E11075" w:rsidRDefault="00E11075" w:rsidP="00347C18">
      <w:pPr>
        <w:spacing w:before="60"/>
        <w:jc w:val="both"/>
        <w:outlineLvl w:val="0"/>
        <w:rPr>
          <w:i/>
          <w:lang w:eastAsia="vi-VN"/>
        </w:rPr>
      </w:pPr>
      <w:r w:rsidRPr="00E11075">
        <w:rPr>
          <w:i/>
          <w:lang w:eastAsia="vi-VN"/>
        </w:rPr>
        <w:t>At the proposal of</w:t>
      </w:r>
    </w:p>
    <w:p w14:paraId="4D1FB415" w14:textId="77777777" w:rsidR="00E11075" w:rsidRPr="00E11075" w:rsidRDefault="00E11075" w:rsidP="00347C18">
      <w:pPr>
        <w:spacing w:before="60"/>
        <w:jc w:val="both"/>
      </w:pPr>
      <w:r w:rsidRPr="00E11075">
        <w:rPr>
          <w:lang w:val="vi-VN" w:eastAsia="vi-VN"/>
        </w:rPr>
        <w:t xml:space="preserve">Tôi: </w:t>
      </w:r>
      <w:r w:rsidRPr="00E11075">
        <w:t xml:space="preserve">................................................................................................................................... </w:t>
      </w:r>
    </w:p>
    <w:p w14:paraId="544C7AC5" w14:textId="6FFDF5B3" w:rsidR="00E11075" w:rsidRPr="00E11075" w:rsidRDefault="00E11075" w:rsidP="00347C18">
      <w:pPr>
        <w:spacing w:before="60"/>
        <w:jc w:val="both"/>
        <w:outlineLvl w:val="0"/>
        <w:rPr>
          <w:i/>
          <w:lang w:eastAsia="vi-VN"/>
        </w:rPr>
      </w:pPr>
      <w:r w:rsidRPr="00E11075">
        <w:rPr>
          <w:i/>
          <w:lang w:eastAsia="vi-VN"/>
        </w:rPr>
        <w:t>I</w:t>
      </w:r>
      <w:r w:rsidR="00C70EE1">
        <w:rPr>
          <w:i/>
          <w:lang w:eastAsia="vi-VN"/>
        </w:rPr>
        <w:t xml:space="preserve"> </w:t>
      </w:r>
      <w:r w:rsidRPr="00E11075">
        <w:rPr>
          <w:i/>
          <w:lang w:eastAsia="vi-VN"/>
        </w:rPr>
        <w:t>am</w:t>
      </w:r>
      <w:r w:rsidR="001303CC">
        <w:rPr>
          <w:i/>
          <w:lang w:eastAsia="vi-VN"/>
        </w:rPr>
        <w:t>:</w:t>
      </w:r>
      <w:r w:rsidR="001303CC" w:rsidRPr="001303CC">
        <w:t xml:space="preserve"> </w:t>
      </w:r>
      <w:r w:rsidR="001303CC" w:rsidRPr="00E11075">
        <w:t>...................................................................................................................................</w:t>
      </w:r>
    </w:p>
    <w:p w14:paraId="150EBC0C" w14:textId="77777777" w:rsidR="00E11075" w:rsidRPr="00E11075" w:rsidRDefault="00E11075" w:rsidP="00347C18">
      <w:pPr>
        <w:spacing w:before="60"/>
        <w:jc w:val="both"/>
      </w:pPr>
      <w:r w:rsidRPr="00E11075">
        <w:rPr>
          <w:lang w:val="vi-VN" w:eastAsia="vi-VN"/>
        </w:rPr>
        <w:t xml:space="preserve">Chức vụ </w:t>
      </w:r>
      <w:r w:rsidRPr="00E11075">
        <w:rPr>
          <w:vertAlign w:val="superscript"/>
        </w:rPr>
        <w:t>(</w:t>
      </w:r>
      <w:r w:rsidRPr="00E11075">
        <w:rPr>
          <w:vertAlign w:val="superscript"/>
          <w:lang w:val="vi-VN" w:eastAsia="vi-VN"/>
        </w:rPr>
        <w:t>4)</w:t>
      </w:r>
      <w:r w:rsidRPr="00E11075">
        <w:rPr>
          <w:lang w:val="vi-VN" w:eastAsia="vi-VN"/>
        </w:rPr>
        <w:t>:</w:t>
      </w:r>
      <w:r w:rsidRPr="00E11075">
        <w:t xml:space="preserve"> .......................................................................................................................</w:t>
      </w:r>
    </w:p>
    <w:p w14:paraId="7150E216" w14:textId="77777777" w:rsidR="00E11075" w:rsidRPr="00E11075" w:rsidRDefault="00E11075" w:rsidP="00347C18">
      <w:pPr>
        <w:spacing w:before="60"/>
        <w:jc w:val="both"/>
        <w:rPr>
          <w:i/>
        </w:rPr>
      </w:pPr>
      <w:r w:rsidRPr="00E11075">
        <w:rPr>
          <w:i/>
        </w:rPr>
        <w:t xml:space="preserve">Designation:……………………………………………………………………………………….. </w:t>
      </w:r>
    </w:p>
    <w:p w14:paraId="46FE5C01" w14:textId="77777777" w:rsidR="00E11075" w:rsidRPr="00E11075" w:rsidRDefault="00E11075" w:rsidP="00347C18">
      <w:pPr>
        <w:spacing w:before="60"/>
        <w:jc w:val="center"/>
        <w:outlineLvl w:val="0"/>
        <w:rPr>
          <w:b/>
          <w:bCs/>
          <w:lang w:eastAsia="vi-VN"/>
        </w:rPr>
      </w:pPr>
      <w:r w:rsidRPr="00E11075">
        <w:rPr>
          <w:b/>
          <w:bCs/>
          <w:lang w:val="vi-VN" w:eastAsia="vi-VN"/>
        </w:rPr>
        <w:t>QUYẾT ĐỊNH:</w:t>
      </w:r>
    </w:p>
    <w:p w14:paraId="271C6F80" w14:textId="272BC28C" w:rsidR="00E11075" w:rsidRPr="002178C7" w:rsidRDefault="00E11075" w:rsidP="00347C18">
      <w:pPr>
        <w:spacing w:before="60"/>
        <w:jc w:val="center"/>
        <w:rPr>
          <w:b/>
          <w:i/>
        </w:rPr>
      </w:pPr>
      <w:r w:rsidRPr="002178C7">
        <w:rPr>
          <w:b/>
          <w:bCs/>
          <w:i/>
          <w:lang w:eastAsia="vi-VN"/>
        </w:rPr>
        <w:t>H</w:t>
      </w:r>
      <w:r w:rsidR="009C19C7" w:rsidRPr="002178C7">
        <w:rPr>
          <w:b/>
          <w:bCs/>
          <w:i/>
          <w:lang w:eastAsia="vi-VN"/>
        </w:rPr>
        <w:t>EREBY DECIDE</w:t>
      </w:r>
      <w:r w:rsidRPr="002178C7">
        <w:rPr>
          <w:b/>
          <w:bCs/>
          <w:i/>
          <w:lang w:eastAsia="vi-VN"/>
        </w:rPr>
        <w:t>:</w:t>
      </w:r>
    </w:p>
    <w:p w14:paraId="59CC6A50" w14:textId="77777777" w:rsidR="00B8070F" w:rsidRDefault="00B8070F" w:rsidP="00347C18">
      <w:pPr>
        <w:spacing w:before="60"/>
        <w:jc w:val="both"/>
        <w:rPr>
          <w:b/>
          <w:bCs/>
          <w:lang w:val="vi-VN" w:eastAsia="vi-VN"/>
        </w:rPr>
      </w:pPr>
    </w:p>
    <w:p w14:paraId="08EE52E0" w14:textId="77777777" w:rsidR="00E11075" w:rsidRPr="002178C7" w:rsidRDefault="00E11075" w:rsidP="00347C18">
      <w:pPr>
        <w:spacing w:before="60"/>
        <w:jc w:val="both"/>
        <w:rPr>
          <w:lang w:val="vi-VN"/>
        </w:rPr>
      </w:pPr>
      <w:r w:rsidRPr="00E11075">
        <w:rPr>
          <w:b/>
          <w:bCs/>
          <w:lang w:val="vi-VN" w:eastAsia="vi-VN"/>
        </w:rPr>
        <w:t>Điều 1.</w:t>
      </w:r>
      <w:r w:rsidRPr="00E11075">
        <w:rPr>
          <w:lang w:val="vi-VN" w:eastAsia="vi-VN"/>
        </w:rPr>
        <w:t xml:space="preserve"> Sửa đổi, bổ sung Quyết định số....</w:t>
      </w:r>
      <w:r w:rsidRPr="002178C7">
        <w:rPr>
          <w:lang w:val="vi-VN"/>
        </w:rPr>
        <w:t>....</w:t>
      </w:r>
      <w:r w:rsidRPr="00E11075">
        <w:rPr>
          <w:lang w:val="vi-VN" w:eastAsia="vi-VN"/>
        </w:rPr>
        <w:t>/QĐ-XPVPHC ngày ..../</w:t>
      </w:r>
      <w:r w:rsidRPr="002178C7">
        <w:rPr>
          <w:lang w:val="vi-VN"/>
        </w:rPr>
        <w:t>…..</w:t>
      </w:r>
      <w:r w:rsidRPr="00E11075">
        <w:rPr>
          <w:lang w:val="vi-VN" w:eastAsia="vi-VN"/>
        </w:rPr>
        <w:t>/...</w:t>
      </w:r>
      <w:r w:rsidRPr="002178C7">
        <w:rPr>
          <w:lang w:val="vi-VN"/>
        </w:rPr>
        <w:t xml:space="preserve">... </w:t>
      </w:r>
      <w:r w:rsidRPr="00E11075">
        <w:rPr>
          <w:lang w:val="vi-VN" w:eastAsia="vi-VN"/>
        </w:rPr>
        <w:t xml:space="preserve">của </w:t>
      </w:r>
      <w:r w:rsidRPr="00E11075">
        <w:rPr>
          <w:vertAlign w:val="superscript"/>
          <w:lang w:val="vi-VN" w:eastAsia="vi-VN"/>
        </w:rPr>
        <w:t>(5)</w:t>
      </w:r>
      <w:r w:rsidRPr="002178C7">
        <w:rPr>
          <w:lang w:val="vi-VN"/>
        </w:rPr>
        <w:t xml:space="preserve"> ………. </w:t>
      </w:r>
      <w:r w:rsidRPr="00E11075">
        <w:rPr>
          <w:lang w:val="vi-VN" w:eastAsia="vi-VN"/>
        </w:rPr>
        <w:t xml:space="preserve">xử phạt vi phạm hành chính đối với </w:t>
      </w:r>
      <w:r w:rsidRPr="00E11075">
        <w:rPr>
          <w:i/>
          <w:iCs/>
          <w:lang w:val="vi-VN" w:eastAsia="vi-VN"/>
        </w:rPr>
        <w:t>(ông (bà)/tổ chức)</w:t>
      </w:r>
      <w:r w:rsidRPr="00E11075">
        <w:rPr>
          <w:lang w:val="vi-VN" w:eastAsia="vi-VN"/>
        </w:rPr>
        <w:t xml:space="preserve"> có tên sau đây:</w:t>
      </w:r>
    </w:p>
    <w:p w14:paraId="39EE18E4" w14:textId="08567AC2" w:rsidR="00E11075" w:rsidRPr="00E11075" w:rsidRDefault="00E11075" w:rsidP="00C47766">
      <w:pPr>
        <w:spacing w:before="60"/>
        <w:jc w:val="both"/>
        <w:rPr>
          <w:bCs/>
          <w:i/>
          <w:lang w:eastAsia="vi-VN"/>
        </w:rPr>
      </w:pPr>
      <w:r w:rsidRPr="00E11075">
        <w:rPr>
          <w:i/>
          <w:lang w:eastAsia="vi-VN"/>
        </w:rPr>
        <w:t xml:space="preserve">Article 1. </w:t>
      </w:r>
      <w:r w:rsidR="009C19C7">
        <w:rPr>
          <w:i/>
          <w:lang w:eastAsia="vi-VN"/>
        </w:rPr>
        <w:t xml:space="preserve">To </w:t>
      </w:r>
      <w:r w:rsidR="009C19C7">
        <w:rPr>
          <w:i/>
          <w:color w:val="212121"/>
          <w:lang w:val="en"/>
        </w:rPr>
        <w:t>a</w:t>
      </w:r>
      <w:r w:rsidR="009C19C7" w:rsidRPr="00E11075">
        <w:rPr>
          <w:i/>
          <w:color w:val="212121"/>
          <w:lang w:val="en"/>
        </w:rPr>
        <w:t xml:space="preserve">mend </w:t>
      </w:r>
      <w:r w:rsidRPr="00E11075">
        <w:rPr>
          <w:i/>
          <w:color w:val="212121"/>
          <w:lang w:val="en"/>
        </w:rPr>
        <w:t xml:space="preserve">and supplement </w:t>
      </w:r>
      <w:r w:rsidR="009C19C7">
        <w:rPr>
          <w:bCs/>
          <w:i/>
          <w:lang w:eastAsia="vi-VN"/>
        </w:rPr>
        <w:t>t</w:t>
      </w:r>
      <w:r w:rsidR="009C19C7" w:rsidRPr="00E11075">
        <w:rPr>
          <w:bCs/>
          <w:i/>
          <w:lang w:eastAsia="vi-VN"/>
        </w:rPr>
        <w:t xml:space="preserve">he </w:t>
      </w:r>
      <w:r w:rsidRPr="00E11075">
        <w:rPr>
          <w:bCs/>
          <w:i/>
          <w:lang w:eastAsia="vi-VN"/>
        </w:rPr>
        <w:t xml:space="preserve">Decision </w:t>
      </w:r>
      <w:r w:rsidR="005B43C3">
        <w:rPr>
          <w:bCs/>
          <w:i/>
          <w:lang w:eastAsia="vi-VN"/>
        </w:rPr>
        <w:t xml:space="preserve">No……/QD-XPVPHC dated </w:t>
      </w:r>
      <w:r w:rsidR="00B8070F" w:rsidRPr="00E11075">
        <w:rPr>
          <w:lang w:val="vi-VN" w:eastAsia="vi-VN"/>
        </w:rPr>
        <w:t>.../</w:t>
      </w:r>
      <w:r w:rsidR="00B8070F" w:rsidRPr="002178C7">
        <w:rPr>
          <w:lang w:val="vi-VN"/>
        </w:rPr>
        <w:t>…..</w:t>
      </w:r>
      <w:r w:rsidR="00B8070F" w:rsidRPr="00E11075">
        <w:rPr>
          <w:lang w:val="vi-VN" w:eastAsia="vi-VN"/>
        </w:rPr>
        <w:t>/...</w:t>
      </w:r>
      <w:r w:rsidR="00B8070F" w:rsidRPr="002178C7">
        <w:rPr>
          <w:lang w:val="vi-VN"/>
        </w:rPr>
        <w:t xml:space="preserve">... </w:t>
      </w:r>
      <w:r w:rsidR="005B43C3">
        <w:rPr>
          <w:bCs/>
          <w:i/>
          <w:lang w:eastAsia="vi-VN"/>
        </w:rPr>
        <w:t xml:space="preserve"> </w:t>
      </w:r>
      <w:r w:rsidR="00A3403F">
        <w:rPr>
          <w:bCs/>
          <w:i/>
          <w:lang w:eastAsia="vi-VN"/>
        </w:rPr>
        <w:t>of………….</w:t>
      </w:r>
      <w:r w:rsidR="002B0FBE">
        <w:rPr>
          <w:bCs/>
          <w:i/>
          <w:lang w:eastAsia="vi-VN"/>
        </w:rPr>
        <w:t>on</w:t>
      </w:r>
      <w:r w:rsidR="00A3403F" w:rsidRPr="00E11075">
        <w:rPr>
          <w:bCs/>
          <w:i/>
          <w:lang w:eastAsia="vi-VN"/>
        </w:rPr>
        <w:t xml:space="preserve"> </w:t>
      </w:r>
      <w:r w:rsidR="0068107C">
        <w:rPr>
          <w:bCs/>
          <w:i/>
          <w:lang w:eastAsia="vi-VN"/>
        </w:rPr>
        <w:t>sanction</w:t>
      </w:r>
      <w:r w:rsidR="002B0FBE">
        <w:rPr>
          <w:bCs/>
          <w:i/>
          <w:lang w:eastAsia="vi-VN"/>
        </w:rPr>
        <w:t>ing of</w:t>
      </w:r>
      <w:r w:rsidRPr="00E11075">
        <w:rPr>
          <w:bCs/>
          <w:i/>
          <w:lang w:eastAsia="vi-VN"/>
        </w:rPr>
        <w:t xml:space="preserve"> administrative violations</w:t>
      </w:r>
      <w:r w:rsidR="00A3403F">
        <w:rPr>
          <w:bCs/>
          <w:i/>
          <w:lang w:eastAsia="vi-VN"/>
        </w:rPr>
        <w:t xml:space="preserve"> </w:t>
      </w:r>
      <w:r w:rsidR="002B0FBE">
        <w:rPr>
          <w:bCs/>
          <w:i/>
          <w:lang w:eastAsia="vi-VN"/>
        </w:rPr>
        <w:t>toward</w:t>
      </w:r>
      <w:r w:rsidR="00AD7B92">
        <w:rPr>
          <w:bCs/>
          <w:i/>
          <w:lang w:eastAsia="vi-VN"/>
        </w:rPr>
        <w:t xml:space="preserve"> Mr. (Ms.)/organization</w:t>
      </w:r>
      <w:r w:rsidR="00B8070F">
        <w:rPr>
          <w:bCs/>
          <w:i/>
          <w:lang w:eastAsia="vi-VN"/>
        </w:rPr>
        <w:t xml:space="preserve"> as the following name</w:t>
      </w:r>
      <w:r w:rsidR="00AF2E41">
        <w:rPr>
          <w:bCs/>
          <w:i/>
          <w:lang w:eastAsia="vi-VN"/>
        </w:rPr>
        <w:t>:</w:t>
      </w:r>
      <w:r w:rsidR="00A3403F">
        <w:rPr>
          <w:bCs/>
          <w:i/>
          <w:lang w:eastAsia="vi-VN"/>
        </w:rPr>
        <w:t xml:space="preserve"> </w:t>
      </w:r>
    </w:p>
    <w:p w14:paraId="7E3DC189" w14:textId="77777777" w:rsidR="00E11075" w:rsidRPr="00E11075" w:rsidRDefault="00E11075" w:rsidP="00347C18">
      <w:pPr>
        <w:spacing w:before="60"/>
      </w:pPr>
      <w:r w:rsidRPr="00E11075">
        <w:rPr>
          <w:lang w:eastAsia="vi-VN"/>
        </w:rPr>
        <w:t xml:space="preserve"> </w:t>
      </w:r>
      <w:r w:rsidRPr="00E11075">
        <w:rPr>
          <w:lang w:val="vi-VN" w:eastAsia="vi-VN"/>
        </w:rPr>
        <w:t>(1. Họ và tên):</w:t>
      </w:r>
      <w:r w:rsidRPr="00E11075">
        <w:t xml:space="preserve">…………………………………………… </w:t>
      </w:r>
      <w:r w:rsidRPr="00E11075">
        <w:rPr>
          <w:lang w:val="vi-VN" w:eastAsia="vi-VN"/>
        </w:rPr>
        <w:t>Giới tính:</w:t>
      </w:r>
      <w:r w:rsidRPr="00E11075">
        <w:t xml:space="preserve"> ...................... </w:t>
      </w:r>
    </w:p>
    <w:p w14:paraId="22369564" w14:textId="78B00EE2" w:rsidR="00E11075" w:rsidRPr="00E11075" w:rsidRDefault="00E11075" w:rsidP="00347C18">
      <w:pPr>
        <w:spacing w:before="60"/>
        <w:rPr>
          <w:i/>
        </w:rPr>
      </w:pPr>
      <w:r w:rsidRPr="00E11075">
        <w:rPr>
          <w:i/>
        </w:rPr>
        <w:t>Full name:……………………………………………………………..</w:t>
      </w:r>
      <w:r w:rsidR="0039439B">
        <w:rPr>
          <w:i/>
        </w:rPr>
        <w:t>Sex</w:t>
      </w:r>
      <w:r w:rsidRPr="00E11075">
        <w:rPr>
          <w:i/>
        </w:rPr>
        <w:t>:……………….</w:t>
      </w:r>
    </w:p>
    <w:p w14:paraId="230DD11B" w14:textId="77777777" w:rsidR="00E11075" w:rsidRPr="00E11075" w:rsidRDefault="00E11075" w:rsidP="00347C18">
      <w:pPr>
        <w:spacing w:before="60"/>
      </w:pPr>
      <w:r w:rsidRPr="00E11075">
        <w:rPr>
          <w:lang w:val="vi-VN" w:eastAsia="vi-VN"/>
        </w:rPr>
        <w:lastRenderedPageBreak/>
        <w:t xml:space="preserve">Ngày, tháng, năm sinh: </w:t>
      </w:r>
      <w:r w:rsidRPr="00E11075">
        <w:t>…….</w:t>
      </w:r>
      <w:r w:rsidRPr="00E11075">
        <w:rPr>
          <w:lang w:val="vi-VN" w:eastAsia="vi-VN"/>
        </w:rPr>
        <w:t xml:space="preserve">/ </w:t>
      </w:r>
      <w:r w:rsidRPr="00E11075">
        <w:t>……</w:t>
      </w:r>
      <w:r w:rsidRPr="00E11075">
        <w:rPr>
          <w:lang w:val="vi-VN" w:eastAsia="vi-VN"/>
        </w:rPr>
        <w:t>/</w:t>
      </w:r>
      <w:r w:rsidRPr="00E11075">
        <w:t xml:space="preserve">……. </w:t>
      </w:r>
      <w:r w:rsidRPr="00E11075">
        <w:rPr>
          <w:lang w:val="vi-VN" w:eastAsia="vi-VN"/>
        </w:rPr>
        <w:t>Quốc tịch:</w:t>
      </w:r>
      <w:r w:rsidRPr="00E11075">
        <w:t xml:space="preserve">................................................ </w:t>
      </w:r>
    </w:p>
    <w:p w14:paraId="641BBFFD" w14:textId="77777777" w:rsidR="00E11075" w:rsidRPr="00E11075" w:rsidRDefault="00E11075" w:rsidP="00347C18">
      <w:pPr>
        <w:spacing w:before="60"/>
        <w:rPr>
          <w:i/>
        </w:rPr>
      </w:pPr>
      <w:r w:rsidRPr="00E11075">
        <w:rPr>
          <w:i/>
        </w:rPr>
        <w:t>Date of birth:…………………………….Nationality:……………………………………..</w:t>
      </w:r>
    </w:p>
    <w:p w14:paraId="17A13C2E" w14:textId="77777777" w:rsidR="00E11075" w:rsidRPr="00E11075" w:rsidRDefault="00E11075" w:rsidP="00347C18">
      <w:pPr>
        <w:spacing w:before="60"/>
      </w:pPr>
      <w:r w:rsidRPr="00E11075">
        <w:rPr>
          <w:lang w:val="vi-VN" w:eastAsia="vi-VN"/>
        </w:rPr>
        <w:t>Nghề nghiệp:</w:t>
      </w:r>
      <w:r w:rsidRPr="00E11075">
        <w:t xml:space="preserve">.............................................................................................................. </w:t>
      </w:r>
    </w:p>
    <w:p w14:paraId="1F8E8070" w14:textId="77777777" w:rsidR="00E11075" w:rsidRPr="00E11075" w:rsidRDefault="00E11075" w:rsidP="00347C18">
      <w:pPr>
        <w:spacing w:before="60"/>
        <w:rPr>
          <w:i/>
        </w:rPr>
      </w:pPr>
      <w:r w:rsidRPr="00E11075">
        <w:rPr>
          <w:i/>
        </w:rPr>
        <w:t>Occupation:…………………………………………………………………………………..</w:t>
      </w:r>
    </w:p>
    <w:p w14:paraId="38E2065B" w14:textId="77777777" w:rsidR="00E11075" w:rsidRPr="00E11075" w:rsidRDefault="00E11075" w:rsidP="00347C18">
      <w:pPr>
        <w:spacing w:before="60"/>
      </w:pPr>
      <w:r w:rsidRPr="00E11075">
        <w:rPr>
          <w:lang w:val="vi-VN" w:eastAsia="vi-VN"/>
        </w:rPr>
        <w:t>Nơi ở hiện tại:</w:t>
      </w:r>
      <w:r w:rsidRPr="00E11075">
        <w:t xml:space="preserve">............................................................................................................. </w:t>
      </w:r>
    </w:p>
    <w:p w14:paraId="521A9757" w14:textId="1537ECF7" w:rsidR="00E11075" w:rsidRPr="00E11075" w:rsidRDefault="0039439B" w:rsidP="00347C18">
      <w:pPr>
        <w:spacing w:before="60"/>
        <w:rPr>
          <w:i/>
        </w:rPr>
      </w:pPr>
      <w:r>
        <w:rPr>
          <w:i/>
        </w:rPr>
        <w:t>Current address</w:t>
      </w:r>
      <w:r w:rsidR="00E11075" w:rsidRPr="00E11075">
        <w:rPr>
          <w:i/>
        </w:rPr>
        <w:t>:…………………………………………………………………………………………</w:t>
      </w:r>
    </w:p>
    <w:p w14:paraId="612CCCFB" w14:textId="77777777" w:rsidR="00E11075" w:rsidRPr="00E11075" w:rsidRDefault="00E11075" w:rsidP="00347C18">
      <w:pPr>
        <w:spacing w:before="60"/>
        <w:rPr>
          <w:lang w:eastAsia="vi-VN"/>
        </w:rPr>
      </w:pPr>
      <w:r w:rsidRPr="00E11075">
        <w:rPr>
          <w:lang w:val="vi-VN" w:eastAsia="vi-VN"/>
        </w:rPr>
        <w:t>Số định danh cá nhân/</w:t>
      </w:r>
      <w:r w:rsidRPr="00E11075">
        <w:rPr>
          <w:lang w:eastAsia="vi-VN"/>
        </w:rPr>
        <w:t>GCNKNCM/</w:t>
      </w:r>
      <w:r w:rsidRPr="00E11075">
        <w:rPr>
          <w:lang w:val="vi-VN" w:eastAsia="vi-VN"/>
        </w:rPr>
        <w:t>CMND/H</w:t>
      </w:r>
      <w:r w:rsidRPr="00E11075">
        <w:t xml:space="preserve">ộ </w:t>
      </w:r>
      <w:r w:rsidRPr="00E11075">
        <w:rPr>
          <w:lang w:val="vi-VN" w:eastAsia="vi-VN"/>
        </w:rPr>
        <w:t>chiếu</w:t>
      </w:r>
      <w:r w:rsidRPr="00E11075">
        <w:t xml:space="preserve">:..................................... </w:t>
      </w:r>
      <w:r w:rsidRPr="00E11075">
        <w:rPr>
          <w:lang w:val="vi-VN" w:eastAsia="vi-VN"/>
        </w:rPr>
        <w:t xml:space="preserve">ngày cấp: </w:t>
      </w:r>
      <w:r w:rsidRPr="00E11075">
        <w:t>……</w:t>
      </w:r>
      <w:r w:rsidRPr="00E11075">
        <w:rPr>
          <w:lang w:val="vi-VN" w:eastAsia="vi-VN"/>
        </w:rPr>
        <w:t>/</w:t>
      </w:r>
      <w:r w:rsidRPr="00E11075">
        <w:t>……</w:t>
      </w:r>
      <w:r w:rsidRPr="00E11075">
        <w:rPr>
          <w:lang w:val="vi-VN" w:eastAsia="vi-VN"/>
        </w:rPr>
        <w:t>/</w:t>
      </w:r>
      <w:r w:rsidRPr="00E11075">
        <w:t>…..</w:t>
      </w:r>
      <w:r w:rsidRPr="00E11075">
        <w:rPr>
          <w:lang w:val="vi-VN" w:eastAsia="vi-VN"/>
        </w:rPr>
        <w:t>;</w:t>
      </w:r>
    </w:p>
    <w:p w14:paraId="0EC09400" w14:textId="267BA725" w:rsidR="00E11075" w:rsidRPr="00E11075" w:rsidRDefault="00E11075" w:rsidP="00347C18">
      <w:pPr>
        <w:spacing w:before="60"/>
      </w:pPr>
      <w:r w:rsidRPr="00E11075">
        <w:rPr>
          <w:i/>
        </w:rPr>
        <w:t>Personal Identification Number /Certificate of competency/</w:t>
      </w:r>
      <w:r w:rsidRPr="00E11075">
        <w:rPr>
          <w:b/>
          <w:i/>
        </w:rPr>
        <w:t xml:space="preserve"> </w:t>
      </w:r>
      <w:r w:rsidRPr="00E11075">
        <w:rPr>
          <w:i/>
          <w:iCs/>
        </w:rPr>
        <w:t xml:space="preserve">ID Card No. </w:t>
      </w:r>
      <w:r w:rsidR="0039439B">
        <w:rPr>
          <w:i/>
          <w:iCs/>
        </w:rPr>
        <w:t xml:space="preserve"> /Passport No.</w:t>
      </w:r>
      <w:r w:rsidR="00312BC6">
        <w:rPr>
          <w:i/>
          <w:iCs/>
        </w:rPr>
        <w:t>:</w:t>
      </w:r>
      <w:r w:rsidR="0039439B">
        <w:rPr>
          <w:i/>
          <w:iCs/>
        </w:rPr>
        <w:t xml:space="preserve"> </w:t>
      </w:r>
      <w:r w:rsidR="00312BC6">
        <w:rPr>
          <w:i/>
          <w:iCs/>
        </w:rPr>
        <w:t>…………..</w:t>
      </w:r>
      <w:r w:rsidRPr="00E11075">
        <w:rPr>
          <w:i/>
          <w:iCs/>
        </w:rPr>
        <w:t>Date of issue</w:t>
      </w:r>
      <w:r w:rsidR="00312BC6">
        <w:rPr>
          <w:i/>
          <w:iCs/>
        </w:rPr>
        <w:t>:</w:t>
      </w:r>
      <w:r w:rsidR="00312BC6" w:rsidRPr="00E11075">
        <w:t xml:space="preserve"> ……</w:t>
      </w:r>
      <w:r w:rsidR="00312BC6" w:rsidRPr="00E11075">
        <w:rPr>
          <w:lang w:val="vi-VN" w:eastAsia="vi-VN"/>
        </w:rPr>
        <w:t>/</w:t>
      </w:r>
      <w:r w:rsidR="00312BC6" w:rsidRPr="00E11075">
        <w:t>……</w:t>
      </w:r>
      <w:r w:rsidR="00312BC6" w:rsidRPr="00E11075">
        <w:rPr>
          <w:lang w:val="vi-VN" w:eastAsia="vi-VN"/>
        </w:rPr>
        <w:t>/</w:t>
      </w:r>
      <w:r w:rsidR="00312BC6" w:rsidRPr="00E11075">
        <w:t>…..</w:t>
      </w:r>
      <w:r w:rsidRPr="00E11075">
        <w:rPr>
          <w:i/>
          <w:iCs/>
        </w:rPr>
        <w:t xml:space="preserve">                                </w:t>
      </w:r>
    </w:p>
    <w:p w14:paraId="0CFA7D2C" w14:textId="77777777" w:rsidR="00E11075" w:rsidRPr="00E11075" w:rsidRDefault="00E11075" w:rsidP="00347C18">
      <w:pPr>
        <w:spacing w:before="60"/>
      </w:pPr>
      <w:r w:rsidRPr="00E11075">
        <w:rPr>
          <w:lang w:val="vi-VN" w:eastAsia="vi-VN"/>
        </w:rPr>
        <w:t>Nơi cấp:</w:t>
      </w:r>
      <w:r w:rsidRPr="00E11075">
        <w:t xml:space="preserve"> ..................................................................................................................... </w:t>
      </w:r>
    </w:p>
    <w:p w14:paraId="00A0CB2B" w14:textId="77777777" w:rsidR="00E11075" w:rsidRPr="00E11075" w:rsidRDefault="00E11075" w:rsidP="00347C18">
      <w:pPr>
        <w:spacing w:before="60"/>
      </w:pPr>
      <w:r w:rsidRPr="00E11075">
        <w:rPr>
          <w:i/>
          <w:iCs/>
        </w:rPr>
        <w:t>Place of issue:…………………………………….</w:t>
      </w:r>
    </w:p>
    <w:p w14:paraId="339EDD5B" w14:textId="77777777" w:rsidR="00E11075" w:rsidRPr="00E11075" w:rsidRDefault="00E11075" w:rsidP="00347C18">
      <w:pPr>
        <w:spacing w:before="60"/>
      </w:pPr>
      <w:r w:rsidRPr="00E11075">
        <w:rPr>
          <w:lang w:val="vi-VN" w:eastAsia="vi-VN"/>
        </w:rPr>
        <w:t>(1. Tên tổ chức vi phạm):</w:t>
      </w:r>
      <w:r w:rsidRPr="00E11075">
        <w:t xml:space="preserve">............................................................................................... </w:t>
      </w:r>
    </w:p>
    <w:p w14:paraId="709EB064" w14:textId="70C8026B" w:rsidR="00E11075" w:rsidRPr="00E11075" w:rsidRDefault="00545BB6" w:rsidP="00347C18">
      <w:pPr>
        <w:spacing w:before="60"/>
        <w:rPr>
          <w:i/>
        </w:rPr>
      </w:pPr>
      <w:r>
        <w:rPr>
          <w:i/>
        </w:rPr>
        <w:t>Name of violating organization:…</w:t>
      </w:r>
      <w:r w:rsidR="00E11075" w:rsidRPr="00E11075">
        <w:rPr>
          <w:i/>
        </w:rPr>
        <w:t>…………………………………………………………………………….</w:t>
      </w:r>
    </w:p>
    <w:p w14:paraId="12E1EAD9" w14:textId="77777777" w:rsidR="00E11075" w:rsidRPr="00E11075" w:rsidRDefault="00E11075" w:rsidP="00347C18">
      <w:pPr>
        <w:spacing w:before="60"/>
      </w:pPr>
      <w:r w:rsidRPr="00E11075">
        <w:rPr>
          <w:lang w:val="vi-VN" w:eastAsia="vi-VN"/>
        </w:rPr>
        <w:t>Địa chỉ trụ sở chính:</w:t>
      </w:r>
      <w:r w:rsidRPr="00E11075">
        <w:t xml:space="preserve"> ..................................................................................................... </w:t>
      </w:r>
    </w:p>
    <w:p w14:paraId="7FFB4219" w14:textId="4411A3C1" w:rsidR="00E11075" w:rsidRPr="00E11075" w:rsidRDefault="00240B11" w:rsidP="00347C18">
      <w:pPr>
        <w:spacing w:before="60"/>
        <w:outlineLvl w:val="0"/>
        <w:rPr>
          <w:i/>
        </w:rPr>
      </w:pPr>
      <w:r>
        <w:rPr>
          <w:i/>
        </w:rPr>
        <w:t>Headquarter’s address:</w:t>
      </w:r>
      <w:r w:rsidR="00E11075" w:rsidRPr="00E11075">
        <w:rPr>
          <w:i/>
        </w:rPr>
        <w:t>……………………………………………….</w:t>
      </w:r>
    </w:p>
    <w:p w14:paraId="6523ACEB" w14:textId="77777777" w:rsidR="00E11075" w:rsidRPr="00E11075" w:rsidRDefault="00E11075" w:rsidP="00347C18">
      <w:pPr>
        <w:spacing w:before="60"/>
      </w:pPr>
      <w:r w:rsidRPr="00E11075">
        <w:rPr>
          <w:lang w:val="vi-VN" w:eastAsia="vi-VN"/>
        </w:rPr>
        <w:t xml:space="preserve">Mã số doanh nghiệp: </w:t>
      </w:r>
      <w:r w:rsidRPr="00E11075">
        <w:t xml:space="preserve">....................................................................................................... </w:t>
      </w:r>
    </w:p>
    <w:p w14:paraId="24ADACAF" w14:textId="77777777" w:rsidR="00E11075" w:rsidRPr="00E11075" w:rsidRDefault="00E11075" w:rsidP="00347C18">
      <w:pPr>
        <w:spacing w:before="60"/>
        <w:outlineLvl w:val="0"/>
        <w:rPr>
          <w:i/>
          <w:iCs/>
        </w:rPr>
      </w:pPr>
      <w:r w:rsidRPr="00E11075">
        <w:rPr>
          <w:i/>
          <w:iCs/>
        </w:rPr>
        <w:t>Business Code: ……………</w:t>
      </w:r>
    </w:p>
    <w:p w14:paraId="35C66BF9" w14:textId="77777777" w:rsidR="00E11075" w:rsidRPr="00E11075" w:rsidRDefault="00E11075" w:rsidP="00347C18">
      <w:pPr>
        <w:spacing w:before="60"/>
      </w:pPr>
      <w:r w:rsidRPr="00E11075">
        <w:rPr>
          <w:lang w:val="vi-VN" w:eastAsia="vi-VN"/>
        </w:rPr>
        <w:t>Số GCN đăng ký đầu tư/doanh nghiệp hoặc GP thành lập/đăng ký hoạt động:</w:t>
      </w:r>
      <w:r w:rsidRPr="00E11075">
        <w:t xml:space="preserve"> ............... </w:t>
      </w:r>
    </w:p>
    <w:p w14:paraId="1829045B" w14:textId="73C3F7B4" w:rsidR="00E11075" w:rsidRPr="00E11075" w:rsidRDefault="0011786E" w:rsidP="00347C18">
      <w:pPr>
        <w:spacing w:before="60"/>
        <w:rPr>
          <w:i/>
          <w:iCs/>
        </w:rPr>
      </w:pPr>
      <w:r>
        <w:rPr>
          <w:i/>
          <w:iCs/>
        </w:rPr>
        <w:t>Number of the investment registration</w:t>
      </w:r>
      <w:r w:rsidR="00E11075" w:rsidRPr="00E11075">
        <w:rPr>
          <w:i/>
          <w:iCs/>
        </w:rPr>
        <w:t xml:space="preserve"> / business registration certificate or license for establishment / registration of operation</w:t>
      </w:r>
    </w:p>
    <w:p w14:paraId="7898C2D0" w14:textId="77777777" w:rsidR="00E11075" w:rsidRPr="00E11075" w:rsidRDefault="00E11075" w:rsidP="00347C18">
      <w:pPr>
        <w:spacing w:before="60"/>
      </w:pPr>
      <w:r w:rsidRPr="00E11075">
        <w:rPr>
          <w:lang w:val="vi-VN" w:eastAsia="vi-VN"/>
        </w:rPr>
        <w:t xml:space="preserve">Ngày cấp: </w:t>
      </w:r>
      <w:r w:rsidRPr="00E11075">
        <w:t>……</w:t>
      </w:r>
      <w:r w:rsidRPr="00E11075">
        <w:rPr>
          <w:lang w:val="vi-VN" w:eastAsia="vi-VN"/>
        </w:rPr>
        <w:t xml:space="preserve">/ </w:t>
      </w:r>
      <w:r w:rsidRPr="00E11075">
        <w:t>…….</w:t>
      </w:r>
      <w:r w:rsidRPr="00E11075">
        <w:rPr>
          <w:lang w:val="vi-VN" w:eastAsia="vi-VN"/>
        </w:rPr>
        <w:t xml:space="preserve">/ </w:t>
      </w:r>
      <w:r w:rsidRPr="00E11075">
        <w:t>……..</w:t>
      </w:r>
      <w:r w:rsidRPr="00E11075">
        <w:rPr>
          <w:lang w:val="vi-VN" w:eastAsia="vi-VN"/>
        </w:rPr>
        <w:t>; nơi cấp:</w:t>
      </w:r>
      <w:r w:rsidRPr="00E11075">
        <w:t xml:space="preserve"> ...................................................................... </w:t>
      </w:r>
    </w:p>
    <w:p w14:paraId="1776A8C4" w14:textId="77777777" w:rsidR="00E11075" w:rsidRPr="00E11075" w:rsidRDefault="00E11075" w:rsidP="00347C18">
      <w:pPr>
        <w:spacing w:before="60"/>
        <w:rPr>
          <w:i/>
          <w:iCs/>
        </w:rPr>
      </w:pPr>
      <w:r w:rsidRPr="00E11075">
        <w:rPr>
          <w:i/>
          <w:iCs/>
        </w:rPr>
        <w:t>Date of issue        Place of issue</w:t>
      </w:r>
    </w:p>
    <w:p w14:paraId="3E351CC7" w14:textId="77777777" w:rsidR="00E11075" w:rsidRPr="00E11075" w:rsidRDefault="00E11075" w:rsidP="00347C18">
      <w:pPr>
        <w:spacing w:before="60"/>
      </w:pPr>
      <w:r w:rsidRPr="00E11075">
        <w:rPr>
          <w:lang w:val="vi-VN" w:eastAsia="vi-VN"/>
        </w:rPr>
        <w:t xml:space="preserve">Người đại diện theo pháp luật </w:t>
      </w:r>
      <w:r w:rsidRPr="00E11075">
        <w:rPr>
          <w:vertAlign w:val="superscript"/>
        </w:rPr>
        <w:t>(6)</w:t>
      </w:r>
      <w:r w:rsidRPr="00E11075">
        <w:t xml:space="preserve">: .............................................. </w:t>
      </w:r>
      <w:r w:rsidRPr="00E11075">
        <w:rPr>
          <w:lang w:val="vi-VN" w:eastAsia="vi-VN"/>
        </w:rPr>
        <w:t>Giới tính:</w:t>
      </w:r>
      <w:r w:rsidRPr="00E11075">
        <w:t xml:space="preserve"> …………..</w:t>
      </w:r>
    </w:p>
    <w:p w14:paraId="169DD344" w14:textId="3CDDDE2C" w:rsidR="00E11075" w:rsidRPr="00E11075" w:rsidRDefault="00294EB8" w:rsidP="00347C18">
      <w:pPr>
        <w:spacing w:before="60"/>
        <w:outlineLvl w:val="0"/>
        <w:rPr>
          <w:i/>
        </w:rPr>
      </w:pPr>
      <w:r>
        <w:rPr>
          <w:i/>
        </w:rPr>
        <w:t>Legal representative</w:t>
      </w:r>
      <w:r w:rsidR="00545BB6">
        <w:rPr>
          <w:i/>
        </w:rPr>
        <w:t>:…</w:t>
      </w:r>
      <w:r w:rsidR="00E11075" w:rsidRPr="00E11075">
        <w:rPr>
          <w:i/>
        </w:rPr>
        <w:t>……………………………………</w:t>
      </w:r>
      <w:r w:rsidR="0039439B">
        <w:rPr>
          <w:i/>
        </w:rPr>
        <w:t>Sex</w:t>
      </w:r>
      <w:r w:rsidR="00E11075" w:rsidRPr="00E11075">
        <w:rPr>
          <w:i/>
        </w:rPr>
        <w:t>:…………….</w:t>
      </w:r>
    </w:p>
    <w:p w14:paraId="3FBE8A6E" w14:textId="77777777" w:rsidR="00E11075" w:rsidRPr="00E11075" w:rsidRDefault="00E11075" w:rsidP="00347C18">
      <w:pPr>
        <w:spacing w:before="60"/>
      </w:pPr>
      <w:r w:rsidRPr="00E11075">
        <w:rPr>
          <w:lang w:val="vi-VN" w:eastAsia="vi-VN"/>
        </w:rPr>
        <w:t xml:space="preserve">Chức danh </w:t>
      </w:r>
      <w:r w:rsidRPr="00E11075">
        <w:rPr>
          <w:vertAlign w:val="superscript"/>
        </w:rPr>
        <w:t>(7)</w:t>
      </w:r>
      <w:r w:rsidRPr="00E11075">
        <w:rPr>
          <w:lang w:val="vi-VN" w:eastAsia="vi-VN"/>
        </w:rPr>
        <w:t xml:space="preserve">: </w:t>
      </w:r>
      <w:r w:rsidRPr="00E11075">
        <w:t>..............................................................................................................</w:t>
      </w:r>
    </w:p>
    <w:p w14:paraId="0BD176AE" w14:textId="77777777" w:rsidR="00E11075" w:rsidRPr="00E11075" w:rsidRDefault="00E11075" w:rsidP="00347C18">
      <w:pPr>
        <w:spacing w:before="60"/>
        <w:rPr>
          <w:i/>
        </w:rPr>
      </w:pPr>
      <w:r w:rsidRPr="00E11075">
        <w:rPr>
          <w:i/>
        </w:rPr>
        <w:t xml:space="preserve">Designation:……………………………….. </w:t>
      </w:r>
    </w:p>
    <w:p w14:paraId="7DC2A715" w14:textId="77777777" w:rsidR="00E11075" w:rsidRPr="00E11075" w:rsidRDefault="00E11075" w:rsidP="00347C18">
      <w:pPr>
        <w:spacing w:before="60"/>
        <w:outlineLvl w:val="0"/>
      </w:pPr>
      <w:r w:rsidRPr="00E11075">
        <w:rPr>
          <w:lang w:val="vi-VN" w:eastAsia="vi-VN"/>
        </w:rPr>
        <w:t xml:space="preserve">2. Lý do sửa đổi, bổ sung Quyết định xử phạt vi phạm hành chính số ..../QĐ-XPVPHC </w:t>
      </w:r>
      <w:r w:rsidRPr="00E11075">
        <w:t xml:space="preserve">ngày …../…./…. của </w:t>
      </w:r>
      <w:r w:rsidRPr="00E11075">
        <w:rPr>
          <w:vertAlign w:val="superscript"/>
        </w:rPr>
        <w:t>(5)</w:t>
      </w:r>
      <w:r w:rsidRPr="00E11075">
        <w:t xml:space="preserve"> ……………… </w:t>
      </w:r>
      <w:r w:rsidRPr="00E11075">
        <w:rPr>
          <w:vertAlign w:val="superscript"/>
        </w:rPr>
        <w:t>(8)</w:t>
      </w:r>
      <w:r w:rsidRPr="00E11075">
        <w:t>:</w:t>
      </w:r>
    </w:p>
    <w:p w14:paraId="2F90C179" w14:textId="2E63CE8A" w:rsidR="00E11075" w:rsidRPr="00E11075" w:rsidRDefault="00FD7D50" w:rsidP="00347C18">
      <w:pPr>
        <w:spacing w:before="60"/>
      </w:pPr>
      <w:r>
        <w:rPr>
          <w:i/>
          <w:color w:val="212121"/>
          <w:lang w:val="en"/>
        </w:rPr>
        <w:t>The r</w:t>
      </w:r>
      <w:r w:rsidRPr="00E11075">
        <w:rPr>
          <w:i/>
          <w:color w:val="212121"/>
          <w:lang w:val="en"/>
        </w:rPr>
        <w:t>e</w:t>
      </w:r>
      <w:r>
        <w:rPr>
          <w:i/>
          <w:color w:val="212121"/>
          <w:lang w:val="en"/>
        </w:rPr>
        <w:t>a</w:t>
      </w:r>
      <w:r w:rsidRPr="00E11075">
        <w:rPr>
          <w:i/>
          <w:color w:val="212121"/>
          <w:lang w:val="en"/>
        </w:rPr>
        <w:t xml:space="preserve">sons </w:t>
      </w:r>
      <w:r>
        <w:rPr>
          <w:i/>
          <w:color w:val="212121"/>
          <w:lang w:val="en"/>
        </w:rPr>
        <w:t>for</w:t>
      </w:r>
      <w:r w:rsidRPr="00E11075">
        <w:rPr>
          <w:i/>
          <w:color w:val="212121"/>
          <w:lang w:val="en"/>
        </w:rPr>
        <w:t xml:space="preserve"> </w:t>
      </w:r>
      <w:r w:rsidR="00E11075" w:rsidRPr="00E11075">
        <w:rPr>
          <w:i/>
          <w:color w:val="212121"/>
          <w:lang w:val="en"/>
        </w:rPr>
        <w:t>amend</w:t>
      </w:r>
      <w:r>
        <w:rPr>
          <w:i/>
          <w:color w:val="212121"/>
          <w:lang w:val="en"/>
        </w:rPr>
        <w:t>ment</w:t>
      </w:r>
      <w:r w:rsidR="00E11075" w:rsidRPr="00E11075">
        <w:rPr>
          <w:i/>
          <w:color w:val="212121"/>
          <w:lang w:val="en"/>
        </w:rPr>
        <w:t xml:space="preserve"> and supplement</w:t>
      </w:r>
      <w:r>
        <w:rPr>
          <w:i/>
          <w:color w:val="212121"/>
          <w:lang w:val="en"/>
        </w:rPr>
        <w:t xml:space="preserve"> of</w:t>
      </w:r>
      <w:r w:rsidR="00E11075" w:rsidRPr="00E11075">
        <w:rPr>
          <w:i/>
          <w:color w:val="212121"/>
          <w:lang w:val="en"/>
        </w:rPr>
        <w:t xml:space="preserve"> </w:t>
      </w:r>
      <w:r>
        <w:rPr>
          <w:bCs/>
          <w:i/>
          <w:lang w:eastAsia="vi-VN"/>
        </w:rPr>
        <w:t>t</w:t>
      </w:r>
      <w:r w:rsidRPr="00E11075">
        <w:rPr>
          <w:bCs/>
          <w:i/>
          <w:lang w:eastAsia="vi-VN"/>
        </w:rPr>
        <w:t xml:space="preserve">he </w:t>
      </w:r>
      <w:r w:rsidR="00E11075" w:rsidRPr="00E11075">
        <w:rPr>
          <w:bCs/>
          <w:i/>
          <w:lang w:eastAsia="vi-VN"/>
        </w:rPr>
        <w:t xml:space="preserve">Decision on </w:t>
      </w:r>
      <w:r w:rsidR="0068107C">
        <w:rPr>
          <w:bCs/>
          <w:i/>
          <w:lang w:eastAsia="vi-VN"/>
        </w:rPr>
        <w:t>sanctioning of</w:t>
      </w:r>
      <w:r w:rsidR="00E11075" w:rsidRPr="00E11075">
        <w:rPr>
          <w:bCs/>
          <w:i/>
          <w:lang w:eastAsia="vi-VN"/>
        </w:rPr>
        <w:t xml:space="preserve"> administrative violations </w:t>
      </w:r>
      <w:r>
        <w:rPr>
          <w:bCs/>
          <w:i/>
          <w:lang w:eastAsia="vi-VN"/>
        </w:rPr>
        <w:t xml:space="preserve">No…../QD-XPVPHC dated </w:t>
      </w:r>
      <w:r w:rsidR="00312BC6" w:rsidRPr="00E11075">
        <w:t>……</w:t>
      </w:r>
      <w:r w:rsidR="00312BC6" w:rsidRPr="00E11075">
        <w:rPr>
          <w:lang w:val="vi-VN" w:eastAsia="vi-VN"/>
        </w:rPr>
        <w:t>/</w:t>
      </w:r>
      <w:r w:rsidR="00312BC6" w:rsidRPr="00E11075">
        <w:t>……</w:t>
      </w:r>
      <w:r w:rsidR="00312BC6" w:rsidRPr="00E11075">
        <w:rPr>
          <w:lang w:val="vi-VN" w:eastAsia="vi-VN"/>
        </w:rPr>
        <w:t>/</w:t>
      </w:r>
      <w:r w:rsidR="00312BC6" w:rsidRPr="00E11075">
        <w:t>…..</w:t>
      </w:r>
      <w:r w:rsidR="00312BC6">
        <w:t>:</w:t>
      </w:r>
    </w:p>
    <w:p w14:paraId="5F5B07B6" w14:textId="77777777" w:rsidR="00E11075" w:rsidRPr="00E11075" w:rsidRDefault="00E11075" w:rsidP="00347C18">
      <w:pPr>
        <w:spacing w:before="60"/>
        <w:outlineLvl w:val="0"/>
        <w:rPr>
          <w:lang w:eastAsia="vi-VN"/>
        </w:rPr>
      </w:pPr>
      <w:r w:rsidRPr="00E11075">
        <w:rPr>
          <w:lang w:val="vi-VN" w:eastAsia="vi-VN"/>
        </w:rPr>
        <w:t>3. N</w:t>
      </w:r>
      <w:r w:rsidRPr="00E11075">
        <w:t>ộ</w:t>
      </w:r>
      <w:r w:rsidRPr="00E11075">
        <w:rPr>
          <w:lang w:val="vi-VN" w:eastAsia="vi-VN"/>
        </w:rPr>
        <w:t xml:space="preserve">i dung sửa đổi, bổ sung Quyết định xử phạt vi phạm hành chính số ..../QĐ-XPVPHC ngày </w:t>
      </w:r>
      <w:r w:rsidRPr="00E11075">
        <w:t>…..</w:t>
      </w:r>
      <w:r w:rsidRPr="00E11075">
        <w:rPr>
          <w:lang w:val="vi-VN" w:eastAsia="vi-VN"/>
        </w:rPr>
        <w:t>/…</w:t>
      </w:r>
      <w:r w:rsidRPr="00E11075">
        <w:t>…/………</w:t>
      </w:r>
      <w:r w:rsidRPr="00E11075">
        <w:rPr>
          <w:lang w:val="vi-VN" w:eastAsia="vi-VN"/>
        </w:rPr>
        <w:t xml:space="preserve"> c</w:t>
      </w:r>
      <w:r w:rsidRPr="00E11075">
        <w:t>ủ</w:t>
      </w:r>
      <w:r w:rsidRPr="00E11075">
        <w:rPr>
          <w:lang w:val="vi-VN" w:eastAsia="vi-VN"/>
        </w:rPr>
        <w:t xml:space="preserve">a </w:t>
      </w:r>
      <w:r w:rsidRPr="00E11075">
        <w:rPr>
          <w:vertAlign w:val="superscript"/>
          <w:lang w:val="vi-VN" w:eastAsia="vi-VN"/>
        </w:rPr>
        <w:t>(5)</w:t>
      </w:r>
      <w:r w:rsidRPr="00E11075">
        <w:t>…………….</w:t>
      </w:r>
      <w:r w:rsidRPr="00E11075">
        <w:rPr>
          <w:vertAlign w:val="superscript"/>
          <w:lang w:val="vi-VN" w:eastAsia="vi-VN"/>
        </w:rPr>
        <w:t>(9)</w:t>
      </w:r>
      <w:r w:rsidRPr="00E11075">
        <w:rPr>
          <w:lang w:val="vi-VN" w:eastAsia="vi-VN"/>
        </w:rPr>
        <w:t>:</w:t>
      </w:r>
    </w:p>
    <w:p w14:paraId="4243B945" w14:textId="43FF34F7" w:rsidR="00E11075" w:rsidRPr="00E11075" w:rsidRDefault="00E11075" w:rsidP="00347C18">
      <w:pPr>
        <w:spacing w:before="60"/>
      </w:pPr>
      <w:r w:rsidRPr="00E11075">
        <w:rPr>
          <w:i/>
          <w:color w:val="212121"/>
          <w:lang w:val="en"/>
        </w:rPr>
        <w:t>Content of amend</w:t>
      </w:r>
      <w:r w:rsidR="00E71655">
        <w:rPr>
          <w:i/>
          <w:color w:val="212121"/>
          <w:lang w:val="en"/>
        </w:rPr>
        <w:t xml:space="preserve">ment </w:t>
      </w:r>
      <w:r w:rsidRPr="00E11075">
        <w:rPr>
          <w:i/>
          <w:color w:val="212121"/>
          <w:lang w:val="en"/>
        </w:rPr>
        <w:t xml:space="preserve"> and supplement </w:t>
      </w:r>
      <w:r w:rsidR="00E71655">
        <w:rPr>
          <w:i/>
          <w:color w:val="212121"/>
          <w:lang w:val="en"/>
        </w:rPr>
        <w:t xml:space="preserve">of </w:t>
      </w:r>
      <w:r w:rsidR="00E71655">
        <w:rPr>
          <w:bCs/>
          <w:i/>
          <w:lang w:eastAsia="vi-VN"/>
        </w:rPr>
        <w:t>t</w:t>
      </w:r>
      <w:r w:rsidR="00E71655" w:rsidRPr="00E11075">
        <w:rPr>
          <w:bCs/>
          <w:i/>
          <w:lang w:eastAsia="vi-VN"/>
        </w:rPr>
        <w:t xml:space="preserve">he </w:t>
      </w:r>
      <w:r w:rsidRPr="00E11075">
        <w:rPr>
          <w:bCs/>
          <w:i/>
          <w:lang w:eastAsia="vi-VN"/>
        </w:rPr>
        <w:t xml:space="preserve">Decision on </w:t>
      </w:r>
      <w:r w:rsidR="0068107C">
        <w:rPr>
          <w:bCs/>
          <w:i/>
          <w:lang w:eastAsia="vi-VN"/>
        </w:rPr>
        <w:t>sanctioning of</w:t>
      </w:r>
      <w:r w:rsidRPr="00E11075">
        <w:rPr>
          <w:bCs/>
          <w:i/>
          <w:lang w:eastAsia="vi-VN"/>
        </w:rPr>
        <w:t xml:space="preserve"> administrative violations </w:t>
      </w:r>
      <w:r w:rsidR="00E71655">
        <w:rPr>
          <w:bCs/>
          <w:i/>
          <w:lang w:eastAsia="vi-VN"/>
        </w:rPr>
        <w:t>No.</w:t>
      </w:r>
      <w:r w:rsidRPr="00E11075">
        <w:rPr>
          <w:bCs/>
          <w:i/>
          <w:lang w:eastAsia="vi-VN"/>
        </w:rPr>
        <w:t>…./</w:t>
      </w:r>
      <w:r w:rsidR="00E71655">
        <w:rPr>
          <w:bCs/>
          <w:i/>
          <w:lang w:eastAsia="vi-VN"/>
        </w:rPr>
        <w:t xml:space="preserve">QD-XPVPHC dated </w:t>
      </w:r>
      <w:r w:rsidR="00116F93" w:rsidRPr="00E11075">
        <w:t>……</w:t>
      </w:r>
      <w:r w:rsidR="00116F93" w:rsidRPr="00E11075">
        <w:rPr>
          <w:lang w:val="vi-VN" w:eastAsia="vi-VN"/>
        </w:rPr>
        <w:t>/</w:t>
      </w:r>
      <w:r w:rsidR="00116F93" w:rsidRPr="00E11075">
        <w:t>……</w:t>
      </w:r>
      <w:r w:rsidR="00116F93" w:rsidRPr="00E11075">
        <w:rPr>
          <w:lang w:val="vi-VN" w:eastAsia="vi-VN"/>
        </w:rPr>
        <w:t>/</w:t>
      </w:r>
      <w:r w:rsidR="00116F93" w:rsidRPr="00E11075">
        <w:t>…..</w:t>
      </w:r>
      <w:r w:rsidR="00116F93">
        <w:t>:</w:t>
      </w:r>
    </w:p>
    <w:p w14:paraId="3B2751FA" w14:textId="77777777" w:rsidR="00E11075" w:rsidRPr="00E11075" w:rsidRDefault="00E11075" w:rsidP="00347C18">
      <w:pPr>
        <w:spacing w:before="60"/>
        <w:outlineLvl w:val="0"/>
      </w:pPr>
      <w:r w:rsidRPr="00E11075">
        <w:rPr>
          <w:lang w:val="vi-VN" w:eastAsia="vi-VN"/>
        </w:rPr>
        <w:t xml:space="preserve">a) Sửa đổi khoản.... Điều </w:t>
      </w:r>
      <w:r w:rsidRPr="00E11075">
        <w:t xml:space="preserve">…… </w:t>
      </w:r>
      <w:r w:rsidRPr="00E11075">
        <w:rPr>
          <w:lang w:val="vi-VN" w:eastAsia="vi-VN"/>
        </w:rPr>
        <w:t>như sau:</w:t>
      </w:r>
      <w:r w:rsidRPr="00E11075">
        <w:t xml:space="preserve"> .......................................................................... </w:t>
      </w:r>
    </w:p>
    <w:p w14:paraId="6E80A95A" w14:textId="311B69C3" w:rsidR="00E11075" w:rsidRPr="00E11075" w:rsidRDefault="00E71655" w:rsidP="00347C18">
      <w:pPr>
        <w:spacing w:before="60"/>
      </w:pPr>
      <w:r>
        <w:rPr>
          <w:bCs/>
          <w:i/>
          <w:lang w:eastAsia="vi-VN"/>
        </w:rPr>
        <w:t>To a</w:t>
      </w:r>
      <w:r w:rsidR="00E11075" w:rsidRPr="00E11075">
        <w:rPr>
          <w:bCs/>
          <w:i/>
          <w:lang w:eastAsia="vi-VN"/>
        </w:rPr>
        <w:t>men</w:t>
      </w:r>
      <w:r>
        <w:rPr>
          <w:bCs/>
          <w:i/>
          <w:lang w:eastAsia="vi-VN"/>
        </w:rPr>
        <w:t>d</w:t>
      </w:r>
      <w:r w:rsidR="00E11075" w:rsidRPr="00E11075">
        <w:rPr>
          <w:bCs/>
          <w:i/>
          <w:lang w:eastAsia="vi-VN"/>
        </w:rPr>
        <w:t xml:space="preserve"> </w:t>
      </w:r>
      <w:r w:rsidR="001476A6">
        <w:rPr>
          <w:bCs/>
          <w:i/>
          <w:lang w:eastAsia="vi-VN"/>
        </w:rPr>
        <w:t>the Clause</w:t>
      </w:r>
      <w:r w:rsidR="00E11075" w:rsidRPr="00E11075">
        <w:rPr>
          <w:bCs/>
          <w:i/>
          <w:lang w:eastAsia="vi-VN"/>
        </w:rPr>
        <w:t>….Article ….. as follow:</w:t>
      </w:r>
    </w:p>
    <w:p w14:paraId="58EDD11D" w14:textId="77777777" w:rsidR="00E11075" w:rsidRPr="00E11075" w:rsidRDefault="00E11075" w:rsidP="00347C18">
      <w:pPr>
        <w:spacing w:before="60"/>
        <w:outlineLvl w:val="0"/>
      </w:pPr>
      <w:r w:rsidRPr="00E11075">
        <w:rPr>
          <w:lang w:val="vi-VN" w:eastAsia="vi-VN"/>
        </w:rPr>
        <w:t>b) Sửa đổi Điều.... như sau:</w:t>
      </w:r>
      <w:r w:rsidRPr="00E11075">
        <w:t xml:space="preserve"> ............................................................................................. </w:t>
      </w:r>
    </w:p>
    <w:p w14:paraId="367C2345" w14:textId="57294248" w:rsidR="00E11075" w:rsidRPr="00E11075" w:rsidRDefault="001476A6" w:rsidP="00347C18">
      <w:pPr>
        <w:spacing w:before="60"/>
      </w:pPr>
      <w:r>
        <w:rPr>
          <w:bCs/>
          <w:i/>
          <w:lang w:eastAsia="vi-VN"/>
        </w:rPr>
        <w:t>To a</w:t>
      </w:r>
      <w:r w:rsidRPr="00E11075">
        <w:rPr>
          <w:bCs/>
          <w:i/>
          <w:lang w:eastAsia="vi-VN"/>
        </w:rPr>
        <w:t>men</w:t>
      </w:r>
      <w:r>
        <w:rPr>
          <w:bCs/>
          <w:i/>
          <w:lang w:eastAsia="vi-VN"/>
        </w:rPr>
        <w:t>d</w:t>
      </w:r>
      <w:r w:rsidRPr="00E11075">
        <w:rPr>
          <w:bCs/>
          <w:i/>
          <w:lang w:eastAsia="vi-VN"/>
        </w:rPr>
        <w:t xml:space="preserve"> </w:t>
      </w:r>
      <w:r>
        <w:rPr>
          <w:bCs/>
          <w:i/>
          <w:lang w:eastAsia="vi-VN"/>
        </w:rPr>
        <w:t xml:space="preserve">the </w:t>
      </w:r>
      <w:r w:rsidR="00E11075" w:rsidRPr="00E11075">
        <w:rPr>
          <w:bCs/>
          <w:i/>
          <w:lang w:eastAsia="vi-VN"/>
        </w:rPr>
        <w:t>Article ….. as follow:</w:t>
      </w:r>
    </w:p>
    <w:p w14:paraId="5361F0D2" w14:textId="77777777" w:rsidR="00E11075" w:rsidRPr="00E11075" w:rsidRDefault="00E11075" w:rsidP="00347C18">
      <w:pPr>
        <w:spacing w:before="60"/>
        <w:outlineLvl w:val="0"/>
      </w:pPr>
      <w:r w:rsidRPr="00E11075">
        <w:rPr>
          <w:lang w:val="vi-VN" w:eastAsia="vi-VN"/>
        </w:rPr>
        <w:t xml:space="preserve">c) Sửa đổi </w:t>
      </w:r>
      <w:r w:rsidRPr="00E11075">
        <w:t xml:space="preserve">……. </w:t>
      </w:r>
      <w:r w:rsidRPr="00E11075">
        <w:rPr>
          <w:lang w:val="vi-VN" w:eastAsia="vi-VN"/>
        </w:rPr>
        <w:t>như sau:</w:t>
      </w:r>
      <w:r w:rsidRPr="00E11075">
        <w:t xml:space="preserve"> ................................................................................................. </w:t>
      </w:r>
    </w:p>
    <w:p w14:paraId="6F609190" w14:textId="1B55EC11" w:rsidR="00E11075" w:rsidRPr="00E11075" w:rsidRDefault="001476A6" w:rsidP="00347C18">
      <w:pPr>
        <w:spacing w:before="60"/>
      </w:pPr>
      <w:r>
        <w:rPr>
          <w:bCs/>
          <w:i/>
          <w:lang w:eastAsia="vi-VN"/>
        </w:rPr>
        <w:t>To a</w:t>
      </w:r>
      <w:r w:rsidRPr="00E11075">
        <w:rPr>
          <w:bCs/>
          <w:i/>
          <w:lang w:eastAsia="vi-VN"/>
        </w:rPr>
        <w:t>men</w:t>
      </w:r>
      <w:r>
        <w:rPr>
          <w:bCs/>
          <w:i/>
          <w:lang w:eastAsia="vi-VN"/>
        </w:rPr>
        <w:t>d</w:t>
      </w:r>
      <w:r w:rsidRPr="00E11075">
        <w:rPr>
          <w:bCs/>
          <w:i/>
          <w:lang w:eastAsia="vi-VN"/>
        </w:rPr>
        <w:t xml:space="preserve"> </w:t>
      </w:r>
      <w:r w:rsidR="00E11075" w:rsidRPr="00E11075">
        <w:rPr>
          <w:bCs/>
          <w:i/>
          <w:lang w:eastAsia="vi-VN"/>
        </w:rPr>
        <w:t>….. as follow:</w:t>
      </w:r>
    </w:p>
    <w:p w14:paraId="66BD2304" w14:textId="77777777" w:rsidR="00E11075" w:rsidRPr="00E11075" w:rsidRDefault="00E11075" w:rsidP="00347C18">
      <w:pPr>
        <w:spacing w:before="60"/>
        <w:jc w:val="both"/>
      </w:pPr>
      <w:r w:rsidRPr="00E11075">
        <w:rPr>
          <w:b/>
          <w:bCs/>
          <w:lang w:val="vi-VN" w:eastAsia="vi-VN"/>
        </w:rPr>
        <w:t>Điều 2.</w:t>
      </w:r>
      <w:r w:rsidRPr="00E11075">
        <w:rPr>
          <w:lang w:val="vi-VN" w:eastAsia="vi-VN"/>
        </w:rPr>
        <w:t xml:space="preserve"> Quyết định này có hiệu lực </w:t>
      </w:r>
      <w:r w:rsidRPr="00E11075">
        <w:t xml:space="preserve">thi </w:t>
      </w:r>
      <w:r w:rsidRPr="00E11075">
        <w:rPr>
          <w:lang w:val="vi-VN" w:eastAsia="vi-VN"/>
        </w:rPr>
        <w:t>hành kể t</w:t>
      </w:r>
      <w:r w:rsidRPr="00E11075">
        <w:t>ừ</w:t>
      </w:r>
      <w:r w:rsidRPr="00E11075">
        <w:rPr>
          <w:lang w:val="vi-VN" w:eastAsia="vi-VN"/>
        </w:rPr>
        <w:t xml:space="preserve"> ngày ký.</w:t>
      </w:r>
    </w:p>
    <w:p w14:paraId="00F54B44" w14:textId="2D06C3FB" w:rsidR="00E11075" w:rsidRPr="00E11075" w:rsidRDefault="00E11075" w:rsidP="00347C18">
      <w:pPr>
        <w:spacing w:before="60"/>
        <w:jc w:val="both"/>
        <w:rPr>
          <w:i/>
        </w:rPr>
      </w:pPr>
      <w:r w:rsidRPr="00E11075">
        <w:rPr>
          <w:i/>
          <w:lang w:eastAsia="vi-VN"/>
        </w:rPr>
        <w:t xml:space="preserve">Article 2. </w:t>
      </w:r>
      <w:r w:rsidR="005B5EAF">
        <w:rPr>
          <w:i/>
          <w:lang w:eastAsia="vi-VN"/>
        </w:rPr>
        <w:t>This Decision shall come into effect from the date of signature</w:t>
      </w:r>
      <w:r w:rsidRPr="00E11075">
        <w:rPr>
          <w:i/>
          <w:lang w:eastAsia="vi-VN"/>
        </w:rPr>
        <w:t>.</w:t>
      </w:r>
    </w:p>
    <w:p w14:paraId="5D551803" w14:textId="77777777" w:rsidR="00E11075" w:rsidRPr="00E11075" w:rsidRDefault="00E11075" w:rsidP="00347C18">
      <w:pPr>
        <w:spacing w:before="60"/>
        <w:jc w:val="both"/>
      </w:pPr>
      <w:r w:rsidRPr="00E11075">
        <w:rPr>
          <w:b/>
          <w:bCs/>
          <w:lang w:val="vi-VN" w:eastAsia="vi-VN"/>
        </w:rPr>
        <w:lastRenderedPageBreak/>
        <w:t>Điều 3.</w:t>
      </w:r>
      <w:r w:rsidRPr="00E11075">
        <w:rPr>
          <w:lang w:val="vi-VN" w:eastAsia="vi-VN"/>
        </w:rPr>
        <w:t xml:space="preserve"> Quyết định này được:</w:t>
      </w:r>
    </w:p>
    <w:p w14:paraId="248720A8" w14:textId="77992F26" w:rsidR="00E11075" w:rsidRPr="00E11075" w:rsidRDefault="00832A28" w:rsidP="00347C18">
      <w:pPr>
        <w:spacing w:before="60"/>
        <w:jc w:val="both"/>
        <w:outlineLvl w:val="0"/>
        <w:rPr>
          <w:i/>
          <w:lang w:eastAsia="vi-VN"/>
        </w:rPr>
      </w:pPr>
      <w:r>
        <w:rPr>
          <w:i/>
          <w:lang w:eastAsia="vi-VN"/>
        </w:rPr>
        <w:t>Article 3. This Decision shall be:</w:t>
      </w:r>
    </w:p>
    <w:p w14:paraId="6EFC8BBE" w14:textId="77777777" w:rsidR="00E11075" w:rsidRPr="00E11075" w:rsidRDefault="00E11075" w:rsidP="00347C18">
      <w:pPr>
        <w:spacing w:before="60"/>
        <w:jc w:val="both"/>
        <w:outlineLvl w:val="0"/>
      </w:pPr>
      <w:r w:rsidRPr="00E11075">
        <w:rPr>
          <w:lang w:val="vi-VN" w:eastAsia="vi-VN"/>
        </w:rPr>
        <w:t xml:space="preserve">1. Giao cho ông (bà) </w:t>
      </w:r>
      <w:r w:rsidRPr="00E11075">
        <w:rPr>
          <w:vertAlign w:val="superscript"/>
          <w:lang w:val="vi-VN" w:eastAsia="vi-VN"/>
        </w:rPr>
        <w:t>(10)</w:t>
      </w:r>
      <w:r w:rsidRPr="00E11075">
        <w:rPr>
          <w:lang w:val="vi-VN" w:eastAsia="vi-VN"/>
        </w:rPr>
        <w:t xml:space="preserve"> </w:t>
      </w:r>
      <w:r w:rsidRPr="00E11075">
        <w:t xml:space="preserve">……………………. </w:t>
      </w:r>
      <w:r w:rsidRPr="00E11075">
        <w:rPr>
          <w:lang w:val="vi-VN" w:eastAsia="vi-VN"/>
        </w:rPr>
        <w:t>là cá nhân bị xử phạt/đại diện cho tổ chức bị xử phạt có tên tại Điều 1 Quyết định này để chấp hành.</w:t>
      </w:r>
    </w:p>
    <w:p w14:paraId="6989F97F" w14:textId="7853A359" w:rsidR="00E11075" w:rsidRPr="00E11075" w:rsidRDefault="00E11075" w:rsidP="00347C18">
      <w:pPr>
        <w:spacing w:before="60"/>
        <w:jc w:val="both"/>
        <w:rPr>
          <w:i/>
        </w:rPr>
      </w:pPr>
      <w:r w:rsidRPr="00E11075">
        <w:rPr>
          <w:i/>
        </w:rPr>
        <w:t>Delivered to Mr</w:t>
      </w:r>
      <w:r w:rsidR="0088764C">
        <w:rPr>
          <w:i/>
        </w:rPr>
        <w:t>.</w:t>
      </w:r>
      <w:r w:rsidRPr="00E11075">
        <w:rPr>
          <w:i/>
        </w:rPr>
        <w:t>(Ms</w:t>
      </w:r>
      <w:r w:rsidR="0088764C">
        <w:rPr>
          <w:i/>
        </w:rPr>
        <w:t>.</w:t>
      </w:r>
      <w:r w:rsidRPr="00E11075">
        <w:rPr>
          <w:i/>
        </w:rPr>
        <w:t>)…………………………</w:t>
      </w:r>
      <w:r w:rsidR="0088764C">
        <w:rPr>
          <w:i/>
        </w:rPr>
        <w:t xml:space="preserve">who </w:t>
      </w:r>
      <w:r w:rsidRPr="00E11075">
        <w:rPr>
          <w:i/>
        </w:rPr>
        <w:t xml:space="preserve">is </w:t>
      </w:r>
      <w:r w:rsidR="0088764C">
        <w:rPr>
          <w:i/>
        </w:rPr>
        <w:t xml:space="preserve">the </w:t>
      </w:r>
      <w:r w:rsidR="00442F68">
        <w:rPr>
          <w:i/>
        </w:rPr>
        <w:t xml:space="preserve">violating </w:t>
      </w:r>
      <w:r w:rsidR="00464A9D">
        <w:rPr>
          <w:i/>
        </w:rPr>
        <w:t>individual</w:t>
      </w:r>
      <w:r w:rsidR="0088764C">
        <w:rPr>
          <w:i/>
        </w:rPr>
        <w:t>/</w:t>
      </w:r>
      <w:r w:rsidRPr="00E11075">
        <w:rPr>
          <w:i/>
        </w:rPr>
        <w:t xml:space="preserve">representative of </w:t>
      </w:r>
      <w:r w:rsidR="0088764C">
        <w:rPr>
          <w:i/>
        </w:rPr>
        <w:t xml:space="preserve">the </w:t>
      </w:r>
      <w:r w:rsidRPr="00E11075">
        <w:rPr>
          <w:i/>
        </w:rPr>
        <w:t xml:space="preserve">violating organization named in Article 1 </w:t>
      </w:r>
      <w:r w:rsidR="0088764C">
        <w:rPr>
          <w:i/>
        </w:rPr>
        <w:t>of</w:t>
      </w:r>
      <w:r w:rsidRPr="00E11075">
        <w:rPr>
          <w:i/>
        </w:rPr>
        <w:t xml:space="preserve"> this Decision</w:t>
      </w:r>
      <w:r w:rsidR="0088764C">
        <w:rPr>
          <w:i/>
        </w:rPr>
        <w:t xml:space="preserve"> for </w:t>
      </w:r>
      <w:r w:rsidR="001D33B6">
        <w:rPr>
          <w:i/>
        </w:rPr>
        <w:t>execution</w:t>
      </w:r>
      <w:r w:rsidRPr="00E11075">
        <w:rPr>
          <w:i/>
        </w:rPr>
        <w:t>.</w:t>
      </w:r>
    </w:p>
    <w:p w14:paraId="6D35788B" w14:textId="77777777" w:rsidR="00E11075" w:rsidRPr="002178C7" w:rsidRDefault="00E11075" w:rsidP="00347C18">
      <w:pPr>
        <w:spacing w:before="60"/>
        <w:jc w:val="both"/>
        <w:rPr>
          <w:lang w:val="vi-VN"/>
        </w:rPr>
      </w:pPr>
      <w:r w:rsidRPr="00E11075">
        <w:rPr>
          <w:lang w:val="vi-VN" w:eastAsia="vi-VN"/>
        </w:rPr>
        <w:t>Ông (bà)/Tổ chức có tên tại Điều 1 phải nghiêm chỉnh chấp hành Quyết định này. Nếu không tự nguyện chấp hành th</w:t>
      </w:r>
      <w:r w:rsidRPr="002178C7">
        <w:rPr>
          <w:lang w:val="vi-VN"/>
        </w:rPr>
        <w:t xml:space="preserve">ì </w:t>
      </w:r>
      <w:r w:rsidRPr="00E11075">
        <w:rPr>
          <w:lang w:val="vi-VN" w:eastAsia="vi-VN"/>
        </w:rPr>
        <w:t>sẽ bị cưỡng chế thi hành theo quy đ</w:t>
      </w:r>
      <w:r w:rsidRPr="002178C7">
        <w:rPr>
          <w:lang w:val="vi-VN"/>
        </w:rPr>
        <w:t>ị</w:t>
      </w:r>
      <w:r w:rsidRPr="00E11075">
        <w:rPr>
          <w:lang w:val="vi-VN" w:eastAsia="vi-VN"/>
        </w:rPr>
        <w:t>nh của pháp luật.</w:t>
      </w:r>
    </w:p>
    <w:p w14:paraId="58B21738" w14:textId="3B4B3726" w:rsidR="00865B20" w:rsidRPr="002178C7" w:rsidRDefault="00865B20" w:rsidP="00347C18">
      <w:pPr>
        <w:spacing w:before="60"/>
        <w:jc w:val="both"/>
      </w:pPr>
      <w:r w:rsidRPr="0055653B">
        <w:rPr>
          <w:i/>
          <w:iCs/>
        </w:rPr>
        <w:t>Mr. (Ms.)</w:t>
      </w:r>
      <w:r>
        <w:rPr>
          <w:i/>
          <w:iCs/>
        </w:rPr>
        <w:t>/O</w:t>
      </w:r>
      <w:r w:rsidRPr="0055653B">
        <w:rPr>
          <w:i/>
          <w:iCs/>
        </w:rPr>
        <w:t xml:space="preserve">rganization named in </w:t>
      </w:r>
      <w:r>
        <w:rPr>
          <w:i/>
          <w:iCs/>
        </w:rPr>
        <w:t xml:space="preserve">the </w:t>
      </w:r>
      <w:r w:rsidRPr="0055653B">
        <w:rPr>
          <w:i/>
          <w:iCs/>
        </w:rPr>
        <w:t xml:space="preserve">Article 1 </w:t>
      </w:r>
      <w:r>
        <w:rPr>
          <w:i/>
          <w:iCs/>
        </w:rPr>
        <w:t xml:space="preserve">shall </w:t>
      </w:r>
      <w:r w:rsidR="009645D5">
        <w:rPr>
          <w:i/>
          <w:iCs/>
        </w:rPr>
        <w:t>take</w:t>
      </w:r>
      <w:r>
        <w:rPr>
          <w:i/>
          <w:iCs/>
        </w:rPr>
        <w:t xml:space="preserve"> responsib</w:t>
      </w:r>
      <w:r w:rsidR="009645D5">
        <w:rPr>
          <w:i/>
          <w:iCs/>
        </w:rPr>
        <w:t>ility to</w:t>
      </w:r>
      <w:r w:rsidRPr="0055653B">
        <w:rPr>
          <w:i/>
          <w:iCs/>
        </w:rPr>
        <w:t xml:space="preserve"> </w:t>
      </w:r>
      <w:r>
        <w:rPr>
          <w:i/>
          <w:iCs/>
        </w:rPr>
        <w:t>strictly execut</w:t>
      </w:r>
      <w:r w:rsidR="009645D5">
        <w:rPr>
          <w:i/>
          <w:iCs/>
        </w:rPr>
        <w:t>e</w:t>
      </w:r>
      <w:r w:rsidRPr="0055653B">
        <w:rPr>
          <w:i/>
          <w:iCs/>
        </w:rPr>
        <w:t xml:space="preserve"> th</w:t>
      </w:r>
      <w:r>
        <w:rPr>
          <w:i/>
          <w:iCs/>
        </w:rPr>
        <w:t>is</w:t>
      </w:r>
      <w:r w:rsidRPr="0055653B">
        <w:rPr>
          <w:i/>
          <w:iCs/>
        </w:rPr>
        <w:t xml:space="preserve"> Decision</w:t>
      </w:r>
      <w:r>
        <w:rPr>
          <w:i/>
          <w:iCs/>
        </w:rPr>
        <w:t xml:space="preserve">. </w:t>
      </w:r>
      <w:r w:rsidR="00C447C4">
        <w:rPr>
          <w:i/>
          <w:iCs/>
        </w:rPr>
        <w:t>In case of failure to</w:t>
      </w:r>
      <w:r>
        <w:rPr>
          <w:i/>
          <w:iCs/>
        </w:rPr>
        <w:t xml:space="preserve"> </w:t>
      </w:r>
      <w:r w:rsidR="00002017" w:rsidRPr="0055653B">
        <w:rPr>
          <w:i/>
          <w:iCs/>
        </w:rPr>
        <w:t>voluntarily</w:t>
      </w:r>
      <w:r w:rsidR="00002017">
        <w:rPr>
          <w:i/>
          <w:iCs/>
        </w:rPr>
        <w:t xml:space="preserve"> </w:t>
      </w:r>
      <w:r>
        <w:rPr>
          <w:i/>
          <w:iCs/>
        </w:rPr>
        <w:t>executed,</w:t>
      </w:r>
      <w:r w:rsidR="00C447C4">
        <w:rPr>
          <w:i/>
          <w:iCs/>
        </w:rPr>
        <w:t xml:space="preserve"> </w:t>
      </w:r>
      <w:r>
        <w:rPr>
          <w:i/>
          <w:iCs/>
        </w:rPr>
        <w:t xml:space="preserve">he/she </w:t>
      </w:r>
      <w:r w:rsidRPr="0055653B">
        <w:rPr>
          <w:i/>
          <w:iCs/>
        </w:rPr>
        <w:t xml:space="preserve">shall be </w:t>
      </w:r>
      <w:r>
        <w:rPr>
          <w:i/>
          <w:iCs/>
        </w:rPr>
        <w:t>subject to the execution enforcement according to</w:t>
      </w:r>
      <w:r w:rsidRPr="0055653B">
        <w:rPr>
          <w:i/>
          <w:iCs/>
        </w:rPr>
        <w:t xml:space="preserve"> the </w:t>
      </w:r>
      <w:r>
        <w:rPr>
          <w:i/>
          <w:iCs/>
        </w:rPr>
        <w:t>stipulations of the law</w:t>
      </w:r>
      <w:r w:rsidRPr="0055653B">
        <w:rPr>
          <w:i/>
          <w:iCs/>
        </w:rPr>
        <w:t>.</w:t>
      </w:r>
    </w:p>
    <w:p w14:paraId="37ABB855" w14:textId="77777777" w:rsidR="00E11075" w:rsidRPr="00E11075" w:rsidRDefault="00E11075" w:rsidP="00347C18">
      <w:pPr>
        <w:spacing w:before="60"/>
        <w:jc w:val="both"/>
      </w:pPr>
      <w:r w:rsidRPr="00E11075">
        <w:rPr>
          <w:lang w:val="vi-VN" w:eastAsia="vi-VN"/>
        </w:rPr>
        <w:t xml:space="preserve">Ông (bà)/Tổ chức </w:t>
      </w:r>
      <w:r w:rsidRPr="00E11075">
        <w:rPr>
          <w:vertAlign w:val="superscript"/>
          <w:lang w:val="vi-VN" w:eastAsia="vi-VN"/>
        </w:rPr>
        <w:t>(1</w:t>
      </w:r>
      <w:r w:rsidRPr="00E11075">
        <w:rPr>
          <w:vertAlign w:val="superscript"/>
        </w:rPr>
        <w:t>1</w:t>
      </w:r>
      <w:r w:rsidRPr="00E11075">
        <w:rPr>
          <w:vertAlign w:val="superscript"/>
          <w:lang w:val="vi-VN" w:eastAsia="vi-VN"/>
        </w:rPr>
        <w:t>)</w:t>
      </w:r>
      <w:r w:rsidRPr="00E11075">
        <w:t xml:space="preserve">……………………….. </w:t>
      </w:r>
      <w:r w:rsidRPr="00E11075">
        <w:rPr>
          <w:lang w:val="vi-VN" w:eastAsia="vi-VN"/>
        </w:rPr>
        <w:t>có quyền khiếu nại hoặc khởi kiện hành chính đối với Quyết định này theo quy định của pháp luật.</w:t>
      </w:r>
    </w:p>
    <w:p w14:paraId="51CB5910" w14:textId="3529A765" w:rsidR="00E11075" w:rsidRPr="00E11075" w:rsidRDefault="00E11075" w:rsidP="00347C18">
      <w:pPr>
        <w:spacing w:before="60"/>
        <w:jc w:val="both"/>
      </w:pPr>
      <w:r w:rsidRPr="00E11075">
        <w:rPr>
          <w:i/>
          <w:iCs/>
        </w:rPr>
        <w:t xml:space="preserve">Mr. (Mrs.) or violating Organization </w:t>
      </w:r>
      <w:r w:rsidR="0067210F">
        <w:rPr>
          <w:i/>
          <w:iCs/>
        </w:rPr>
        <w:t xml:space="preserve">reserves the right to appeal or claim against this Decision in accordance with the </w:t>
      </w:r>
      <w:r w:rsidR="00836FCD">
        <w:rPr>
          <w:i/>
          <w:iCs/>
        </w:rPr>
        <w:t>stipulations</w:t>
      </w:r>
      <w:r w:rsidR="0067210F">
        <w:rPr>
          <w:i/>
          <w:iCs/>
        </w:rPr>
        <w:t xml:space="preserve"> of law</w:t>
      </w:r>
      <w:r w:rsidRPr="00E11075">
        <w:rPr>
          <w:i/>
          <w:iCs/>
        </w:rPr>
        <w:t>.</w:t>
      </w:r>
    </w:p>
    <w:p w14:paraId="01249FE5" w14:textId="77777777" w:rsidR="00E11075" w:rsidRPr="00E11075" w:rsidRDefault="00E11075" w:rsidP="00347C18">
      <w:pPr>
        <w:spacing w:before="60"/>
        <w:jc w:val="both"/>
        <w:outlineLvl w:val="0"/>
      </w:pPr>
      <w:r w:rsidRPr="00E11075">
        <w:rPr>
          <w:lang w:val="vi-VN" w:eastAsia="vi-VN"/>
        </w:rPr>
        <w:t xml:space="preserve">2. Gửi cho </w:t>
      </w:r>
      <w:r w:rsidRPr="00E11075">
        <w:rPr>
          <w:vertAlign w:val="superscript"/>
        </w:rPr>
        <w:t>(12)</w:t>
      </w:r>
      <w:r w:rsidRPr="00E11075">
        <w:t xml:space="preserve"> ……………………. </w:t>
      </w:r>
      <w:r w:rsidRPr="00E11075">
        <w:rPr>
          <w:lang w:val="vi-VN" w:eastAsia="vi-VN"/>
        </w:rPr>
        <w:t>để thu tiền phạt.</w:t>
      </w:r>
    </w:p>
    <w:p w14:paraId="7516C8F0" w14:textId="1A0791CE" w:rsidR="00E11075" w:rsidRPr="00E11075" w:rsidRDefault="00E11075" w:rsidP="00347C18">
      <w:pPr>
        <w:spacing w:before="60"/>
        <w:jc w:val="both"/>
        <w:rPr>
          <w:i/>
        </w:rPr>
      </w:pPr>
      <w:r w:rsidRPr="00E11075">
        <w:rPr>
          <w:i/>
          <w:lang w:eastAsia="vi-VN"/>
        </w:rPr>
        <w:t>Delivered to………………………….</w:t>
      </w:r>
      <w:r w:rsidR="00EE31E5">
        <w:rPr>
          <w:i/>
          <w:lang w:eastAsia="vi-VN"/>
        </w:rPr>
        <w:t>for</w:t>
      </w:r>
      <w:r w:rsidRPr="00E11075">
        <w:rPr>
          <w:i/>
          <w:lang w:eastAsia="vi-VN"/>
        </w:rPr>
        <w:t xml:space="preserve"> fine</w:t>
      </w:r>
      <w:r w:rsidR="00EE31E5">
        <w:rPr>
          <w:i/>
          <w:lang w:eastAsia="vi-VN"/>
        </w:rPr>
        <w:t xml:space="preserve"> collection.</w:t>
      </w:r>
    </w:p>
    <w:p w14:paraId="06279A99" w14:textId="77777777" w:rsidR="00E11075" w:rsidRPr="00E11075" w:rsidRDefault="00E11075" w:rsidP="00347C18">
      <w:pPr>
        <w:spacing w:before="60"/>
        <w:jc w:val="both"/>
        <w:outlineLvl w:val="0"/>
        <w:rPr>
          <w:lang w:eastAsia="vi-VN"/>
        </w:rPr>
      </w:pPr>
      <w:r w:rsidRPr="00E11075">
        <w:rPr>
          <w:lang w:val="vi-VN" w:eastAsia="vi-VN"/>
        </w:rPr>
        <w:t xml:space="preserve">3. Gửi cho </w:t>
      </w:r>
      <w:r w:rsidRPr="00E11075">
        <w:rPr>
          <w:vertAlign w:val="superscript"/>
        </w:rPr>
        <w:t>(1</w:t>
      </w:r>
      <w:r w:rsidRPr="00E11075">
        <w:rPr>
          <w:vertAlign w:val="superscript"/>
          <w:lang w:val="vi-VN" w:eastAsia="vi-VN"/>
        </w:rPr>
        <w:t>3)</w:t>
      </w:r>
      <w:r w:rsidRPr="00E11075">
        <w:rPr>
          <w:lang w:val="vi-VN" w:eastAsia="vi-VN"/>
        </w:rPr>
        <w:t xml:space="preserve"> </w:t>
      </w:r>
      <w:r w:rsidRPr="00E11075">
        <w:t xml:space="preserve">…………………… </w:t>
      </w:r>
      <w:r w:rsidRPr="00E11075">
        <w:rPr>
          <w:lang w:val="vi-VN" w:eastAsia="vi-VN"/>
        </w:rPr>
        <w:t>để tổ chức thực hiện./.</w:t>
      </w:r>
    </w:p>
    <w:p w14:paraId="3862A4E4" w14:textId="2F714395" w:rsidR="00E11075" w:rsidRPr="00E11075" w:rsidRDefault="00E11075" w:rsidP="00347C18">
      <w:pPr>
        <w:spacing w:before="60"/>
        <w:jc w:val="both"/>
        <w:rPr>
          <w:i/>
        </w:rPr>
      </w:pPr>
      <w:r w:rsidRPr="00E11075">
        <w:rPr>
          <w:i/>
          <w:lang w:eastAsia="vi-VN"/>
        </w:rPr>
        <w:t>Delivered to…………………………</w:t>
      </w:r>
      <w:r w:rsidR="00E42383">
        <w:rPr>
          <w:i/>
          <w:lang w:eastAsia="vi-VN"/>
        </w:rPr>
        <w:t>for</w:t>
      </w:r>
      <w:r w:rsidR="00347C18">
        <w:rPr>
          <w:i/>
          <w:lang w:eastAsia="vi-VN"/>
        </w:rPr>
        <w:t xml:space="preserve"> organizing the</w:t>
      </w:r>
      <w:r w:rsidR="00E42383" w:rsidRPr="00E11075">
        <w:rPr>
          <w:i/>
          <w:lang w:eastAsia="vi-VN"/>
        </w:rPr>
        <w:t xml:space="preserve"> </w:t>
      </w:r>
      <w:r w:rsidRPr="00E11075">
        <w:rPr>
          <w:i/>
          <w:lang w:eastAsia="vi-VN"/>
        </w:rPr>
        <w:t>implement</w:t>
      </w:r>
      <w:r w:rsidR="00E42383">
        <w:rPr>
          <w:i/>
          <w:lang w:eastAsia="vi-VN"/>
        </w:rPr>
        <w:t>ation</w:t>
      </w:r>
      <w:r w:rsidRPr="00E11075">
        <w:rPr>
          <w:i/>
          <w:lang w:eastAsia="vi-VN"/>
        </w:rPr>
        <w:t xml:space="preserve">. </w:t>
      </w:r>
    </w:p>
    <w:p w14:paraId="3B5C9958" w14:textId="77777777" w:rsidR="00E11075" w:rsidRPr="00E11075" w:rsidRDefault="00E11075" w:rsidP="00E11075">
      <w:pPr>
        <w:spacing w:before="60"/>
        <w:ind w:firstLine="720"/>
        <w:jc w:val="both"/>
      </w:pPr>
    </w:p>
    <w:p w14:paraId="6A7388A0" w14:textId="77777777" w:rsidR="00E11075" w:rsidRPr="00E11075" w:rsidRDefault="00E11075" w:rsidP="00E11075">
      <w:pPr>
        <w:spacing w:before="60"/>
        <w:ind w:firstLine="720"/>
        <w:jc w:val="both"/>
      </w:pPr>
      <w:r w:rsidRPr="00E11075">
        <w:t> </w:t>
      </w:r>
    </w:p>
    <w:tbl>
      <w:tblPr>
        <w:tblW w:w="0" w:type="auto"/>
        <w:tblLayout w:type="fixed"/>
        <w:tblCellMar>
          <w:left w:w="0" w:type="dxa"/>
          <w:right w:w="0" w:type="dxa"/>
        </w:tblCellMar>
        <w:tblLook w:val="0000" w:firstRow="0" w:lastRow="0" w:firstColumn="0" w:lastColumn="0" w:noHBand="0" w:noVBand="0"/>
      </w:tblPr>
      <w:tblGrid>
        <w:gridCol w:w="4309"/>
        <w:gridCol w:w="4331"/>
      </w:tblGrid>
      <w:tr w:rsidR="00E11075" w:rsidRPr="00E11075" w14:paraId="2AFEDCF2" w14:textId="77777777" w:rsidTr="00404AD9">
        <w:tc>
          <w:tcPr>
            <w:tcW w:w="4309" w:type="dxa"/>
            <w:tcBorders>
              <w:tl2br w:val="nil"/>
              <w:tr2bl w:val="nil"/>
            </w:tcBorders>
            <w:tcMar>
              <w:top w:w="0" w:type="dxa"/>
              <w:left w:w="108" w:type="dxa"/>
              <w:bottom w:w="0" w:type="dxa"/>
              <w:right w:w="108" w:type="dxa"/>
            </w:tcMar>
          </w:tcPr>
          <w:p w14:paraId="6D4D6326" w14:textId="77777777" w:rsidR="00E11075" w:rsidRPr="00E11075" w:rsidRDefault="00E11075" w:rsidP="00E11075">
            <w:pPr>
              <w:spacing w:before="60"/>
            </w:pPr>
            <w:r w:rsidRPr="00E11075">
              <w:rPr>
                <w:lang w:val="vi-VN" w:eastAsia="vi-VN"/>
              </w:rPr>
              <w:t> </w:t>
            </w:r>
          </w:p>
          <w:p w14:paraId="4CE1A0C4" w14:textId="7812230A" w:rsidR="00E11075" w:rsidRPr="00E11075" w:rsidRDefault="00ED5A14" w:rsidP="00E235E0">
            <w:pPr>
              <w:spacing w:before="60"/>
              <w:rPr>
                <w:sz w:val="20"/>
                <w:szCs w:val="20"/>
              </w:rPr>
            </w:pPr>
            <w:r>
              <w:rPr>
                <w:b/>
                <w:bCs/>
                <w:i/>
                <w:iCs/>
                <w:sz w:val="20"/>
                <w:szCs w:val="20"/>
                <w:lang w:val="vi-VN" w:eastAsia="vi-VN"/>
              </w:rPr>
              <w:t>Nơi nhận/Recipients</w:t>
            </w:r>
            <w:r w:rsidR="00E11075" w:rsidRPr="00E11075">
              <w:rPr>
                <w:b/>
                <w:bCs/>
                <w:i/>
                <w:iCs/>
                <w:sz w:val="20"/>
                <w:szCs w:val="20"/>
                <w:lang w:val="vi-VN" w:eastAsia="vi-VN"/>
              </w:rPr>
              <w:t>:</w:t>
            </w:r>
            <w:r w:rsidR="00E11075" w:rsidRPr="00E11075">
              <w:rPr>
                <w:b/>
                <w:bCs/>
                <w:i/>
                <w:iCs/>
                <w:sz w:val="20"/>
                <w:szCs w:val="20"/>
                <w:lang w:val="vi-VN" w:eastAsia="vi-VN"/>
              </w:rPr>
              <w:br/>
            </w:r>
            <w:r w:rsidR="00E11075" w:rsidRPr="00E11075">
              <w:rPr>
                <w:sz w:val="20"/>
                <w:szCs w:val="20"/>
                <w:lang w:val="vi-VN" w:eastAsia="vi-VN"/>
              </w:rPr>
              <w:t xml:space="preserve">- </w:t>
            </w:r>
            <w:r>
              <w:rPr>
                <w:sz w:val="20"/>
                <w:szCs w:val="20"/>
                <w:lang w:val="vi-VN" w:eastAsia="vi-VN"/>
              </w:rPr>
              <w:t>Như Điều 3/As mentioned in Article 3</w:t>
            </w:r>
            <w:r w:rsidR="00E11075" w:rsidRPr="00E11075">
              <w:rPr>
                <w:sz w:val="20"/>
                <w:szCs w:val="20"/>
                <w:lang w:val="vi-VN" w:eastAsia="vi-VN"/>
              </w:rPr>
              <w:t>;</w:t>
            </w:r>
            <w:r w:rsidR="00E11075" w:rsidRPr="00E11075">
              <w:rPr>
                <w:sz w:val="20"/>
                <w:szCs w:val="20"/>
              </w:rPr>
              <w:br/>
            </w:r>
            <w:r w:rsidR="00E11075" w:rsidRPr="00E11075">
              <w:rPr>
                <w:sz w:val="20"/>
                <w:szCs w:val="20"/>
                <w:lang w:val="vi-VN" w:eastAsia="vi-VN"/>
              </w:rPr>
              <w:t xml:space="preserve">- </w:t>
            </w:r>
            <w:r w:rsidR="00F5046B">
              <w:rPr>
                <w:sz w:val="20"/>
                <w:szCs w:val="20"/>
                <w:lang w:val="vi-VN" w:eastAsia="vi-VN"/>
              </w:rPr>
              <w:t>Lưu/</w:t>
            </w:r>
            <w:r w:rsidR="00E235E0">
              <w:rPr>
                <w:sz w:val="20"/>
                <w:szCs w:val="20"/>
                <w:lang w:val="vi-VN" w:eastAsia="vi-VN"/>
              </w:rPr>
              <w:t>Filed</w:t>
            </w:r>
            <w:r w:rsidR="00E11075" w:rsidRPr="00E11075">
              <w:rPr>
                <w:sz w:val="20"/>
                <w:szCs w:val="20"/>
                <w:lang w:val="vi-VN" w:eastAsia="vi-VN"/>
              </w:rPr>
              <w:t>.</w:t>
            </w:r>
          </w:p>
        </w:tc>
        <w:tc>
          <w:tcPr>
            <w:tcW w:w="4331" w:type="dxa"/>
            <w:tcBorders>
              <w:tl2br w:val="nil"/>
              <w:tr2bl w:val="nil"/>
            </w:tcBorders>
            <w:tcMar>
              <w:top w:w="0" w:type="dxa"/>
              <w:left w:w="108" w:type="dxa"/>
              <w:bottom w:w="0" w:type="dxa"/>
              <w:right w:w="108" w:type="dxa"/>
            </w:tcMar>
          </w:tcPr>
          <w:p w14:paraId="06E151B4" w14:textId="77777777" w:rsidR="00E11075" w:rsidRPr="00E11075" w:rsidRDefault="00E11075" w:rsidP="00E11075">
            <w:pPr>
              <w:spacing w:before="60"/>
              <w:jc w:val="center"/>
              <w:rPr>
                <w:i/>
                <w:iCs/>
                <w:lang w:eastAsia="vi-VN"/>
              </w:rPr>
            </w:pPr>
            <w:r w:rsidRPr="00E11075">
              <w:rPr>
                <w:b/>
                <w:bCs/>
                <w:lang w:val="vi-VN" w:eastAsia="vi-VN"/>
              </w:rPr>
              <w:t>NGƯỜI RA QUYẾT ĐỊNH</w:t>
            </w:r>
            <w:r w:rsidRPr="00E11075">
              <w:rPr>
                <w:b/>
                <w:bCs/>
              </w:rPr>
              <w:br/>
            </w:r>
            <w:r w:rsidRPr="00E11075">
              <w:rPr>
                <w:i/>
                <w:iCs/>
                <w:lang w:val="vi-VN" w:eastAsia="vi-VN"/>
              </w:rPr>
              <w:t xml:space="preserve">(Ký tên, </w:t>
            </w:r>
            <w:r w:rsidRPr="00E11075">
              <w:rPr>
                <w:i/>
                <w:iCs/>
              </w:rPr>
              <w:t xml:space="preserve">đóng dấu, </w:t>
            </w:r>
            <w:r w:rsidRPr="00E11075">
              <w:rPr>
                <w:i/>
                <w:iCs/>
                <w:lang w:val="vi-VN" w:eastAsia="vi-VN"/>
              </w:rPr>
              <w:t>ghi r</w:t>
            </w:r>
            <w:r w:rsidRPr="00E11075">
              <w:rPr>
                <w:i/>
                <w:iCs/>
              </w:rPr>
              <w:t xml:space="preserve">õ </w:t>
            </w:r>
            <w:r w:rsidRPr="00E11075">
              <w:rPr>
                <w:i/>
                <w:iCs/>
                <w:lang w:val="vi-VN" w:eastAsia="vi-VN"/>
              </w:rPr>
              <w:t>chức vụ, họ và tên)</w:t>
            </w:r>
          </w:p>
          <w:p w14:paraId="0D081958" w14:textId="17BDF384" w:rsidR="00E11075" w:rsidRPr="00B92CB6" w:rsidRDefault="00B92CB6" w:rsidP="00E11075">
            <w:pPr>
              <w:spacing w:before="60"/>
              <w:jc w:val="center"/>
              <w:rPr>
                <w:b/>
                <w:i/>
                <w:iCs/>
                <w:lang w:eastAsia="vi-VN"/>
              </w:rPr>
            </w:pPr>
            <w:r w:rsidRPr="00B92CB6">
              <w:rPr>
                <w:b/>
                <w:i/>
                <w:iCs/>
                <w:lang w:eastAsia="vi-VN"/>
              </w:rPr>
              <w:t>THE DECISION MADE BY</w:t>
            </w:r>
          </w:p>
          <w:p w14:paraId="0AC10C3B" w14:textId="6AD737BB" w:rsidR="00E11075" w:rsidRPr="00E11075" w:rsidRDefault="00E11075" w:rsidP="00C77BAF">
            <w:pPr>
              <w:spacing w:before="60"/>
              <w:jc w:val="center"/>
            </w:pPr>
            <w:r w:rsidRPr="00E11075">
              <w:rPr>
                <w:i/>
                <w:iCs/>
                <w:lang w:eastAsia="vi-VN"/>
              </w:rPr>
              <w:t>(Sign, stamp</w:t>
            </w:r>
            <w:r w:rsidR="008F04D4">
              <w:rPr>
                <w:i/>
                <w:iCs/>
                <w:lang w:eastAsia="vi-VN"/>
              </w:rPr>
              <w:t>,</w:t>
            </w:r>
            <w:r w:rsidR="00C77BAF">
              <w:rPr>
                <w:i/>
                <w:iCs/>
                <w:lang w:eastAsia="vi-VN"/>
              </w:rPr>
              <w:t xml:space="preserve"> designation,</w:t>
            </w:r>
            <w:r w:rsidR="008F04D4">
              <w:rPr>
                <w:i/>
                <w:iCs/>
                <w:lang w:eastAsia="vi-VN"/>
              </w:rPr>
              <w:t xml:space="preserve"> full name</w:t>
            </w:r>
            <w:r w:rsidRPr="00E11075">
              <w:rPr>
                <w:i/>
                <w:iCs/>
                <w:lang w:eastAsia="vi-VN"/>
              </w:rPr>
              <w:t>)</w:t>
            </w:r>
          </w:p>
        </w:tc>
      </w:tr>
    </w:tbl>
    <w:p w14:paraId="0E6EFB85"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w:t>
      </w:r>
    </w:p>
    <w:p w14:paraId="52B3DB5B" w14:textId="45C700B3" w:rsidR="003320FA" w:rsidRDefault="003320FA" w:rsidP="00E11075">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 xml:space="preserve">u này được sử dụng để sửa đổi, </w:t>
      </w:r>
      <w:r w:rsidRPr="0098733E">
        <w:rPr>
          <w:rFonts w:ascii="Arial" w:hAnsi="Arial" w:cs="Arial"/>
          <w:sz w:val="20"/>
          <w:szCs w:val="20"/>
        </w:rPr>
        <w:t>bổ</w:t>
      </w:r>
      <w:r w:rsidRPr="0098733E">
        <w:rPr>
          <w:rFonts w:ascii="Arial" w:hAnsi="Arial" w:cs="Arial"/>
          <w:sz w:val="20"/>
          <w:szCs w:val="20"/>
          <w:lang w:val="vi-VN"/>
        </w:rPr>
        <w:t xml:space="preserve"> sung </w:t>
      </w:r>
      <w:r w:rsidRPr="0098733E">
        <w:rPr>
          <w:rFonts w:ascii="Arial" w:hAnsi="Arial" w:cs="Arial"/>
          <w:sz w:val="20"/>
          <w:szCs w:val="20"/>
        </w:rPr>
        <w:t xml:space="preserve">Quyết </w:t>
      </w:r>
      <w:r w:rsidRPr="0098733E">
        <w:rPr>
          <w:rFonts w:ascii="Arial" w:hAnsi="Arial" w:cs="Arial"/>
          <w:sz w:val="20"/>
          <w:szCs w:val="20"/>
          <w:lang w:val="vi-VN"/>
        </w:rPr>
        <w:t>định xử phạt vi phạm hành chính quy định tại khoản 3 Điều 18 Luật xử lý vi phạm hành chính.</w:t>
      </w:r>
    </w:p>
    <w:p w14:paraId="4A1C9683" w14:textId="0FD2376E" w:rsidR="007B02DB" w:rsidRPr="00B62715" w:rsidRDefault="007B02DB" w:rsidP="00E11075">
      <w:pPr>
        <w:spacing w:after="120"/>
        <w:jc w:val="both"/>
        <w:rPr>
          <w:rFonts w:ascii="Arial" w:hAnsi="Arial" w:cs="Arial"/>
          <w:i/>
          <w:sz w:val="20"/>
          <w:szCs w:val="20"/>
        </w:rPr>
      </w:pPr>
      <w:r w:rsidRPr="00B62715">
        <w:rPr>
          <w:rFonts w:ascii="Arial" w:hAnsi="Arial" w:cs="Arial"/>
          <w:i/>
          <w:sz w:val="20"/>
          <w:szCs w:val="20"/>
        </w:rPr>
        <w:t>This form is used for amending and supplementing the decision on sanctioning of administrative violations accor ding to the Clause 3 Article 18 of the Law on Handling of administrative violations.</w:t>
      </w:r>
    </w:p>
    <w:p w14:paraId="58F31B2F" w14:textId="6DA261B1" w:rsidR="003320FA" w:rsidRDefault="003320FA" w:rsidP="00E11075">
      <w:pPr>
        <w:spacing w:after="120"/>
        <w:jc w:val="both"/>
        <w:rPr>
          <w:rFonts w:ascii="Arial" w:hAnsi="Arial" w:cs="Arial"/>
          <w:sz w:val="20"/>
          <w:szCs w:val="20"/>
          <w:lang w:val="vi-VN"/>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Ghi tên cơ quan của người có th</w:t>
      </w:r>
      <w:r w:rsidRPr="0098733E">
        <w:rPr>
          <w:rFonts w:ascii="Arial" w:hAnsi="Arial" w:cs="Arial"/>
          <w:sz w:val="20"/>
          <w:szCs w:val="20"/>
        </w:rPr>
        <w:t>ẩ</w:t>
      </w:r>
      <w:r w:rsidRPr="0098733E">
        <w:rPr>
          <w:rFonts w:ascii="Arial" w:hAnsi="Arial" w:cs="Arial"/>
          <w:sz w:val="20"/>
          <w:szCs w:val="20"/>
          <w:lang w:val="vi-VN"/>
        </w:rPr>
        <w:t>m quyền xử phạt vi phạm hành chính hoặc cơ quan cấp trên của người có thẩm quyền xử phạt vi phạm hành chính. Tr</w:t>
      </w:r>
      <w:r w:rsidRPr="002178C7">
        <w:rPr>
          <w:rFonts w:ascii="Arial" w:hAnsi="Arial" w:cs="Arial"/>
          <w:sz w:val="20"/>
          <w:szCs w:val="20"/>
          <w:lang w:val="vi-VN"/>
        </w:rPr>
        <w:t>ườ</w:t>
      </w:r>
      <w:r w:rsidRPr="0098733E">
        <w:rPr>
          <w:rFonts w:ascii="Arial" w:hAnsi="Arial" w:cs="Arial"/>
          <w:sz w:val="20"/>
          <w:szCs w:val="20"/>
          <w:lang w:val="vi-VN"/>
        </w:rPr>
        <w:t>ng hợp người ra quyết định là Chủ tịch Ủy ban nhân dân, th</w:t>
      </w:r>
      <w:r w:rsidRPr="002178C7">
        <w:rPr>
          <w:rFonts w:ascii="Arial" w:hAnsi="Arial" w:cs="Arial"/>
          <w:sz w:val="20"/>
          <w:szCs w:val="20"/>
          <w:lang w:val="vi-VN"/>
        </w:rPr>
        <w:t>ì</w:t>
      </w:r>
      <w:r w:rsidRPr="0098733E">
        <w:rPr>
          <w:rFonts w:ascii="Arial" w:hAnsi="Arial" w:cs="Arial"/>
          <w:sz w:val="20"/>
          <w:szCs w:val="20"/>
          <w:lang w:val="vi-VN"/>
        </w:rPr>
        <w:t xml:space="preserve"> ghi tên cơ quan theo hướng d</w:t>
      </w:r>
      <w:r w:rsidRPr="002178C7">
        <w:rPr>
          <w:rFonts w:ascii="Arial" w:hAnsi="Arial" w:cs="Arial"/>
          <w:sz w:val="20"/>
          <w:szCs w:val="20"/>
          <w:lang w:val="vi-VN"/>
        </w:rPr>
        <w:t>ẫ</w:t>
      </w:r>
      <w:r w:rsidRPr="0098733E">
        <w:rPr>
          <w:rFonts w:ascii="Arial" w:hAnsi="Arial" w:cs="Arial"/>
          <w:sz w:val="20"/>
          <w:szCs w:val="20"/>
          <w:lang w:val="vi-VN"/>
        </w:rPr>
        <w:t>n về thể thức của Bộ Nội Vụ.</w:t>
      </w:r>
    </w:p>
    <w:p w14:paraId="64D1DF6A" w14:textId="4EBA63E8" w:rsidR="001F57B8" w:rsidRPr="00B62715" w:rsidRDefault="001F57B8" w:rsidP="001F57B8">
      <w:pPr>
        <w:spacing w:after="120"/>
        <w:jc w:val="both"/>
        <w:rPr>
          <w:rFonts w:ascii="Arial" w:hAnsi="Arial" w:cs="Arial"/>
          <w:i/>
          <w:sz w:val="20"/>
          <w:szCs w:val="20"/>
        </w:rPr>
      </w:pPr>
      <w:r w:rsidRPr="00B62715">
        <w:rPr>
          <w:rFonts w:ascii="Arial" w:hAnsi="Arial" w:cs="Arial"/>
          <w:i/>
          <w:sz w:val="20"/>
          <w:szCs w:val="20"/>
        </w:rPr>
        <w:t xml:space="preserve">Name the authority of the person who is competent to sanction </w:t>
      </w:r>
      <w:r w:rsidR="00F91017" w:rsidRPr="00B62715">
        <w:rPr>
          <w:rFonts w:ascii="Arial" w:hAnsi="Arial" w:cs="Arial"/>
          <w:i/>
          <w:sz w:val="20"/>
          <w:szCs w:val="20"/>
        </w:rPr>
        <w:t>the</w:t>
      </w:r>
      <w:r w:rsidRPr="00B62715">
        <w:rPr>
          <w:rFonts w:ascii="Arial" w:hAnsi="Arial" w:cs="Arial"/>
          <w:i/>
          <w:sz w:val="20"/>
          <w:szCs w:val="20"/>
        </w:rPr>
        <w:t xml:space="preserve"> administrative violation or the superior agency of the person who is competent to </w:t>
      </w:r>
      <w:r w:rsidR="00F91017" w:rsidRPr="00B62715">
        <w:rPr>
          <w:rFonts w:ascii="Arial" w:hAnsi="Arial" w:cs="Arial"/>
          <w:i/>
          <w:sz w:val="20"/>
          <w:szCs w:val="20"/>
        </w:rPr>
        <w:t xml:space="preserve">sanction </w:t>
      </w:r>
      <w:r w:rsidRPr="00B62715">
        <w:rPr>
          <w:rFonts w:ascii="Arial" w:hAnsi="Arial" w:cs="Arial"/>
          <w:i/>
          <w:sz w:val="20"/>
          <w:szCs w:val="20"/>
        </w:rPr>
        <w:t>the administrative violation. In case the person who issued sanction decision is the Chairperson of People’s Committee, the name of authority shall be written in accordance with the guidance of the Ministry of Home Affairs.</w:t>
      </w:r>
    </w:p>
    <w:p w14:paraId="0166ADD9" w14:textId="5D81FFF0" w:rsidR="003320FA" w:rsidRPr="002178C7" w:rsidRDefault="003320FA" w:rsidP="00E11075">
      <w:pPr>
        <w:spacing w:after="120"/>
        <w:jc w:val="both"/>
        <w:rPr>
          <w:rFonts w:ascii="Arial" w:hAnsi="Arial" w:cs="Arial"/>
          <w:sz w:val="20"/>
          <w:szCs w:val="20"/>
          <w:lang w:val="vi-VN"/>
        </w:rPr>
      </w:pPr>
      <w:r w:rsidRPr="002178C7">
        <w:rPr>
          <w:rFonts w:ascii="Arial" w:hAnsi="Arial" w:cs="Arial"/>
          <w:sz w:val="20"/>
          <w:szCs w:val="20"/>
          <w:vertAlign w:val="superscript"/>
          <w:lang w:val="vi-VN"/>
        </w:rPr>
        <w:t>(2)</w:t>
      </w:r>
      <w:r w:rsidRPr="002178C7">
        <w:rPr>
          <w:rFonts w:ascii="Arial" w:hAnsi="Arial" w:cs="Arial"/>
          <w:sz w:val="20"/>
          <w:szCs w:val="20"/>
          <w:lang w:val="vi-VN"/>
        </w:rPr>
        <w:t xml:space="preserve"> </w:t>
      </w:r>
      <w:r w:rsidR="0058450C">
        <w:rPr>
          <w:rFonts w:ascii="Arial" w:hAnsi="Arial" w:cs="Arial"/>
          <w:sz w:val="20"/>
          <w:szCs w:val="20"/>
          <w:lang w:val="vi-VN"/>
        </w:rPr>
        <w:t>Ghi địa danh theo hướng dẫn về thể thức của Bộ Nội vụ.</w:t>
      </w:r>
      <w:r w:rsidR="0058450C">
        <w:rPr>
          <w:rFonts w:ascii="Arial" w:hAnsi="Arial" w:cs="Arial"/>
          <w:sz w:val="20"/>
          <w:szCs w:val="20"/>
          <w:lang w:val="vi-VN"/>
        </w:rPr>
        <w:cr/>
        <w:t>Name the place in accordance with the guidance</w:t>
      </w:r>
      <w:r w:rsidR="002341EC">
        <w:rPr>
          <w:rFonts w:ascii="Arial" w:hAnsi="Arial" w:cs="Arial"/>
          <w:sz w:val="20"/>
          <w:szCs w:val="20"/>
          <w:lang w:val="vi-VN"/>
        </w:rPr>
        <w:t xml:space="preserve"> on format</w:t>
      </w:r>
      <w:r w:rsidR="0058450C">
        <w:rPr>
          <w:rFonts w:ascii="Arial" w:hAnsi="Arial" w:cs="Arial"/>
          <w:sz w:val="20"/>
          <w:szCs w:val="20"/>
          <w:lang w:val="vi-VN"/>
        </w:rPr>
        <w:t xml:space="preserve"> of the Ministry of Home Affairs.</w:t>
      </w:r>
    </w:p>
    <w:p w14:paraId="5B281427" w14:textId="77777777" w:rsidR="003320FA" w:rsidRDefault="003320FA" w:rsidP="00E11075">
      <w:pPr>
        <w:spacing w:after="120"/>
        <w:jc w:val="both"/>
        <w:rPr>
          <w:rFonts w:ascii="Arial" w:hAnsi="Arial" w:cs="Arial"/>
          <w:sz w:val="20"/>
          <w:szCs w:val="20"/>
          <w:lang w:val="vi-VN"/>
        </w:rPr>
      </w:pPr>
      <w:r w:rsidRPr="002178C7">
        <w:rPr>
          <w:rFonts w:ascii="Arial" w:hAnsi="Arial" w:cs="Arial"/>
          <w:sz w:val="20"/>
          <w:szCs w:val="20"/>
          <w:vertAlign w:val="superscript"/>
          <w:lang w:val="vi-VN"/>
        </w:rPr>
        <w:t>(3)</w:t>
      </w:r>
      <w:r w:rsidRPr="002178C7">
        <w:rPr>
          <w:rFonts w:ascii="Arial" w:hAnsi="Arial" w:cs="Arial"/>
          <w:sz w:val="20"/>
          <w:szCs w:val="20"/>
          <w:lang w:val="vi-VN"/>
        </w:rPr>
        <w:t xml:space="preserve"> </w:t>
      </w:r>
      <w:r w:rsidRPr="0098733E">
        <w:rPr>
          <w:rFonts w:ascii="Arial" w:hAnsi="Arial" w:cs="Arial"/>
          <w:sz w:val="20"/>
          <w:szCs w:val="20"/>
          <w:lang w:val="vi-VN"/>
        </w:rPr>
        <w:t>Ghi chức vụ của người đứng đầu bộ phận tham mưu cho người có thẩm quyền ra quyết định.</w:t>
      </w:r>
    </w:p>
    <w:p w14:paraId="5D43C265" w14:textId="5F446F87" w:rsidR="00814D99" w:rsidRPr="002178C7" w:rsidRDefault="00814D99" w:rsidP="00E11075">
      <w:pPr>
        <w:spacing w:after="120"/>
        <w:jc w:val="both"/>
        <w:rPr>
          <w:rFonts w:ascii="Arial" w:hAnsi="Arial" w:cs="Arial"/>
          <w:i/>
          <w:sz w:val="20"/>
          <w:szCs w:val="20"/>
        </w:rPr>
      </w:pPr>
      <w:r w:rsidRPr="00B62715">
        <w:rPr>
          <w:rFonts w:ascii="Arial" w:hAnsi="Arial" w:cs="Arial"/>
          <w:i/>
          <w:sz w:val="20"/>
          <w:szCs w:val="20"/>
        </w:rPr>
        <w:t>Designation of the head of the body which advise to the person competent to issue decision.</w:t>
      </w:r>
    </w:p>
    <w:p w14:paraId="2B9A1076" w14:textId="77777777" w:rsidR="003320FA" w:rsidRDefault="003320FA" w:rsidP="00E11075">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2178C7">
        <w:rPr>
          <w:rFonts w:ascii="Arial" w:hAnsi="Arial" w:cs="Arial"/>
          <w:sz w:val="20"/>
          <w:szCs w:val="20"/>
          <w:lang w:val="vi-VN"/>
        </w:rPr>
        <w:t xml:space="preserve"> </w:t>
      </w:r>
      <w:r w:rsidRPr="0098733E">
        <w:rPr>
          <w:rFonts w:ascii="Arial" w:hAnsi="Arial" w:cs="Arial"/>
          <w:sz w:val="20"/>
          <w:szCs w:val="20"/>
          <w:lang w:val="vi-VN"/>
        </w:rPr>
        <w:t>Ghi chức danh v</w:t>
      </w:r>
      <w:r w:rsidRPr="002178C7">
        <w:rPr>
          <w:rFonts w:ascii="Arial" w:hAnsi="Arial" w:cs="Arial"/>
          <w:sz w:val="20"/>
          <w:szCs w:val="20"/>
          <w:lang w:val="vi-VN"/>
        </w:rPr>
        <w:t xml:space="preserve">à </w:t>
      </w:r>
      <w:r w:rsidRPr="0098733E">
        <w:rPr>
          <w:rFonts w:ascii="Arial" w:hAnsi="Arial" w:cs="Arial"/>
          <w:sz w:val="20"/>
          <w:szCs w:val="20"/>
          <w:lang w:val="vi-VN"/>
        </w:rPr>
        <w:t>cơ quan của người ra quyết định.</w:t>
      </w:r>
    </w:p>
    <w:p w14:paraId="219271CA" w14:textId="530D6730" w:rsidR="00632F2D" w:rsidRPr="002178C7" w:rsidRDefault="00814D99" w:rsidP="00E11075">
      <w:pPr>
        <w:spacing w:after="120"/>
        <w:jc w:val="both"/>
        <w:rPr>
          <w:rFonts w:ascii="Arial" w:hAnsi="Arial" w:cs="Arial"/>
          <w:i/>
          <w:sz w:val="20"/>
          <w:szCs w:val="20"/>
          <w:lang w:val="vi-VN"/>
        </w:rPr>
      </w:pPr>
      <w:r w:rsidRPr="00B62715">
        <w:rPr>
          <w:rFonts w:ascii="Arial" w:hAnsi="Arial" w:cs="Arial"/>
          <w:i/>
          <w:sz w:val="20"/>
          <w:szCs w:val="20"/>
        </w:rPr>
        <w:t>D</w:t>
      </w:r>
      <w:r w:rsidR="00632F2D" w:rsidRPr="00B62715">
        <w:rPr>
          <w:rFonts w:ascii="Arial" w:hAnsi="Arial" w:cs="Arial"/>
          <w:i/>
          <w:sz w:val="20"/>
          <w:szCs w:val="20"/>
        </w:rPr>
        <w:t xml:space="preserve">esignation and </w:t>
      </w:r>
      <w:r w:rsidRPr="00B62715">
        <w:rPr>
          <w:rFonts w:ascii="Arial" w:hAnsi="Arial" w:cs="Arial"/>
          <w:i/>
          <w:sz w:val="20"/>
          <w:szCs w:val="20"/>
        </w:rPr>
        <w:t xml:space="preserve">the </w:t>
      </w:r>
      <w:r w:rsidR="00632F2D" w:rsidRPr="00B62715">
        <w:rPr>
          <w:rFonts w:ascii="Arial" w:hAnsi="Arial" w:cs="Arial"/>
          <w:i/>
          <w:sz w:val="20"/>
          <w:szCs w:val="20"/>
        </w:rPr>
        <w:t>authority of the person who issues the decision.</w:t>
      </w:r>
    </w:p>
    <w:p w14:paraId="50763A36" w14:textId="77777777" w:rsidR="003320FA" w:rsidRDefault="003320FA" w:rsidP="00E11075">
      <w:pPr>
        <w:spacing w:after="120"/>
        <w:jc w:val="both"/>
        <w:rPr>
          <w:rFonts w:ascii="Arial" w:hAnsi="Arial" w:cs="Arial"/>
          <w:sz w:val="20"/>
          <w:szCs w:val="20"/>
          <w:lang w:val="vi-VN"/>
        </w:rPr>
      </w:pPr>
      <w:r w:rsidRPr="002178C7">
        <w:rPr>
          <w:rFonts w:ascii="Arial" w:hAnsi="Arial" w:cs="Arial"/>
          <w:sz w:val="20"/>
          <w:szCs w:val="20"/>
          <w:vertAlign w:val="superscript"/>
          <w:lang w:val="vi-VN"/>
        </w:rPr>
        <w:t>(5)</w:t>
      </w:r>
      <w:r w:rsidRPr="002178C7">
        <w:rPr>
          <w:rFonts w:ascii="Arial" w:hAnsi="Arial" w:cs="Arial"/>
          <w:sz w:val="20"/>
          <w:szCs w:val="20"/>
          <w:lang w:val="vi-VN"/>
        </w:rPr>
        <w:t xml:space="preserve"> </w:t>
      </w:r>
      <w:r w:rsidRPr="0098733E">
        <w:rPr>
          <w:rFonts w:ascii="Arial" w:hAnsi="Arial" w:cs="Arial"/>
          <w:sz w:val="20"/>
          <w:szCs w:val="20"/>
          <w:lang w:val="vi-VN"/>
        </w:rPr>
        <w:t>Ghi chức danh và cơ quan của người ra quyết định xử phạt vi phạm hành chính.</w:t>
      </w:r>
    </w:p>
    <w:p w14:paraId="2636D003" w14:textId="19EC6D1B" w:rsidR="00923192" w:rsidRPr="002178C7" w:rsidRDefault="00E35771" w:rsidP="00E11075">
      <w:pPr>
        <w:spacing w:after="120"/>
        <w:jc w:val="both"/>
        <w:rPr>
          <w:rFonts w:ascii="Arial" w:hAnsi="Arial" w:cs="Arial"/>
          <w:i/>
          <w:sz w:val="20"/>
          <w:szCs w:val="20"/>
        </w:rPr>
      </w:pPr>
      <w:r w:rsidRPr="00B62715">
        <w:rPr>
          <w:rFonts w:ascii="Arial" w:hAnsi="Arial" w:cs="Arial"/>
          <w:i/>
          <w:sz w:val="20"/>
          <w:szCs w:val="20"/>
        </w:rPr>
        <w:t>D</w:t>
      </w:r>
      <w:r w:rsidR="00923192" w:rsidRPr="00B62715">
        <w:rPr>
          <w:rFonts w:ascii="Arial" w:hAnsi="Arial" w:cs="Arial"/>
          <w:i/>
          <w:sz w:val="20"/>
          <w:szCs w:val="20"/>
        </w:rPr>
        <w:t>esignation and authority of the person who issues the decision on sanctioning of administrative violations.</w:t>
      </w:r>
    </w:p>
    <w:p w14:paraId="62A3FE0F" w14:textId="77777777" w:rsidR="003320FA" w:rsidRDefault="003320FA" w:rsidP="00E11075">
      <w:pPr>
        <w:spacing w:after="120"/>
        <w:jc w:val="both"/>
        <w:rPr>
          <w:rFonts w:ascii="Arial" w:hAnsi="Arial" w:cs="Arial"/>
          <w:sz w:val="20"/>
          <w:szCs w:val="20"/>
          <w:lang w:val="vi-VN"/>
        </w:rPr>
      </w:pPr>
      <w:r w:rsidRPr="002178C7">
        <w:rPr>
          <w:rFonts w:ascii="Arial" w:hAnsi="Arial" w:cs="Arial"/>
          <w:sz w:val="20"/>
          <w:szCs w:val="20"/>
          <w:vertAlign w:val="superscript"/>
          <w:lang w:val="vi-VN"/>
        </w:rPr>
        <w:lastRenderedPageBreak/>
        <w:t>(6)</w:t>
      </w:r>
      <w:r w:rsidRPr="002178C7">
        <w:rPr>
          <w:rFonts w:ascii="Arial" w:hAnsi="Arial" w:cs="Arial"/>
          <w:sz w:val="20"/>
          <w:szCs w:val="20"/>
          <w:lang w:val="vi-VN"/>
        </w:rPr>
        <w:t xml:space="preserve"> </w:t>
      </w:r>
      <w:r w:rsidRPr="0098733E">
        <w:rPr>
          <w:rFonts w:ascii="Arial" w:hAnsi="Arial" w:cs="Arial"/>
          <w:sz w:val="20"/>
          <w:szCs w:val="20"/>
          <w:lang w:val="vi-VN"/>
        </w:rPr>
        <w:t>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23B1B755" w14:textId="5F7789F9" w:rsidR="00FD7C81" w:rsidRPr="002178C7" w:rsidRDefault="00FD7C81" w:rsidP="00E11075">
      <w:pPr>
        <w:spacing w:after="120"/>
        <w:jc w:val="both"/>
        <w:rPr>
          <w:rFonts w:ascii="Arial" w:hAnsi="Arial" w:cs="Arial"/>
          <w:i/>
          <w:sz w:val="20"/>
          <w:szCs w:val="20"/>
          <w:lang w:val="vi-VN"/>
        </w:rPr>
      </w:pPr>
      <w:r w:rsidRPr="00B62715">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48567A7D" w14:textId="77777777" w:rsidR="003320FA" w:rsidRDefault="003320FA" w:rsidP="00E11075">
      <w:pPr>
        <w:spacing w:after="120"/>
        <w:jc w:val="both"/>
        <w:rPr>
          <w:rFonts w:ascii="Arial" w:hAnsi="Arial" w:cs="Arial"/>
          <w:sz w:val="20"/>
          <w:szCs w:val="20"/>
          <w:lang w:val="vi-VN"/>
        </w:rPr>
      </w:pPr>
      <w:r w:rsidRPr="002178C7">
        <w:rPr>
          <w:rFonts w:ascii="Arial" w:hAnsi="Arial" w:cs="Arial"/>
          <w:sz w:val="20"/>
          <w:szCs w:val="20"/>
          <w:vertAlign w:val="superscript"/>
          <w:lang w:val="vi-VN"/>
        </w:rPr>
        <w:t>(7)</w:t>
      </w:r>
      <w:r w:rsidRPr="002178C7">
        <w:rPr>
          <w:rFonts w:ascii="Arial" w:hAnsi="Arial" w:cs="Arial"/>
          <w:sz w:val="20"/>
          <w:szCs w:val="20"/>
          <w:lang w:val="vi-VN"/>
        </w:rPr>
        <w:t xml:space="preserve"> </w:t>
      </w:r>
      <w:r w:rsidRPr="0098733E">
        <w:rPr>
          <w:rFonts w:ascii="Arial" w:hAnsi="Arial" w:cs="Arial"/>
          <w:sz w:val="20"/>
          <w:szCs w:val="20"/>
          <w:lang w:val="vi-VN"/>
        </w:rPr>
        <w:t>Ghi chức danh của người đại diện theo ph</w:t>
      </w:r>
      <w:r w:rsidRPr="002178C7">
        <w:rPr>
          <w:rFonts w:ascii="Arial" w:hAnsi="Arial" w:cs="Arial"/>
          <w:sz w:val="20"/>
          <w:szCs w:val="20"/>
          <w:lang w:val="vi-VN"/>
        </w:rPr>
        <w:t>á</w:t>
      </w:r>
      <w:r w:rsidRPr="0098733E">
        <w:rPr>
          <w:rFonts w:ascii="Arial" w:hAnsi="Arial" w:cs="Arial"/>
          <w:sz w:val="20"/>
          <w:szCs w:val="20"/>
          <w:lang w:val="vi-VN"/>
        </w:rPr>
        <w:t xml:space="preserve">p luật </w:t>
      </w:r>
      <w:r w:rsidRPr="002178C7">
        <w:rPr>
          <w:rFonts w:ascii="Arial" w:hAnsi="Arial" w:cs="Arial"/>
          <w:sz w:val="20"/>
          <w:szCs w:val="20"/>
          <w:lang w:val="vi-VN"/>
        </w:rPr>
        <w:t>n</w:t>
      </w:r>
      <w:r w:rsidRPr="0098733E">
        <w:rPr>
          <w:rFonts w:ascii="Arial" w:hAnsi="Arial" w:cs="Arial"/>
          <w:sz w:val="20"/>
          <w:szCs w:val="20"/>
          <w:lang w:val="vi-VN"/>
        </w:rPr>
        <w:t xml:space="preserve">ếu là công ty TNHH một thành viên, công ty TNHH hai thành viên </w:t>
      </w:r>
      <w:r w:rsidRPr="002178C7">
        <w:rPr>
          <w:rFonts w:ascii="Arial" w:hAnsi="Arial" w:cs="Arial"/>
          <w:sz w:val="20"/>
          <w:szCs w:val="20"/>
          <w:lang w:val="vi-VN"/>
        </w:rPr>
        <w:t>tr</w:t>
      </w:r>
      <w:r w:rsidRPr="0098733E">
        <w:rPr>
          <w:rFonts w:ascii="Arial" w:hAnsi="Arial" w:cs="Arial"/>
          <w:sz w:val="20"/>
          <w:szCs w:val="20"/>
          <w:lang w:val="vi-VN"/>
        </w:rPr>
        <w:t>ở lên, công ty cổ phần; ghi chức danh chủ doanh nghiệp nếu là doanh nghiệp tư nhân; ghi chức danh của người đ</w:t>
      </w:r>
      <w:r w:rsidRPr="002178C7">
        <w:rPr>
          <w:rFonts w:ascii="Arial" w:hAnsi="Arial" w:cs="Arial"/>
          <w:sz w:val="20"/>
          <w:szCs w:val="20"/>
          <w:lang w:val="vi-VN"/>
        </w:rPr>
        <w:t>ứ</w:t>
      </w:r>
      <w:r w:rsidRPr="0098733E">
        <w:rPr>
          <w:rFonts w:ascii="Arial" w:hAnsi="Arial" w:cs="Arial"/>
          <w:sz w:val="20"/>
          <w:szCs w:val="20"/>
          <w:lang w:val="vi-VN"/>
        </w:rPr>
        <w:t>ng đầu tổ chức không phải là doanh nghiệp.</w:t>
      </w:r>
    </w:p>
    <w:p w14:paraId="5A91392D" w14:textId="77777777" w:rsidR="00FD7C81" w:rsidRPr="00B62715" w:rsidRDefault="00FD7C81" w:rsidP="00FD7C81">
      <w:pPr>
        <w:spacing w:after="120"/>
        <w:jc w:val="both"/>
        <w:rPr>
          <w:rFonts w:ascii="Arial" w:hAnsi="Arial" w:cs="Arial"/>
          <w:i/>
          <w:sz w:val="20"/>
          <w:szCs w:val="20"/>
          <w:lang w:val="vi-VN"/>
        </w:rPr>
      </w:pPr>
      <w:r w:rsidRPr="00B62715">
        <w:rPr>
          <w:rFonts w:ascii="Arial" w:hAnsi="Arial" w:cs="Arial"/>
          <w:i/>
          <w:sz w:val="20"/>
          <w:szCs w:val="20"/>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38A5DC9C" w14:textId="77777777" w:rsidR="003320FA" w:rsidRDefault="003320FA" w:rsidP="00E11075">
      <w:pPr>
        <w:spacing w:after="120"/>
        <w:jc w:val="both"/>
        <w:rPr>
          <w:rFonts w:ascii="Arial" w:hAnsi="Arial" w:cs="Arial"/>
          <w:sz w:val="20"/>
          <w:szCs w:val="20"/>
          <w:lang w:val="vi-VN"/>
        </w:rPr>
      </w:pPr>
      <w:r w:rsidRPr="0098733E">
        <w:rPr>
          <w:rFonts w:ascii="Arial" w:hAnsi="Arial" w:cs="Arial"/>
          <w:sz w:val="20"/>
          <w:szCs w:val="20"/>
          <w:vertAlign w:val="superscript"/>
          <w:lang w:val="vi-VN"/>
        </w:rPr>
        <w:t>(8)</w:t>
      </w:r>
      <w:r w:rsidRPr="0098733E">
        <w:rPr>
          <w:rFonts w:ascii="Arial" w:hAnsi="Arial" w:cs="Arial"/>
          <w:sz w:val="20"/>
          <w:szCs w:val="20"/>
          <w:lang w:val="vi-VN"/>
        </w:rPr>
        <w:t xml:space="preserve"> Ghi rõ lý do theo từng trường hợp cụ thể: có sai sót về kỹ thuật làm ảnh hưởng đến nội dung của quyết định; có sai sót về nội dung nhưng không làm thay đổi cơ b</w:t>
      </w:r>
      <w:r w:rsidRPr="002178C7">
        <w:rPr>
          <w:rFonts w:ascii="Arial" w:hAnsi="Arial" w:cs="Arial"/>
          <w:sz w:val="20"/>
          <w:szCs w:val="20"/>
          <w:lang w:val="vi-VN"/>
        </w:rPr>
        <w:t>ả</w:t>
      </w:r>
      <w:r w:rsidRPr="0098733E">
        <w:rPr>
          <w:rFonts w:ascii="Arial" w:hAnsi="Arial" w:cs="Arial"/>
          <w:sz w:val="20"/>
          <w:szCs w:val="20"/>
          <w:lang w:val="vi-VN"/>
        </w:rPr>
        <w:t>n nội dung của quyết định.</w:t>
      </w:r>
    </w:p>
    <w:p w14:paraId="56FE056F" w14:textId="77777777" w:rsidR="003A69AA" w:rsidRPr="00B62715" w:rsidRDefault="003A69AA" w:rsidP="003A69AA">
      <w:pPr>
        <w:spacing w:after="120"/>
        <w:jc w:val="both"/>
        <w:rPr>
          <w:rFonts w:ascii="Arial" w:hAnsi="Arial" w:cs="Arial"/>
          <w:i/>
          <w:sz w:val="20"/>
          <w:szCs w:val="20"/>
        </w:rPr>
      </w:pPr>
      <w:r w:rsidRPr="00B62715">
        <w:rPr>
          <w:rFonts w:ascii="Arial" w:hAnsi="Arial" w:cs="Arial"/>
          <w:i/>
          <w:sz w:val="20"/>
          <w:szCs w:val="20"/>
        </w:rPr>
        <w:t xml:space="preserve">Specify the reason </w:t>
      </w:r>
      <w:r w:rsidRPr="00B62715">
        <w:rPr>
          <w:rFonts w:ascii="Arial" w:hAnsi="Arial" w:cs="Arial"/>
          <w:sz w:val="20"/>
          <w:szCs w:val="20"/>
        </w:rPr>
        <w:t>on case by case basis:</w:t>
      </w:r>
      <w:r w:rsidRPr="00B62715">
        <w:rPr>
          <w:rFonts w:ascii="Arial" w:hAnsi="Arial" w:cs="Arial"/>
          <w:i/>
          <w:sz w:val="20"/>
          <w:szCs w:val="20"/>
        </w:rPr>
        <w:t xml:space="preserve"> There are technical errors which affect the contents of the decision; There are mistakes in the content but does not fundamentally change the content of the decision.</w:t>
      </w:r>
    </w:p>
    <w:p w14:paraId="4E0D2649" w14:textId="77777777" w:rsidR="003320FA" w:rsidRDefault="003320FA" w:rsidP="00E11075">
      <w:pPr>
        <w:spacing w:after="120"/>
        <w:jc w:val="both"/>
        <w:rPr>
          <w:rFonts w:ascii="Arial" w:hAnsi="Arial" w:cs="Arial"/>
          <w:sz w:val="20"/>
          <w:szCs w:val="20"/>
          <w:lang w:val="vi-VN"/>
        </w:rPr>
      </w:pPr>
      <w:r w:rsidRPr="002178C7">
        <w:rPr>
          <w:rFonts w:ascii="Arial" w:hAnsi="Arial" w:cs="Arial"/>
          <w:sz w:val="20"/>
          <w:szCs w:val="20"/>
          <w:vertAlign w:val="superscript"/>
          <w:lang w:val="vi-VN"/>
        </w:rPr>
        <w:t>(9)</w:t>
      </w:r>
      <w:r w:rsidRPr="002178C7">
        <w:rPr>
          <w:rFonts w:ascii="Arial" w:hAnsi="Arial" w:cs="Arial"/>
          <w:sz w:val="20"/>
          <w:szCs w:val="20"/>
          <w:lang w:val="vi-VN"/>
        </w:rPr>
        <w:t xml:space="preserve"> </w:t>
      </w:r>
      <w:r w:rsidRPr="0098733E">
        <w:rPr>
          <w:rFonts w:ascii="Arial" w:hAnsi="Arial" w:cs="Arial"/>
          <w:sz w:val="20"/>
          <w:szCs w:val="20"/>
          <w:lang w:val="vi-VN"/>
        </w:rPr>
        <w:t>Ghi cụ thể nộ</w:t>
      </w:r>
      <w:r w:rsidRPr="002178C7">
        <w:rPr>
          <w:rFonts w:ascii="Arial" w:hAnsi="Arial" w:cs="Arial"/>
          <w:sz w:val="20"/>
          <w:szCs w:val="20"/>
          <w:lang w:val="vi-VN"/>
        </w:rPr>
        <w:t xml:space="preserve">i </w:t>
      </w:r>
      <w:r w:rsidRPr="0098733E">
        <w:rPr>
          <w:rFonts w:ascii="Arial" w:hAnsi="Arial" w:cs="Arial"/>
          <w:sz w:val="20"/>
          <w:szCs w:val="20"/>
          <w:lang w:val="vi-VN"/>
        </w:rPr>
        <w:t>dung, điều, khoản trong quyết định xử phạt vi phạm hành chính bị sửa đổi, bổ sung và nội dung sửa đổi, bổ sung.</w:t>
      </w:r>
    </w:p>
    <w:p w14:paraId="092249C5" w14:textId="2CCDE6E3" w:rsidR="003A69AA" w:rsidRPr="002178C7" w:rsidRDefault="003A69AA" w:rsidP="00E11075">
      <w:pPr>
        <w:spacing w:after="120"/>
        <w:jc w:val="both"/>
        <w:rPr>
          <w:rFonts w:ascii="Arial" w:hAnsi="Arial" w:cs="Arial"/>
          <w:i/>
          <w:sz w:val="20"/>
          <w:szCs w:val="20"/>
        </w:rPr>
      </w:pPr>
      <w:r w:rsidRPr="00B62715">
        <w:rPr>
          <w:rFonts w:ascii="Arial" w:hAnsi="Arial" w:cs="Arial"/>
          <w:i/>
          <w:sz w:val="20"/>
          <w:szCs w:val="20"/>
        </w:rPr>
        <w:t xml:space="preserve">Specify the contents, articles and paragraph in the amended and supplemented decisions on sanctioning of administrative violations and the </w:t>
      </w:r>
      <w:r w:rsidR="00A079FD" w:rsidRPr="00B62715">
        <w:rPr>
          <w:rFonts w:ascii="Arial" w:hAnsi="Arial" w:cs="Arial"/>
          <w:i/>
          <w:sz w:val="20"/>
          <w:szCs w:val="20"/>
        </w:rPr>
        <w:t xml:space="preserve">content of </w:t>
      </w:r>
      <w:r w:rsidRPr="00B62715">
        <w:rPr>
          <w:rFonts w:ascii="Arial" w:hAnsi="Arial" w:cs="Arial"/>
          <w:i/>
          <w:sz w:val="20"/>
          <w:szCs w:val="20"/>
        </w:rPr>
        <w:t>amendments and supplements</w:t>
      </w:r>
      <w:r w:rsidR="00B62715">
        <w:rPr>
          <w:rFonts w:ascii="Arial" w:hAnsi="Arial" w:cs="Arial"/>
          <w:i/>
          <w:sz w:val="20"/>
          <w:szCs w:val="20"/>
        </w:rPr>
        <w:t>.</w:t>
      </w:r>
    </w:p>
    <w:p w14:paraId="6982A1A6" w14:textId="77777777" w:rsidR="003320FA" w:rsidRDefault="003320FA" w:rsidP="00E11075">
      <w:pPr>
        <w:spacing w:after="120"/>
        <w:jc w:val="both"/>
        <w:rPr>
          <w:rFonts w:ascii="Arial" w:hAnsi="Arial" w:cs="Arial"/>
          <w:sz w:val="20"/>
          <w:szCs w:val="20"/>
          <w:lang w:val="vi-VN"/>
        </w:rPr>
      </w:pPr>
      <w:r w:rsidRPr="002178C7">
        <w:rPr>
          <w:rFonts w:ascii="Arial" w:hAnsi="Arial" w:cs="Arial"/>
          <w:sz w:val="20"/>
          <w:szCs w:val="20"/>
          <w:vertAlign w:val="superscript"/>
          <w:lang w:val="vi-VN"/>
        </w:rPr>
        <w:t>(10)</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 bị xử phạt/ngườ</w:t>
      </w:r>
      <w:r w:rsidRPr="002178C7">
        <w:rPr>
          <w:rFonts w:ascii="Arial" w:hAnsi="Arial" w:cs="Arial"/>
          <w:sz w:val="20"/>
          <w:szCs w:val="20"/>
          <w:lang w:val="vi-VN"/>
        </w:rPr>
        <w:t xml:space="preserve">i </w:t>
      </w:r>
      <w:r w:rsidRPr="0098733E">
        <w:rPr>
          <w:rFonts w:ascii="Arial" w:hAnsi="Arial" w:cs="Arial"/>
          <w:sz w:val="20"/>
          <w:szCs w:val="20"/>
          <w:lang w:val="vi-VN"/>
        </w:rPr>
        <w:t xml:space="preserve">đại diện tổ chức bị xử phạt </w:t>
      </w:r>
    </w:p>
    <w:p w14:paraId="31599680" w14:textId="5F6D1C96" w:rsidR="00051E12" w:rsidRPr="002178C7" w:rsidRDefault="00051E12" w:rsidP="00E11075">
      <w:pPr>
        <w:spacing w:after="120"/>
        <w:jc w:val="both"/>
        <w:rPr>
          <w:rFonts w:ascii="Arial" w:hAnsi="Arial" w:cs="Arial"/>
          <w:i/>
          <w:sz w:val="20"/>
          <w:szCs w:val="20"/>
        </w:rPr>
      </w:pPr>
      <w:r w:rsidRPr="00B62715">
        <w:rPr>
          <w:rFonts w:ascii="Arial" w:hAnsi="Arial" w:cs="Arial"/>
          <w:i/>
          <w:sz w:val="20"/>
          <w:szCs w:val="20"/>
        </w:rPr>
        <w:t>Full name of the individual/representative of the organization being sanctioned</w:t>
      </w:r>
    </w:p>
    <w:p w14:paraId="5380430E" w14:textId="77777777" w:rsidR="003320FA" w:rsidRDefault="003320FA" w:rsidP="00E11075">
      <w:pPr>
        <w:spacing w:after="120"/>
        <w:jc w:val="both"/>
        <w:rPr>
          <w:rFonts w:ascii="Arial" w:hAnsi="Arial" w:cs="Arial"/>
          <w:sz w:val="20"/>
          <w:szCs w:val="20"/>
          <w:lang w:val="vi-VN"/>
        </w:rPr>
      </w:pPr>
      <w:r w:rsidRPr="002178C7">
        <w:rPr>
          <w:rFonts w:ascii="Arial" w:hAnsi="Arial" w:cs="Arial"/>
          <w:sz w:val="20"/>
          <w:szCs w:val="20"/>
          <w:vertAlign w:val="superscript"/>
          <w:lang w:val="vi-VN"/>
        </w:rPr>
        <w:t>(11)</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nhân/tên của tổ chức bị xử phạt</w:t>
      </w:r>
    </w:p>
    <w:p w14:paraId="2E5AF79D" w14:textId="227C03DD" w:rsidR="00051E12" w:rsidRPr="002178C7" w:rsidRDefault="00051E12" w:rsidP="00E11075">
      <w:pPr>
        <w:spacing w:after="120"/>
        <w:jc w:val="both"/>
        <w:rPr>
          <w:rFonts w:ascii="Arial" w:hAnsi="Arial" w:cs="Arial"/>
          <w:i/>
          <w:sz w:val="20"/>
          <w:szCs w:val="20"/>
        </w:rPr>
      </w:pPr>
      <w:r w:rsidRPr="00B62715">
        <w:rPr>
          <w:rFonts w:ascii="Arial" w:hAnsi="Arial" w:cs="Arial"/>
          <w:i/>
          <w:sz w:val="20"/>
          <w:szCs w:val="20"/>
        </w:rPr>
        <w:t>Full name of the person/the organization being sanctioned</w:t>
      </w:r>
    </w:p>
    <w:p w14:paraId="7A99638C" w14:textId="77777777" w:rsidR="003320FA" w:rsidRDefault="003320FA" w:rsidP="00E11075">
      <w:pPr>
        <w:spacing w:after="120"/>
        <w:jc w:val="both"/>
        <w:rPr>
          <w:rFonts w:ascii="Arial" w:hAnsi="Arial" w:cs="Arial"/>
          <w:sz w:val="20"/>
          <w:szCs w:val="20"/>
          <w:lang w:val="vi-VN"/>
        </w:rPr>
      </w:pPr>
      <w:r w:rsidRPr="0098733E">
        <w:rPr>
          <w:rFonts w:ascii="Arial" w:hAnsi="Arial" w:cs="Arial"/>
          <w:sz w:val="20"/>
          <w:szCs w:val="20"/>
          <w:vertAlign w:val="superscript"/>
          <w:lang w:val="vi-VN"/>
        </w:rPr>
        <w:t>(12)</w:t>
      </w:r>
      <w:r w:rsidRPr="0098733E">
        <w:rPr>
          <w:rFonts w:ascii="Arial" w:hAnsi="Arial" w:cs="Arial"/>
          <w:sz w:val="20"/>
          <w:szCs w:val="20"/>
          <w:lang w:val="vi-VN"/>
        </w:rPr>
        <w:t xml:space="preserve"> Ghi tên của Kho bạc nhà nước.</w:t>
      </w:r>
    </w:p>
    <w:p w14:paraId="0AAD0935" w14:textId="2D8B8AEA" w:rsidR="00051E12" w:rsidRPr="002178C7" w:rsidRDefault="00051E12" w:rsidP="00E11075">
      <w:pPr>
        <w:spacing w:after="120"/>
        <w:jc w:val="both"/>
        <w:rPr>
          <w:rFonts w:ascii="Arial" w:hAnsi="Arial" w:cs="Arial"/>
          <w:i/>
          <w:sz w:val="20"/>
          <w:szCs w:val="20"/>
        </w:rPr>
      </w:pPr>
      <w:r w:rsidRPr="00B62715">
        <w:rPr>
          <w:rFonts w:ascii="Arial" w:hAnsi="Arial" w:cs="Arial"/>
          <w:i/>
          <w:sz w:val="20"/>
          <w:szCs w:val="20"/>
        </w:rPr>
        <w:t>Full name of the State Treasure</w:t>
      </w:r>
      <w:r w:rsidR="00254520" w:rsidRPr="00B62715">
        <w:rPr>
          <w:rFonts w:ascii="Arial" w:hAnsi="Arial" w:cs="Arial"/>
          <w:i/>
          <w:sz w:val="20"/>
          <w:szCs w:val="20"/>
        </w:rPr>
        <w:t>.</w:t>
      </w:r>
    </w:p>
    <w:p w14:paraId="698CEE8A" w14:textId="77777777" w:rsidR="003320FA" w:rsidRPr="002178C7" w:rsidRDefault="003320FA" w:rsidP="00E11075">
      <w:pPr>
        <w:spacing w:after="120"/>
        <w:jc w:val="both"/>
        <w:rPr>
          <w:rFonts w:ascii="Arial" w:hAnsi="Arial" w:cs="Arial"/>
          <w:sz w:val="20"/>
          <w:szCs w:val="20"/>
          <w:lang w:val="vi-VN"/>
        </w:rPr>
      </w:pPr>
      <w:r w:rsidRPr="002178C7">
        <w:rPr>
          <w:rFonts w:ascii="Arial" w:hAnsi="Arial" w:cs="Arial"/>
          <w:sz w:val="20"/>
          <w:szCs w:val="20"/>
          <w:vertAlign w:val="superscript"/>
          <w:lang w:val="vi-VN"/>
        </w:rPr>
        <w:t>(13)</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nhân/tên của tổ chức c</w:t>
      </w:r>
      <w:r w:rsidRPr="002178C7">
        <w:rPr>
          <w:rFonts w:ascii="Arial" w:hAnsi="Arial" w:cs="Arial"/>
          <w:sz w:val="20"/>
          <w:szCs w:val="20"/>
          <w:lang w:val="vi-VN"/>
        </w:rPr>
        <w:t>ó tr</w:t>
      </w:r>
      <w:r w:rsidRPr="0098733E">
        <w:rPr>
          <w:rFonts w:ascii="Arial" w:hAnsi="Arial" w:cs="Arial"/>
          <w:sz w:val="20"/>
          <w:szCs w:val="20"/>
          <w:lang w:val="vi-VN"/>
        </w:rPr>
        <w:t>ách nhiệm chủ trì tổ chức thi hành Quyết định.</w:t>
      </w:r>
    </w:p>
    <w:p w14:paraId="7EF3C24F" w14:textId="77777777" w:rsidR="00F61BD4" w:rsidRDefault="001463FF" w:rsidP="00B62715">
      <w:pPr>
        <w:spacing w:after="120"/>
        <w:jc w:val="both"/>
        <w:rPr>
          <w:rFonts w:ascii="Arial" w:hAnsi="Arial" w:cs="Arial"/>
          <w:i/>
          <w:sz w:val="20"/>
          <w:szCs w:val="20"/>
        </w:rPr>
        <w:sectPr w:rsidR="00F61BD4" w:rsidSect="008B7ACD">
          <w:pgSz w:w="11907" w:h="16840" w:code="9"/>
          <w:pgMar w:top="1134" w:right="1134" w:bottom="1134" w:left="1560" w:header="720" w:footer="219" w:gutter="0"/>
          <w:cols w:space="720"/>
          <w:docGrid w:linePitch="360"/>
        </w:sectPr>
      </w:pPr>
      <w:r w:rsidRPr="00B62715">
        <w:rPr>
          <w:rFonts w:ascii="Arial" w:hAnsi="Arial" w:cs="Arial"/>
          <w:i/>
          <w:sz w:val="20"/>
          <w:szCs w:val="20"/>
        </w:rPr>
        <w:t xml:space="preserve">Full name of the individual/organization who is responsibie for </w:t>
      </w:r>
      <w:r w:rsidR="00136ED7" w:rsidRPr="00B62715">
        <w:rPr>
          <w:rFonts w:ascii="Arial" w:hAnsi="Arial" w:cs="Arial"/>
          <w:i/>
          <w:sz w:val="20"/>
          <w:szCs w:val="20"/>
        </w:rPr>
        <w:t>organizing</w:t>
      </w:r>
      <w:r w:rsidRPr="00B62715">
        <w:rPr>
          <w:rFonts w:ascii="Arial" w:hAnsi="Arial" w:cs="Arial"/>
          <w:i/>
          <w:sz w:val="20"/>
          <w:szCs w:val="20"/>
        </w:rPr>
        <w:t xml:space="preserve"> the implementation of this Decision</w:t>
      </w:r>
      <w:r w:rsidR="00826932">
        <w:rPr>
          <w:rFonts w:ascii="Arial" w:hAnsi="Arial" w:cs="Arial"/>
          <w:i/>
          <w:sz w:val="20"/>
          <w:szCs w:val="20"/>
        </w:rPr>
        <w:t>.</w:t>
      </w:r>
    </w:p>
    <w:p w14:paraId="6F36FA93" w14:textId="0ED5AEB8" w:rsidR="003320FA" w:rsidRPr="0098733E" w:rsidRDefault="003320FA" w:rsidP="001C168A">
      <w:pPr>
        <w:spacing w:after="120"/>
        <w:jc w:val="right"/>
        <w:outlineLvl w:val="0"/>
        <w:rPr>
          <w:rFonts w:ascii="Arial" w:hAnsi="Arial" w:cs="Arial"/>
          <w:sz w:val="20"/>
          <w:szCs w:val="20"/>
        </w:rPr>
      </w:pPr>
      <w:bookmarkStart w:id="31" w:name="chuong_pl_14"/>
      <w:r w:rsidRPr="0098733E">
        <w:rPr>
          <w:rFonts w:ascii="Arial" w:hAnsi="Arial" w:cs="Arial"/>
          <w:sz w:val="20"/>
          <w:szCs w:val="20"/>
          <w:lang w:val="vi-VN"/>
        </w:rPr>
        <w:lastRenderedPageBreak/>
        <w:t>MQĐ 14</w:t>
      </w:r>
      <w:bookmarkEnd w:id="31"/>
      <w:r w:rsidR="00F61BD4">
        <w:rPr>
          <w:rFonts w:ascii="Arial" w:hAnsi="Arial" w:cs="Arial"/>
          <w:sz w:val="20"/>
          <w:szCs w:val="20"/>
          <w:lang w:val="vi-VN"/>
        </w:rPr>
        <w:t>/</w:t>
      </w:r>
      <w:r w:rsidR="0029012F">
        <w:rPr>
          <w:rFonts w:ascii="Arial" w:hAnsi="Arial" w:cs="Arial"/>
          <w:sz w:val="20"/>
          <w:szCs w:val="20"/>
        </w:rPr>
        <w:t>Decision</w:t>
      </w:r>
      <w:r w:rsidR="0029012F">
        <w:rPr>
          <w:rFonts w:ascii="Arial" w:hAnsi="Arial" w:cs="Arial"/>
          <w:sz w:val="20"/>
          <w:szCs w:val="20"/>
          <w:lang w:val="vi-VN"/>
        </w:rPr>
        <w:t xml:space="preserve"> </w:t>
      </w:r>
      <w:r w:rsidR="00F61BD4">
        <w:rPr>
          <w:rFonts w:ascii="Arial" w:hAnsi="Arial" w:cs="Arial"/>
          <w:sz w:val="20"/>
          <w:szCs w:val="20"/>
          <w:lang w:val="vi-VN"/>
        </w:rPr>
        <w:t>14</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534284" w:rsidRPr="00534284" w14:paraId="549E8989" w14:textId="77777777" w:rsidTr="00404AD9">
        <w:tc>
          <w:tcPr>
            <w:tcW w:w="2916" w:type="dxa"/>
            <w:tcBorders>
              <w:tl2br w:val="nil"/>
              <w:tr2bl w:val="nil"/>
            </w:tcBorders>
            <w:tcMar>
              <w:top w:w="0" w:type="dxa"/>
              <w:left w:w="108" w:type="dxa"/>
              <w:bottom w:w="0" w:type="dxa"/>
              <w:right w:w="108" w:type="dxa"/>
            </w:tcMar>
          </w:tcPr>
          <w:p w14:paraId="3CF8D8C5" w14:textId="014C6FC7" w:rsidR="00254FAC" w:rsidRDefault="00534284" w:rsidP="00534284">
            <w:pPr>
              <w:spacing w:before="60"/>
              <w:jc w:val="center"/>
              <w:rPr>
                <w:b/>
                <w:bCs/>
                <w:lang w:val="vi-VN" w:eastAsia="vi-VN"/>
              </w:rPr>
            </w:pPr>
            <w:r w:rsidRPr="00534284">
              <w:rPr>
                <w:b/>
                <w:bCs/>
              </w:rPr>
              <w:t xml:space="preserve">CƠ QUAN </w:t>
            </w:r>
            <w:r w:rsidRPr="00534284">
              <w:rPr>
                <w:vertAlign w:val="superscript"/>
              </w:rPr>
              <w:t>(1)</w:t>
            </w:r>
            <w:r w:rsidRPr="00534284">
              <w:rPr>
                <w:b/>
                <w:bCs/>
                <w:lang w:val="vi-VN" w:eastAsia="vi-VN"/>
              </w:rPr>
              <w:br/>
            </w:r>
            <w:r w:rsidR="00254FAC" w:rsidRPr="002178C7">
              <w:rPr>
                <w:b/>
                <w:bCs/>
                <w:i/>
                <w:lang w:val="vi-VN" w:eastAsia="vi-VN"/>
              </w:rPr>
              <w:t>AUTHORITY</w:t>
            </w:r>
          </w:p>
          <w:p w14:paraId="2B37BC62" w14:textId="31A0CFB0" w:rsidR="00534284" w:rsidRPr="00534284" w:rsidRDefault="00534284" w:rsidP="00534284">
            <w:pPr>
              <w:spacing w:before="60"/>
              <w:jc w:val="center"/>
            </w:pPr>
            <w:r w:rsidRPr="00534284">
              <w:rPr>
                <w:b/>
                <w:bCs/>
                <w:lang w:val="vi-VN" w:eastAsia="vi-VN"/>
              </w:rPr>
              <w:t>-------</w:t>
            </w:r>
          </w:p>
        </w:tc>
        <w:tc>
          <w:tcPr>
            <w:tcW w:w="5724" w:type="dxa"/>
            <w:tcBorders>
              <w:tl2br w:val="nil"/>
              <w:tr2bl w:val="nil"/>
            </w:tcBorders>
            <w:tcMar>
              <w:top w:w="0" w:type="dxa"/>
              <w:left w:w="108" w:type="dxa"/>
              <w:bottom w:w="0" w:type="dxa"/>
              <w:right w:w="108" w:type="dxa"/>
            </w:tcMar>
          </w:tcPr>
          <w:p w14:paraId="1442D37F" w14:textId="77777777" w:rsidR="00534284" w:rsidRPr="00534284" w:rsidRDefault="00534284" w:rsidP="00534284">
            <w:pPr>
              <w:spacing w:before="60"/>
              <w:jc w:val="center"/>
              <w:rPr>
                <w:b/>
                <w:bCs/>
                <w:lang w:eastAsia="vi-VN"/>
              </w:rPr>
            </w:pPr>
            <w:r w:rsidRPr="00534284">
              <w:rPr>
                <w:b/>
                <w:bCs/>
                <w:lang w:val="vi-VN" w:eastAsia="vi-VN"/>
              </w:rPr>
              <w:t>CỘNG HÒA XÃ HỘI CHỦ NGHĨA VIỆT NAM</w:t>
            </w:r>
            <w:r w:rsidRPr="00534284">
              <w:rPr>
                <w:b/>
                <w:bCs/>
                <w:lang w:val="vi-VN" w:eastAsia="vi-VN"/>
              </w:rPr>
              <w:br/>
              <w:t xml:space="preserve">Độc lập - Tự do - Hạnh phúc </w:t>
            </w:r>
            <w:r w:rsidRPr="00534284">
              <w:rPr>
                <w:b/>
                <w:bCs/>
                <w:lang w:val="vi-VN" w:eastAsia="vi-VN"/>
              </w:rPr>
              <w:br/>
              <w:t>---------------</w:t>
            </w:r>
          </w:p>
          <w:p w14:paraId="62B86515" w14:textId="07F4FFEF" w:rsidR="00534284" w:rsidRPr="00EA144C" w:rsidRDefault="007B09DD" w:rsidP="00534284">
            <w:pPr>
              <w:spacing w:before="60"/>
              <w:jc w:val="center"/>
              <w:rPr>
                <w:b/>
                <w:bCs/>
                <w:i/>
                <w:lang w:eastAsia="vi-VN"/>
              </w:rPr>
            </w:pPr>
            <w:r w:rsidRPr="00EA144C">
              <w:rPr>
                <w:b/>
                <w:bCs/>
                <w:i/>
                <w:lang w:eastAsia="vi-VN"/>
              </w:rPr>
              <w:t>SOCIALIST REPUBLIC OF VIET NAM</w:t>
            </w:r>
          </w:p>
          <w:p w14:paraId="570ACE70" w14:textId="77777777" w:rsidR="00534284" w:rsidRPr="00534284" w:rsidRDefault="00534284" w:rsidP="00534284">
            <w:pPr>
              <w:spacing w:before="60"/>
              <w:jc w:val="center"/>
            </w:pPr>
            <w:r w:rsidRPr="00EA144C">
              <w:rPr>
                <w:b/>
                <w:bCs/>
                <w:i/>
                <w:lang w:eastAsia="vi-VN"/>
              </w:rPr>
              <w:t>Independence – Freedom - Happiness</w:t>
            </w:r>
          </w:p>
        </w:tc>
      </w:tr>
      <w:tr w:rsidR="00534284" w:rsidRPr="00534284" w14:paraId="5531FEAC" w14:textId="77777777" w:rsidTr="00404AD9">
        <w:tc>
          <w:tcPr>
            <w:tcW w:w="2916" w:type="dxa"/>
            <w:tcBorders>
              <w:tl2br w:val="nil"/>
              <w:tr2bl w:val="nil"/>
            </w:tcBorders>
            <w:tcMar>
              <w:top w:w="0" w:type="dxa"/>
              <w:left w:w="108" w:type="dxa"/>
              <w:bottom w:w="0" w:type="dxa"/>
              <w:right w:w="108" w:type="dxa"/>
            </w:tcMar>
          </w:tcPr>
          <w:p w14:paraId="3BDD5E8C" w14:textId="77777777" w:rsidR="00534284" w:rsidRDefault="00534284" w:rsidP="00534284">
            <w:pPr>
              <w:spacing w:before="60"/>
              <w:jc w:val="center"/>
              <w:rPr>
                <w:lang w:val="vi-VN" w:eastAsia="vi-VN"/>
              </w:rPr>
            </w:pPr>
            <w:r w:rsidRPr="00534284">
              <w:t>S</w:t>
            </w:r>
            <w:r w:rsidRPr="00534284">
              <w:rPr>
                <w:lang w:val="vi-VN" w:eastAsia="vi-VN"/>
              </w:rPr>
              <w:t xml:space="preserve">ố: </w:t>
            </w:r>
            <w:r w:rsidRPr="00534284">
              <w:t>……</w:t>
            </w:r>
            <w:r w:rsidRPr="00534284">
              <w:rPr>
                <w:lang w:val="vi-VN" w:eastAsia="vi-VN"/>
              </w:rPr>
              <w:t>/QĐ-ĐCXPVPHC</w:t>
            </w:r>
          </w:p>
          <w:p w14:paraId="0B1BEDDA" w14:textId="2F8D668F" w:rsidR="00981EBC" w:rsidRDefault="00981EBC" w:rsidP="00534284">
            <w:pPr>
              <w:spacing w:before="60"/>
              <w:jc w:val="center"/>
              <w:rPr>
                <w:lang w:val="vi-VN" w:eastAsia="vi-VN"/>
              </w:rPr>
            </w:pPr>
            <w:r>
              <w:rPr>
                <w:lang w:val="vi-VN" w:eastAsia="vi-VN"/>
              </w:rPr>
              <w:t>No......./</w:t>
            </w:r>
            <w:r w:rsidR="00EA144C" w:rsidRPr="00534284">
              <w:rPr>
                <w:lang w:val="vi-VN" w:eastAsia="vi-VN"/>
              </w:rPr>
              <w:t xml:space="preserve"> QĐ-ĐCXPVPHC</w:t>
            </w:r>
          </w:p>
          <w:p w14:paraId="610F275B" w14:textId="3680ED4A" w:rsidR="00981EBC" w:rsidRPr="00534284" w:rsidRDefault="00981EBC" w:rsidP="00534284">
            <w:pPr>
              <w:spacing w:before="60"/>
              <w:jc w:val="center"/>
            </w:pPr>
          </w:p>
        </w:tc>
        <w:tc>
          <w:tcPr>
            <w:tcW w:w="5724" w:type="dxa"/>
            <w:tcBorders>
              <w:tl2br w:val="nil"/>
              <w:tr2bl w:val="nil"/>
            </w:tcBorders>
            <w:tcMar>
              <w:top w:w="0" w:type="dxa"/>
              <w:left w:w="108" w:type="dxa"/>
              <w:bottom w:w="0" w:type="dxa"/>
              <w:right w:w="108" w:type="dxa"/>
            </w:tcMar>
          </w:tcPr>
          <w:p w14:paraId="1D65BF0E" w14:textId="77777777" w:rsidR="00534284" w:rsidRPr="00534284" w:rsidRDefault="00534284" w:rsidP="00534284">
            <w:pPr>
              <w:spacing w:before="60"/>
              <w:jc w:val="right"/>
              <w:rPr>
                <w:i/>
                <w:iCs/>
              </w:rPr>
            </w:pPr>
            <w:r w:rsidRPr="00534284">
              <w:rPr>
                <w:i/>
                <w:iCs/>
              </w:rPr>
              <w:t>……………</w:t>
            </w:r>
            <w:r w:rsidRPr="00534284">
              <w:rPr>
                <w:i/>
                <w:iCs/>
                <w:vertAlign w:val="superscript"/>
              </w:rPr>
              <w:t>(2)</w:t>
            </w:r>
            <w:r w:rsidRPr="00534284">
              <w:rPr>
                <w:i/>
                <w:iCs/>
                <w:lang w:val="vi-VN" w:eastAsia="vi-VN"/>
              </w:rPr>
              <w:t>, ngày</w:t>
            </w:r>
            <w:r w:rsidRPr="00534284">
              <w:rPr>
                <w:i/>
                <w:iCs/>
              </w:rPr>
              <w:t xml:space="preserve"> ….. </w:t>
            </w:r>
            <w:r w:rsidRPr="00534284">
              <w:rPr>
                <w:i/>
                <w:iCs/>
                <w:lang w:val="vi-VN" w:eastAsia="vi-VN"/>
              </w:rPr>
              <w:t>tháng</w:t>
            </w:r>
            <w:r w:rsidRPr="00534284">
              <w:rPr>
                <w:i/>
                <w:iCs/>
              </w:rPr>
              <w:t xml:space="preserve"> … … </w:t>
            </w:r>
            <w:r w:rsidRPr="00534284">
              <w:rPr>
                <w:i/>
                <w:iCs/>
                <w:lang w:val="vi-VN" w:eastAsia="vi-VN"/>
              </w:rPr>
              <w:t>năm</w:t>
            </w:r>
            <w:r w:rsidRPr="00534284">
              <w:rPr>
                <w:i/>
                <w:iCs/>
              </w:rPr>
              <w:t xml:space="preserve"> … ….</w:t>
            </w:r>
          </w:p>
          <w:p w14:paraId="635F2C43" w14:textId="7D374C2E" w:rsidR="00534284" w:rsidRPr="00534284" w:rsidRDefault="00534284" w:rsidP="00534284">
            <w:pPr>
              <w:spacing w:before="60"/>
            </w:pPr>
            <w:r w:rsidRPr="00534284">
              <w:rPr>
                <w:i/>
                <w:iCs/>
              </w:rPr>
              <w:t xml:space="preserve">                    </w:t>
            </w:r>
            <w:r w:rsidR="00EA144C" w:rsidRPr="00534284">
              <w:rPr>
                <w:i/>
                <w:iCs/>
              </w:rPr>
              <w:t>…</w:t>
            </w:r>
            <w:r w:rsidR="00EA144C">
              <w:rPr>
                <w:i/>
                <w:iCs/>
              </w:rPr>
              <w:t>…..</w:t>
            </w:r>
            <w:r w:rsidR="00EA144C" w:rsidRPr="00534284">
              <w:rPr>
                <w:i/>
                <w:iCs/>
              </w:rPr>
              <w:t>……</w:t>
            </w:r>
            <w:r w:rsidR="00EA144C">
              <w:rPr>
                <w:i/>
                <w:iCs/>
              </w:rPr>
              <w:t xml:space="preserve">, </w:t>
            </w:r>
            <w:r w:rsidRPr="00534284">
              <w:rPr>
                <w:i/>
                <w:iCs/>
              </w:rPr>
              <w:t>Date     month     year</w:t>
            </w:r>
          </w:p>
        </w:tc>
      </w:tr>
    </w:tbl>
    <w:p w14:paraId="7A0401BE" w14:textId="77777777" w:rsidR="00534284" w:rsidRPr="00534284" w:rsidRDefault="00534284" w:rsidP="00534284">
      <w:pPr>
        <w:spacing w:before="60"/>
        <w:jc w:val="center"/>
      </w:pPr>
      <w:r w:rsidRPr="00534284">
        <w:rPr>
          <w:b/>
          <w:bCs/>
          <w:lang w:val="vi-VN" w:eastAsia="vi-VN"/>
        </w:rPr>
        <w:t>QUYẾT ĐỊNH</w:t>
      </w:r>
    </w:p>
    <w:p w14:paraId="06C3E07F" w14:textId="77777777" w:rsidR="00534284" w:rsidRPr="00534284" w:rsidRDefault="00534284" w:rsidP="001C168A">
      <w:pPr>
        <w:spacing w:before="60"/>
        <w:jc w:val="center"/>
        <w:outlineLvl w:val="0"/>
        <w:rPr>
          <w:b/>
          <w:bCs/>
          <w:lang w:eastAsia="vi-VN"/>
        </w:rPr>
      </w:pPr>
      <w:r w:rsidRPr="00534284">
        <w:rPr>
          <w:b/>
          <w:bCs/>
          <w:lang w:val="vi-VN" w:eastAsia="vi-VN"/>
        </w:rPr>
        <w:t xml:space="preserve">Đính chính quyết định xử phạt vi phạm hành chính trong lĩnh vực </w:t>
      </w:r>
      <w:r w:rsidRPr="00534284">
        <w:rPr>
          <w:b/>
          <w:bCs/>
          <w:lang w:eastAsia="vi-VN"/>
        </w:rPr>
        <w:t>hàng hải</w:t>
      </w:r>
      <w:r w:rsidRPr="00534284">
        <w:rPr>
          <w:b/>
          <w:bCs/>
          <w:lang w:val="vi-VN" w:eastAsia="vi-VN"/>
        </w:rPr>
        <w:t>*</w:t>
      </w:r>
    </w:p>
    <w:p w14:paraId="16988C95" w14:textId="10935F47" w:rsidR="00981EBC" w:rsidRPr="00207AA3" w:rsidRDefault="00534284" w:rsidP="00534284">
      <w:pPr>
        <w:spacing w:before="60"/>
        <w:jc w:val="center"/>
        <w:rPr>
          <w:b/>
          <w:i/>
          <w:color w:val="212121"/>
          <w:lang w:val="en"/>
        </w:rPr>
      </w:pPr>
      <w:r w:rsidRPr="00207AA3">
        <w:rPr>
          <w:b/>
          <w:i/>
          <w:color w:val="212121"/>
          <w:lang w:val="en"/>
        </w:rPr>
        <w:t>D</w:t>
      </w:r>
      <w:r w:rsidR="00981EBC" w:rsidRPr="00207AA3">
        <w:rPr>
          <w:b/>
          <w:i/>
          <w:color w:val="212121"/>
          <w:lang w:val="en"/>
        </w:rPr>
        <w:t xml:space="preserve">ECISION </w:t>
      </w:r>
    </w:p>
    <w:p w14:paraId="23880F07" w14:textId="023173C2" w:rsidR="00534284" w:rsidRPr="00207AA3" w:rsidRDefault="00534284" w:rsidP="00534284">
      <w:pPr>
        <w:spacing w:before="60"/>
        <w:jc w:val="center"/>
        <w:rPr>
          <w:b/>
        </w:rPr>
      </w:pPr>
      <w:r w:rsidRPr="00207AA3">
        <w:rPr>
          <w:b/>
          <w:i/>
          <w:color w:val="212121"/>
          <w:lang w:val="en"/>
        </w:rPr>
        <w:t xml:space="preserve">on </w:t>
      </w:r>
      <w:r w:rsidR="00AD7B92" w:rsidRPr="00207AA3">
        <w:rPr>
          <w:b/>
          <w:i/>
          <w:color w:val="212121"/>
          <w:lang w:val="en"/>
        </w:rPr>
        <w:t>correcting</w:t>
      </w:r>
      <w:r w:rsidRPr="00207AA3">
        <w:rPr>
          <w:b/>
          <w:i/>
          <w:color w:val="212121"/>
          <w:lang w:val="en"/>
        </w:rPr>
        <w:t xml:space="preserve"> t</w:t>
      </w:r>
      <w:r w:rsidRPr="00207AA3">
        <w:rPr>
          <w:b/>
          <w:bCs/>
          <w:i/>
          <w:lang w:eastAsia="vi-VN"/>
        </w:rPr>
        <w:t xml:space="preserve">he </w:t>
      </w:r>
      <w:r w:rsidR="00AD7B92" w:rsidRPr="00207AA3">
        <w:rPr>
          <w:b/>
          <w:bCs/>
          <w:i/>
          <w:lang w:eastAsia="vi-VN"/>
        </w:rPr>
        <w:t xml:space="preserve">decision </w:t>
      </w:r>
      <w:r w:rsidRPr="00207AA3">
        <w:rPr>
          <w:b/>
          <w:bCs/>
          <w:i/>
          <w:lang w:eastAsia="vi-VN"/>
        </w:rPr>
        <w:t xml:space="preserve">on </w:t>
      </w:r>
      <w:r w:rsidR="0068107C" w:rsidRPr="00207AA3">
        <w:rPr>
          <w:b/>
          <w:bCs/>
          <w:i/>
          <w:lang w:eastAsia="vi-VN"/>
        </w:rPr>
        <w:t>sanctioning of</w:t>
      </w:r>
      <w:r w:rsidRPr="00207AA3">
        <w:rPr>
          <w:b/>
          <w:bCs/>
          <w:i/>
          <w:lang w:eastAsia="vi-VN"/>
        </w:rPr>
        <w:t xml:space="preserve"> administrative violations </w:t>
      </w:r>
      <w:r w:rsidR="00E55F57" w:rsidRPr="00207AA3">
        <w:rPr>
          <w:b/>
          <w:bCs/>
          <w:i/>
          <w:lang w:eastAsia="vi-VN"/>
        </w:rPr>
        <w:t>in the field of maritime</w:t>
      </w:r>
    </w:p>
    <w:p w14:paraId="69F8A45F" w14:textId="77777777" w:rsidR="00B80E1F" w:rsidRDefault="00B80E1F" w:rsidP="00534284">
      <w:pPr>
        <w:spacing w:before="60"/>
        <w:ind w:firstLine="720"/>
        <w:jc w:val="both"/>
        <w:rPr>
          <w:lang w:val="vi-VN" w:eastAsia="vi-VN"/>
        </w:rPr>
      </w:pPr>
    </w:p>
    <w:p w14:paraId="35B53D6F" w14:textId="77777777" w:rsidR="00534284" w:rsidRPr="00534284" w:rsidRDefault="00534284" w:rsidP="00D64727">
      <w:pPr>
        <w:spacing w:before="60"/>
        <w:jc w:val="both"/>
        <w:rPr>
          <w:lang w:eastAsia="vi-VN"/>
        </w:rPr>
      </w:pPr>
      <w:r w:rsidRPr="00534284">
        <w:rPr>
          <w:lang w:val="vi-VN" w:eastAsia="vi-VN"/>
        </w:rPr>
        <w:t>Căn cứ khoản 3 Điều 18 Luật xử lý vi phạm hành chính;</w:t>
      </w:r>
    </w:p>
    <w:p w14:paraId="0502A684" w14:textId="3E32987E" w:rsidR="00534284" w:rsidRPr="00534284" w:rsidRDefault="00534284" w:rsidP="00D64727">
      <w:pPr>
        <w:spacing w:before="60"/>
        <w:jc w:val="both"/>
        <w:rPr>
          <w:i/>
        </w:rPr>
      </w:pPr>
      <w:r w:rsidRPr="00534284">
        <w:rPr>
          <w:i/>
          <w:lang w:eastAsia="vi-VN"/>
        </w:rPr>
        <w:t xml:space="preserve">Pursuant to </w:t>
      </w:r>
      <w:r w:rsidR="00AD7B92">
        <w:rPr>
          <w:i/>
          <w:lang w:eastAsia="vi-VN"/>
        </w:rPr>
        <w:t>the Clause</w:t>
      </w:r>
      <w:r w:rsidR="00AD7B92" w:rsidRPr="00534284">
        <w:rPr>
          <w:i/>
          <w:lang w:eastAsia="vi-VN"/>
        </w:rPr>
        <w:t xml:space="preserve"> </w:t>
      </w:r>
      <w:r w:rsidRPr="00534284">
        <w:rPr>
          <w:i/>
          <w:lang w:eastAsia="vi-VN"/>
        </w:rPr>
        <w:t>3 Article 18 of the Code on Handling of Administrative Violations</w:t>
      </w:r>
    </w:p>
    <w:p w14:paraId="51BACB9A" w14:textId="77777777" w:rsidR="00534284" w:rsidRPr="00534284" w:rsidRDefault="00534284" w:rsidP="00D64727">
      <w:pPr>
        <w:spacing w:before="60"/>
        <w:jc w:val="both"/>
        <w:rPr>
          <w:lang w:eastAsia="vi-VN"/>
        </w:rPr>
      </w:pPr>
      <w:r w:rsidRPr="00534284">
        <w:rPr>
          <w:lang w:val="vi-VN" w:eastAsia="vi-VN"/>
        </w:rPr>
        <w:t>Căn cứ Điều 6a Nghị định số 81/2013/NĐ-CP ngày 19 tháng 7 năm 2013 của Chính phủ quy định chi tiết một số điều và biện pháp thi hành Luật xử lý vi phạm hành chính (được sửa đổi, bổ sung theo quy định tại khoản 8 Điều 1 Nghị định số 97/2017/NĐ-CP ngày 18 tháng 8 năm 2017 của Chính phủ sửa đ</w:t>
      </w:r>
      <w:r w:rsidRPr="00534284">
        <w:t>ổ</w:t>
      </w:r>
      <w:r w:rsidRPr="00534284">
        <w:rPr>
          <w:lang w:val="vi-VN" w:eastAsia="vi-VN"/>
        </w:rPr>
        <w:t>i, bổ sung một số điều của Nghị định số 81/2013/NĐ-CP);</w:t>
      </w:r>
    </w:p>
    <w:p w14:paraId="0621AEE3" w14:textId="558C10BC" w:rsidR="00534284" w:rsidRPr="00534284" w:rsidRDefault="00AD7B92" w:rsidP="00D6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i/>
          <w:color w:val="212121"/>
          <w:lang w:val="en"/>
        </w:rPr>
      </w:pPr>
      <w:r w:rsidRPr="00E11075">
        <w:rPr>
          <w:i/>
          <w:lang w:val="x-none" w:eastAsia="vi-VN"/>
        </w:rPr>
        <w:t xml:space="preserve">Pursuant to </w:t>
      </w:r>
      <w:r>
        <w:rPr>
          <w:i/>
          <w:lang w:val="x-none" w:eastAsia="vi-VN"/>
        </w:rPr>
        <w:t xml:space="preserve">the </w:t>
      </w:r>
      <w:r w:rsidRPr="00E11075">
        <w:rPr>
          <w:i/>
          <w:lang w:val="x-none" w:eastAsia="vi-VN"/>
        </w:rPr>
        <w:t xml:space="preserve">Article 6a </w:t>
      </w:r>
      <w:r>
        <w:rPr>
          <w:i/>
          <w:lang w:val="x-none" w:eastAsia="vi-VN"/>
        </w:rPr>
        <w:t xml:space="preserve">of the Government’s </w:t>
      </w:r>
      <w:r w:rsidRPr="00E11075">
        <w:rPr>
          <w:i/>
          <w:lang w:val="x-none" w:eastAsia="vi-VN"/>
        </w:rPr>
        <w:t xml:space="preserve">Decree No.81/2013/NĐ-CP dated </w:t>
      </w:r>
      <w:r>
        <w:rPr>
          <w:i/>
          <w:lang w:val="x-none" w:eastAsia="vi-VN"/>
        </w:rPr>
        <w:t xml:space="preserve">19 </w:t>
      </w:r>
      <w:r w:rsidRPr="00E11075">
        <w:rPr>
          <w:i/>
          <w:lang w:val="x-none" w:eastAsia="vi-VN"/>
        </w:rPr>
        <w:t>July 2013 stipulat</w:t>
      </w:r>
      <w:r>
        <w:rPr>
          <w:i/>
          <w:lang w:val="x-none" w:eastAsia="vi-VN"/>
        </w:rPr>
        <w:t>ing</w:t>
      </w:r>
      <w:r w:rsidRPr="00E11075">
        <w:rPr>
          <w:i/>
          <w:lang w:val="x-none" w:eastAsia="vi-VN"/>
        </w:rPr>
        <w:t xml:space="preserve"> a </w:t>
      </w:r>
      <w:r w:rsidRPr="00E11075">
        <w:rPr>
          <w:i/>
          <w:color w:val="212121"/>
          <w:lang w:val="en" w:eastAsia="x-none"/>
        </w:rPr>
        <w:t>number of articles and measures to implement the Code on Handling Administrative Violations</w:t>
      </w:r>
      <w:r w:rsidRPr="00E11075">
        <w:rPr>
          <w:i/>
          <w:lang w:val="x-none" w:eastAsia="vi-VN"/>
        </w:rPr>
        <w:t xml:space="preserve"> (</w:t>
      </w:r>
      <w:r w:rsidRPr="00E11075">
        <w:rPr>
          <w:i/>
          <w:color w:val="212121"/>
          <w:lang w:val="en" w:eastAsia="x-none"/>
        </w:rPr>
        <w:t xml:space="preserve">amended and supplemented according to the provisions in </w:t>
      </w:r>
      <w:r>
        <w:rPr>
          <w:i/>
          <w:color w:val="212121"/>
          <w:lang w:val="en" w:eastAsia="x-none"/>
        </w:rPr>
        <w:t>the Clause</w:t>
      </w:r>
      <w:r w:rsidRPr="00E11075">
        <w:rPr>
          <w:i/>
          <w:color w:val="212121"/>
          <w:lang w:val="en" w:eastAsia="x-none"/>
        </w:rPr>
        <w:t xml:space="preserve"> 8 Article 1 of the </w:t>
      </w:r>
      <w:r>
        <w:rPr>
          <w:i/>
          <w:color w:val="212121"/>
          <w:lang w:val="en" w:eastAsia="x-none"/>
        </w:rPr>
        <w:t xml:space="preserve">Government’s </w:t>
      </w:r>
      <w:r w:rsidRPr="00E11075">
        <w:rPr>
          <w:i/>
          <w:color w:val="212121"/>
          <w:lang w:val="en" w:eastAsia="x-none"/>
        </w:rPr>
        <w:t xml:space="preserve">Decree No. 97/2017 / ND-CP dated </w:t>
      </w:r>
      <w:r>
        <w:rPr>
          <w:i/>
          <w:color w:val="212121"/>
          <w:lang w:val="en" w:eastAsia="x-none"/>
        </w:rPr>
        <w:t xml:space="preserve">18 </w:t>
      </w:r>
      <w:r w:rsidRPr="00E11075">
        <w:rPr>
          <w:i/>
          <w:color w:val="212121"/>
          <w:lang w:val="en" w:eastAsia="x-none"/>
        </w:rPr>
        <w:t>August 2017</w:t>
      </w:r>
      <w:r>
        <w:rPr>
          <w:i/>
          <w:color w:val="212121"/>
          <w:lang w:val="en" w:eastAsia="x-none"/>
        </w:rPr>
        <w:t xml:space="preserve">on </w:t>
      </w:r>
      <w:r w:rsidRPr="00E11075">
        <w:rPr>
          <w:i/>
          <w:color w:val="212121"/>
          <w:lang w:val="en" w:eastAsia="x-none"/>
        </w:rPr>
        <w:t xml:space="preserve">amending and supplementing a number of articles of </w:t>
      </w:r>
      <w:r>
        <w:rPr>
          <w:i/>
          <w:color w:val="212121"/>
          <w:lang w:val="en" w:eastAsia="x-none"/>
        </w:rPr>
        <w:t xml:space="preserve">the </w:t>
      </w:r>
      <w:r w:rsidRPr="00E11075">
        <w:rPr>
          <w:i/>
          <w:color w:val="212121"/>
          <w:lang w:val="en" w:eastAsia="x-none"/>
        </w:rPr>
        <w:t>Decree No. 81/ ND-CP)</w:t>
      </w:r>
      <w:r w:rsidR="00534284" w:rsidRPr="00534284">
        <w:rPr>
          <w:i/>
          <w:color w:val="212121"/>
          <w:lang w:val="en"/>
        </w:rPr>
        <w:t>;</w:t>
      </w:r>
    </w:p>
    <w:p w14:paraId="553EE912" w14:textId="77777777" w:rsidR="00534284" w:rsidRPr="00534284" w:rsidRDefault="00534284" w:rsidP="00D64727">
      <w:pPr>
        <w:spacing w:before="60"/>
        <w:jc w:val="both"/>
        <w:rPr>
          <w:lang w:eastAsia="vi-VN"/>
        </w:rPr>
      </w:pPr>
      <w:r w:rsidRPr="00534284">
        <w:rPr>
          <w:lang w:val="vi-VN" w:eastAsia="vi-VN"/>
        </w:rPr>
        <w:t>Căn cứ Quyết định về việc giao quyền x</w:t>
      </w:r>
      <w:r w:rsidRPr="00534284">
        <w:t xml:space="preserve">ử </w:t>
      </w:r>
      <w:r w:rsidRPr="00534284">
        <w:rPr>
          <w:lang w:val="vi-VN" w:eastAsia="vi-VN"/>
        </w:rPr>
        <w:t xml:space="preserve">phạt vi phạm hành chính số </w:t>
      </w:r>
      <w:r w:rsidRPr="00534284">
        <w:t>……….</w:t>
      </w:r>
      <w:r w:rsidRPr="00534284">
        <w:rPr>
          <w:lang w:val="vi-VN" w:eastAsia="vi-VN"/>
        </w:rPr>
        <w:t xml:space="preserve">/QĐ-GQXP ngày </w:t>
      </w:r>
      <w:r w:rsidRPr="00534284">
        <w:t>…….</w:t>
      </w:r>
      <w:r w:rsidRPr="00534284">
        <w:rPr>
          <w:lang w:val="vi-VN" w:eastAsia="vi-VN"/>
        </w:rPr>
        <w:t>/</w:t>
      </w:r>
      <w:r w:rsidRPr="00534284">
        <w:t>……</w:t>
      </w:r>
      <w:r w:rsidRPr="00534284">
        <w:rPr>
          <w:lang w:val="vi-VN" w:eastAsia="vi-VN"/>
        </w:rPr>
        <w:t>/</w:t>
      </w:r>
      <w:r w:rsidRPr="00534284">
        <w:t xml:space="preserve">…….. </w:t>
      </w:r>
      <w:r w:rsidRPr="00534284">
        <w:rPr>
          <w:lang w:val="vi-VN" w:eastAsia="vi-VN"/>
        </w:rPr>
        <w:t>(nếu có);</w:t>
      </w:r>
    </w:p>
    <w:p w14:paraId="698030A0" w14:textId="6FA26033" w:rsidR="00534284" w:rsidRPr="00534284" w:rsidRDefault="00C37D4A" w:rsidP="00D64727">
      <w:pPr>
        <w:spacing w:before="60"/>
        <w:jc w:val="both"/>
        <w:rPr>
          <w:i/>
          <w:lang w:eastAsia="vi-VN"/>
        </w:rPr>
      </w:pPr>
      <w:r>
        <w:rPr>
          <w:i/>
          <w:color w:val="212121"/>
          <w:shd w:val="clear" w:color="auto" w:fill="FFFFFF"/>
        </w:rPr>
        <w:t>In accordance with</w:t>
      </w:r>
      <w:r w:rsidR="00AD7B92" w:rsidRPr="00E11075">
        <w:rPr>
          <w:i/>
          <w:color w:val="212121"/>
          <w:shd w:val="clear" w:color="auto" w:fill="FFFFFF"/>
        </w:rPr>
        <w:t xml:space="preserve"> the Decision on </w:t>
      </w:r>
      <w:r w:rsidR="007D4AE3">
        <w:rPr>
          <w:i/>
          <w:color w:val="212121"/>
          <w:shd w:val="clear" w:color="auto" w:fill="FFFFFF"/>
        </w:rPr>
        <w:t>empowerment for</w:t>
      </w:r>
      <w:r w:rsidR="00AD7B92" w:rsidRPr="00E11075">
        <w:rPr>
          <w:i/>
          <w:color w:val="212121"/>
          <w:shd w:val="clear" w:color="auto" w:fill="FFFFFF"/>
        </w:rPr>
        <w:t xml:space="preserve"> </w:t>
      </w:r>
      <w:r w:rsidR="00AD7B92">
        <w:rPr>
          <w:i/>
          <w:color w:val="212121"/>
          <w:shd w:val="clear" w:color="auto" w:fill="FFFFFF"/>
        </w:rPr>
        <w:t>santioning of</w:t>
      </w:r>
      <w:r w:rsidR="00AD7B92" w:rsidRPr="00E11075">
        <w:rPr>
          <w:i/>
          <w:color w:val="212121"/>
          <w:shd w:val="clear" w:color="auto" w:fill="FFFFFF"/>
        </w:rPr>
        <w:t xml:space="preserve"> administrative violations </w:t>
      </w:r>
      <w:r w:rsidR="00AD7B92">
        <w:rPr>
          <w:i/>
          <w:color w:val="212121"/>
          <w:shd w:val="clear" w:color="auto" w:fill="FFFFFF"/>
        </w:rPr>
        <w:t xml:space="preserve">No. </w:t>
      </w:r>
      <w:r w:rsidR="00AD7B92" w:rsidRPr="00E11075">
        <w:rPr>
          <w:i/>
          <w:color w:val="212121"/>
          <w:shd w:val="clear" w:color="auto" w:fill="FFFFFF"/>
        </w:rPr>
        <w:t>……./</w:t>
      </w:r>
      <w:r w:rsidR="00AD7B92">
        <w:rPr>
          <w:i/>
          <w:color w:val="212121"/>
          <w:shd w:val="clear" w:color="auto" w:fill="FFFFFF"/>
        </w:rPr>
        <w:t xml:space="preserve">QD-GQXP dated </w:t>
      </w:r>
      <w:r w:rsidR="00D64727" w:rsidRPr="00534284">
        <w:t>…….</w:t>
      </w:r>
      <w:r w:rsidR="00D64727" w:rsidRPr="00534284">
        <w:rPr>
          <w:lang w:val="vi-VN" w:eastAsia="vi-VN"/>
        </w:rPr>
        <w:t>/</w:t>
      </w:r>
      <w:r w:rsidR="00D64727" w:rsidRPr="00534284">
        <w:t>……</w:t>
      </w:r>
      <w:r w:rsidR="00D64727" w:rsidRPr="00534284">
        <w:rPr>
          <w:lang w:val="vi-VN" w:eastAsia="vi-VN"/>
        </w:rPr>
        <w:t>/</w:t>
      </w:r>
      <w:r w:rsidR="00D64727" w:rsidRPr="00534284">
        <w:t>……..</w:t>
      </w:r>
      <w:r w:rsidR="00D64727">
        <w:rPr>
          <w:i/>
          <w:color w:val="212121"/>
          <w:shd w:val="clear" w:color="auto" w:fill="FFFFFF"/>
        </w:rPr>
        <w:t xml:space="preserve"> </w:t>
      </w:r>
      <w:r w:rsidR="00AD7B92">
        <w:rPr>
          <w:i/>
          <w:color w:val="212121"/>
          <w:shd w:val="clear" w:color="auto" w:fill="FFFFFF"/>
        </w:rPr>
        <w:t>(if any</w:t>
      </w:r>
      <w:r w:rsidR="00534284" w:rsidRPr="00534284">
        <w:rPr>
          <w:i/>
          <w:color w:val="212121"/>
          <w:shd w:val="clear" w:color="auto" w:fill="FFFFFF"/>
        </w:rPr>
        <w:t>).</w:t>
      </w:r>
      <w:r w:rsidR="00534284" w:rsidRPr="00534284">
        <w:rPr>
          <w:i/>
          <w:lang w:val="vi-VN" w:eastAsia="vi-VN"/>
        </w:rPr>
        <w:t xml:space="preserve"> </w:t>
      </w:r>
    </w:p>
    <w:p w14:paraId="75D66933" w14:textId="77777777" w:rsidR="00534284" w:rsidRPr="00534284" w:rsidRDefault="00534284" w:rsidP="00D64727">
      <w:pPr>
        <w:spacing w:before="60"/>
        <w:jc w:val="both"/>
      </w:pPr>
      <w:r w:rsidRPr="00534284">
        <w:rPr>
          <w:lang w:val="vi-VN" w:eastAsia="vi-VN"/>
        </w:rPr>
        <w:t>Xét đề nghị của</w:t>
      </w:r>
      <w:r w:rsidRPr="00534284">
        <w:rPr>
          <w:vertAlign w:val="superscript"/>
          <w:lang w:val="vi-VN" w:eastAsia="vi-VN"/>
        </w:rPr>
        <w:t>(3)</w:t>
      </w:r>
      <w:r w:rsidRPr="00534284">
        <w:t xml:space="preserve"> ............................................................................................................ </w:t>
      </w:r>
    </w:p>
    <w:p w14:paraId="3D8ECC21" w14:textId="70F4F5E4" w:rsidR="00534284" w:rsidRPr="00534284" w:rsidRDefault="00534284" w:rsidP="00D64727">
      <w:pPr>
        <w:spacing w:before="60"/>
        <w:jc w:val="both"/>
        <w:outlineLvl w:val="0"/>
        <w:rPr>
          <w:i/>
          <w:lang w:eastAsia="vi-VN"/>
        </w:rPr>
      </w:pPr>
      <w:r w:rsidRPr="00534284">
        <w:rPr>
          <w:i/>
          <w:lang w:eastAsia="vi-VN"/>
        </w:rPr>
        <w:t>At the proposal of</w:t>
      </w:r>
      <w:r w:rsidR="00B062FE">
        <w:rPr>
          <w:i/>
          <w:lang w:eastAsia="vi-VN"/>
        </w:rPr>
        <w:t>:</w:t>
      </w:r>
      <w:r w:rsidR="00B062FE" w:rsidRPr="00B062FE">
        <w:t xml:space="preserve"> </w:t>
      </w:r>
      <w:r w:rsidR="00B062FE" w:rsidRPr="00534284">
        <w:t>...........................................................................................................</w:t>
      </w:r>
    </w:p>
    <w:p w14:paraId="2A39D88B" w14:textId="77777777" w:rsidR="00534284" w:rsidRPr="00534284" w:rsidRDefault="00534284" w:rsidP="00D64727">
      <w:pPr>
        <w:spacing w:before="60"/>
        <w:jc w:val="both"/>
      </w:pPr>
      <w:r w:rsidRPr="00534284">
        <w:rPr>
          <w:lang w:val="vi-VN" w:eastAsia="vi-VN"/>
        </w:rPr>
        <w:t xml:space="preserve">Tôi: </w:t>
      </w:r>
      <w:r w:rsidRPr="00534284">
        <w:t xml:space="preserve">.................................................................................................................................. </w:t>
      </w:r>
    </w:p>
    <w:p w14:paraId="08351C13" w14:textId="02965BB5" w:rsidR="00534284" w:rsidRPr="00534284" w:rsidRDefault="00534284" w:rsidP="00D64727">
      <w:pPr>
        <w:spacing w:before="60"/>
        <w:jc w:val="both"/>
        <w:outlineLvl w:val="0"/>
        <w:rPr>
          <w:i/>
          <w:lang w:eastAsia="vi-VN"/>
        </w:rPr>
      </w:pPr>
      <w:r w:rsidRPr="00534284">
        <w:rPr>
          <w:i/>
          <w:lang w:eastAsia="vi-VN"/>
        </w:rPr>
        <w:t>I</w:t>
      </w:r>
      <w:r w:rsidR="00AD7B92">
        <w:rPr>
          <w:i/>
          <w:lang w:eastAsia="vi-VN"/>
        </w:rPr>
        <w:t xml:space="preserve"> </w:t>
      </w:r>
      <w:r w:rsidRPr="00534284">
        <w:rPr>
          <w:i/>
          <w:lang w:eastAsia="vi-VN"/>
        </w:rPr>
        <w:t>am</w:t>
      </w:r>
    </w:p>
    <w:p w14:paraId="7882B4A1" w14:textId="77777777" w:rsidR="00534284" w:rsidRPr="00534284" w:rsidRDefault="00534284" w:rsidP="00D64727">
      <w:pPr>
        <w:spacing w:before="60"/>
        <w:jc w:val="both"/>
      </w:pPr>
      <w:r w:rsidRPr="00534284">
        <w:rPr>
          <w:lang w:val="vi-VN" w:eastAsia="vi-VN"/>
        </w:rPr>
        <w:t xml:space="preserve">Chức vụ </w:t>
      </w:r>
      <w:r w:rsidRPr="00534284">
        <w:rPr>
          <w:vertAlign w:val="superscript"/>
        </w:rPr>
        <w:t>(</w:t>
      </w:r>
      <w:r w:rsidRPr="00534284">
        <w:rPr>
          <w:vertAlign w:val="superscript"/>
          <w:lang w:val="vi-VN" w:eastAsia="vi-VN"/>
        </w:rPr>
        <w:t>4)</w:t>
      </w:r>
      <w:r w:rsidRPr="00534284">
        <w:rPr>
          <w:lang w:val="vi-VN" w:eastAsia="vi-VN"/>
        </w:rPr>
        <w:t>:</w:t>
      </w:r>
      <w:r w:rsidRPr="00534284">
        <w:t xml:space="preserve"> ......................................................................................................................</w:t>
      </w:r>
    </w:p>
    <w:p w14:paraId="49587960" w14:textId="77777777" w:rsidR="00534284" w:rsidRPr="00534284" w:rsidRDefault="00534284" w:rsidP="00D64727">
      <w:pPr>
        <w:spacing w:before="60"/>
        <w:rPr>
          <w:i/>
        </w:rPr>
      </w:pPr>
      <w:r w:rsidRPr="00534284">
        <w:rPr>
          <w:i/>
        </w:rPr>
        <w:t>Designation: …………………………………………………………………………………….</w:t>
      </w:r>
    </w:p>
    <w:p w14:paraId="62353F80" w14:textId="77777777" w:rsidR="00534284" w:rsidRPr="00534284" w:rsidRDefault="00534284" w:rsidP="001C168A">
      <w:pPr>
        <w:spacing w:before="60"/>
        <w:jc w:val="center"/>
        <w:outlineLvl w:val="0"/>
        <w:rPr>
          <w:b/>
          <w:bCs/>
          <w:lang w:eastAsia="vi-VN"/>
        </w:rPr>
      </w:pPr>
      <w:r w:rsidRPr="00534284">
        <w:rPr>
          <w:b/>
          <w:bCs/>
          <w:lang w:val="vi-VN" w:eastAsia="vi-VN"/>
        </w:rPr>
        <w:t>QUYẾT ĐỊNH:</w:t>
      </w:r>
    </w:p>
    <w:p w14:paraId="2FD1F35C" w14:textId="27838119" w:rsidR="00534284" w:rsidRPr="002178C7" w:rsidRDefault="00534284" w:rsidP="00534284">
      <w:pPr>
        <w:spacing w:before="60"/>
        <w:jc w:val="center"/>
        <w:rPr>
          <w:b/>
          <w:i/>
        </w:rPr>
      </w:pPr>
      <w:r w:rsidRPr="002178C7">
        <w:rPr>
          <w:b/>
          <w:bCs/>
          <w:i/>
          <w:lang w:eastAsia="vi-VN"/>
        </w:rPr>
        <w:t>H</w:t>
      </w:r>
      <w:r w:rsidR="00AD7B92" w:rsidRPr="002178C7">
        <w:rPr>
          <w:b/>
          <w:bCs/>
          <w:i/>
          <w:lang w:eastAsia="vi-VN"/>
        </w:rPr>
        <w:t>EREBY DECIDE</w:t>
      </w:r>
      <w:r w:rsidRPr="002178C7">
        <w:rPr>
          <w:b/>
          <w:bCs/>
          <w:i/>
          <w:lang w:eastAsia="vi-VN"/>
        </w:rPr>
        <w:t>:</w:t>
      </w:r>
    </w:p>
    <w:p w14:paraId="2471CC71" w14:textId="7F1F024D" w:rsidR="00534284" w:rsidRPr="002178C7" w:rsidRDefault="00534284" w:rsidP="004C1E41">
      <w:pPr>
        <w:spacing w:before="60"/>
        <w:jc w:val="both"/>
        <w:rPr>
          <w:lang w:val="vi-VN"/>
        </w:rPr>
      </w:pPr>
      <w:r w:rsidRPr="00534284">
        <w:rPr>
          <w:b/>
          <w:bCs/>
          <w:lang w:val="vi-VN" w:eastAsia="vi-VN"/>
        </w:rPr>
        <w:t>Điều 1.</w:t>
      </w:r>
      <w:r w:rsidRPr="00534284">
        <w:rPr>
          <w:lang w:val="vi-VN" w:eastAsia="vi-VN"/>
        </w:rPr>
        <w:t xml:space="preserve"> Đính chính Quyết định số </w:t>
      </w:r>
      <w:r w:rsidRPr="002178C7">
        <w:rPr>
          <w:lang w:val="vi-VN"/>
        </w:rPr>
        <w:t>…..</w:t>
      </w:r>
      <w:r w:rsidRPr="00534284">
        <w:rPr>
          <w:lang w:val="vi-VN" w:eastAsia="vi-VN"/>
        </w:rPr>
        <w:t xml:space="preserve">/QĐ-XPVPHC ngày </w:t>
      </w:r>
      <w:r w:rsidRPr="002178C7">
        <w:rPr>
          <w:lang w:val="vi-VN"/>
        </w:rPr>
        <w:t>…..</w:t>
      </w:r>
      <w:r w:rsidRPr="00534284">
        <w:rPr>
          <w:lang w:val="vi-VN" w:eastAsia="vi-VN"/>
        </w:rPr>
        <w:t xml:space="preserve">/ </w:t>
      </w:r>
      <w:r w:rsidRPr="002178C7">
        <w:rPr>
          <w:lang w:val="vi-VN"/>
        </w:rPr>
        <w:t>…..</w:t>
      </w:r>
      <w:r w:rsidR="00F134FD">
        <w:rPr>
          <w:lang w:val="vi-VN" w:eastAsia="vi-VN"/>
        </w:rPr>
        <w:t>/</w:t>
      </w:r>
      <w:r w:rsidRPr="002178C7">
        <w:rPr>
          <w:lang w:val="vi-VN"/>
        </w:rPr>
        <w:t xml:space="preserve">….. </w:t>
      </w:r>
      <w:r w:rsidRPr="00534284">
        <w:rPr>
          <w:lang w:val="vi-VN" w:eastAsia="vi-VN"/>
        </w:rPr>
        <w:t xml:space="preserve">của </w:t>
      </w:r>
      <w:r w:rsidRPr="002178C7">
        <w:rPr>
          <w:vertAlign w:val="superscript"/>
          <w:lang w:val="vi-VN"/>
        </w:rPr>
        <w:t>(5)</w:t>
      </w:r>
      <w:r w:rsidRPr="002178C7">
        <w:rPr>
          <w:lang w:val="vi-VN"/>
        </w:rPr>
        <w:t xml:space="preserve"> ……….. </w:t>
      </w:r>
      <w:r w:rsidRPr="00534284">
        <w:rPr>
          <w:lang w:val="vi-VN" w:eastAsia="vi-VN"/>
        </w:rPr>
        <w:t xml:space="preserve">xử phạt vi phạm hành chính đối với </w:t>
      </w:r>
      <w:r w:rsidRPr="00534284">
        <w:rPr>
          <w:i/>
          <w:iCs/>
          <w:lang w:val="vi-VN" w:eastAsia="vi-VN"/>
        </w:rPr>
        <w:t>(ông (bà)/tổ chức)</w:t>
      </w:r>
      <w:r w:rsidRPr="00534284">
        <w:rPr>
          <w:lang w:val="vi-VN" w:eastAsia="vi-VN"/>
        </w:rPr>
        <w:t xml:space="preserve"> </w:t>
      </w:r>
      <w:r w:rsidRPr="00534284">
        <w:rPr>
          <w:shd w:val="solid" w:color="FFFFFF" w:fill="auto"/>
          <w:lang w:val="vi-VN" w:eastAsia="vi-VN"/>
        </w:rPr>
        <w:t>có</w:t>
      </w:r>
      <w:r w:rsidRPr="00534284">
        <w:rPr>
          <w:lang w:val="vi-VN" w:eastAsia="vi-VN"/>
        </w:rPr>
        <w:t xml:space="preserve"> tên sau đây:</w:t>
      </w:r>
    </w:p>
    <w:p w14:paraId="3CBCD17C" w14:textId="27C552DB" w:rsidR="00534284" w:rsidRPr="00534284" w:rsidRDefault="00534284" w:rsidP="004C1E41">
      <w:pPr>
        <w:spacing w:before="60"/>
        <w:jc w:val="both"/>
        <w:rPr>
          <w:bCs/>
          <w:i/>
          <w:lang w:eastAsia="vi-VN"/>
        </w:rPr>
      </w:pPr>
      <w:r w:rsidRPr="00534284">
        <w:rPr>
          <w:i/>
          <w:lang w:eastAsia="vi-VN"/>
        </w:rPr>
        <w:t>Article 1.</w:t>
      </w:r>
      <w:r w:rsidR="00AD7B92">
        <w:rPr>
          <w:i/>
          <w:lang w:eastAsia="vi-VN"/>
        </w:rPr>
        <w:t xml:space="preserve"> To correct </w:t>
      </w:r>
      <w:r w:rsidR="00AD7B92">
        <w:rPr>
          <w:i/>
          <w:color w:val="212121"/>
          <w:lang w:val="en"/>
        </w:rPr>
        <w:t>t</w:t>
      </w:r>
      <w:r w:rsidRPr="00534284">
        <w:rPr>
          <w:bCs/>
          <w:i/>
          <w:lang w:eastAsia="vi-VN"/>
        </w:rPr>
        <w:t>he Decision</w:t>
      </w:r>
      <w:r w:rsidR="00770C9C" w:rsidRPr="00770C9C">
        <w:rPr>
          <w:bCs/>
          <w:i/>
          <w:lang w:eastAsia="vi-VN"/>
        </w:rPr>
        <w:t xml:space="preserve"> </w:t>
      </w:r>
      <w:r w:rsidR="00770C9C">
        <w:rPr>
          <w:bCs/>
          <w:i/>
          <w:lang w:eastAsia="vi-VN"/>
        </w:rPr>
        <w:t>No.</w:t>
      </w:r>
      <w:r w:rsidR="00770C9C" w:rsidRPr="00534284">
        <w:rPr>
          <w:bCs/>
          <w:i/>
          <w:lang w:eastAsia="vi-VN"/>
        </w:rPr>
        <w:t>…./</w:t>
      </w:r>
      <w:r w:rsidR="00770C9C">
        <w:rPr>
          <w:bCs/>
          <w:i/>
          <w:lang w:eastAsia="vi-VN"/>
        </w:rPr>
        <w:t xml:space="preserve">QD-XPVPHC dated </w:t>
      </w:r>
      <w:r w:rsidR="00F134FD" w:rsidRPr="002178C7">
        <w:rPr>
          <w:lang w:val="vi-VN"/>
        </w:rPr>
        <w:t>…..</w:t>
      </w:r>
      <w:r w:rsidR="00F134FD" w:rsidRPr="00534284">
        <w:rPr>
          <w:lang w:val="vi-VN" w:eastAsia="vi-VN"/>
        </w:rPr>
        <w:t xml:space="preserve">/ </w:t>
      </w:r>
      <w:r w:rsidR="00F134FD" w:rsidRPr="002178C7">
        <w:rPr>
          <w:lang w:val="vi-VN"/>
        </w:rPr>
        <w:t>…..</w:t>
      </w:r>
      <w:r w:rsidR="00F134FD">
        <w:rPr>
          <w:lang w:val="vi-VN" w:eastAsia="vi-VN"/>
        </w:rPr>
        <w:t>/</w:t>
      </w:r>
      <w:r w:rsidR="00F134FD" w:rsidRPr="002178C7">
        <w:rPr>
          <w:lang w:val="vi-VN"/>
        </w:rPr>
        <w:t xml:space="preserve">….. </w:t>
      </w:r>
      <w:r w:rsidR="00770C9C">
        <w:rPr>
          <w:bCs/>
          <w:i/>
          <w:lang w:eastAsia="vi-VN"/>
        </w:rPr>
        <w:t>of</w:t>
      </w:r>
      <w:r w:rsidR="009A379E">
        <w:rPr>
          <w:bCs/>
          <w:i/>
          <w:lang w:eastAsia="vi-VN"/>
        </w:rPr>
        <w:t>……………..</w:t>
      </w:r>
      <w:r w:rsidRPr="00534284">
        <w:rPr>
          <w:bCs/>
          <w:i/>
          <w:lang w:eastAsia="vi-VN"/>
        </w:rPr>
        <w:t xml:space="preserve">on </w:t>
      </w:r>
      <w:r w:rsidR="0068107C">
        <w:rPr>
          <w:bCs/>
          <w:i/>
          <w:lang w:eastAsia="vi-VN"/>
        </w:rPr>
        <w:t>sanctioning of</w:t>
      </w:r>
      <w:r w:rsidRPr="00534284">
        <w:rPr>
          <w:bCs/>
          <w:i/>
          <w:lang w:eastAsia="vi-VN"/>
        </w:rPr>
        <w:t xml:space="preserve"> administrative violations</w:t>
      </w:r>
      <w:r w:rsidR="009A379E">
        <w:rPr>
          <w:bCs/>
          <w:i/>
          <w:lang w:eastAsia="vi-VN"/>
        </w:rPr>
        <w:t xml:space="preserve"> </w:t>
      </w:r>
      <w:r w:rsidR="00E66E2D">
        <w:rPr>
          <w:bCs/>
          <w:i/>
          <w:lang w:eastAsia="vi-VN"/>
        </w:rPr>
        <w:t>toward</w:t>
      </w:r>
      <w:r w:rsidR="00AD7B92">
        <w:rPr>
          <w:bCs/>
          <w:i/>
          <w:lang w:eastAsia="vi-VN"/>
        </w:rPr>
        <w:t xml:space="preserve"> </w:t>
      </w:r>
      <w:r w:rsidR="0070182C">
        <w:rPr>
          <w:bCs/>
          <w:i/>
          <w:lang w:eastAsia="vi-VN"/>
        </w:rPr>
        <w:t>Mr.(Ms.)/</w:t>
      </w:r>
      <w:r w:rsidR="00E66E2D">
        <w:rPr>
          <w:bCs/>
          <w:i/>
          <w:lang w:eastAsia="vi-VN"/>
        </w:rPr>
        <w:t>o</w:t>
      </w:r>
      <w:r w:rsidR="0070182C">
        <w:rPr>
          <w:bCs/>
          <w:i/>
          <w:lang w:eastAsia="vi-VN"/>
        </w:rPr>
        <w:t>rganization</w:t>
      </w:r>
      <w:r w:rsidR="00F134FD">
        <w:rPr>
          <w:bCs/>
          <w:i/>
          <w:lang w:eastAsia="vi-VN"/>
        </w:rPr>
        <w:t xml:space="preserve"> as the following name</w:t>
      </w:r>
      <w:r w:rsidRPr="00534284">
        <w:rPr>
          <w:bCs/>
          <w:i/>
          <w:lang w:eastAsia="vi-VN"/>
        </w:rPr>
        <w:t>:</w:t>
      </w:r>
    </w:p>
    <w:p w14:paraId="32BD51FF" w14:textId="77777777" w:rsidR="00534284" w:rsidRPr="00534284" w:rsidRDefault="00534284" w:rsidP="004C1E41">
      <w:pPr>
        <w:spacing w:before="60"/>
        <w:jc w:val="both"/>
      </w:pPr>
      <w:r w:rsidRPr="00534284">
        <w:rPr>
          <w:lang w:val="vi-VN" w:eastAsia="vi-VN"/>
        </w:rPr>
        <w:t>(1. Họ và tên):</w:t>
      </w:r>
      <w:r w:rsidRPr="00534284">
        <w:t xml:space="preserve">……………………………………………………… </w:t>
      </w:r>
      <w:r w:rsidRPr="00534284">
        <w:rPr>
          <w:lang w:val="vi-VN" w:eastAsia="vi-VN"/>
        </w:rPr>
        <w:t>Giới tính:</w:t>
      </w:r>
      <w:r w:rsidRPr="00534284">
        <w:t xml:space="preserve"> ...................... </w:t>
      </w:r>
    </w:p>
    <w:p w14:paraId="23FF7636" w14:textId="58086EBA" w:rsidR="00534284" w:rsidRPr="00534284" w:rsidRDefault="00534284" w:rsidP="004C1E41">
      <w:pPr>
        <w:spacing w:before="60"/>
        <w:jc w:val="both"/>
        <w:rPr>
          <w:i/>
        </w:rPr>
      </w:pPr>
      <w:r w:rsidRPr="00534284">
        <w:rPr>
          <w:i/>
        </w:rPr>
        <w:t>Full name:………………………………………………</w:t>
      </w:r>
      <w:r w:rsidR="00430697">
        <w:rPr>
          <w:i/>
        </w:rPr>
        <w:t>……</w:t>
      </w:r>
      <w:r w:rsidRPr="00534284">
        <w:rPr>
          <w:i/>
        </w:rPr>
        <w:t>……………..</w:t>
      </w:r>
      <w:r w:rsidR="0039439B">
        <w:rPr>
          <w:i/>
        </w:rPr>
        <w:t>Sex</w:t>
      </w:r>
      <w:r w:rsidRPr="00534284">
        <w:rPr>
          <w:i/>
        </w:rPr>
        <w:t>:……………….</w:t>
      </w:r>
    </w:p>
    <w:p w14:paraId="1A66AF8A" w14:textId="77777777" w:rsidR="00534284" w:rsidRPr="00534284" w:rsidRDefault="00534284" w:rsidP="004C1E41">
      <w:pPr>
        <w:spacing w:before="60"/>
        <w:jc w:val="both"/>
      </w:pPr>
      <w:r w:rsidRPr="00534284">
        <w:rPr>
          <w:lang w:val="vi-VN" w:eastAsia="vi-VN"/>
        </w:rPr>
        <w:t xml:space="preserve">Ngày, tháng, năm sinh: </w:t>
      </w:r>
      <w:r w:rsidRPr="00534284">
        <w:t>…….</w:t>
      </w:r>
      <w:r w:rsidRPr="00534284">
        <w:rPr>
          <w:lang w:val="vi-VN" w:eastAsia="vi-VN"/>
        </w:rPr>
        <w:t xml:space="preserve">/ </w:t>
      </w:r>
      <w:r w:rsidRPr="00534284">
        <w:t>……</w:t>
      </w:r>
      <w:r w:rsidRPr="00534284">
        <w:rPr>
          <w:lang w:val="vi-VN" w:eastAsia="vi-VN"/>
        </w:rPr>
        <w:t>/</w:t>
      </w:r>
      <w:r w:rsidRPr="00534284">
        <w:t xml:space="preserve">……. </w:t>
      </w:r>
      <w:r w:rsidRPr="00534284">
        <w:rPr>
          <w:lang w:val="vi-VN" w:eastAsia="vi-VN"/>
        </w:rPr>
        <w:t>Quốc tịch:</w:t>
      </w:r>
      <w:r w:rsidRPr="00534284">
        <w:t xml:space="preserve">................................................ </w:t>
      </w:r>
    </w:p>
    <w:p w14:paraId="70690444" w14:textId="76BED97E" w:rsidR="00534284" w:rsidRPr="00534284" w:rsidRDefault="00534284" w:rsidP="004C1E41">
      <w:pPr>
        <w:spacing w:before="60"/>
        <w:jc w:val="both"/>
        <w:rPr>
          <w:i/>
        </w:rPr>
      </w:pPr>
      <w:r w:rsidRPr="00534284">
        <w:rPr>
          <w:i/>
        </w:rPr>
        <w:t>Date of birth:……………………………</w:t>
      </w:r>
      <w:r w:rsidR="00430697">
        <w:rPr>
          <w:i/>
        </w:rPr>
        <w:t>…</w:t>
      </w:r>
      <w:r w:rsidRPr="00534284">
        <w:rPr>
          <w:i/>
        </w:rPr>
        <w:t>.Nationality:………………………………………..</w:t>
      </w:r>
    </w:p>
    <w:p w14:paraId="07D59B52" w14:textId="77777777" w:rsidR="00534284" w:rsidRPr="00534284" w:rsidRDefault="00534284" w:rsidP="004C1E41">
      <w:pPr>
        <w:spacing w:before="60"/>
        <w:jc w:val="both"/>
      </w:pPr>
      <w:r w:rsidRPr="00534284">
        <w:rPr>
          <w:lang w:val="vi-VN" w:eastAsia="vi-VN"/>
        </w:rPr>
        <w:lastRenderedPageBreak/>
        <w:t>Nghề nghiệp:</w:t>
      </w:r>
      <w:r w:rsidRPr="00534284">
        <w:t xml:space="preserve">................................................................................................................ </w:t>
      </w:r>
    </w:p>
    <w:p w14:paraId="28B43A95" w14:textId="77777777" w:rsidR="00534284" w:rsidRPr="00534284" w:rsidRDefault="00534284" w:rsidP="004C1E41">
      <w:pPr>
        <w:spacing w:before="60"/>
        <w:jc w:val="both"/>
        <w:rPr>
          <w:i/>
        </w:rPr>
      </w:pPr>
      <w:r w:rsidRPr="00534284">
        <w:rPr>
          <w:i/>
        </w:rPr>
        <w:t>Occupation:……………………………………………………………………………..………..</w:t>
      </w:r>
    </w:p>
    <w:p w14:paraId="25383CE6" w14:textId="77777777" w:rsidR="00534284" w:rsidRPr="00534284" w:rsidRDefault="00534284" w:rsidP="004C1E41">
      <w:pPr>
        <w:spacing w:before="60"/>
        <w:jc w:val="both"/>
      </w:pPr>
      <w:r w:rsidRPr="00534284">
        <w:rPr>
          <w:lang w:val="vi-VN" w:eastAsia="vi-VN"/>
        </w:rPr>
        <w:t>Nơi ở hiện tại:</w:t>
      </w:r>
      <w:r w:rsidRPr="00534284">
        <w:t xml:space="preserve">................................................................................................................. </w:t>
      </w:r>
    </w:p>
    <w:p w14:paraId="79850411" w14:textId="568CC73C" w:rsidR="00534284" w:rsidRPr="00534284" w:rsidRDefault="0039439B" w:rsidP="004C1E41">
      <w:pPr>
        <w:spacing w:before="60"/>
        <w:jc w:val="both"/>
        <w:rPr>
          <w:i/>
        </w:rPr>
      </w:pPr>
      <w:r>
        <w:rPr>
          <w:i/>
        </w:rPr>
        <w:t>Current address</w:t>
      </w:r>
      <w:r w:rsidR="00534284" w:rsidRPr="00534284">
        <w:rPr>
          <w:i/>
        </w:rPr>
        <w:t>:…………………………………………………………………………………………</w:t>
      </w:r>
    </w:p>
    <w:p w14:paraId="7EF9E912" w14:textId="77777777" w:rsidR="00534284" w:rsidRPr="00534284" w:rsidRDefault="00534284" w:rsidP="004C1E41">
      <w:pPr>
        <w:spacing w:before="60"/>
        <w:jc w:val="both"/>
        <w:rPr>
          <w:lang w:eastAsia="vi-VN"/>
        </w:rPr>
      </w:pPr>
      <w:r w:rsidRPr="00534284">
        <w:rPr>
          <w:lang w:val="vi-VN" w:eastAsia="vi-VN"/>
        </w:rPr>
        <w:t>Số định danh cá nhân/</w:t>
      </w:r>
      <w:r w:rsidRPr="00534284">
        <w:rPr>
          <w:lang w:eastAsia="vi-VN"/>
        </w:rPr>
        <w:t>GCNKNCM/</w:t>
      </w:r>
      <w:r w:rsidRPr="00534284">
        <w:rPr>
          <w:lang w:val="vi-VN" w:eastAsia="vi-VN"/>
        </w:rPr>
        <w:t>CMND/H</w:t>
      </w:r>
      <w:r w:rsidRPr="00534284">
        <w:t xml:space="preserve">ộ </w:t>
      </w:r>
      <w:r w:rsidRPr="00534284">
        <w:rPr>
          <w:lang w:val="vi-VN" w:eastAsia="vi-VN"/>
        </w:rPr>
        <w:t>chiếu</w:t>
      </w:r>
      <w:r w:rsidRPr="00534284">
        <w:t xml:space="preserve">:..................................... </w:t>
      </w:r>
      <w:r w:rsidRPr="00534284">
        <w:rPr>
          <w:lang w:val="vi-VN" w:eastAsia="vi-VN"/>
        </w:rPr>
        <w:t xml:space="preserve">ngày cấp: </w:t>
      </w:r>
      <w:r w:rsidRPr="00534284">
        <w:t>……</w:t>
      </w:r>
      <w:r w:rsidRPr="00534284">
        <w:rPr>
          <w:lang w:val="vi-VN" w:eastAsia="vi-VN"/>
        </w:rPr>
        <w:t>/</w:t>
      </w:r>
      <w:r w:rsidRPr="00534284">
        <w:t>……</w:t>
      </w:r>
      <w:r w:rsidRPr="00534284">
        <w:rPr>
          <w:lang w:val="vi-VN" w:eastAsia="vi-VN"/>
        </w:rPr>
        <w:t>/</w:t>
      </w:r>
      <w:r w:rsidRPr="00534284">
        <w:t>…..</w:t>
      </w:r>
      <w:r w:rsidRPr="00534284">
        <w:rPr>
          <w:lang w:val="vi-VN" w:eastAsia="vi-VN"/>
        </w:rPr>
        <w:t>;</w:t>
      </w:r>
    </w:p>
    <w:p w14:paraId="546F6321" w14:textId="0F99548D" w:rsidR="00534284" w:rsidRPr="00534284" w:rsidRDefault="00534284" w:rsidP="004C1E41">
      <w:pPr>
        <w:spacing w:before="60"/>
        <w:jc w:val="both"/>
      </w:pPr>
      <w:r w:rsidRPr="00534284">
        <w:rPr>
          <w:i/>
        </w:rPr>
        <w:t>Personal Identification Number /Certificate of competency/</w:t>
      </w:r>
      <w:r w:rsidRPr="00534284">
        <w:rPr>
          <w:b/>
          <w:i/>
        </w:rPr>
        <w:t xml:space="preserve"> </w:t>
      </w:r>
      <w:r w:rsidRPr="00534284">
        <w:rPr>
          <w:i/>
          <w:iCs/>
        </w:rPr>
        <w:t xml:space="preserve">ID Card No. </w:t>
      </w:r>
      <w:r w:rsidR="0039439B">
        <w:rPr>
          <w:i/>
          <w:iCs/>
        </w:rPr>
        <w:t xml:space="preserve"> /Passport No.</w:t>
      </w:r>
      <w:r w:rsidRPr="00534284">
        <w:rPr>
          <w:i/>
          <w:iCs/>
        </w:rPr>
        <w:t> </w:t>
      </w:r>
      <w:r w:rsidR="00211920">
        <w:rPr>
          <w:i/>
          <w:iCs/>
        </w:rPr>
        <w:t>…………Date of issue</w:t>
      </w:r>
      <w:r w:rsidR="00211920" w:rsidRPr="00534284">
        <w:rPr>
          <w:lang w:val="vi-VN" w:eastAsia="vi-VN"/>
        </w:rPr>
        <w:t xml:space="preserve">: </w:t>
      </w:r>
      <w:r w:rsidR="00211920" w:rsidRPr="00534284">
        <w:t>……</w:t>
      </w:r>
      <w:r w:rsidR="00211920" w:rsidRPr="00534284">
        <w:rPr>
          <w:lang w:val="vi-VN" w:eastAsia="vi-VN"/>
        </w:rPr>
        <w:t>/</w:t>
      </w:r>
      <w:r w:rsidR="00211920" w:rsidRPr="00534284">
        <w:t>……</w:t>
      </w:r>
      <w:r w:rsidR="00211920" w:rsidRPr="00534284">
        <w:rPr>
          <w:lang w:val="vi-VN" w:eastAsia="vi-VN"/>
        </w:rPr>
        <w:t>/</w:t>
      </w:r>
      <w:r w:rsidR="00211920" w:rsidRPr="00534284">
        <w:t>…..</w:t>
      </w:r>
      <w:r w:rsidR="00211920" w:rsidRPr="00534284">
        <w:rPr>
          <w:lang w:val="vi-VN" w:eastAsia="vi-VN"/>
        </w:rPr>
        <w:t>;</w:t>
      </w:r>
      <w:r w:rsidRPr="00534284">
        <w:rPr>
          <w:i/>
          <w:iCs/>
        </w:rPr>
        <w:t xml:space="preserve">                                 </w:t>
      </w:r>
    </w:p>
    <w:p w14:paraId="503AD21D" w14:textId="77777777" w:rsidR="00534284" w:rsidRPr="00534284" w:rsidRDefault="00534284" w:rsidP="004C1E41">
      <w:pPr>
        <w:spacing w:before="60"/>
        <w:jc w:val="both"/>
      </w:pPr>
      <w:r w:rsidRPr="00534284">
        <w:rPr>
          <w:lang w:val="vi-VN" w:eastAsia="vi-VN"/>
        </w:rPr>
        <w:t>Nơi cấp:</w:t>
      </w:r>
      <w:r w:rsidRPr="00534284">
        <w:t xml:space="preserve"> ............................................................................................................................ </w:t>
      </w:r>
    </w:p>
    <w:p w14:paraId="7B9B764D" w14:textId="77777777" w:rsidR="00534284" w:rsidRPr="00534284" w:rsidRDefault="00534284" w:rsidP="004C1E41">
      <w:pPr>
        <w:spacing w:before="60"/>
        <w:jc w:val="both"/>
      </w:pPr>
      <w:r w:rsidRPr="00534284">
        <w:rPr>
          <w:i/>
          <w:iCs/>
        </w:rPr>
        <w:t>Place of issue:…………………………………………………………………………………….</w:t>
      </w:r>
    </w:p>
    <w:p w14:paraId="16166B06" w14:textId="77777777" w:rsidR="00534284" w:rsidRPr="00534284" w:rsidRDefault="00534284" w:rsidP="004C1E41">
      <w:pPr>
        <w:spacing w:before="60"/>
        <w:jc w:val="both"/>
      </w:pPr>
      <w:r w:rsidRPr="00534284">
        <w:rPr>
          <w:lang w:val="vi-VN" w:eastAsia="vi-VN"/>
        </w:rPr>
        <w:t>(1. Tên tổ chức vi phạm):</w:t>
      </w:r>
      <w:r w:rsidRPr="00534284">
        <w:t xml:space="preserve">............................................................................................... </w:t>
      </w:r>
    </w:p>
    <w:p w14:paraId="7514932D" w14:textId="084D5136" w:rsidR="00534284" w:rsidRPr="00534284" w:rsidRDefault="00545BB6" w:rsidP="004C1E41">
      <w:pPr>
        <w:spacing w:before="60"/>
        <w:jc w:val="both"/>
        <w:rPr>
          <w:i/>
        </w:rPr>
      </w:pPr>
      <w:r>
        <w:rPr>
          <w:i/>
        </w:rPr>
        <w:t>Name of violating organization:…</w:t>
      </w:r>
      <w:r w:rsidR="00534284" w:rsidRPr="00534284">
        <w:rPr>
          <w:i/>
        </w:rPr>
        <w:t>……</w:t>
      </w:r>
      <w:r w:rsidR="006712EE" w:rsidRPr="00534284">
        <w:rPr>
          <w:i/>
        </w:rPr>
        <w:t xml:space="preserve"> </w:t>
      </w:r>
      <w:r w:rsidR="00534284" w:rsidRPr="00534284">
        <w:rPr>
          <w:i/>
        </w:rPr>
        <w:t>………………………………………………………………….</w:t>
      </w:r>
    </w:p>
    <w:p w14:paraId="315F28EC" w14:textId="77777777" w:rsidR="00534284" w:rsidRPr="00534284" w:rsidRDefault="00534284" w:rsidP="004C1E41">
      <w:pPr>
        <w:spacing w:before="60"/>
        <w:jc w:val="both"/>
      </w:pPr>
      <w:r w:rsidRPr="00534284">
        <w:rPr>
          <w:lang w:val="vi-VN" w:eastAsia="vi-VN"/>
        </w:rPr>
        <w:t>Địa chỉ trụ sở chính:</w:t>
      </w:r>
      <w:r w:rsidRPr="00534284">
        <w:t xml:space="preserve"> ........................................................................................................ </w:t>
      </w:r>
    </w:p>
    <w:p w14:paraId="2AB1BE14" w14:textId="0E16FB5B" w:rsidR="00534284" w:rsidRPr="00534284" w:rsidRDefault="00240B11" w:rsidP="004C1E41">
      <w:pPr>
        <w:spacing w:before="60"/>
        <w:jc w:val="both"/>
        <w:outlineLvl w:val="0"/>
        <w:rPr>
          <w:i/>
        </w:rPr>
      </w:pPr>
      <w:r>
        <w:rPr>
          <w:i/>
        </w:rPr>
        <w:t>Headquarter’s address:</w:t>
      </w:r>
      <w:r w:rsidR="00534284" w:rsidRPr="00534284">
        <w:rPr>
          <w:i/>
        </w:rPr>
        <w:t>……………………………………………….</w:t>
      </w:r>
    </w:p>
    <w:p w14:paraId="7FD5BEA8" w14:textId="77777777" w:rsidR="00534284" w:rsidRPr="00534284" w:rsidRDefault="00534284" w:rsidP="004C1E41">
      <w:pPr>
        <w:spacing w:before="60"/>
        <w:jc w:val="both"/>
      </w:pPr>
      <w:r w:rsidRPr="00534284">
        <w:rPr>
          <w:lang w:val="vi-VN" w:eastAsia="vi-VN"/>
        </w:rPr>
        <w:t xml:space="preserve">Mã số doanh nghiệp: </w:t>
      </w:r>
      <w:r w:rsidRPr="00534284">
        <w:t xml:space="preserve">........................................................................................................ </w:t>
      </w:r>
    </w:p>
    <w:p w14:paraId="4600387A" w14:textId="77777777" w:rsidR="00534284" w:rsidRPr="00534284" w:rsidRDefault="00534284" w:rsidP="004C1E41">
      <w:pPr>
        <w:spacing w:before="60"/>
        <w:jc w:val="both"/>
        <w:outlineLvl w:val="0"/>
        <w:rPr>
          <w:i/>
          <w:iCs/>
        </w:rPr>
      </w:pPr>
      <w:r w:rsidRPr="00534284">
        <w:rPr>
          <w:i/>
          <w:iCs/>
        </w:rPr>
        <w:t>Business Code: ……………</w:t>
      </w:r>
    </w:p>
    <w:p w14:paraId="11838D7E" w14:textId="77777777" w:rsidR="00534284" w:rsidRPr="00534284" w:rsidRDefault="00534284" w:rsidP="004C1E41">
      <w:pPr>
        <w:spacing w:before="60"/>
        <w:jc w:val="both"/>
      </w:pPr>
      <w:r w:rsidRPr="00534284">
        <w:rPr>
          <w:lang w:val="vi-VN" w:eastAsia="vi-VN"/>
        </w:rPr>
        <w:t>Số GCN đăng ký đầu tư/doanh nghiệp hoặc GP thành lập/đăng ký hoạt động:</w:t>
      </w:r>
      <w:r w:rsidRPr="00534284">
        <w:t xml:space="preserve"> ............. </w:t>
      </w:r>
    </w:p>
    <w:p w14:paraId="7ED7E732" w14:textId="22B57AD2" w:rsidR="00534284" w:rsidRPr="00534284" w:rsidRDefault="0011786E" w:rsidP="004C1E41">
      <w:pPr>
        <w:spacing w:before="60"/>
        <w:jc w:val="both"/>
        <w:rPr>
          <w:i/>
          <w:iCs/>
        </w:rPr>
      </w:pPr>
      <w:r>
        <w:rPr>
          <w:i/>
          <w:iCs/>
        </w:rPr>
        <w:t>Number of the investment registration</w:t>
      </w:r>
      <w:r w:rsidR="00534284" w:rsidRPr="00534284">
        <w:rPr>
          <w:i/>
          <w:iCs/>
        </w:rPr>
        <w:t xml:space="preserve"> / business registration certificate or license for establishment / registration of operation</w:t>
      </w:r>
    </w:p>
    <w:p w14:paraId="3BCD73DB" w14:textId="77777777" w:rsidR="00534284" w:rsidRPr="00534284" w:rsidRDefault="00534284" w:rsidP="004C1E41">
      <w:pPr>
        <w:spacing w:before="60"/>
        <w:jc w:val="both"/>
      </w:pPr>
      <w:r w:rsidRPr="00534284">
        <w:rPr>
          <w:lang w:val="vi-VN" w:eastAsia="vi-VN"/>
        </w:rPr>
        <w:t xml:space="preserve">Ngày cấp: </w:t>
      </w:r>
      <w:r w:rsidRPr="00534284">
        <w:t>……</w:t>
      </w:r>
      <w:r w:rsidRPr="00534284">
        <w:rPr>
          <w:lang w:val="vi-VN" w:eastAsia="vi-VN"/>
        </w:rPr>
        <w:t xml:space="preserve">/ </w:t>
      </w:r>
      <w:r w:rsidRPr="00534284">
        <w:t>…….</w:t>
      </w:r>
      <w:r w:rsidRPr="00534284">
        <w:rPr>
          <w:lang w:val="vi-VN" w:eastAsia="vi-VN"/>
        </w:rPr>
        <w:t xml:space="preserve">/ </w:t>
      </w:r>
      <w:r w:rsidRPr="00534284">
        <w:t>……..</w:t>
      </w:r>
      <w:r w:rsidRPr="00534284">
        <w:rPr>
          <w:lang w:val="vi-VN" w:eastAsia="vi-VN"/>
        </w:rPr>
        <w:t>; nơi cấp:</w:t>
      </w:r>
      <w:r w:rsidRPr="00534284">
        <w:t xml:space="preserve"> ......................................................................... </w:t>
      </w:r>
    </w:p>
    <w:p w14:paraId="53E27ACA" w14:textId="3585C178" w:rsidR="00534284" w:rsidRPr="00534284" w:rsidRDefault="00534284" w:rsidP="004C1E41">
      <w:pPr>
        <w:spacing w:before="60"/>
        <w:jc w:val="both"/>
        <w:rPr>
          <w:i/>
          <w:iCs/>
        </w:rPr>
      </w:pPr>
      <w:r w:rsidRPr="00534284">
        <w:rPr>
          <w:i/>
          <w:iCs/>
        </w:rPr>
        <w:t>Date of issue</w:t>
      </w:r>
      <w:r w:rsidR="00490287">
        <w:rPr>
          <w:i/>
          <w:iCs/>
        </w:rPr>
        <w:t>:</w:t>
      </w:r>
      <w:r w:rsidR="006712EE" w:rsidRPr="00534284">
        <w:t>……</w:t>
      </w:r>
      <w:r w:rsidR="006712EE" w:rsidRPr="00534284">
        <w:rPr>
          <w:lang w:val="vi-VN" w:eastAsia="vi-VN"/>
        </w:rPr>
        <w:t xml:space="preserve">/ </w:t>
      </w:r>
      <w:r w:rsidR="006712EE" w:rsidRPr="00534284">
        <w:t>…….</w:t>
      </w:r>
      <w:r w:rsidR="006712EE" w:rsidRPr="00534284">
        <w:rPr>
          <w:lang w:val="vi-VN" w:eastAsia="vi-VN"/>
        </w:rPr>
        <w:t xml:space="preserve">/ </w:t>
      </w:r>
      <w:r w:rsidR="006712EE" w:rsidRPr="00534284">
        <w:t>……</w:t>
      </w:r>
      <w:r w:rsidR="006712EE" w:rsidRPr="00534284">
        <w:rPr>
          <w:lang w:val="vi-VN" w:eastAsia="vi-VN"/>
        </w:rPr>
        <w:t>;</w:t>
      </w:r>
      <w:r w:rsidR="00490287">
        <w:rPr>
          <w:lang w:val="vi-VN" w:eastAsia="vi-VN"/>
        </w:rPr>
        <w:t xml:space="preserve"> </w:t>
      </w:r>
      <w:r w:rsidRPr="00534284">
        <w:rPr>
          <w:i/>
          <w:iCs/>
        </w:rPr>
        <w:t>Place of issue</w:t>
      </w:r>
      <w:r w:rsidR="006712EE" w:rsidRPr="00534284">
        <w:rPr>
          <w:lang w:val="vi-VN" w:eastAsia="vi-VN"/>
        </w:rPr>
        <w:t>:</w:t>
      </w:r>
      <w:r w:rsidR="006712EE" w:rsidRPr="00534284">
        <w:t xml:space="preserve"> .........................................................................</w:t>
      </w:r>
    </w:p>
    <w:p w14:paraId="328D763E" w14:textId="77777777" w:rsidR="00534284" w:rsidRPr="00534284" w:rsidRDefault="00534284" w:rsidP="004C1E41">
      <w:pPr>
        <w:spacing w:before="60"/>
        <w:jc w:val="both"/>
      </w:pPr>
      <w:r w:rsidRPr="00534284">
        <w:rPr>
          <w:lang w:val="vi-VN" w:eastAsia="vi-VN"/>
        </w:rPr>
        <w:t xml:space="preserve">Người đại diện theo pháp luật </w:t>
      </w:r>
      <w:r w:rsidRPr="00534284">
        <w:rPr>
          <w:vertAlign w:val="superscript"/>
        </w:rPr>
        <w:t>(6)</w:t>
      </w:r>
      <w:r w:rsidRPr="00534284">
        <w:t xml:space="preserve">: .................................................... </w:t>
      </w:r>
      <w:r w:rsidRPr="00534284">
        <w:rPr>
          <w:lang w:val="vi-VN" w:eastAsia="vi-VN"/>
        </w:rPr>
        <w:t>Giới tính:</w:t>
      </w:r>
      <w:r w:rsidRPr="00534284">
        <w:t xml:space="preserve"> ………..</w:t>
      </w:r>
    </w:p>
    <w:p w14:paraId="77FE00B6" w14:textId="78561247" w:rsidR="00534284" w:rsidRPr="00534284" w:rsidRDefault="00294EB8" w:rsidP="004C1E41">
      <w:pPr>
        <w:spacing w:before="60"/>
        <w:jc w:val="both"/>
        <w:outlineLvl w:val="0"/>
        <w:rPr>
          <w:i/>
        </w:rPr>
      </w:pPr>
      <w:r>
        <w:rPr>
          <w:i/>
        </w:rPr>
        <w:t>Legal representative</w:t>
      </w:r>
      <w:r w:rsidR="00545BB6">
        <w:rPr>
          <w:i/>
        </w:rPr>
        <w:t>:…</w:t>
      </w:r>
      <w:r w:rsidR="00534284" w:rsidRPr="00534284">
        <w:rPr>
          <w:i/>
        </w:rPr>
        <w:t>……………………</w:t>
      </w:r>
      <w:r w:rsidR="00C37EA6">
        <w:rPr>
          <w:i/>
        </w:rPr>
        <w:t>……………..</w:t>
      </w:r>
      <w:r w:rsidR="00534284" w:rsidRPr="00534284">
        <w:rPr>
          <w:i/>
        </w:rPr>
        <w:t>………………</w:t>
      </w:r>
      <w:r w:rsidR="0039439B">
        <w:rPr>
          <w:i/>
        </w:rPr>
        <w:t>Sex</w:t>
      </w:r>
      <w:r w:rsidR="00534284" w:rsidRPr="00534284">
        <w:rPr>
          <w:i/>
        </w:rPr>
        <w:t>:…………….</w:t>
      </w:r>
    </w:p>
    <w:p w14:paraId="666E3E4D" w14:textId="77777777" w:rsidR="00534284" w:rsidRPr="00534284" w:rsidRDefault="00534284" w:rsidP="004C1E41">
      <w:pPr>
        <w:spacing w:before="60"/>
        <w:jc w:val="both"/>
      </w:pPr>
      <w:r w:rsidRPr="00534284">
        <w:rPr>
          <w:lang w:val="vi-VN" w:eastAsia="vi-VN"/>
        </w:rPr>
        <w:t xml:space="preserve">Chức danh </w:t>
      </w:r>
      <w:r w:rsidRPr="00534284">
        <w:rPr>
          <w:vertAlign w:val="superscript"/>
        </w:rPr>
        <w:t>(7)</w:t>
      </w:r>
      <w:r w:rsidRPr="00534284">
        <w:rPr>
          <w:lang w:val="vi-VN" w:eastAsia="vi-VN"/>
        </w:rPr>
        <w:t xml:space="preserve">: </w:t>
      </w:r>
      <w:r w:rsidRPr="00534284">
        <w:t>...................................................................................................................</w:t>
      </w:r>
    </w:p>
    <w:p w14:paraId="2E58F74D" w14:textId="77777777" w:rsidR="00534284" w:rsidRPr="00534284" w:rsidRDefault="00534284" w:rsidP="004C1E41">
      <w:pPr>
        <w:spacing w:before="60"/>
        <w:jc w:val="both"/>
        <w:rPr>
          <w:i/>
        </w:rPr>
      </w:pPr>
      <w:r w:rsidRPr="00534284">
        <w:rPr>
          <w:i/>
        </w:rPr>
        <w:t xml:space="preserve">Designation:……………………………….. </w:t>
      </w:r>
    </w:p>
    <w:p w14:paraId="26140AF5" w14:textId="77777777" w:rsidR="00534284" w:rsidRPr="00534284" w:rsidRDefault="00534284" w:rsidP="004C1E41">
      <w:pPr>
        <w:spacing w:before="60"/>
        <w:jc w:val="both"/>
        <w:outlineLvl w:val="0"/>
      </w:pPr>
      <w:r w:rsidRPr="00534284">
        <w:rPr>
          <w:lang w:val="vi-VN" w:eastAsia="vi-VN"/>
        </w:rPr>
        <w:t xml:space="preserve">2. Lý do đính chính Quyết định xử phạt vi phạm hành chính số </w:t>
      </w:r>
      <w:r w:rsidRPr="00534284">
        <w:t>……..</w:t>
      </w:r>
      <w:r w:rsidRPr="00534284">
        <w:rPr>
          <w:lang w:val="vi-VN" w:eastAsia="vi-VN"/>
        </w:rPr>
        <w:t xml:space="preserve">/QĐ-XPVPHC ngày </w:t>
      </w:r>
      <w:r w:rsidRPr="00534284">
        <w:t>…..</w:t>
      </w:r>
      <w:r w:rsidRPr="00534284">
        <w:rPr>
          <w:lang w:val="vi-VN" w:eastAsia="vi-VN"/>
        </w:rPr>
        <w:t>/</w:t>
      </w:r>
      <w:r w:rsidRPr="00534284">
        <w:t>….</w:t>
      </w:r>
      <w:r w:rsidRPr="00534284">
        <w:rPr>
          <w:lang w:val="vi-VN" w:eastAsia="vi-VN"/>
        </w:rPr>
        <w:t xml:space="preserve">/ </w:t>
      </w:r>
      <w:r w:rsidRPr="00534284">
        <w:t xml:space="preserve">………. </w:t>
      </w:r>
      <w:r w:rsidRPr="00534284">
        <w:rPr>
          <w:lang w:val="vi-VN" w:eastAsia="vi-VN"/>
        </w:rPr>
        <w:t xml:space="preserve">của </w:t>
      </w:r>
      <w:r w:rsidRPr="00534284">
        <w:rPr>
          <w:vertAlign w:val="superscript"/>
          <w:lang w:val="vi-VN" w:eastAsia="vi-VN"/>
        </w:rPr>
        <w:t>(5)</w:t>
      </w:r>
      <w:r w:rsidRPr="00534284">
        <w:rPr>
          <w:lang w:val="vi-VN" w:eastAsia="vi-VN"/>
        </w:rPr>
        <w:t xml:space="preserve"> </w:t>
      </w:r>
      <w:r w:rsidRPr="00534284">
        <w:t xml:space="preserve">……………………… </w:t>
      </w:r>
      <w:r w:rsidRPr="00534284">
        <w:rPr>
          <w:vertAlign w:val="superscript"/>
        </w:rPr>
        <w:t>(8)</w:t>
      </w:r>
      <w:r w:rsidRPr="00534284">
        <w:t xml:space="preserve">.................................................... </w:t>
      </w:r>
    </w:p>
    <w:p w14:paraId="69F52581" w14:textId="44E5A896" w:rsidR="00534284" w:rsidRPr="00534284" w:rsidRDefault="00D57A16" w:rsidP="004C1E41">
      <w:pPr>
        <w:spacing w:before="60"/>
        <w:jc w:val="both"/>
      </w:pPr>
      <w:r>
        <w:rPr>
          <w:i/>
          <w:color w:val="212121"/>
          <w:lang w:val="en"/>
        </w:rPr>
        <w:t>The r</w:t>
      </w:r>
      <w:r w:rsidRPr="00534284">
        <w:rPr>
          <w:i/>
          <w:color w:val="212121"/>
          <w:lang w:val="en"/>
        </w:rPr>
        <w:t>e</w:t>
      </w:r>
      <w:r>
        <w:rPr>
          <w:i/>
          <w:color w:val="212121"/>
          <w:lang w:val="en"/>
        </w:rPr>
        <w:t>a</w:t>
      </w:r>
      <w:r w:rsidRPr="00534284">
        <w:rPr>
          <w:i/>
          <w:color w:val="212121"/>
          <w:lang w:val="en"/>
        </w:rPr>
        <w:t xml:space="preserve">sons </w:t>
      </w:r>
      <w:r>
        <w:rPr>
          <w:i/>
          <w:color w:val="212121"/>
          <w:lang w:val="en"/>
        </w:rPr>
        <w:t>for correcting</w:t>
      </w:r>
      <w:r w:rsidR="00534284" w:rsidRPr="00534284">
        <w:rPr>
          <w:i/>
          <w:color w:val="212121"/>
          <w:lang w:val="en"/>
        </w:rPr>
        <w:t xml:space="preserve"> t</w:t>
      </w:r>
      <w:r w:rsidR="00534284" w:rsidRPr="00534284">
        <w:rPr>
          <w:bCs/>
          <w:i/>
          <w:lang w:eastAsia="vi-VN"/>
        </w:rPr>
        <w:t xml:space="preserve">he Decision on </w:t>
      </w:r>
      <w:r w:rsidR="0068107C">
        <w:rPr>
          <w:bCs/>
          <w:i/>
          <w:lang w:eastAsia="vi-VN"/>
        </w:rPr>
        <w:t>sanctioning of</w:t>
      </w:r>
      <w:r w:rsidR="00534284" w:rsidRPr="00534284">
        <w:rPr>
          <w:bCs/>
          <w:i/>
          <w:lang w:eastAsia="vi-VN"/>
        </w:rPr>
        <w:t xml:space="preserve"> administrative violations </w:t>
      </w:r>
      <w:r>
        <w:rPr>
          <w:bCs/>
          <w:i/>
          <w:lang w:eastAsia="vi-VN"/>
        </w:rPr>
        <w:t>No.</w:t>
      </w:r>
      <w:r w:rsidR="00534284" w:rsidRPr="00534284">
        <w:rPr>
          <w:bCs/>
          <w:i/>
          <w:lang w:eastAsia="vi-VN"/>
        </w:rPr>
        <w:t>…./</w:t>
      </w:r>
      <w:r>
        <w:rPr>
          <w:bCs/>
          <w:i/>
          <w:lang w:eastAsia="vi-VN"/>
        </w:rPr>
        <w:t xml:space="preserve">QD-XPVPHC </w:t>
      </w:r>
      <w:r w:rsidR="00534284" w:rsidRPr="00534284">
        <w:rPr>
          <w:bCs/>
          <w:i/>
          <w:lang w:eastAsia="vi-VN"/>
        </w:rPr>
        <w:t>date</w:t>
      </w:r>
      <w:r>
        <w:rPr>
          <w:bCs/>
          <w:i/>
          <w:lang w:eastAsia="vi-VN"/>
        </w:rPr>
        <w:t xml:space="preserve">d </w:t>
      </w:r>
      <w:r w:rsidR="00490287" w:rsidRPr="00534284">
        <w:t>……</w:t>
      </w:r>
      <w:r w:rsidR="00490287" w:rsidRPr="00534284">
        <w:rPr>
          <w:lang w:val="vi-VN" w:eastAsia="vi-VN"/>
        </w:rPr>
        <w:t xml:space="preserve">/ </w:t>
      </w:r>
      <w:r w:rsidR="00490287" w:rsidRPr="00534284">
        <w:t>…….</w:t>
      </w:r>
      <w:r w:rsidR="00490287" w:rsidRPr="00534284">
        <w:rPr>
          <w:lang w:val="vi-VN" w:eastAsia="vi-VN"/>
        </w:rPr>
        <w:t xml:space="preserve">/ </w:t>
      </w:r>
      <w:r w:rsidR="00490287" w:rsidRPr="00534284">
        <w:t>……</w:t>
      </w:r>
      <w:r w:rsidR="00490287">
        <w:t xml:space="preserve"> of…………..</w:t>
      </w:r>
      <w:r w:rsidR="00490287" w:rsidRPr="00534284">
        <w:rPr>
          <w:lang w:val="vi-VN" w:eastAsia="vi-VN"/>
        </w:rPr>
        <w:t>;</w:t>
      </w:r>
      <w:r w:rsidR="00490287">
        <w:rPr>
          <w:lang w:val="vi-VN" w:eastAsia="vi-VN"/>
        </w:rPr>
        <w:t xml:space="preserve"> </w:t>
      </w:r>
    </w:p>
    <w:p w14:paraId="7CACB128" w14:textId="77777777" w:rsidR="00534284" w:rsidRPr="00534284" w:rsidRDefault="00534284" w:rsidP="004C1E41">
      <w:pPr>
        <w:spacing w:before="60"/>
        <w:jc w:val="both"/>
        <w:outlineLvl w:val="0"/>
        <w:rPr>
          <w:lang w:eastAsia="vi-VN"/>
        </w:rPr>
      </w:pPr>
      <w:r w:rsidRPr="00534284">
        <w:rPr>
          <w:lang w:val="vi-VN" w:eastAsia="vi-VN"/>
        </w:rPr>
        <w:t xml:space="preserve">3. Nội dung đính chính Quyết định xử phạt vi phạm hành chính số </w:t>
      </w:r>
      <w:r w:rsidRPr="00534284">
        <w:t>…………...</w:t>
      </w:r>
      <w:r w:rsidRPr="00534284">
        <w:rPr>
          <w:lang w:val="vi-VN" w:eastAsia="vi-VN"/>
        </w:rPr>
        <w:t xml:space="preserve">/QĐ-XPVPHC ngày </w:t>
      </w:r>
      <w:r w:rsidRPr="00534284">
        <w:t>……</w:t>
      </w:r>
      <w:r w:rsidRPr="00534284">
        <w:rPr>
          <w:lang w:val="vi-VN" w:eastAsia="vi-VN"/>
        </w:rPr>
        <w:t>/</w:t>
      </w:r>
      <w:r w:rsidRPr="00534284">
        <w:t>…..</w:t>
      </w:r>
      <w:r w:rsidRPr="00534284">
        <w:rPr>
          <w:lang w:val="vi-VN" w:eastAsia="vi-VN"/>
        </w:rPr>
        <w:t>/</w:t>
      </w:r>
      <w:r w:rsidRPr="00534284">
        <w:t xml:space="preserve">…….. </w:t>
      </w:r>
      <w:r w:rsidRPr="00534284">
        <w:rPr>
          <w:lang w:val="vi-VN" w:eastAsia="vi-VN"/>
        </w:rPr>
        <w:t xml:space="preserve">của </w:t>
      </w:r>
      <w:r w:rsidRPr="00534284">
        <w:rPr>
          <w:vertAlign w:val="superscript"/>
          <w:lang w:val="vi-VN" w:eastAsia="vi-VN"/>
        </w:rPr>
        <w:t>(</w:t>
      </w:r>
      <w:r w:rsidRPr="00534284">
        <w:rPr>
          <w:vertAlign w:val="superscript"/>
        </w:rPr>
        <w:t>5</w:t>
      </w:r>
      <w:r w:rsidRPr="00534284">
        <w:rPr>
          <w:vertAlign w:val="superscript"/>
          <w:lang w:val="vi-VN" w:eastAsia="vi-VN"/>
        </w:rPr>
        <w:t>)</w:t>
      </w:r>
      <w:r w:rsidRPr="00534284">
        <w:rPr>
          <w:lang w:val="vi-VN" w:eastAsia="vi-VN"/>
        </w:rPr>
        <w:t xml:space="preserve"> </w:t>
      </w:r>
      <w:r w:rsidRPr="00534284">
        <w:t xml:space="preserve">………………………….. </w:t>
      </w:r>
      <w:r w:rsidRPr="00534284">
        <w:rPr>
          <w:vertAlign w:val="superscript"/>
        </w:rPr>
        <w:t>(</w:t>
      </w:r>
      <w:r w:rsidRPr="00534284">
        <w:rPr>
          <w:vertAlign w:val="superscript"/>
          <w:lang w:val="vi-VN" w:eastAsia="vi-VN"/>
        </w:rPr>
        <w:t>9)</w:t>
      </w:r>
      <w:r w:rsidRPr="00534284">
        <w:rPr>
          <w:lang w:val="vi-VN" w:eastAsia="vi-VN"/>
        </w:rPr>
        <w:t>:</w:t>
      </w:r>
    </w:p>
    <w:p w14:paraId="08154FEF" w14:textId="276371AC" w:rsidR="00534284" w:rsidRPr="00534284" w:rsidRDefault="00534284" w:rsidP="004C1E41">
      <w:pPr>
        <w:spacing w:before="60"/>
        <w:jc w:val="both"/>
      </w:pPr>
      <w:r w:rsidRPr="00534284">
        <w:rPr>
          <w:i/>
          <w:color w:val="212121"/>
          <w:lang w:val="en"/>
        </w:rPr>
        <w:t xml:space="preserve">Content of </w:t>
      </w:r>
      <w:r w:rsidR="00D57A16">
        <w:rPr>
          <w:i/>
          <w:color w:val="212121"/>
          <w:lang w:val="en"/>
        </w:rPr>
        <w:t>correcting t</w:t>
      </w:r>
      <w:r w:rsidRPr="00534284">
        <w:rPr>
          <w:bCs/>
          <w:i/>
          <w:lang w:eastAsia="vi-VN"/>
        </w:rPr>
        <w:t xml:space="preserve">he Decision on </w:t>
      </w:r>
      <w:r w:rsidR="0068107C">
        <w:rPr>
          <w:bCs/>
          <w:i/>
          <w:lang w:eastAsia="vi-VN"/>
        </w:rPr>
        <w:t>sanctioning of</w:t>
      </w:r>
      <w:r w:rsidRPr="00534284">
        <w:rPr>
          <w:bCs/>
          <w:i/>
          <w:lang w:eastAsia="vi-VN"/>
        </w:rPr>
        <w:t xml:space="preserve"> administrative violations </w:t>
      </w:r>
      <w:r w:rsidR="00D57A16">
        <w:rPr>
          <w:bCs/>
          <w:i/>
          <w:lang w:eastAsia="vi-VN"/>
        </w:rPr>
        <w:t>No.</w:t>
      </w:r>
      <w:r w:rsidRPr="00534284">
        <w:rPr>
          <w:bCs/>
          <w:i/>
          <w:lang w:eastAsia="vi-VN"/>
        </w:rPr>
        <w:t>…./</w:t>
      </w:r>
      <w:r w:rsidR="00D57A16">
        <w:rPr>
          <w:bCs/>
          <w:i/>
          <w:lang w:eastAsia="vi-VN"/>
        </w:rPr>
        <w:t xml:space="preserve">QD-XPVPHC dated </w:t>
      </w:r>
      <w:r w:rsidR="003A1E17" w:rsidRPr="00534284">
        <w:t>……</w:t>
      </w:r>
      <w:r w:rsidR="003A1E17" w:rsidRPr="00534284">
        <w:rPr>
          <w:lang w:val="vi-VN" w:eastAsia="vi-VN"/>
        </w:rPr>
        <w:t xml:space="preserve">/ </w:t>
      </w:r>
      <w:r w:rsidR="003A1E17" w:rsidRPr="00534284">
        <w:t>…….</w:t>
      </w:r>
      <w:r w:rsidR="00236905">
        <w:rPr>
          <w:lang w:val="vi-VN" w:eastAsia="vi-VN"/>
        </w:rPr>
        <w:t>/</w:t>
      </w:r>
      <w:r w:rsidR="003A1E17" w:rsidRPr="00534284">
        <w:t>……</w:t>
      </w:r>
      <w:r w:rsidR="003A1E17">
        <w:t xml:space="preserve"> of…………..</w:t>
      </w:r>
      <w:r w:rsidR="003A1E17" w:rsidRPr="00534284">
        <w:rPr>
          <w:lang w:val="vi-VN" w:eastAsia="vi-VN"/>
        </w:rPr>
        <w:t>;</w:t>
      </w:r>
      <w:r w:rsidR="003A1E17">
        <w:rPr>
          <w:lang w:val="vi-VN" w:eastAsia="vi-VN"/>
        </w:rPr>
        <w:t xml:space="preserve"> </w:t>
      </w:r>
    </w:p>
    <w:p w14:paraId="34A835CD" w14:textId="77777777" w:rsidR="00534284" w:rsidRPr="00534284" w:rsidRDefault="00534284" w:rsidP="004C1E41">
      <w:pPr>
        <w:spacing w:before="60"/>
        <w:jc w:val="both"/>
        <w:rPr>
          <w:lang w:eastAsia="vi-VN"/>
        </w:rPr>
      </w:pPr>
      <w:r w:rsidRPr="00534284">
        <w:rPr>
          <w:lang w:val="vi-VN" w:eastAsia="vi-VN"/>
        </w:rPr>
        <w:t xml:space="preserve">a) Khoản.... Điều.... Quyết định xử phạt vi phạm hành chính số </w:t>
      </w:r>
      <w:r w:rsidRPr="00534284">
        <w:t>………</w:t>
      </w:r>
      <w:r w:rsidRPr="00534284">
        <w:rPr>
          <w:lang w:val="vi-VN" w:eastAsia="vi-VN"/>
        </w:rPr>
        <w:t xml:space="preserve">/QĐ-XPVPHC ngày </w:t>
      </w:r>
      <w:r w:rsidRPr="00534284">
        <w:t>…..</w:t>
      </w:r>
      <w:r w:rsidRPr="00534284">
        <w:rPr>
          <w:lang w:val="vi-VN" w:eastAsia="vi-VN"/>
        </w:rPr>
        <w:t xml:space="preserve">/ </w:t>
      </w:r>
      <w:r w:rsidRPr="00534284">
        <w:t>…..</w:t>
      </w:r>
      <w:r w:rsidRPr="00534284">
        <w:rPr>
          <w:lang w:val="vi-VN" w:eastAsia="vi-VN"/>
        </w:rPr>
        <w:t xml:space="preserve">/ </w:t>
      </w:r>
      <w:r w:rsidRPr="00534284">
        <w:t xml:space="preserve">….. </w:t>
      </w:r>
      <w:r w:rsidRPr="00534284">
        <w:rPr>
          <w:lang w:val="vi-VN" w:eastAsia="vi-VN"/>
        </w:rPr>
        <w:t>đã viết là:</w:t>
      </w:r>
    </w:p>
    <w:p w14:paraId="3424D93B" w14:textId="74A39197" w:rsidR="00534284" w:rsidRPr="00534284" w:rsidRDefault="00E201C6" w:rsidP="004C1E41">
      <w:pPr>
        <w:spacing w:before="60"/>
        <w:jc w:val="both"/>
      </w:pPr>
      <w:r>
        <w:rPr>
          <w:i/>
        </w:rPr>
        <w:t>The Clause</w:t>
      </w:r>
      <w:r w:rsidR="00534284" w:rsidRPr="00534284">
        <w:rPr>
          <w:i/>
        </w:rPr>
        <w:t>…. Article</w:t>
      </w:r>
      <w:r w:rsidR="00534284" w:rsidRPr="00534284">
        <w:t xml:space="preserve"> ….</w:t>
      </w:r>
      <w:r w:rsidR="00534284" w:rsidRPr="00534284">
        <w:rPr>
          <w:bCs/>
          <w:i/>
          <w:lang w:eastAsia="vi-VN"/>
        </w:rPr>
        <w:t xml:space="preserve"> </w:t>
      </w:r>
      <w:r>
        <w:rPr>
          <w:bCs/>
          <w:i/>
          <w:lang w:eastAsia="vi-VN"/>
        </w:rPr>
        <w:t>of t</w:t>
      </w:r>
      <w:r w:rsidRPr="00534284">
        <w:rPr>
          <w:bCs/>
          <w:i/>
          <w:lang w:eastAsia="vi-VN"/>
        </w:rPr>
        <w:t xml:space="preserve">he </w:t>
      </w:r>
      <w:r w:rsidR="00534284" w:rsidRPr="00534284">
        <w:rPr>
          <w:bCs/>
          <w:i/>
          <w:lang w:eastAsia="vi-VN"/>
        </w:rPr>
        <w:t xml:space="preserve">Decision on </w:t>
      </w:r>
      <w:r w:rsidR="0068107C">
        <w:rPr>
          <w:bCs/>
          <w:i/>
          <w:lang w:eastAsia="vi-VN"/>
        </w:rPr>
        <w:t>sanctioning of</w:t>
      </w:r>
      <w:r w:rsidR="00534284" w:rsidRPr="00534284">
        <w:rPr>
          <w:bCs/>
          <w:i/>
          <w:lang w:eastAsia="vi-VN"/>
        </w:rPr>
        <w:t xml:space="preserve"> administrative violations </w:t>
      </w:r>
      <w:r>
        <w:rPr>
          <w:bCs/>
          <w:i/>
          <w:lang w:eastAsia="vi-VN"/>
        </w:rPr>
        <w:t>No.</w:t>
      </w:r>
      <w:r w:rsidR="00534284" w:rsidRPr="00534284">
        <w:rPr>
          <w:bCs/>
          <w:i/>
          <w:lang w:eastAsia="vi-VN"/>
        </w:rPr>
        <w:t>…./</w:t>
      </w:r>
      <w:r>
        <w:rPr>
          <w:bCs/>
          <w:i/>
          <w:lang w:eastAsia="vi-VN"/>
        </w:rPr>
        <w:t xml:space="preserve">QD-XPVPHC dated </w:t>
      </w:r>
      <w:r w:rsidR="00236905" w:rsidRPr="00534284">
        <w:t>……</w:t>
      </w:r>
      <w:r w:rsidR="00236905" w:rsidRPr="00534284">
        <w:rPr>
          <w:lang w:val="vi-VN" w:eastAsia="vi-VN"/>
        </w:rPr>
        <w:t xml:space="preserve">/ </w:t>
      </w:r>
      <w:r w:rsidR="00236905" w:rsidRPr="00534284">
        <w:t>…….</w:t>
      </w:r>
      <w:r w:rsidR="00236905">
        <w:rPr>
          <w:lang w:val="vi-VN" w:eastAsia="vi-VN"/>
        </w:rPr>
        <w:t>/</w:t>
      </w:r>
      <w:r w:rsidR="00236905" w:rsidRPr="00534284">
        <w:t>……</w:t>
      </w:r>
      <w:r w:rsidR="00236905">
        <w:t xml:space="preserve"> </w:t>
      </w:r>
      <w:r w:rsidR="00534284" w:rsidRPr="00534284">
        <w:rPr>
          <w:bCs/>
          <w:i/>
          <w:lang w:eastAsia="vi-VN"/>
        </w:rPr>
        <w:t>was written as:</w:t>
      </w:r>
    </w:p>
    <w:p w14:paraId="04AE8B86" w14:textId="77777777" w:rsidR="00534284" w:rsidRPr="00534284" w:rsidRDefault="00534284" w:rsidP="004C1E41">
      <w:pPr>
        <w:spacing w:before="60"/>
        <w:jc w:val="both"/>
      </w:pPr>
      <w:r w:rsidRPr="00534284">
        <w:rPr>
          <w:lang w:val="vi-VN" w:eastAsia="vi-VN"/>
        </w:rPr>
        <w:t>Nay sửa lại là:</w:t>
      </w:r>
      <w:r w:rsidRPr="00534284">
        <w:t xml:space="preserve"> .................................................................................................................. </w:t>
      </w:r>
    </w:p>
    <w:p w14:paraId="372B340D" w14:textId="2B1CF9BF" w:rsidR="00534284" w:rsidRPr="00534284" w:rsidRDefault="00F012B9" w:rsidP="004C1E41">
      <w:pPr>
        <w:spacing w:before="60"/>
        <w:jc w:val="both"/>
        <w:rPr>
          <w:i/>
        </w:rPr>
      </w:pPr>
      <w:r>
        <w:rPr>
          <w:i/>
        </w:rPr>
        <w:t>Is now corrected</w:t>
      </w:r>
      <w:r w:rsidRPr="00534284">
        <w:rPr>
          <w:i/>
        </w:rPr>
        <w:t xml:space="preserve"> </w:t>
      </w:r>
      <w:r w:rsidR="00534284" w:rsidRPr="00534284">
        <w:rPr>
          <w:i/>
        </w:rPr>
        <w:t>as:</w:t>
      </w:r>
    </w:p>
    <w:p w14:paraId="0F789C2F" w14:textId="77777777" w:rsidR="00534284" w:rsidRPr="00534284" w:rsidRDefault="00534284" w:rsidP="004C1E41">
      <w:pPr>
        <w:spacing w:before="60"/>
        <w:jc w:val="both"/>
      </w:pPr>
      <w:r w:rsidRPr="00534284">
        <w:rPr>
          <w:lang w:val="vi-VN" w:eastAsia="vi-VN"/>
        </w:rPr>
        <w:t xml:space="preserve">b) Điều .... Quyết định xử phạt vi phạm hành chính số </w:t>
      </w:r>
      <w:r w:rsidRPr="00534284">
        <w:t>…..</w:t>
      </w:r>
      <w:r w:rsidRPr="00534284">
        <w:rPr>
          <w:lang w:val="vi-VN" w:eastAsia="vi-VN"/>
        </w:rPr>
        <w:t xml:space="preserve">/QĐ-XPVPHC ngày </w:t>
      </w:r>
      <w:r w:rsidRPr="00534284">
        <w:t>…..</w:t>
      </w:r>
      <w:r w:rsidRPr="00534284">
        <w:rPr>
          <w:lang w:val="vi-VN" w:eastAsia="vi-VN"/>
        </w:rPr>
        <w:t xml:space="preserve">/ </w:t>
      </w:r>
      <w:r w:rsidRPr="00534284">
        <w:t>….</w:t>
      </w:r>
      <w:r w:rsidRPr="00534284">
        <w:rPr>
          <w:lang w:val="vi-VN" w:eastAsia="vi-VN"/>
        </w:rPr>
        <w:t xml:space="preserve">/ </w:t>
      </w:r>
      <w:r w:rsidRPr="00534284">
        <w:t xml:space="preserve">…. </w:t>
      </w:r>
      <w:r w:rsidRPr="00534284">
        <w:rPr>
          <w:lang w:val="vi-VN" w:eastAsia="vi-VN"/>
        </w:rPr>
        <w:t>đã viết là:</w:t>
      </w:r>
      <w:r w:rsidRPr="00534284">
        <w:t xml:space="preserve">        </w:t>
      </w:r>
    </w:p>
    <w:p w14:paraId="210C792A" w14:textId="20AEF26C" w:rsidR="00534284" w:rsidRPr="00534284" w:rsidRDefault="00465D53" w:rsidP="004C1E41">
      <w:pPr>
        <w:spacing w:before="60"/>
        <w:jc w:val="both"/>
      </w:pPr>
      <w:r>
        <w:rPr>
          <w:i/>
        </w:rPr>
        <w:t xml:space="preserve">The </w:t>
      </w:r>
      <w:r w:rsidR="00534284" w:rsidRPr="00534284">
        <w:rPr>
          <w:i/>
        </w:rPr>
        <w:t>Article ….</w:t>
      </w:r>
      <w:r w:rsidR="00534284" w:rsidRPr="00534284">
        <w:rPr>
          <w:bCs/>
          <w:i/>
          <w:lang w:eastAsia="vi-VN"/>
        </w:rPr>
        <w:t xml:space="preserve"> </w:t>
      </w:r>
      <w:r>
        <w:rPr>
          <w:bCs/>
          <w:i/>
          <w:lang w:eastAsia="vi-VN"/>
        </w:rPr>
        <w:t>of t</w:t>
      </w:r>
      <w:r w:rsidR="00534284" w:rsidRPr="00534284">
        <w:rPr>
          <w:bCs/>
          <w:i/>
          <w:lang w:eastAsia="vi-VN"/>
        </w:rPr>
        <w:t xml:space="preserve">he Decision on </w:t>
      </w:r>
      <w:r w:rsidR="0068107C">
        <w:rPr>
          <w:bCs/>
          <w:i/>
          <w:lang w:eastAsia="vi-VN"/>
        </w:rPr>
        <w:t>sanctioning of</w:t>
      </w:r>
      <w:r w:rsidR="00534284" w:rsidRPr="00534284">
        <w:rPr>
          <w:bCs/>
          <w:i/>
          <w:lang w:eastAsia="vi-VN"/>
        </w:rPr>
        <w:t xml:space="preserve"> administrative violations </w:t>
      </w:r>
      <w:r w:rsidR="0097273D">
        <w:rPr>
          <w:bCs/>
          <w:i/>
          <w:lang w:eastAsia="vi-VN"/>
        </w:rPr>
        <w:t>No.</w:t>
      </w:r>
      <w:r w:rsidR="00534284" w:rsidRPr="00534284">
        <w:rPr>
          <w:bCs/>
          <w:i/>
          <w:lang w:eastAsia="vi-VN"/>
        </w:rPr>
        <w:t>…./</w:t>
      </w:r>
      <w:r w:rsidR="0097273D">
        <w:rPr>
          <w:bCs/>
          <w:i/>
          <w:lang w:eastAsia="vi-VN"/>
        </w:rPr>
        <w:t xml:space="preserve">QD-XPVPHC dated </w:t>
      </w:r>
      <w:r w:rsidRPr="00534284">
        <w:t>……</w:t>
      </w:r>
      <w:r w:rsidRPr="00534284">
        <w:rPr>
          <w:lang w:val="vi-VN" w:eastAsia="vi-VN"/>
        </w:rPr>
        <w:t xml:space="preserve">/ </w:t>
      </w:r>
      <w:r w:rsidRPr="00534284">
        <w:t>…….</w:t>
      </w:r>
      <w:r>
        <w:rPr>
          <w:lang w:val="vi-VN" w:eastAsia="vi-VN"/>
        </w:rPr>
        <w:t>/</w:t>
      </w:r>
      <w:r w:rsidRPr="00534284">
        <w:t>……</w:t>
      </w:r>
      <w:r>
        <w:t xml:space="preserve"> </w:t>
      </w:r>
      <w:r w:rsidR="00534284" w:rsidRPr="00534284">
        <w:rPr>
          <w:bCs/>
          <w:i/>
          <w:lang w:eastAsia="vi-VN"/>
        </w:rPr>
        <w:t>was written as:</w:t>
      </w:r>
    </w:p>
    <w:p w14:paraId="7690FBAC" w14:textId="77777777" w:rsidR="00534284" w:rsidRPr="00534284" w:rsidRDefault="00534284" w:rsidP="004C1E41">
      <w:pPr>
        <w:spacing w:before="60"/>
        <w:jc w:val="both"/>
      </w:pPr>
      <w:r w:rsidRPr="00534284">
        <w:rPr>
          <w:lang w:val="vi-VN" w:eastAsia="vi-VN"/>
        </w:rPr>
        <w:t>Nay sửa lại là:</w:t>
      </w:r>
      <w:r w:rsidRPr="00534284">
        <w:t xml:space="preserve"> .................................................................................................................. </w:t>
      </w:r>
    </w:p>
    <w:p w14:paraId="3313F743" w14:textId="2362784D" w:rsidR="00534284" w:rsidRPr="00534284" w:rsidRDefault="00F012B9" w:rsidP="004C1E41">
      <w:pPr>
        <w:spacing w:before="60"/>
        <w:jc w:val="both"/>
        <w:rPr>
          <w:i/>
        </w:rPr>
      </w:pPr>
      <w:r>
        <w:rPr>
          <w:i/>
        </w:rPr>
        <w:t>Is n</w:t>
      </w:r>
      <w:r w:rsidRPr="00534284">
        <w:rPr>
          <w:i/>
        </w:rPr>
        <w:t xml:space="preserve">ow </w:t>
      </w:r>
      <w:r>
        <w:rPr>
          <w:i/>
        </w:rPr>
        <w:t>corrected</w:t>
      </w:r>
      <w:r w:rsidR="00534284" w:rsidRPr="00534284">
        <w:rPr>
          <w:i/>
        </w:rPr>
        <w:t xml:space="preserve"> as:</w:t>
      </w:r>
    </w:p>
    <w:p w14:paraId="20018FE5" w14:textId="77777777" w:rsidR="00534284" w:rsidRPr="00534284" w:rsidRDefault="00534284" w:rsidP="004C1E41">
      <w:pPr>
        <w:spacing w:before="60"/>
        <w:jc w:val="both"/>
        <w:rPr>
          <w:lang w:eastAsia="vi-VN"/>
        </w:rPr>
      </w:pPr>
      <w:r w:rsidRPr="00534284">
        <w:rPr>
          <w:lang w:val="vi-VN" w:eastAsia="vi-VN"/>
        </w:rPr>
        <w:lastRenderedPageBreak/>
        <w:t xml:space="preserve">c) </w:t>
      </w:r>
      <w:r w:rsidRPr="00534284">
        <w:t xml:space="preserve">………………… </w:t>
      </w:r>
      <w:r w:rsidRPr="00534284">
        <w:rPr>
          <w:lang w:val="vi-VN" w:eastAsia="vi-VN"/>
        </w:rPr>
        <w:t xml:space="preserve">Quyết định xử phạt vi phạm hành chính số </w:t>
      </w:r>
      <w:r w:rsidRPr="00534284">
        <w:t>………………</w:t>
      </w:r>
      <w:r w:rsidRPr="00534284">
        <w:rPr>
          <w:lang w:val="vi-VN" w:eastAsia="vi-VN"/>
        </w:rPr>
        <w:t xml:space="preserve">/QĐ-XPVPHC ngày </w:t>
      </w:r>
      <w:r w:rsidRPr="00534284">
        <w:t>…….</w:t>
      </w:r>
      <w:r w:rsidRPr="00534284">
        <w:rPr>
          <w:lang w:val="vi-VN" w:eastAsia="vi-VN"/>
        </w:rPr>
        <w:t xml:space="preserve">/....../...... đã viết </w:t>
      </w:r>
      <w:r w:rsidRPr="00534284">
        <w:t>l</w:t>
      </w:r>
      <w:r w:rsidRPr="00534284">
        <w:rPr>
          <w:lang w:val="vi-VN" w:eastAsia="vi-VN"/>
        </w:rPr>
        <w:t>à: . ......</w:t>
      </w:r>
    </w:p>
    <w:p w14:paraId="76FA13C3" w14:textId="1235482C" w:rsidR="00534284" w:rsidRPr="00534284" w:rsidRDefault="00534284" w:rsidP="004C1E41">
      <w:pPr>
        <w:spacing w:before="60"/>
        <w:jc w:val="both"/>
      </w:pPr>
      <w:r w:rsidRPr="00534284">
        <w:t>….</w:t>
      </w:r>
      <w:r w:rsidRPr="00534284">
        <w:rPr>
          <w:bCs/>
          <w:i/>
          <w:lang w:eastAsia="vi-VN"/>
        </w:rPr>
        <w:t xml:space="preserve"> The Decision on </w:t>
      </w:r>
      <w:r w:rsidR="0068107C">
        <w:rPr>
          <w:bCs/>
          <w:i/>
          <w:lang w:eastAsia="vi-VN"/>
        </w:rPr>
        <w:t>sanctioning of</w:t>
      </w:r>
      <w:r w:rsidRPr="00534284">
        <w:rPr>
          <w:bCs/>
          <w:i/>
          <w:lang w:eastAsia="vi-VN"/>
        </w:rPr>
        <w:t xml:space="preserve"> administrative violations </w:t>
      </w:r>
      <w:r w:rsidR="00F012B9">
        <w:rPr>
          <w:bCs/>
          <w:i/>
          <w:lang w:eastAsia="vi-VN"/>
        </w:rPr>
        <w:t>No.</w:t>
      </w:r>
      <w:r w:rsidRPr="00534284">
        <w:rPr>
          <w:bCs/>
          <w:i/>
          <w:lang w:eastAsia="vi-VN"/>
        </w:rPr>
        <w:t>…./</w:t>
      </w:r>
      <w:r w:rsidR="00F012B9">
        <w:rPr>
          <w:bCs/>
          <w:i/>
          <w:lang w:eastAsia="vi-VN"/>
        </w:rPr>
        <w:t xml:space="preserve">QD-XPVPHC </w:t>
      </w:r>
      <w:r w:rsidRPr="00534284">
        <w:rPr>
          <w:bCs/>
          <w:i/>
          <w:lang w:eastAsia="vi-VN"/>
        </w:rPr>
        <w:t>date</w:t>
      </w:r>
      <w:r w:rsidR="00F012B9">
        <w:rPr>
          <w:bCs/>
          <w:i/>
          <w:lang w:eastAsia="vi-VN"/>
        </w:rPr>
        <w:t xml:space="preserve">d </w:t>
      </w:r>
      <w:r w:rsidR="00DE7E37" w:rsidRPr="00534284">
        <w:t>……</w:t>
      </w:r>
      <w:r w:rsidR="00DE7E37" w:rsidRPr="00534284">
        <w:rPr>
          <w:lang w:val="vi-VN" w:eastAsia="vi-VN"/>
        </w:rPr>
        <w:t xml:space="preserve">/ </w:t>
      </w:r>
      <w:r w:rsidR="00DE7E37" w:rsidRPr="00534284">
        <w:t>…….</w:t>
      </w:r>
      <w:r w:rsidR="00DE7E37">
        <w:rPr>
          <w:lang w:val="vi-VN" w:eastAsia="vi-VN"/>
        </w:rPr>
        <w:t>/</w:t>
      </w:r>
      <w:r w:rsidR="00DE7E37" w:rsidRPr="00534284">
        <w:t>……</w:t>
      </w:r>
      <w:r w:rsidR="00DE7E37">
        <w:t xml:space="preserve"> </w:t>
      </w:r>
      <w:r w:rsidRPr="00534284">
        <w:rPr>
          <w:bCs/>
          <w:i/>
          <w:lang w:eastAsia="vi-VN"/>
        </w:rPr>
        <w:t>was written as:</w:t>
      </w:r>
    </w:p>
    <w:p w14:paraId="72D51C4B" w14:textId="77777777" w:rsidR="00534284" w:rsidRPr="00534284" w:rsidRDefault="00534284" w:rsidP="004C1E41">
      <w:pPr>
        <w:spacing w:before="60"/>
        <w:jc w:val="both"/>
      </w:pPr>
      <w:r w:rsidRPr="00534284">
        <w:rPr>
          <w:lang w:val="vi-VN" w:eastAsia="vi-VN"/>
        </w:rPr>
        <w:t xml:space="preserve">Nay sửa lại là: </w:t>
      </w:r>
      <w:r w:rsidRPr="00534284">
        <w:t xml:space="preserve">.................................................................................................................. </w:t>
      </w:r>
    </w:p>
    <w:p w14:paraId="74AB5E35" w14:textId="2959FADE" w:rsidR="00534284" w:rsidRPr="00534284" w:rsidRDefault="00F012B9" w:rsidP="004C1E41">
      <w:pPr>
        <w:spacing w:before="60"/>
        <w:jc w:val="both"/>
        <w:rPr>
          <w:i/>
        </w:rPr>
      </w:pPr>
      <w:r>
        <w:rPr>
          <w:i/>
        </w:rPr>
        <w:t>Is n</w:t>
      </w:r>
      <w:r w:rsidRPr="00534284">
        <w:rPr>
          <w:i/>
        </w:rPr>
        <w:t xml:space="preserve">ow </w:t>
      </w:r>
      <w:r>
        <w:rPr>
          <w:i/>
        </w:rPr>
        <w:t>correct</w:t>
      </w:r>
      <w:r w:rsidR="00534284" w:rsidRPr="00534284">
        <w:rPr>
          <w:i/>
        </w:rPr>
        <w:t>ed as:</w:t>
      </w:r>
    </w:p>
    <w:p w14:paraId="6D4A05EC" w14:textId="77777777" w:rsidR="00534284" w:rsidRPr="00534284" w:rsidRDefault="00534284" w:rsidP="004C1E41">
      <w:pPr>
        <w:spacing w:before="60"/>
        <w:jc w:val="both"/>
      </w:pPr>
      <w:r w:rsidRPr="00534284">
        <w:rPr>
          <w:b/>
          <w:bCs/>
          <w:lang w:val="vi-VN" w:eastAsia="vi-VN"/>
        </w:rPr>
        <w:t>Điều 2.</w:t>
      </w:r>
      <w:r w:rsidRPr="00534284">
        <w:rPr>
          <w:lang w:val="vi-VN" w:eastAsia="vi-VN"/>
        </w:rPr>
        <w:t xml:space="preserve"> Quyết định này có hiệu lực thi hành kể từ ngày ký.</w:t>
      </w:r>
    </w:p>
    <w:p w14:paraId="4BD21383" w14:textId="3B7260C7" w:rsidR="00534284" w:rsidRPr="00534284" w:rsidRDefault="00534284" w:rsidP="004C1E41">
      <w:pPr>
        <w:spacing w:before="60"/>
        <w:jc w:val="both"/>
        <w:rPr>
          <w:i/>
        </w:rPr>
      </w:pPr>
      <w:r w:rsidRPr="00534284">
        <w:rPr>
          <w:i/>
          <w:lang w:eastAsia="vi-VN"/>
        </w:rPr>
        <w:t xml:space="preserve">Article 2. </w:t>
      </w:r>
      <w:r w:rsidR="005B5EAF">
        <w:rPr>
          <w:i/>
          <w:lang w:eastAsia="vi-VN"/>
        </w:rPr>
        <w:t>This Decision shall come into effect from the date of signature</w:t>
      </w:r>
      <w:r w:rsidRPr="00534284">
        <w:rPr>
          <w:i/>
          <w:lang w:eastAsia="vi-VN"/>
        </w:rPr>
        <w:t>.</w:t>
      </w:r>
    </w:p>
    <w:p w14:paraId="55436E44" w14:textId="77777777" w:rsidR="00534284" w:rsidRPr="00534284" w:rsidRDefault="00534284" w:rsidP="004C1E41">
      <w:pPr>
        <w:spacing w:before="60"/>
        <w:jc w:val="both"/>
        <w:rPr>
          <w:lang w:eastAsia="vi-VN"/>
        </w:rPr>
      </w:pPr>
      <w:r w:rsidRPr="00534284">
        <w:rPr>
          <w:b/>
          <w:bCs/>
          <w:lang w:val="vi-VN" w:eastAsia="vi-VN"/>
        </w:rPr>
        <w:t>Điều 3.</w:t>
      </w:r>
      <w:r w:rsidRPr="00534284">
        <w:rPr>
          <w:lang w:val="vi-VN" w:eastAsia="vi-VN"/>
        </w:rPr>
        <w:t xml:space="preserve"> Quyết định này được:</w:t>
      </w:r>
    </w:p>
    <w:p w14:paraId="16EA1334" w14:textId="2DF77E59" w:rsidR="00534284" w:rsidRPr="00534284" w:rsidRDefault="00832A28" w:rsidP="004C1E41">
      <w:pPr>
        <w:spacing w:before="60"/>
        <w:jc w:val="both"/>
        <w:rPr>
          <w:i/>
          <w:lang w:eastAsia="vi-VN"/>
        </w:rPr>
      </w:pPr>
      <w:r>
        <w:rPr>
          <w:i/>
          <w:lang w:eastAsia="vi-VN"/>
        </w:rPr>
        <w:t>Article 3. This Decision shall be:</w:t>
      </w:r>
    </w:p>
    <w:p w14:paraId="2CEF65F8" w14:textId="77777777" w:rsidR="00534284" w:rsidRPr="00534284" w:rsidRDefault="00534284" w:rsidP="004C1E41">
      <w:pPr>
        <w:spacing w:before="60"/>
        <w:jc w:val="both"/>
        <w:outlineLvl w:val="0"/>
      </w:pPr>
      <w:r w:rsidRPr="00534284">
        <w:rPr>
          <w:lang w:val="vi-VN" w:eastAsia="vi-VN"/>
        </w:rPr>
        <w:t xml:space="preserve">1. Giao cho ông (bà) </w:t>
      </w:r>
      <w:r w:rsidRPr="00534284">
        <w:rPr>
          <w:vertAlign w:val="superscript"/>
          <w:lang w:val="vi-VN" w:eastAsia="vi-VN"/>
        </w:rPr>
        <w:t>(10)</w:t>
      </w:r>
      <w:r w:rsidRPr="00534284">
        <w:rPr>
          <w:lang w:val="vi-VN" w:eastAsia="vi-VN"/>
        </w:rPr>
        <w:t xml:space="preserve"> </w:t>
      </w:r>
      <w:r w:rsidRPr="00534284">
        <w:t>…………………</w:t>
      </w:r>
      <w:r w:rsidRPr="00534284">
        <w:rPr>
          <w:lang w:val="vi-VN" w:eastAsia="vi-VN"/>
        </w:rPr>
        <w:t>là cá nhân bị xử phạt/đại diện cho tổ chức bị xử phạt có tên tại Điều 1 Quyết định này để chấp hành.</w:t>
      </w:r>
    </w:p>
    <w:p w14:paraId="772797C8" w14:textId="5AA9E2F4" w:rsidR="00534284" w:rsidRPr="00534284" w:rsidRDefault="00534284" w:rsidP="004C1E41">
      <w:pPr>
        <w:spacing w:before="60"/>
        <w:jc w:val="both"/>
        <w:rPr>
          <w:i/>
        </w:rPr>
      </w:pPr>
      <w:r w:rsidRPr="00534284">
        <w:rPr>
          <w:i/>
        </w:rPr>
        <w:t>Delivered to Mr(Mrs)…………………………</w:t>
      </w:r>
      <w:r w:rsidR="00D64331">
        <w:rPr>
          <w:i/>
        </w:rPr>
        <w:t xml:space="preserve">who </w:t>
      </w:r>
      <w:r w:rsidRPr="00534284">
        <w:rPr>
          <w:i/>
        </w:rPr>
        <w:t xml:space="preserve">is </w:t>
      </w:r>
      <w:r w:rsidR="00D64331">
        <w:rPr>
          <w:i/>
        </w:rPr>
        <w:t xml:space="preserve">the </w:t>
      </w:r>
      <w:r w:rsidR="00442F68">
        <w:rPr>
          <w:i/>
        </w:rPr>
        <w:t xml:space="preserve">violating </w:t>
      </w:r>
      <w:r w:rsidR="00464A9D">
        <w:rPr>
          <w:i/>
        </w:rPr>
        <w:t>individual</w:t>
      </w:r>
      <w:r w:rsidR="00D64331">
        <w:rPr>
          <w:i/>
        </w:rPr>
        <w:t>/</w:t>
      </w:r>
      <w:r w:rsidRPr="00534284">
        <w:rPr>
          <w:i/>
        </w:rPr>
        <w:t xml:space="preserve">representative of </w:t>
      </w:r>
      <w:r w:rsidR="00D64331">
        <w:rPr>
          <w:i/>
        </w:rPr>
        <w:t xml:space="preserve">the </w:t>
      </w:r>
      <w:r w:rsidRPr="00534284">
        <w:rPr>
          <w:i/>
        </w:rPr>
        <w:t xml:space="preserve">violating organization named in Article 1 </w:t>
      </w:r>
      <w:r w:rsidR="00D64331">
        <w:rPr>
          <w:i/>
        </w:rPr>
        <w:t xml:space="preserve">of </w:t>
      </w:r>
      <w:r w:rsidRPr="00534284">
        <w:rPr>
          <w:i/>
        </w:rPr>
        <w:t>this Decision</w:t>
      </w:r>
      <w:r w:rsidR="00D64331">
        <w:rPr>
          <w:i/>
        </w:rPr>
        <w:t xml:space="preserve"> for </w:t>
      </w:r>
      <w:r w:rsidR="00A96637">
        <w:rPr>
          <w:i/>
        </w:rPr>
        <w:t>execution</w:t>
      </w:r>
      <w:r w:rsidRPr="00534284">
        <w:rPr>
          <w:i/>
        </w:rPr>
        <w:t>.</w:t>
      </w:r>
    </w:p>
    <w:p w14:paraId="44F6D8CE" w14:textId="77777777" w:rsidR="00534284" w:rsidRPr="002178C7" w:rsidRDefault="00534284" w:rsidP="004C1E41">
      <w:pPr>
        <w:spacing w:before="60"/>
        <w:jc w:val="both"/>
        <w:rPr>
          <w:lang w:val="vi-VN"/>
        </w:rPr>
      </w:pPr>
      <w:r w:rsidRPr="00534284">
        <w:rPr>
          <w:lang w:val="vi-VN" w:eastAsia="vi-VN"/>
        </w:rPr>
        <w:t>Ông (bà)/Tổ chức có tên tại Điều 1 phải nghiêm ch</w:t>
      </w:r>
      <w:r w:rsidRPr="00534284">
        <w:t>ỉ</w:t>
      </w:r>
      <w:r w:rsidRPr="00534284">
        <w:rPr>
          <w:lang w:val="vi-VN" w:eastAsia="vi-VN"/>
        </w:rPr>
        <w:t>nh chấp hành Quyết định này. Nếu không tự nguyện chấp hành thi sẽ bị cưỡng chế thi hành theo quy định của pháp luật.</w:t>
      </w:r>
    </w:p>
    <w:p w14:paraId="112353EF" w14:textId="77777777" w:rsidR="002E0D9C" w:rsidRPr="00B51ABA" w:rsidRDefault="002E0D9C" w:rsidP="004C1E41">
      <w:pPr>
        <w:spacing w:before="60"/>
        <w:jc w:val="both"/>
      </w:pPr>
      <w:r w:rsidRPr="0055653B">
        <w:rPr>
          <w:i/>
          <w:iCs/>
        </w:rPr>
        <w:t>Mr. (Ms.)</w:t>
      </w:r>
      <w:r>
        <w:rPr>
          <w:i/>
          <w:iCs/>
        </w:rPr>
        <w:t>/O</w:t>
      </w:r>
      <w:r w:rsidRPr="0055653B">
        <w:rPr>
          <w:i/>
          <w:iCs/>
        </w:rPr>
        <w:t xml:space="preserve">rganization named in </w:t>
      </w:r>
      <w:r>
        <w:rPr>
          <w:i/>
          <w:iCs/>
        </w:rPr>
        <w:t xml:space="preserve">the </w:t>
      </w:r>
      <w:r w:rsidRPr="0055653B">
        <w:rPr>
          <w:i/>
          <w:iCs/>
        </w:rPr>
        <w:t xml:space="preserve">Article 1 </w:t>
      </w:r>
      <w:r>
        <w:rPr>
          <w:i/>
          <w:iCs/>
        </w:rPr>
        <w:t>shall take responsibility to</w:t>
      </w:r>
      <w:r w:rsidRPr="0055653B">
        <w:rPr>
          <w:i/>
          <w:iCs/>
        </w:rPr>
        <w:t xml:space="preserve"> </w:t>
      </w:r>
      <w:r>
        <w:rPr>
          <w:i/>
          <w:iCs/>
        </w:rPr>
        <w:t>strictly execute</w:t>
      </w:r>
      <w:r w:rsidRPr="0055653B">
        <w:rPr>
          <w:i/>
          <w:iCs/>
        </w:rPr>
        <w:t xml:space="preserve"> th</w:t>
      </w:r>
      <w:r>
        <w:rPr>
          <w:i/>
          <w:iCs/>
        </w:rPr>
        <w:t>is</w:t>
      </w:r>
      <w:r w:rsidRPr="0055653B">
        <w:rPr>
          <w:i/>
          <w:iCs/>
        </w:rPr>
        <w:t xml:space="preserve"> Decision</w:t>
      </w:r>
      <w:r>
        <w:rPr>
          <w:i/>
          <w:iCs/>
        </w:rPr>
        <w:t xml:space="preserve">. In case of failure to </w:t>
      </w:r>
      <w:r w:rsidRPr="0055653B">
        <w:rPr>
          <w:i/>
          <w:iCs/>
        </w:rPr>
        <w:t>voluntarily</w:t>
      </w:r>
      <w:r>
        <w:rPr>
          <w:i/>
          <w:iCs/>
        </w:rPr>
        <w:t xml:space="preserve"> executed, he/she </w:t>
      </w:r>
      <w:r w:rsidRPr="0055653B">
        <w:rPr>
          <w:i/>
          <w:iCs/>
        </w:rPr>
        <w:t xml:space="preserve">shall be </w:t>
      </w:r>
      <w:r>
        <w:rPr>
          <w:i/>
          <w:iCs/>
        </w:rPr>
        <w:t>subject to the execution enforcement according to</w:t>
      </w:r>
      <w:r w:rsidRPr="0055653B">
        <w:rPr>
          <w:i/>
          <w:iCs/>
        </w:rPr>
        <w:t xml:space="preserve"> the </w:t>
      </w:r>
      <w:r>
        <w:rPr>
          <w:i/>
          <w:iCs/>
        </w:rPr>
        <w:t>stipulations of the law</w:t>
      </w:r>
      <w:r w:rsidRPr="0055653B">
        <w:rPr>
          <w:i/>
          <w:iCs/>
        </w:rPr>
        <w:t>.</w:t>
      </w:r>
    </w:p>
    <w:p w14:paraId="01587D44" w14:textId="77777777" w:rsidR="00534284" w:rsidRPr="00534284" w:rsidRDefault="00534284" w:rsidP="004C1E41">
      <w:pPr>
        <w:spacing w:before="60"/>
        <w:jc w:val="both"/>
      </w:pPr>
      <w:r w:rsidRPr="00534284">
        <w:rPr>
          <w:lang w:val="vi-VN" w:eastAsia="vi-VN"/>
        </w:rPr>
        <w:t xml:space="preserve">Ông (bà)/Tổ chức </w:t>
      </w:r>
      <w:r w:rsidRPr="00534284">
        <w:rPr>
          <w:vertAlign w:val="superscript"/>
          <w:lang w:val="vi-VN" w:eastAsia="vi-VN"/>
        </w:rPr>
        <w:t>(11</w:t>
      </w:r>
      <w:r w:rsidRPr="00534284">
        <w:rPr>
          <w:vertAlign w:val="superscript"/>
        </w:rPr>
        <w:t>)</w:t>
      </w:r>
      <w:r w:rsidRPr="00534284">
        <w:t xml:space="preserve"> ………………………… </w:t>
      </w:r>
      <w:r w:rsidRPr="00534284">
        <w:rPr>
          <w:lang w:val="vi-VN" w:eastAsia="vi-VN"/>
        </w:rPr>
        <w:t>có quyền khiếu nại hoặc khởi kiện hành chính đối với Quyết định này theo quy định của pháp luật.</w:t>
      </w:r>
    </w:p>
    <w:p w14:paraId="3ACA562C" w14:textId="399B3B26" w:rsidR="00534284" w:rsidRPr="00534284" w:rsidRDefault="00534284" w:rsidP="004C1E41">
      <w:pPr>
        <w:spacing w:before="60"/>
        <w:jc w:val="both"/>
      </w:pPr>
      <w:r w:rsidRPr="00534284">
        <w:rPr>
          <w:i/>
          <w:iCs/>
        </w:rPr>
        <w:t>Mr. (Mrs.)</w:t>
      </w:r>
      <w:r w:rsidR="0089170E">
        <w:rPr>
          <w:i/>
          <w:iCs/>
        </w:rPr>
        <w:t>/</w:t>
      </w:r>
      <w:r w:rsidRPr="00534284">
        <w:rPr>
          <w:i/>
          <w:iCs/>
        </w:rPr>
        <w:t xml:space="preserve">Organization </w:t>
      </w:r>
      <w:r w:rsidR="0067210F">
        <w:rPr>
          <w:i/>
          <w:iCs/>
        </w:rPr>
        <w:t xml:space="preserve">reserves the right to appeal or claim against this Decision in accordance with the </w:t>
      </w:r>
      <w:r w:rsidR="00836FCD">
        <w:rPr>
          <w:i/>
          <w:iCs/>
        </w:rPr>
        <w:t>stipulations</w:t>
      </w:r>
      <w:r w:rsidR="0067210F">
        <w:rPr>
          <w:i/>
          <w:iCs/>
        </w:rPr>
        <w:t xml:space="preserve"> of law</w:t>
      </w:r>
      <w:r w:rsidRPr="00534284">
        <w:rPr>
          <w:i/>
          <w:iCs/>
        </w:rPr>
        <w:t>.</w:t>
      </w:r>
    </w:p>
    <w:p w14:paraId="7F589FDC" w14:textId="77777777" w:rsidR="00534284" w:rsidRPr="00534284" w:rsidRDefault="00534284" w:rsidP="004C1E41">
      <w:pPr>
        <w:spacing w:before="60"/>
        <w:jc w:val="both"/>
        <w:outlineLvl w:val="0"/>
      </w:pPr>
      <w:r w:rsidRPr="00534284">
        <w:rPr>
          <w:lang w:val="vi-VN" w:eastAsia="vi-VN"/>
        </w:rPr>
        <w:t xml:space="preserve">2. Gửi cho </w:t>
      </w:r>
      <w:r w:rsidRPr="00534284">
        <w:rPr>
          <w:vertAlign w:val="superscript"/>
          <w:lang w:val="vi-VN" w:eastAsia="vi-VN"/>
        </w:rPr>
        <w:t>(12)</w:t>
      </w:r>
      <w:r w:rsidRPr="00534284">
        <w:rPr>
          <w:lang w:val="vi-VN" w:eastAsia="vi-VN"/>
        </w:rPr>
        <w:t xml:space="preserve"> </w:t>
      </w:r>
      <w:r w:rsidRPr="00534284">
        <w:t xml:space="preserve">…………………………… </w:t>
      </w:r>
      <w:r w:rsidRPr="00534284">
        <w:rPr>
          <w:lang w:val="vi-VN" w:eastAsia="vi-VN"/>
        </w:rPr>
        <w:t>để thu tiền phạt.</w:t>
      </w:r>
    </w:p>
    <w:p w14:paraId="05F9CA57" w14:textId="1338E059" w:rsidR="00534284" w:rsidRPr="00534284" w:rsidRDefault="00534284" w:rsidP="004C1E41">
      <w:pPr>
        <w:spacing w:before="60"/>
        <w:jc w:val="both"/>
        <w:rPr>
          <w:i/>
        </w:rPr>
      </w:pPr>
      <w:r w:rsidRPr="00534284">
        <w:rPr>
          <w:i/>
          <w:lang w:eastAsia="vi-VN"/>
        </w:rPr>
        <w:t>Delivered to………………………….</w:t>
      </w:r>
      <w:r w:rsidR="00F543D5">
        <w:rPr>
          <w:i/>
          <w:lang w:eastAsia="vi-VN"/>
        </w:rPr>
        <w:t>for fine collection.</w:t>
      </w:r>
    </w:p>
    <w:p w14:paraId="5AD41231" w14:textId="77777777" w:rsidR="00534284" w:rsidRPr="00534284" w:rsidRDefault="00534284" w:rsidP="004C1E41">
      <w:pPr>
        <w:spacing w:before="60"/>
        <w:jc w:val="both"/>
        <w:outlineLvl w:val="0"/>
      </w:pPr>
      <w:r w:rsidRPr="00534284">
        <w:rPr>
          <w:lang w:val="vi-VN" w:eastAsia="vi-VN"/>
        </w:rPr>
        <w:t xml:space="preserve">3. Gửi cho </w:t>
      </w:r>
      <w:r w:rsidRPr="00534284">
        <w:rPr>
          <w:vertAlign w:val="superscript"/>
          <w:lang w:val="vi-VN" w:eastAsia="vi-VN"/>
        </w:rPr>
        <w:t>(13)</w:t>
      </w:r>
      <w:r w:rsidRPr="00534284">
        <w:rPr>
          <w:lang w:val="vi-VN" w:eastAsia="vi-VN"/>
        </w:rPr>
        <w:t xml:space="preserve"> </w:t>
      </w:r>
      <w:r w:rsidRPr="00534284">
        <w:t xml:space="preserve">…………………………… </w:t>
      </w:r>
      <w:r w:rsidRPr="00534284">
        <w:rPr>
          <w:lang w:val="vi-VN" w:eastAsia="vi-VN"/>
        </w:rPr>
        <w:t>để tổ chức thực hiện./.</w:t>
      </w:r>
    </w:p>
    <w:p w14:paraId="14CAD08C" w14:textId="08036B03" w:rsidR="00534284" w:rsidRPr="00534284" w:rsidRDefault="00534284" w:rsidP="004C1E41">
      <w:pPr>
        <w:spacing w:before="60"/>
        <w:jc w:val="both"/>
        <w:rPr>
          <w:i/>
        </w:rPr>
      </w:pPr>
      <w:r w:rsidRPr="00534284">
        <w:t> </w:t>
      </w:r>
      <w:r w:rsidRPr="00534284">
        <w:rPr>
          <w:i/>
          <w:lang w:eastAsia="vi-VN"/>
        </w:rPr>
        <w:t>Delivered to…………………………</w:t>
      </w:r>
      <w:r w:rsidR="00F543D5">
        <w:rPr>
          <w:i/>
          <w:lang w:eastAsia="vi-VN"/>
        </w:rPr>
        <w:t xml:space="preserve">for </w:t>
      </w:r>
      <w:r w:rsidR="0089170E">
        <w:rPr>
          <w:i/>
          <w:lang w:eastAsia="vi-VN"/>
        </w:rPr>
        <w:t>organizing</w:t>
      </w:r>
      <w:r w:rsidR="00B13112">
        <w:rPr>
          <w:i/>
          <w:lang w:eastAsia="vi-VN"/>
        </w:rPr>
        <w:t xml:space="preserve"> the</w:t>
      </w:r>
      <w:r w:rsidR="0089170E">
        <w:rPr>
          <w:i/>
          <w:lang w:eastAsia="vi-VN"/>
        </w:rPr>
        <w:t xml:space="preserve"> </w:t>
      </w:r>
      <w:r w:rsidR="00F543D5">
        <w:rPr>
          <w:i/>
          <w:lang w:eastAsia="vi-VN"/>
        </w:rPr>
        <w:t>implementation</w:t>
      </w:r>
      <w:r w:rsidRPr="00534284">
        <w:rPr>
          <w:i/>
          <w:lang w:eastAsia="vi-VN"/>
        </w:rPr>
        <w:t xml:space="preserve">. </w:t>
      </w:r>
    </w:p>
    <w:p w14:paraId="43AF502B" w14:textId="77777777" w:rsidR="00534284" w:rsidRPr="00534284" w:rsidRDefault="00534284" w:rsidP="00534284">
      <w:pPr>
        <w:spacing w:before="60"/>
        <w:ind w:firstLine="720"/>
      </w:pPr>
    </w:p>
    <w:tbl>
      <w:tblPr>
        <w:tblW w:w="0" w:type="auto"/>
        <w:tblLayout w:type="fixed"/>
        <w:tblCellMar>
          <w:left w:w="0" w:type="dxa"/>
          <w:right w:w="0" w:type="dxa"/>
        </w:tblCellMar>
        <w:tblLook w:val="0000" w:firstRow="0" w:lastRow="0" w:firstColumn="0" w:lastColumn="0" w:noHBand="0" w:noVBand="0"/>
      </w:tblPr>
      <w:tblGrid>
        <w:gridCol w:w="4309"/>
        <w:gridCol w:w="4331"/>
      </w:tblGrid>
      <w:tr w:rsidR="00534284" w:rsidRPr="00534284" w14:paraId="028EA369" w14:textId="77777777" w:rsidTr="00404AD9">
        <w:tc>
          <w:tcPr>
            <w:tcW w:w="4309" w:type="dxa"/>
            <w:tcBorders>
              <w:tl2br w:val="nil"/>
              <w:tr2bl w:val="nil"/>
            </w:tcBorders>
            <w:tcMar>
              <w:top w:w="0" w:type="dxa"/>
              <w:left w:w="108" w:type="dxa"/>
              <w:bottom w:w="0" w:type="dxa"/>
              <w:right w:w="108" w:type="dxa"/>
            </w:tcMar>
          </w:tcPr>
          <w:p w14:paraId="37A35C23" w14:textId="77777777" w:rsidR="00534284" w:rsidRPr="00534284" w:rsidRDefault="00534284" w:rsidP="00534284">
            <w:pPr>
              <w:spacing w:before="60"/>
            </w:pPr>
            <w:r w:rsidRPr="00534284">
              <w:rPr>
                <w:lang w:val="vi-VN" w:eastAsia="vi-VN"/>
              </w:rPr>
              <w:t> </w:t>
            </w:r>
          </w:p>
          <w:p w14:paraId="11126E61" w14:textId="4A4F1C25" w:rsidR="00534284" w:rsidRPr="00534284" w:rsidRDefault="00ED5A14" w:rsidP="00534284">
            <w:pPr>
              <w:spacing w:before="60"/>
              <w:rPr>
                <w:sz w:val="20"/>
                <w:szCs w:val="20"/>
              </w:rPr>
            </w:pPr>
            <w:r>
              <w:rPr>
                <w:b/>
                <w:bCs/>
                <w:i/>
                <w:iCs/>
                <w:sz w:val="20"/>
                <w:szCs w:val="20"/>
                <w:lang w:val="vi-VN" w:eastAsia="vi-VN"/>
              </w:rPr>
              <w:t>Nơi nhận/Recipients</w:t>
            </w:r>
            <w:r w:rsidR="00534284" w:rsidRPr="00534284">
              <w:rPr>
                <w:b/>
                <w:bCs/>
                <w:i/>
                <w:iCs/>
                <w:sz w:val="20"/>
                <w:szCs w:val="20"/>
                <w:lang w:val="vi-VN" w:eastAsia="vi-VN"/>
              </w:rPr>
              <w:t>:</w:t>
            </w:r>
            <w:r w:rsidR="00534284" w:rsidRPr="00534284">
              <w:rPr>
                <w:b/>
                <w:bCs/>
                <w:i/>
                <w:iCs/>
                <w:sz w:val="20"/>
                <w:szCs w:val="20"/>
                <w:lang w:val="vi-VN" w:eastAsia="vi-VN"/>
              </w:rPr>
              <w:br/>
            </w:r>
            <w:r w:rsidR="00534284" w:rsidRPr="00534284">
              <w:rPr>
                <w:sz w:val="20"/>
                <w:szCs w:val="20"/>
                <w:lang w:val="vi-VN" w:eastAsia="vi-VN"/>
              </w:rPr>
              <w:t xml:space="preserve">- </w:t>
            </w:r>
            <w:r>
              <w:rPr>
                <w:sz w:val="20"/>
                <w:szCs w:val="20"/>
                <w:lang w:val="vi-VN" w:eastAsia="vi-VN"/>
              </w:rPr>
              <w:t>Như Điều 3/As mentioned in Article 3</w:t>
            </w:r>
            <w:r w:rsidR="00534284" w:rsidRPr="00534284">
              <w:rPr>
                <w:sz w:val="20"/>
                <w:szCs w:val="20"/>
                <w:lang w:val="vi-VN" w:eastAsia="vi-VN"/>
              </w:rPr>
              <w:t>;</w:t>
            </w:r>
            <w:r w:rsidR="00534284" w:rsidRPr="00534284">
              <w:rPr>
                <w:sz w:val="20"/>
                <w:szCs w:val="20"/>
              </w:rPr>
              <w:br/>
            </w:r>
            <w:r w:rsidR="00534284" w:rsidRPr="00534284">
              <w:rPr>
                <w:sz w:val="20"/>
                <w:szCs w:val="20"/>
                <w:lang w:val="vi-VN" w:eastAsia="vi-VN"/>
              </w:rPr>
              <w:t xml:space="preserve">- </w:t>
            </w:r>
            <w:r>
              <w:rPr>
                <w:sz w:val="20"/>
                <w:szCs w:val="20"/>
                <w:lang w:val="vi-VN" w:eastAsia="vi-VN"/>
              </w:rPr>
              <w:t>Lưu: VT/Filed: Administration Unit</w:t>
            </w:r>
            <w:r w:rsidR="00534284" w:rsidRPr="00534284">
              <w:rPr>
                <w:sz w:val="20"/>
                <w:szCs w:val="20"/>
              </w:rPr>
              <w:t>,…….</w:t>
            </w:r>
          </w:p>
        </w:tc>
        <w:tc>
          <w:tcPr>
            <w:tcW w:w="4331" w:type="dxa"/>
            <w:tcBorders>
              <w:tl2br w:val="nil"/>
              <w:tr2bl w:val="nil"/>
            </w:tcBorders>
            <w:tcMar>
              <w:top w:w="0" w:type="dxa"/>
              <w:left w:w="108" w:type="dxa"/>
              <w:bottom w:w="0" w:type="dxa"/>
              <w:right w:w="108" w:type="dxa"/>
            </w:tcMar>
          </w:tcPr>
          <w:p w14:paraId="0B21338B" w14:textId="77777777" w:rsidR="00534284" w:rsidRPr="00534284" w:rsidRDefault="00534284" w:rsidP="00534284">
            <w:pPr>
              <w:spacing w:before="60"/>
              <w:jc w:val="center"/>
              <w:rPr>
                <w:i/>
                <w:iCs/>
                <w:lang w:eastAsia="vi-VN"/>
              </w:rPr>
            </w:pPr>
            <w:r w:rsidRPr="00534284">
              <w:rPr>
                <w:b/>
                <w:bCs/>
                <w:lang w:val="vi-VN" w:eastAsia="vi-VN"/>
              </w:rPr>
              <w:t>NGƯỜI RA QUYẾT ĐỊNH</w:t>
            </w:r>
            <w:r w:rsidRPr="00534284">
              <w:rPr>
                <w:b/>
                <w:bCs/>
              </w:rPr>
              <w:br/>
            </w:r>
            <w:r w:rsidRPr="00534284">
              <w:rPr>
                <w:i/>
                <w:iCs/>
                <w:lang w:val="vi-VN" w:eastAsia="vi-VN"/>
              </w:rPr>
              <w:t xml:space="preserve">(Ký tên, </w:t>
            </w:r>
            <w:r w:rsidRPr="00534284">
              <w:rPr>
                <w:i/>
                <w:iCs/>
              </w:rPr>
              <w:t xml:space="preserve">đóng dấu, </w:t>
            </w:r>
            <w:r w:rsidRPr="00534284">
              <w:rPr>
                <w:i/>
                <w:iCs/>
                <w:lang w:val="vi-VN" w:eastAsia="vi-VN"/>
              </w:rPr>
              <w:t>ghi r</w:t>
            </w:r>
            <w:r w:rsidRPr="00534284">
              <w:rPr>
                <w:i/>
                <w:iCs/>
              </w:rPr>
              <w:t xml:space="preserve">õ </w:t>
            </w:r>
            <w:r w:rsidRPr="00534284">
              <w:rPr>
                <w:i/>
                <w:iCs/>
                <w:lang w:val="vi-VN" w:eastAsia="vi-VN"/>
              </w:rPr>
              <w:t>chức vụ, họ và tên)</w:t>
            </w:r>
          </w:p>
          <w:p w14:paraId="13C306BC" w14:textId="76F8B925" w:rsidR="00534284" w:rsidRPr="00B92CB6" w:rsidRDefault="00B92CB6" w:rsidP="00534284">
            <w:pPr>
              <w:spacing w:before="60"/>
              <w:jc w:val="center"/>
              <w:rPr>
                <w:b/>
                <w:i/>
                <w:iCs/>
                <w:lang w:eastAsia="vi-VN"/>
              </w:rPr>
            </w:pPr>
            <w:r w:rsidRPr="00B92CB6">
              <w:rPr>
                <w:b/>
                <w:i/>
                <w:iCs/>
                <w:lang w:eastAsia="vi-VN"/>
              </w:rPr>
              <w:t>THE DECISION MADE BY</w:t>
            </w:r>
          </w:p>
          <w:p w14:paraId="3BE6065B" w14:textId="57F79015" w:rsidR="00534284" w:rsidRPr="00534284" w:rsidRDefault="00534284" w:rsidP="005F7863">
            <w:pPr>
              <w:spacing w:before="60"/>
              <w:jc w:val="center"/>
            </w:pPr>
            <w:r w:rsidRPr="00534284">
              <w:rPr>
                <w:i/>
                <w:iCs/>
                <w:lang w:eastAsia="vi-VN"/>
              </w:rPr>
              <w:t>(Sign, stamp</w:t>
            </w:r>
            <w:r w:rsidR="008F04D4">
              <w:rPr>
                <w:i/>
                <w:iCs/>
                <w:lang w:eastAsia="vi-VN"/>
              </w:rPr>
              <w:t>,</w:t>
            </w:r>
            <w:r w:rsidR="005F7863">
              <w:rPr>
                <w:i/>
                <w:iCs/>
                <w:lang w:eastAsia="vi-VN"/>
              </w:rPr>
              <w:t xml:space="preserve"> designation,</w:t>
            </w:r>
            <w:r w:rsidR="008F04D4">
              <w:rPr>
                <w:i/>
                <w:iCs/>
                <w:lang w:eastAsia="vi-VN"/>
              </w:rPr>
              <w:t xml:space="preserve"> full name</w:t>
            </w:r>
            <w:r w:rsidRPr="00534284">
              <w:rPr>
                <w:i/>
                <w:iCs/>
                <w:lang w:eastAsia="vi-VN"/>
              </w:rPr>
              <w:t>)</w:t>
            </w:r>
          </w:p>
        </w:tc>
      </w:tr>
    </w:tbl>
    <w:p w14:paraId="351F9829"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w:t>
      </w:r>
    </w:p>
    <w:p w14:paraId="181D2C66" w14:textId="01473547" w:rsidR="003320FA" w:rsidRDefault="003320FA" w:rsidP="00534284">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đính chính Quyết định xử phạt vi phạm hành chính quy định tại khoản 3 Điều 18 Luật xử l</w:t>
      </w:r>
      <w:r w:rsidRPr="0098733E">
        <w:rPr>
          <w:rFonts w:ascii="Arial" w:hAnsi="Arial" w:cs="Arial"/>
          <w:sz w:val="20"/>
          <w:szCs w:val="20"/>
        </w:rPr>
        <w:t xml:space="preserve">ý </w:t>
      </w:r>
      <w:r w:rsidRPr="0098733E">
        <w:rPr>
          <w:rFonts w:ascii="Arial" w:hAnsi="Arial" w:cs="Arial"/>
          <w:sz w:val="20"/>
          <w:szCs w:val="20"/>
          <w:lang w:val="vi-VN"/>
        </w:rPr>
        <w:t>vi phạm hành chính.</w:t>
      </w:r>
    </w:p>
    <w:p w14:paraId="009C2515" w14:textId="78B1A166" w:rsidR="00191703" w:rsidRPr="00CC699C" w:rsidRDefault="00191703" w:rsidP="00534284">
      <w:pPr>
        <w:spacing w:after="120"/>
        <w:jc w:val="both"/>
        <w:rPr>
          <w:rFonts w:ascii="Arial" w:hAnsi="Arial" w:cs="Arial"/>
          <w:i/>
          <w:sz w:val="20"/>
          <w:szCs w:val="20"/>
        </w:rPr>
      </w:pPr>
      <w:r w:rsidRPr="00CC699C">
        <w:rPr>
          <w:rFonts w:ascii="Arial" w:hAnsi="Arial" w:cs="Arial"/>
          <w:i/>
          <w:sz w:val="20"/>
          <w:szCs w:val="20"/>
        </w:rPr>
        <w:t xml:space="preserve">This form is used for correcting the decision on sanctioning of administrative violations as stipulated at the Article 18 of the Law on </w:t>
      </w:r>
      <w:r w:rsidR="00844D37" w:rsidRPr="00CC699C">
        <w:rPr>
          <w:rFonts w:ascii="Arial" w:hAnsi="Arial" w:cs="Arial"/>
          <w:i/>
          <w:sz w:val="20"/>
          <w:szCs w:val="20"/>
        </w:rPr>
        <w:t>Handling of administrative violations.</w:t>
      </w:r>
      <w:r w:rsidRPr="00CC699C">
        <w:rPr>
          <w:rFonts w:ascii="Arial" w:hAnsi="Arial" w:cs="Arial"/>
          <w:i/>
          <w:sz w:val="20"/>
          <w:szCs w:val="20"/>
        </w:rPr>
        <w:t xml:space="preserve"> </w:t>
      </w:r>
    </w:p>
    <w:p w14:paraId="323D04D2" w14:textId="1E9CDEF1" w:rsidR="003320FA" w:rsidRDefault="003320FA" w:rsidP="00534284">
      <w:pPr>
        <w:spacing w:after="120"/>
        <w:jc w:val="both"/>
        <w:rPr>
          <w:rFonts w:ascii="Arial" w:hAnsi="Arial" w:cs="Arial"/>
          <w:sz w:val="20"/>
          <w:szCs w:val="20"/>
          <w:lang w:val="vi-VN"/>
        </w:rPr>
      </w:pPr>
      <w:r w:rsidRPr="0098733E">
        <w:rPr>
          <w:rFonts w:ascii="Arial" w:hAnsi="Arial" w:cs="Arial"/>
          <w:sz w:val="20"/>
          <w:szCs w:val="20"/>
          <w:vertAlign w:val="superscript"/>
          <w:lang w:val="vi-VN"/>
        </w:rPr>
        <w:t>(1)</w:t>
      </w:r>
      <w:r w:rsidRPr="0098733E">
        <w:rPr>
          <w:rFonts w:ascii="Arial" w:hAnsi="Arial" w:cs="Arial"/>
          <w:sz w:val="20"/>
          <w:szCs w:val="20"/>
          <w:lang w:val="vi-VN"/>
        </w:rPr>
        <w:t xml:space="preserve"> Ghi tên cơ quan của người c</w:t>
      </w:r>
      <w:r w:rsidRPr="0098733E">
        <w:rPr>
          <w:rFonts w:ascii="Arial" w:hAnsi="Arial" w:cs="Arial"/>
          <w:sz w:val="20"/>
          <w:szCs w:val="20"/>
        </w:rPr>
        <w:t xml:space="preserve">ó </w:t>
      </w:r>
      <w:r w:rsidRPr="0098733E">
        <w:rPr>
          <w:rFonts w:ascii="Arial" w:hAnsi="Arial" w:cs="Arial"/>
          <w:sz w:val="20"/>
          <w:szCs w:val="20"/>
          <w:lang w:val="vi-VN"/>
        </w:rPr>
        <w:t>thẩm quyền xử phạt vi phạm hành chính hoặc cơ quan cấp trên của ngư</w:t>
      </w:r>
      <w:r w:rsidRPr="0098733E">
        <w:rPr>
          <w:rFonts w:ascii="Arial" w:hAnsi="Arial" w:cs="Arial"/>
          <w:sz w:val="20"/>
          <w:szCs w:val="20"/>
        </w:rPr>
        <w:t>ờ</w:t>
      </w:r>
      <w:r w:rsidRPr="0098733E">
        <w:rPr>
          <w:rFonts w:ascii="Arial" w:hAnsi="Arial" w:cs="Arial"/>
          <w:sz w:val="20"/>
          <w:szCs w:val="20"/>
          <w:lang w:val="vi-VN"/>
        </w:rPr>
        <w:t>i có thẩm quyền xử phạt vi phạm hành chính. Tr</w:t>
      </w:r>
      <w:r w:rsidRPr="002178C7">
        <w:rPr>
          <w:rFonts w:ascii="Arial" w:hAnsi="Arial" w:cs="Arial"/>
          <w:sz w:val="20"/>
          <w:szCs w:val="20"/>
          <w:lang w:val="vi-VN"/>
        </w:rPr>
        <w:t>ườ</w:t>
      </w:r>
      <w:r w:rsidRPr="0098733E">
        <w:rPr>
          <w:rFonts w:ascii="Arial" w:hAnsi="Arial" w:cs="Arial"/>
          <w:sz w:val="20"/>
          <w:szCs w:val="20"/>
          <w:lang w:val="vi-VN"/>
        </w:rPr>
        <w:t>ng hợp người ra quyết đ</w:t>
      </w:r>
      <w:r w:rsidRPr="002178C7">
        <w:rPr>
          <w:rFonts w:ascii="Arial" w:hAnsi="Arial" w:cs="Arial"/>
          <w:sz w:val="20"/>
          <w:szCs w:val="20"/>
          <w:lang w:val="vi-VN"/>
        </w:rPr>
        <w:t>ị</w:t>
      </w:r>
      <w:r w:rsidRPr="0098733E">
        <w:rPr>
          <w:rFonts w:ascii="Arial" w:hAnsi="Arial" w:cs="Arial"/>
          <w:sz w:val="20"/>
          <w:szCs w:val="20"/>
          <w:lang w:val="vi-VN"/>
        </w:rPr>
        <w:t>nh là Chủ tịch Ủy ban nhân dân, thì ghi tên cơ quan theo hướng dẫn về thể thức của Bộ Nội Vụ.</w:t>
      </w:r>
    </w:p>
    <w:p w14:paraId="1A6E9027" w14:textId="414A6FFB" w:rsidR="00670788" w:rsidRPr="002178C7" w:rsidRDefault="00670788" w:rsidP="00534284">
      <w:pPr>
        <w:spacing w:after="120"/>
        <w:jc w:val="both"/>
        <w:rPr>
          <w:rFonts w:ascii="Arial" w:hAnsi="Arial" w:cs="Arial"/>
          <w:i/>
          <w:sz w:val="20"/>
          <w:szCs w:val="20"/>
        </w:rPr>
      </w:pPr>
      <w:r w:rsidRPr="00CC699C">
        <w:rPr>
          <w:rFonts w:ascii="Arial" w:hAnsi="Arial" w:cs="Arial"/>
          <w:i/>
          <w:sz w:val="20"/>
          <w:szCs w:val="20"/>
        </w:rPr>
        <w:t>Name the authority of the person who is competent to sanction the administrative violation or the superior authority of the person who is competent to sanction the administrative violation. In case the person who issued sanction decision is the Chairperson of People’s Committee, the name of authority shall be written in accordance with the guidance of the Ministry of Home Affairs</w:t>
      </w:r>
      <w:r w:rsidR="00CC699C">
        <w:rPr>
          <w:rFonts w:ascii="Arial" w:hAnsi="Arial" w:cs="Arial"/>
          <w:i/>
          <w:sz w:val="20"/>
          <w:szCs w:val="20"/>
        </w:rPr>
        <w:t>.</w:t>
      </w:r>
    </w:p>
    <w:p w14:paraId="69EEB5DE" w14:textId="61164EC3" w:rsidR="003320FA" w:rsidRPr="002178C7" w:rsidRDefault="003320FA" w:rsidP="00534284">
      <w:pPr>
        <w:spacing w:after="120"/>
        <w:jc w:val="both"/>
        <w:rPr>
          <w:rFonts w:ascii="Arial" w:hAnsi="Arial" w:cs="Arial"/>
          <w:sz w:val="20"/>
          <w:szCs w:val="20"/>
          <w:lang w:val="vi-VN"/>
        </w:rPr>
      </w:pPr>
      <w:r w:rsidRPr="002178C7">
        <w:rPr>
          <w:rFonts w:ascii="Arial" w:hAnsi="Arial" w:cs="Arial"/>
          <w:sz w:val="20"/>
          <w:szCs w:val="20"/>
          <w:vertAlign w:val="superscript"/>
          <w:lang w:val="vi-VN"/>
        </w:rPr>
        <w:t>(2)</w:t>
      </w:r>
      <w:r w:rsidRPr="002178C7">
        <w:rPr>
          <w:rFonts w:ascii="Arial" w:hAnsi="Arial" w:cs="Arial"/>
          <w:sz w:val="20"/>
          <w:szCs w:val="20"/>
          <w:lang w:val="vi-VN"/>
        </w:rPr>
        <w:t xml:space="preserve"> </w:t>
      </w:r>
      <w:r w:rsidR="0058450C">
        <w:rPr>
          <w:rFonts w:ascii="Arial" w:hAnsi="Arial" w:cs="Arial"/>
          <w:sz w:val="20"/>
          <w:szCs w:val="20"/>
          <w:lang w:val="vi-VN"/>
        </w:rPr>
        <w:t>Ghi địa danh theo hướng dẫn về thể thức của Bộ Nội vụ.</w:t>
      </w:r>
      <w:r w:rsidR="0058450C">
        <w:rPr>
          <w:rFonts w:ascii="Arial" w:hAnsi="Arial" w:cs="Arial"/>
          <w:sz w:val="20"/>
          <w:szCs w:val="20"/>
          <w:lang w:val="vi-VN"/>
        </w:rPr>
        <w:cr/>
      </w:r>
      <w:r w:rsidR="0058450C" w:rsidRPr="00CC699C">
        <w:rPr>
          <w:rFonts w:ascii="Arial" w:hAnsi="Arial" w:cs="Arial"/>
          <w:i/>
          <w:sz w:val="20"/>
          <w:szCs w:val="20"/>
        </w:rPr>
        <w:t>Name the place in accordance with the guidance</w:t>
      </w:r>
      <w:r w:rsidR="003E609F" w:rsidRPr="00CC699C">
        <w:rPr>
          <w:rFonts w:ascii="Arial" w:hAnsi="Arial" w:cs="Arial"/>
          <w:i/>
          <w:sz w:val="20"/>
          <w:szCs w:val="20"/>
        </w:rPr>
        <w:t xml:space="preserve"> on format</w:t>
      </w:r>
      <w:r w:rsidR="0058450C" w:rsidRPr="00CC699C">
        <w:rPr>
          <w:rFonts w:ascii="Arial" w:hAnsi="Arial" w:cs="Arial"/>
          <w:i/>
          <w:sz w:val="20"/>
          <w:szCs w:val="20"/>
        </w:rPr>
        <w:t xml:space="preserve"> of the Ministry of Home Affairs.</w:t>
      </w:r>
    </w:p>
    <w:p w14:paraId="05C3EDBA" w14:textId="77777777" w:rsidR="003320FA" w:rsidRDefault="003320FA" w:rsidP="00534284">
      <w:pPr>
        <w:spacing w:after="120"/>
        <w:jc w:val="both"/>
        <w:rPr>
          <w:rFonts w:ascii="Arial" w:hAnsi="Arial" w:cs="Arial"/>
          <w:sz w:val="20"/>
          <w:szCs w:val="20"/>
          <w:lang w:val="vi-VN"/>
        </w:rPr>
      </w:pPr>
      <w:r w:rsidRPr="002178C7">
        <w:rPr>
          <w:rFonts w:ascii="Arial" w:hAnsi="Arial" w:cs="Arial"/>
          <w:sz w:val="20"/>
          <w:szCs w:val="20"/>
          <w:vertAlign w:val="superscript"/>
          <w:lang w:val="vi-VN"/>
        </w:rPr>
        <w:lastRenderedPageBreak/>
        <w:t>(3)</w:t>
      </w:r>
      <w:r w:rsidRPr="002178C7">
        <w:rPr>
          <w:rFonts w:ascii="Arial" w:hAnsi="Arial" w:cs="Arial"/>
          <w:sz w:val="20"/>
          <w:szCs w:val="20"/>
          <w:lang w:val="vi-VN"/>
        </w:rPr>
        <w:t xml:space="preserve"> </w:t>
      </w:r>
      <w:r w:rsidRPr="0098733E">
        <w:rPr>
          <w:rFonts w:ascii="Arial" w:hAnsi="Arial" w:cs="Arial"/>
          <w:sz w:val="20"/>
          <w:szCs w:val="20"/>
          <w:lang w:val="vi-VN"/>
        </w:rPr>
        <w:t>Ghi chức vụ của người đứng đầu bộ phận tham mưu cho ngư</w:t>
      </w:r>
      <w:r w:rsidRPr="002178C7">
        <w:rPr>
          <w:rFonts w:ascii="Arial" w:hAnsi="Arial" w:cs="Arial"/>
          <w:sz w:val="20"/>
          <w:szCs w:val="20"/>
          <w:lang w:val="vi-VN"/>
        </w:rPr>
        <w:t>ờ</w:t>
      </w:r>
      <w:r w:rsidRPr="0098733E">
        <w:rPr>
          <w:rFonts w:ascii="Arial" w:hAnsi="Arial" w:cs="Arial"/>
          <w:sz w:val="20"/>
          <w:szCs w:val="20"/>
          <w:lang w:val="vi-VN"/>
        </w:rPr>
        <w:t>i có thẩm quyền ra quyết định.</w:t>
      </w:r>
    </w:p>
    <w:p w14:paraId="32A74C67" w14:textId="572AE76E" w:rsidR="004540E1" w:rsidRPr="002178C7" w:rsidRDefault="004540E1" w:rsidP="00534284">
      <w:pPr>
        <w:spacing w:after="120"/>
        <w:jc w:val="both"/>
        <w:rPr>
          <w:rFonts w:ascii="Arial" w:hAnsi="Arial" w:cs="Arial"/>
          <w:i/>
          <w:sz w:val="20"/>
          <w:szCs w:val="20"/>
        </w:rPr>
      </w:pPr>
      <w:r w:rsidRPr="00CC699C">
        <w:rPr>
          <w:rFonts w:ascii="Arial" w:hAnsi="Arial" w:cs="Arial"/>
          <w:i/>
          <w:sz w:val="20"/>
          <w:szCs w:val="20"/>
        </w:rPr>
        <w:t>Designation of the head of the body which advise to the person competent to issue decision.</w:t>
      </w:r>
    </w:p>
    <w:p w14:paraId="4883B783" w14:textId="5861D94D" w:rsidR="003320FA" w:rsidRDefault="003320FA" w:rsidP="00534284">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98733E">
        <w:rPr>
          <w:rFonts w:ascii="Arial" w:hAnsi="Arial" w:cs="Arial"/>
          <w:sz w:val="20"/>
          <w:szCs w:val="20"/>
          <w:lang w:val="vi-VN"/>
        </w:rPr>
        <w:t xml:space="preserve"> Ghi ch</w:t>
      </w:r>
      <w:r w:rsidRPr="002178C7">
        <w:rPr>
          <w:rFonts w:ascii="Arial" w:hAnsi="Arial" w:cs="Arial"/>
          <w:sz w:val="20"/>
          <w:szCs w:val="20"/>
          <w:lang w:val="vi-VN"/>
        </w:rPr>
        <w:t>ứ</w:t>
      </w:r>
      <w:r w:rsidRPr="0098733E">
        <w:rPr>
          <w:rFonts w:ascii="Arial" w:hAnsi="Arial" w:cs="Arial"/>
          <w:sz w:val="20"/>
          <w:szCs w:val="20"/>
          <w:lang w:val="vi-VN"/>
        </w:rPr>
        <w:t>c danh và cơ quan của người r</w:t>
      </w:r>
      <w:r w:rsidRPr="002178C7">
        <w:rPr>
          <w:rFonts w:ascii="Arial" w:hAnsi="Arial" w:cs="Arial"/>
          <w:sz w:val="20"/>
          <w:szCs w:val="20"/>
          <w:lang w:val="vi-VN"/>
        </w:rPr>
        <w:t xml:space="preserve">a Quyết </w:t>
      </w:r>
      <w:r w:rsidRPr="0098733E">
        <w:rPr>
          <w:rFonts w:ascii="Arial" w:hAnsi="Arial" w:cs="Arial"/>
          <w:sz w:val="20"/>
          <w:szCs w:val="20"/>
          <w:lang w:val="vi-VN"/>
        </w:rPr>
        <w:t>định</w:t>
      </w:r>
      <w:r w:rsidR="00632F2D">
        <w:rPr>
          <w:rFonts w:ascii="Arial" w:hAnsi="Arial" w:cs="Arial"/>
          <w:sz w:val="20"/>
          <w:szCs w:val="20"/>
          <w:lang w:val="vi-VN"/>
        </w:rPr>
        <w:t>.</w:t>
      </w:r>
    </w:p>
    <w:p w14:paraId="6C216663" w14:textId="10FDDFAA" w:rsidR="00632F2D" w:rsidRPr="002178C7" w:rsidRDefault="004540E1" w:rsidP="00534284">
      <w:pPr>
        <w:spacing w:after="120"/>
        <w:jc w:val="both"/>
        <w:rPr>
          <w:rFonts w:ascii="Arial" w:hAnsi="Arial" w:cs="Arial"/>
          <w:i/>
          <w:sz w:val="20"/>
          <w:szCs w:val="20"/>
        </w:rPr>
      </w:pPr>
      <w:r w:rsidRPr="00CC699C">
        <w:rPr>
          <w:rFonts w:ascii="Arial" w:hAnsi="Arial" w:cs="Arial"/>
          <w:i/>
          <w:sz w:val="20"/>
          <w:szCs w:val="20"/>
        </w:rPr>
        <w:t>D</w:t>
      </w:r>
      <w:r w:rsidR="00EC70FA" w:rsidRPr="00CC699C">
        <w:rPr>
          <w:rFonts w:ascii="Arial" w:hAnsi="Arial" w:cs="Arial"/>
          <w:i/>
          <w:sz w:val="20"/>
          <w:szCs w:val="20"/>
        </w:rPr>
        <w:t xml:space="preserve">esignation and </w:t>
      </w:r>
      <w:r w:rsidR="00632F2D" w:rsidRPr="00CC699C">
        <w:rPr>
          <w:rFonts w:ascii="Arial" w:hAnsi="Arial" w:cs="Arial"/>
          <w:i/>
          <w:sz w:val="20"/>
          <w:szCs w:val="20"/>
        </w:rPr>
        <w:t>authority of the person who issues the decision</w:t>
      </w:r>
      <w:r w:rsidR="00CC699C">
        <w:rPr>
          <w:rFonts w:ascii="Arial" w:hAnsi="Arial" w:cs="Arial"/>
          <w:i/>
          <w:sz w:val="20"/>
          <w:szCs w:val="20"/>
        </w:rPr>
        <w:t>.</w:t>
      </w:r>
    </w:p>
    <w:p w14:paraId="0023E640" w14:textId="77777777" w:rsidR="003320FA" w:rsidRPr="002178C7" w:rsidRDefault="003320FA" w:rsidP="00534284">
      <w:pPr>
        <w:spacing w:after="120"/>
        <w:jc w:val="both"/>
        <w:rPr>
          <w:rFonts w:ascii="Arial" w:hAnsi="Arial" w:cs="Arial"/>
          <w:sz w:val="20"/>
          <w:szCs w:val="20"/>
          <w:lang w:val="vi-VN"/>
        </w:rPr>
      </w:pPr>
      <w:r w:rsidRPr="002178C7">
        <w:rPr>
          <w:rFonts w:ascii="Arial" w:hAnsi="Arial" w:cs="Arial"/>
          <w:sz w:val="20"/>
          <w:szCs w:val="20"/>
          <w:vertAlign w:val="superscript"/>
          <w:lang w:val="vi-VN"/>
        </w:rPr>
        <w:t>(5)</w:t>
      </w:r>
      <w:r w:rsidRPr="002178C7">
        <w:rPr>
          <w:rFonts w:ascii="Arial" w:hAnsi="Arial" w:cs="Arial"/>
          <w:sz w:val="20"/>
          <w:szCs w:val="20"/>
          <w:lang w:val="vi-VN"/>
        </w:rPr>
        <w:t xml:space="preserve"> </w:t>
      </w:r>
      <w:r w:rsidRPr="0098733E">
        <w:rPr>
          <w:rFonts w:ascii="Arial" w:hAnsi="Arial" w:cs="Arial"/>
          <w:sz w:val="20"/>
          <w:szCs w:val="20"/>
          <w:lang w:val="vi-VN"/>
        </w:rPr>
        <w:t>Ghi chức danh và cơ quan của người ra quyết định xử phạt vi phạm hành chính</w:t>
      </w:r>
    </w:p>
    <w:p w14:paraId="7C44C790" w14:textId="77777777" w:rsidR="003320FA" w:rsidRDefault="003320FA" w:rsidP="00534284">
      <w:pPr>
        <w:spacing w:after="120"/>
        <w:jc w:val="both"/>
        <w:rPr>
          <w:rFonts w:ascii="Arial" w:hAnsi="Arial" w:cs="Arial"/>
          <w:sz w:val="20"/>
          <w:szCs w:val="20"/>
          <w:lang w:val="vi-VN"/>
        </w:rPr>
      </w:pPr>
      <w:r w:rsidRPr="002178C7">
        <w:rPr>
          <w:rFonts w:ascii="Arial" w:hAnsi="Arial" w:cs="Arial"/>
          <w:sz w:val="20"/>
          <w:szCs w:val="20"/>
          <w:vertAlign w:val="superscript"/>
          <w:lang w:val="vi-VN"/>
        </w:rPr>
        <w:t>(6)</w:t>
      </w:r>
      <w:r w:rsidRPr="002178C7">
        <w:rPr>
          <w:rFonts w:ascii="Arial" w:hAnsi="Arial" w:cs="Arial"/>
          <w:sz w:val="20"/>
          <w:szCs w:val="20"/>
          <w:lang w:val="vi-VN"/>
        </w:rPr>
        <w:t xml:space="preserve"> </w:t>
      </w:r>
      <w:r w:rsidRPr="0098733E">
        <w:rPr>
          <w:rFonts w:ascii="Arial" w:hAnsi="Arial" w:cs="Arial"/>
          <w:sz w:val="20"/>
          <w:szCs w:val="20"/>
          <w:lang w:val="vi-VN"/>
        </w:rPr>
        <w:t>Ghi họ và tên của người đại diện theo pháp luật nếu là công ty TNHH một thành viên, công ty TNHH hai thành viên trở lên, công ty cổ phần; ghi họ và tên của chủ doa</w:t>
      </w:r>
      <w:r w:rsidRPr="002178C7">
        <w:rPr>
          <w:rFonts w:ascii="Arial" w:hAnsi="Arial" w:cs="Arial"/>
          <w:sz w:val="20"/>
          <w:szCs w:val="20"/>
          <w:lang w:val="vi-VN"/>
        </w:rPr>
        <w:t>n</w:t>
      </w:r>
      <w:r w:rsidRPr="0098733E">
        <w:rPr>
          <w:rFonts w:ascii="Arial" w:hAnsi="Arial" w:cs="Arial"/>
          <w:sz w:val="20"/>
          <w:szCs w:val="20"/>
          <w:lang w:val="vi-VN"/>
        </w:rPr>
        <w:t>h nghiệp nếu là doanh nghiệp tư nhân; ghi họ và tên của người đứng đầu tổ chức không phải là doanh nghiệp.</w:t>
      </w:r>
    </w:p>
    <w:p w14:paraId="1F3ED167" w14:textId="2FD86C94" w:rsidR="009D27CB" w:rsidRPr="002178C7" w:rsidRDefault="009D27CB" w:rsidP="00534284">
      <w:pPr>
        <w:spacing w:after="120"/>
        <w:jc w:val="both"/>
        <w:rPr>
          <w:rFonts w:ascii="Arial" w:hAnsi="Arial" w:cs="Arial"/>
          <w:i/>
          <w:sz w:val="20"/>
          <w:szCs w:val="20"/>
          <w:lang w:val="vi-VN"/>
        </w:rPr>
      </w:pPr>
      <w:r w:rsidRPr="00CC699C">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75A8E6DB" w14:textId="77777777" w:rsidR="003320FA" w:rsidRDefault="003320FA" w:rsidP="00534284">
      <w:pPr>
        <w:spacing w:after="120"/>
        <w:jc w:val="both"/>
        <w:rPr>
          <w:rFonts w:ascii="Arial" w:hAnsi="Arial" w:cs="Arial"/>
          <w:sz w:val="20"/>
          <w:szCs w:val="20"/>
          <w:lang w:val="vi-VN"/>
        </w:rPr>
      </w:pPr>
      <w:r w:rsidRPr="002178C7">
        <w:rPr>
          <w:rFonts w:ascii="Arial" w:hAnsi="Arial" w:cs="Arial"/>
          <w:sz w:val="20"/>
          <w:szCs w:val="20"/>
          <w:vertAlign w:val="superscript"/>
          <w:lang w:val="vi-VN"/>
        </w:rPr>
        <w:t>(7)</w:t>
      </w:r>
      <w:r w:rsidRPr="002178C7">
        <w:rPr>
          <w:rFonts w:ascii="Arial" w:hAnsi="Arial" w:cs="Arial"/>
          <w:sz w:val="20"/>
          <w:szCs w:val="20"/>
          <w:lang w:val="vi-VN"/>
        </w:rPr>
        <w:t xml:space="preserve"> </w:t>
      </w:r>
      <w:r w:rsidRPr="0098733E">
        <w:rPr>
          <w:rFonts w:ascii="Arial" w:hAnsi="Arial" w:cs="Arial"/>
          <w:sz w:val="20"/>
          <w:szCs w:val="20"/>
          <w:lang w:val="vi-VN"/>
        </w:rPr>
        <w:t>Ghi chức danh của người đại diện theo pháp luật nếu là công ty TNHH một thành viên, công ty TNHH hai thành viên trở lên, công ty cổ phần; gh</w:t>
      </w:r>
      <w:r w:rsidRPr="002178C7">
        <w:rPr>
          <w:rFonts w:ascii="Arial" w:hAnsi="Arial" w:cs="Arial"/>
          <w:sz w:val="20"/>
          <w:szCs w:val="20"/>
          <w:lang w:val="vi-VN"/>
        </w:rPr>
        <w:t xml:space="preserve">i </w:t>
      </w:r>
      <w:r w:rsidRPr="0098733E">
        <w:rPr>
          <w:rFonts w:ascii="Arial" w:hAnsi="Arial" w:cs="Arial"/>
          <w:sz w:val="20"/>
          <w:szCs w:val="20"/>
          <w:lang w:val="vi-VN"/>
        </w:rPr>
        <w:t>chức danh chủ doanh nghiệp nếu là doanh nghiệp tư nhân; ghi chức danh của người đ</w:t>
      </w:r>
      <w:r w:rsidRPr="002178C7">
        <w:rPr>
          <w:rFonts w:ascii="Arial" w:hAnsi="Arial" w:cs="Arial"/>
          <w:sz w:val="20"/>
          <w:szCs w:val="20"/>
          <w:lang w:val="vi-VN"/>
        </w:rPr>
        <w:t>ứ</w:t>
      </w:r>
      <w:r w:rsidRPr="0098733E">
        <w:rPr>
          <w:rFonts w:ascii="Arial" w:hAnsi="Arial" w:cs="Arial"/>
          <w:sz w:val="20"/>
          <w:szCs w:val="20"/>
          <w:lang w:val="vi-VN"/>
        </w:rPr>
        <w:t>ng đầu tổ chức không phải là doanh nghiệp.</w:t>
      </w:r>
    </w:p>
    <w:p w14:paraId="1B37FCCE" w14:textId="77777777" w:rsidR="009D27CB" w:rsidRPr="00CC699C" w:rsidRDefault="009D27CB" w:rsidP="009D27CB">
      <w:pPr>
        <w:spacing w:after="120"/>
        <w:jc w:val="both"/>
        <w:rPr>
          <w:rFonts w:ascii="Arial" w:hAnsi="Arial" w:cs="Arial"/>
          <w:i/>
          <w:sz w:val="20"/>
          <w:szCs w:val="20"/>
          <w:lang w:val="vi-VN"/>
        </w:rPr>
      </w:pPr>
      <w:r w:rsidRPr="00CC699C">
        <w:rPr>
          <w:rFonts w:ascii="Arial" w:hAnsi="Arial" w:cs="Arial"/>
          <w:i/>
          <w:sz w:val="20"/>
          <w:szCs w:val="20"/>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6ACD6B84" w14:textId="1226B5CF" w:rsidR="004409E3" w:rsidRDefault="003320FA" w:rsidP="00534284">
      <w:pPr>
        <w:spacing w:after="120"/>
        <w:jc w:val="both"/>
        <w:rPr>
          <w:rFonts w:ascii="Arial" w:hAnsi="Arial" w:cs="Arial"/>
          <w:sz w:val="20"/>
          <w:szCs w:val="20"/>
          <w:lang w:val="vi-VN"/>
        </w:rPr>
      </w:pPr>
      <w:r w:rsidRPr="002178C7">
        <w:rPr>
          <w:rFonts w:ascii="Arial" w:hAnsi="Arial" w:cs="Arial"/>
          <w:sz w:val="20"/>
          <w:szCs w:val="20"/>
          <w:vertAlign w:val="superscript"/>
          <w:lang w:val="vi-VN"/>
        </w:rPr>
        <w:t>(8)</w:t>
      </w:r>
      <w:r w:rsidRPr="0098733E">
        <w:rPr>
          <w:rFonts w:ascii="Arial" w:hAnsi="Arial" w:cs="Arial"/>
          <w:sz w:val="20"/>
          <w:szCs w:val="20"/>
          <w:lang w:val="vi-VN"/>
        </w:rPr>
        <w:t xml:space="preserve"> Ghi r</w:t>
      </w:r>
      <w:r w:rsidRPr="002178C7">
        <w:rPr>
          <w:rFonts w:ascii="Arial" w:hAnsi="Arial" w:cs="Arial"/>
          <w:sz w:val="20"/>
          <w:szCs w:val="20"/>
          <w:lang w:val="vi-VN"/>
        </w:rPr>
        <w:t>õ</w:t>
      </w:r>
      <w:r w:rsidRPr="0098733E">
        <w:rPr>
          <w:rFonts w:ascii="Arial" w:hAnsi="Arial" w:cs="Arial"/>
          <w:sz w:val="20"/>
          <w:szCs w:val="20"/>
          <w:lang w:val="vi-VN"/>
        </w:rPr>
        <w:t xml:space="preserve"> lý do theo t</w:t>
      </w:r>
      <w:r w:rsidRPr="002178C7">
        <w:rPr>
          <w:rFonts w:ascii="Arial" w:hAnsi="Arial" w:cs="Arial"/>
          <w:sz w:val="20"/>
          <w:szCs w:val="20"/>
          <w:lang w:val="vi-VN"/>
        </w:rPr>
        <w:t>ừ</w:t>
      </w:r>
      <w:r w:rsidRPr="0098733E">
        <w:rPr>
          <w:rFonts w:ascii="Arial" w:hAnsi="Arial" w:cs="Arial"/>
          <w:sz w:val="20"/>
          <w:szCs w:val="20"/>
          <w:lang w:val="vi-VN"/>
        </w:rPr>
        <w:t>ng trường hợp cụ thể: c</w:t>
      </w:r>
      <w:r w:rsidRPr="002178C7">
        <w:rPr>
          <w:rFonts w:ascii="Arial" w:hAnsi="Arial" w:cs="Arial"/>
          <w:sz w:val="20"/>
          <w:szCs w:val="20"/>
          <w:lang w:val="vi-VN"/>
        </w:rPr>
        <w:t xml:space="preserve">ó </w:t>
      </w:r>
      <w:r w:rsidRPr="0098733E">
        <w:rPr>
          <w:rFonts w:ascii="Arial" w:hAnsi="Arial" w:cs="Arial"/>
          <w:sz w:val="20"/>
          <w:szCs w:val="20"/>
          <w:lang w:val="vi-VN"/>
        </w:rPr>
        <w:t>sai sót về c</w:t>
      </w:r>
      <w:r w:rsidRPr="002178C7">
        <w:rPr>
          <w:rFonts w:ascii="Arial" w:hAnsi="Arial" w:cs="Arial"/>
          <w:sz w:val="20"/>
          <w:szCs w:val="20"/>
          <w:lang w:val="vi-VN"/>
        </w:rPr>
        <w:t>ă</w:t>
      </w:r>
      <w:r w:rsidRPr="0098733E">
        <w:rPr>
          <w:rFonts w:ascii="Arial" w:hAnsi="Arial" w:cs="Arial"/>
          <w:sz w:val="20"/>
          <w:szCs w:val="20"/>
          <w:lang w:val="vi-VN"/>
        </w:rPr>
        <w:t>n cứ pháp lý được viện dẫn; có sai s</w:t>
      </w:r>
      <w:r w:rsidRPr="002178C7">
        <w:rPr>
          <w:rFonts w:ascii="Arial" w:hAnsi="Arial" w:cs="Arial"/>
          <w:sz w:val="20"/>
          <w:szCs w:val="20"/>
          <w:lang w:val="vi-VN"/>
        </w:rPr>
        <w:t>ó</w:t>
      </w:r>
      <w:r w:rsidRPr="0098733E">
        <w:rPr>
          <w:rFonts w:ascii="Arial" w:hAnsi="Arial" w:cs="Arial"/>
          <w:sz w:val="20"/>
          <w:szCs w:val="20"/>
          <w:lang w:val="vi-VN"/>
        </w:rPr>
        <w:t xml:space="preserve">t về thể thức, kỹ thuật trình bày văn bản; có sai sót mang tính kỹ thuật nhưng không làm ảnh </w:t>
      </w:r>
      <w:r w:rsidRPr="002178C7">
        <w:rPr>
          <w:rFonts w:ascii="Arial" w:hAnsi="Arial" w:cs="Arial"/>
          <w:sz w:val="20"/>
          <w:szCs w:val="20"/>
          <w:lang w:val="vi-VN"/>
        </w:rPr>
        <w:t xml:space="preserve">hưởng </w:t>
      </w:r>
      <w:r w:rsidRPr="0098733E">
        <w:rPr>
          <w:rFonts w:ascii="Arial" w:hAnsi="Arial" w:cs="Arial"/>
          <w:sz w:val="20"/>
          <w:szCs w:val="20"/>
          <w:lang w:val="vi-VN"/>
        </w:rPr>
        <w:t>nội dung của quyết định</w:t>
      </w:r>
    </w:p>
    <w:p w14:paraId="65A29AB7" w14:textId="78D0D99D" w:rsidR="004409E3" w:rsidRPr="00CC699C" w:rsidRDefault="004409E3" w:rsidP="00534284">
      <w:pPr>
        <w:spacing w:after="120"/>
        <w:jc w:val="both"/>
        <w:rPr>
          <w:rFonts w:ascii="Arial" w:hAnsi="Arial" w:cs="Arial"/>
          <w:i/>
          <w:sz w:val="20"/>
          <w:szCs w:val="20"/>
        </w:rPr>
      </w:pPr>
      <w:r w:rsidRPr="00CC699C">
        <w:rPr>
          <w:rFonts w:ascii="Arial" w:hAnsi="Arial" w:cs="Arial"/>
          <w:i/>
          <w:sz w:val="20"/>
          <w:szCs w:val="20"/>
        </w:rPr>
        <w:t>Detail the reason</w:t>
      </w:r>
      <w:r w:rsidRPr="00CC699C">
        <w:rPr>
          <w:rFonts w:ascii="Arial" w:hAnsi="Arial" w:cs="Arial"/>
          <w:sz w:val="20"/>
          <w:szCs w:val="20"/>
        </w:rPr>
        <w:t xml:space="preserve"> on case by case basis:</w:t>
      </w:r>
      <w:r w:rsidRPr="00CC699C">
        <w:rPr>
          <w:rFonts w:ascii="Arial" w:hAnsi="Arial" w:cs="Arial"/>
          <w:i/>
          <w:sz w:val="20"/>
          <w:szCs w:val="20"/>
        </w:rPr>
        <w:t xml:space="preserve"> There are technical errors which affect the contents of the decision; There are mistakes in the content but does not fundamentally change the content of the decision.</w:t>
      </w:r>
    </w:p>
    <w:p w14:paraId="750BCFE9" w14:textId="77777777" w:rsidR="003320FA" w:rsidRDefault="003320FA" w:rsidP="00534284">
      <w:pPr>
        <w:spacing w:after="120"/>
        <w:jc w:val="both"/>
        <w:rPr>
          <w:rFonts w:ascii="Arial" w:hAnsi="Arial" w:cs="Arial"/>
          <w:sz w:val="20"/>
          <w:szCs w:val="20"/>
          <w:lang w:val="vi-VN"/>
        </w:rPr>
      </w:pPr>
      <w:r w:rsidRPr="0098733E">
        <w:rPr>
          <w:rFonts w:ascii="Arial" w:hAnsi="Arial" w:cs="Arial"/>
          <w:sz w:val="20"/>
          <w:szCs w:val="20"/>
          <w:vertAlign w:val="superscript"/>
          <w:lang w:val="vi-VN"/>
        </w:rPr>
        <w:t>(9)</w:t>
      </w:r>
      <w:r w:rsidRPr="0098733E">
        <w:rPr>
          <w:rFonts w:ascii="Arial" w:hAnsi="Arial" w:cs="Arial"/>
          <w:sz w:val="20"/>
          <w:szCs w:val="20"/>
          <w:lang w:val="vi-VN"/>
        </w:rPr>
        <w:t xml:space="preserve"> Ghi cụ thể nội dung, điều, khoản trong quyết định xử phạt vi phạm hành chính bị đính chính và nội dung </w:t>
      </w:r>
      <w:r w:rsidRPr="002178C7">
        <w:rPr>
          <w:rFonts w:ascii="Arial" w:hAnsi="Arial" w:cs="Arial"/>
          <w:sz w:val="20"/>
          <w:szCs w:val="20"/>
          <w:lang w:val="vi-VN"/>
        </w:rPr>
        <w:t>đ</w:t>
      </w:r>
      <w:r w:rsidRPr="0098733E">
        <w:rPr>
          <w:rFonts w:ascii="Arial" w:hAnsi="Arial" w:cs="Arial"/>
          <w:sz w:val="20"/>
          <w:szCs w:val="20"/>
          <w:lang w:val="vi-VN"/>
        </w:rPr>
        <w:t>ính chính.</w:t>
      </w:r>
    </w:p>
    <w:p w14:paraId="65765E24" w14:textId="7219818A" w:rsidR="00171ED8" w:rsidRPr="00CC699C" w:rsidRDefault="00171ED8" w:rsidP="00534284">
      <w:pPr>
        <w:spacing w:after="120"/>
        <w:jc w:val="both"/>
        <w:rPr>
          <w:rFonts w:ascii="Arial" w:hAnsi="Arial" w:cs="Arial"/>
          <w:sz w:val="20"/>
          <w:szCs w:val="20"/>
        </w:rPr>
      </w:pPr>
      <w:r w:rsidRPr="00CC699C">
        <w:rPr>
          <w:rFonts w:ascii="Arial" w:hAnsi="Arial" w:cs="Arial"/>
          <w:sz w:val="20"/>
          <w:szCs w:val="20"/>
        </w:rPr>
        <w:t>Specify the contents, articles and paragraph in the amended and supplemented decisions on sanctioning of administrative violations and the content of amendments and supplements.</w:t>
      </w:r>
    </w:p>
    <w:p w14:paraId="613421E4" w14:textId="77777777" w:rsidR="003320FA" w:rsidRDefault="003320FA" w:rsidP="00534284">
      <w:pPr>
        <w:spacing w:after="120"/>
        <w:jc w:val="both"/>
        <w:rPr>
          <w:rFonts w:ascii="Arial" w:hAnsi="Arial" w:cs="Arial"/>
          <w:sz w:val="20"/>
          <w:szCs w:val="20"/>
          <w:lang w:val="vi-VN"/>
        </w:rPr>
      </w:pPr>
      <w:r w:rsidRPr="002178C7">
        <w:rPr>
          <w:rFonts w:ascii="Arial" w:hAnsi="Arial" w:cs="Arial"/>
          <w:sz w:val="20"/>
          <w:szCs w:val="20"/>
          <w:vertAlign w:val="superscript"/>
          <w:lang w:val="vi-VN"/>
        </w:rPr>
        <w:t>(10)</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w:t>
      </w:r>
      <w:r w:rsidRPr="002178C7">
        <w:rPr>
          <w:rFonts w:ascii="Arial" w:hAnsi="Arial" w:cs="Arial"/>
          <w:sz w:val="20"/>
          <w:szCs w:val="20"/>
          <w:lang w:val="vi-VN"/>
        </w:rPr>
        <w:t>â</w:t>
      </w:r>
      <w:r w:rsidRPr="0098733E">
        <w:rPr>
          <w:rFonts w:ascii="Arial" w:hAnsi="Arial" w:cs="Arial"/>
          <w:sz w:val="20"/>
          <w:szCs w:val="20"/>
          <w:lang w:val="vi-VN"/>
        </w:rPr>
        <w:t>n bị xử phạt/người đại diện tổ chức bị xử phạt</w:t>
      </w:r>
    </w:p>
    <w:p w14:paraId="1269418F" w14:textId="77777777" w:rsidR="0074294E" w:rsidRPr="00727BB6" w:rsidRDefault="0074294E" w:rsidP="0074294E">
      <w:pPr>
        <w:spacing w:after="120"/>
        <w:jc w:val="both"/>
        <w:rPr>
          <w:rFonts w:ascii="Arial" w:hAnsi="Arial" w:cs="Arial"/>
          <w:i/>
          <w:sz w:val="20"/>
          <w:szCs w:val="20"/>
        </w:rPr>
      </w:pPr>
      <w:r w:rsidRPr="00727BB6">
        <w:rPr>
          <w:rFonts w:ascii="Arial" w:hAnsi="Arial" w:cs="Arial"/>
          <w:i/>
          <w:sz w:val="20"/>
          <w:szCs w:val="20"/>
        </w:rPr>
        <w:t>Full name of the individual/representative of the organization being sanctioned</w:t>
      </w:r>
    </w:p>
    <w:p w14:paraId="28051899" w14:textId="77777777" w:rsidR="003320FA" w:rsidRDefault="003320FA" w:rsidP="00534284">
      <w:pPr>
        <w:spacing w:after="120"/>
        <w:jc w:val="both"/>
        <w:rPr>
          <w:rFonts w:ascii="Arial" w:hAnsi="Arial" w:cs="Arial"/>
          <w:sz w:val="20"/>
          <w:szCs w:val="20"/>
          <w:lang w:val="vi-VN"/>
        </w:rPr>
      </w:pPr>
      <w:r w:rsidRPr="002178C7">
        <w:rPr>
          <w:rFonts w:ascii="Arial" w:hAnsi="Arial" w:cs="Arial"/>
          <w:sz w:val="20"/>
          <w:szCs w:val="20"/>
          <w:vertAlign w:val="superscript"/>
          <w:lang w:val="vi-VN"/>
        </w:rPr>
        <w:t>(11)</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nhân/t</w:t>
      </w:r>
      <w:r w:rsidRPr="002178C7">
        <w:rPr>
          <w:rFonts w:ascii="Arial" w:hAnsi="Arial" w:cs="Arial"/>
          <w:sz w:val="20"/>
          <w:szCs w:val="20"/>
          <w:lang w:val="vi-VN"/>
        </w:rPr>
        <w:t>ê</w:t>
      </w:r>
      <w:r w:rsidRPr="0098733E">
        <w:rPr>
          <w:rFonts w:ascii="Arial" w:hAnsi="Arial" w:cs="Arial"/>
          <w:sz w:val="20"/>
          <w:szCs w:val="20"/>
          <w:lang w:val="vi-VN"/>
        </w:rPr>
        <w:t>n của tổ chức bị xử phạt</w:t>
      </w:r>
    </w:p>
    <w:p w14:paraId="597A9DE7" w14:textId="77777777" w:rsidR="0074294E" w:rsidRPr="00727BB6" w:rsidRDefault="0074294E" w:rsidP="0074294E">
      <w:pPr>
        <w:spacing w:after="120"/>
        <w:jc w:val="both"/>
        <w:rPr>
          <w:rFonts w:ascii="Arial" w:hAnsi="Arial" w:cs="Arial"/>
          <w:i/>
          <w:sz w:val="20"/>
          <w:szCs w:val="20"/>
        </w:rPr>
      </w:pPr>
      <w:r w:rsidRPr="00727BB6">
        <w:rPr>
          <w:rFonts w:ascii="Arial" w:hAnsi="Arial" w:cs="Arial"/>
          <w:i/>
          <w:sz w:val="20"/>
          <w:szCs w:val="20"/>
        </w:rPr>
        <w:t>Full name of the person/the organization being sanctioned</w:t>
      </w:r>
    </w:p>
    <w:p w14:paraId="668D6738" w14:textId="77777777" w:rsidR="003320FA" w:rsidRDefault="003320FA" w:rsidP="00534284">
      <w:pPr>
        <w:spacing w:after="120"/>
        <w:jc w:val="both"/>
        <w:rPr>
          <w:rFonts w:ascii="Arial" w:hAnsi="Arial" w:cs="Arial"/>
          <w:sz w:val="20"/>
          <w:szCs w:val="20"/>
          <w:lang w:val="vi-VN"/>
        </w:rPr>
      </w:pPr>
      <w:r w:rsidRPr="002178C7">
        <w:rPr>
          <w:rFonts w:ascii="Arial" w:hAnsi="Arial" w:cs="Arial"/>
          <w:sz w:val="20"/>
          <w:szCs w:val="20"/>
          <w:vertAlign w:val="superscript"/>
          <w:lang w:val="vi-VN"/>
        </w:rPr>
        <w:t>(12)</w:t>
      </w:r>
      <w:r w:rsidRPr="002178C7">
        <w:rPr>
          <w:rFonts w:ascii="Arial" w:hAnsi="Arial" w:cs="Arial"/>
          <w:sz w:val="20"/>
          <w:szCs w:val="20"/>
          <w:lang w:val="vi-VN"/>
        </w:rPr>
        <w:t xml:space="preserve"> </w:t>
      </w:r>
      <w:r w:rsidRPr="0098733E">
        <w:rPr>
          <w:rFonts w:ascii="Arial" w:hAnsi="Arial" w:cs="Arial"/>
          <w:sz w:val="20"/>
          <w:szCs w:val="20"/>
          <w:lang w:val="vi-VN"/>
        </w:rPr>
        <w:t>Ghi tên của Kho bạc nhà nước.</w:t>
      </w:r>
    </w:p>
    <w:p w14:paraId="16DDE17C" w14:textId="3E1EA4BB" w:rsidR="0074294E" w:rsidRPr="002178C7" w:rsidRDefault="0074294E" w:rsidP="00534284">
      <w:pPr>
        <w:spacing w:after="120"/>
        <w:jc w:val="both"/>
        <w:rPr>
          <w:rFonts w:ascii="Arial" w:hAnsi="Arial" w:cs="Arial"/>
          <w:i/>
          <w:sz w:val="20"/>
          <w:szCs w:val="20"/>
        </w:rPr>
      </w:pPr>
      <w:r w:rsidRPr="00727BB6">
        <w:rPr>
          <w:rFonts w:ascii="Arial" w:hAnsi="Arial" w:cs="Arial"/>
          <w:i/>
          <w:sz w:val="20"/>
          <w:szCs w:val="20"/>
        </w:rPr>
        <w:t>Full name of the State Treasure.</w:t>
      </w:r>
    </w:p>
    <w:p w14:paraId="59BDADAD" w14:textId="77777777" w:rsidR="003320FA" w:rsidRPr="002178C7" w:rsidRDefault="003320FA" w:rsidP="00534284">
      <w:pPr>
        <w:spacing w:after="120"/>
        <w:jc w:val="both"/>
        <w:rPr>
          <w:rFonts w:ascii="Arial" w:hAnsi="Arial" w:cs="Arial"/>
          <w:sz w:val="20"/>
          <w:szCs w:val="20"/>
          <w:lang w:val="vi-VN"/>
        </w:rPr>
      </w:pPr>
      <w:r w:rsidRPr="002178C7">
        <w:rPr>
          <w:rFonts w:ascii="Arial" w:hAnsi="Arial" w:cs="Arial"/>
          <w:sz w:val="20"/>
          <w:szCs w:val="20"/>
          <w:vertAlign w:val="superscript"/>
          <w:lang w:val="vi-VN"/>
        </w:rPr>
        <w:t>(13)</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nhân/tên của tổ chức có trách nhiệm ch</w:t>
      </w:r>
      <w:r w:rsidRPr="002178C7">
        <w:rPr>
          <w:rFonts w:ascii="Arial" w:hAnsi="Arial" w:cs="Arial"/>
          <w:sz w:val="20"/>
          <w:szCs w:val="20"/>
          <w:lang w:val="vi-VN"/>
        </w:rPr>
        <w:t xml:space="preserve">ủ </w:t>
      </w:r>
      <w:r w:rsidRPr="0098733E">
        <w:rPr>
          <w:rFonts w:ascii="Arial" w:hAnsi="Arial" w:cs="Arial"/>
          <w:sz w:val="20"/>
          <w:szCs w:val="20"/>
          <w:lang w:val="vi-VN"/>
        </w:rPr>
        <w:t>trì tổ chức thi hành Quyết định.</w:t>
      </w:r>
    </w:p>
    <w:p w14:paraId="5CBCB9FC" w14:textId="1FD3CA32" w:rsidR="003320FA" w:rsidRPr="002178C7" w:rsidRDefault="001463FF" w:rsidP="00534284">
      <w:pPr>
        <w:spacing w:after="120"/>
        <w:jc w:val="both"/>
        <w:rPr>
          <w:rFonts w:ascii="Arial" w:hAnsi="Arial" w:cs="Arial"/>
          <w:i/>
          <w:sz w:val="20"/>
          <w:szCs w:val="20"/>
        </w:rPr>
      </w:pPr>
      <w:r w:rsidRPr="00727BB6">
        <w:rPr>
          <w:rFonts w:ascii="Arial" w:hAnsi="Arial" w:cs="Arial"/>
          <w:i/>
          <w:sz w:val="20"/>
          <w:szCs w:val="20"/>
        </w:rPr>
        <w:t xml:space="preserve">Full name of the individual/organization who is responsibie for </w:t>
      </w:r>
      <w:r w:rsidR="00136ED7" w:rsidRPr="00727BB6">
        <w:rPr>
          <w:rFonts w:ascii="Arial" w:hAnsi="Arial" w:cs="Arial"/>
          <w:i/>
          <w:sz w:val="20"/>
          <w:szCs w:val="20"/>
        </w:rPr>
        <w:t>organizing</w:t>
      </w:r>
      <w:r w:rsidRPr="00727BB6">
        <w:rPr>
          <w:rFonts w:ascii="Arial" w:hAnsi="Arial" w:cs="Arial"/>
          <w:i/>
          <w:sz w:val="20"/>
          <w:szCs w:val="20"/>
        </w:rPr>
        <w:t xml:space="preserve"> the implementation of this Decision</w:t>
      </w:r>
      <w:r w:rsidR="00727BB6">
        <w:rPr>
          <w:rFonts w:ascii="Arial" w:hAnsi="Arial" w:cs="Arial"/>
          <w:i/>
          <w:sz w:val="20"/>
          <w:szCs w:val="20"/>
        </w:rPr>
        <w:t>.</w:t>
      </w:r>
    </w:p>
    <w:p w14:paraId="4F37E737" w14:textId="77777777" w:rsidR="00665A9F" w:rsidRPr="002178C7" w:rsidRDefault="00665A9F" w:rsidP="00FB12BC">
      <w:pPr>
        <w:spacing w:after="120"/>
        <w:jc w:val="right"/>
        <w:rPr>
          <w:rFonts w:ascii="Arial" w:hAnsi="Arial" w:cs="Arial"/>
          <w:sz w:val="20"/>
          <w:szCs w:val="20"/>
          <w:lang w:val="vi-VN"/>
        </w:rPr>
      </w:pPr>
      <w:bookmarkStart w:id="32" w:name="chuong_pl_15"/>
    </w:p>
    <w:p w14:paraId="2EAE0DAF" w14:textId="77777777" w:rsidR="00665A9F" w:rsidRPr="002178C7" w:rsidRDefault="00665A9F" w:rsidP="00FB12BC">
      <w:pPr>
        <w:spacing w:after="120"/>
        <w:jc w:val="right"/>
        <w:rPr>
          <w:rFonts w:ascii="Arial" w:hAnsi="Arial" w:cs="Arial"/>
          <w:sz w:val="20"/>
          <w:szCs w:val="20"/>
          <w:lang w:val="vi-VN"/>
        </w:rPr>
      </w:pPr>
    </w:p>
    <w:p w14:paraId="664FD135" w14:textId="77777777" w:rsidR="0032638A" w:rsidRPr="002178C7" w:rsidRDefault="0032638A" w:rsidP="00FB12BC">
      <w:pPr>
        <w:spacing w:after="120"/>
        <w:jc w:val="right"/>
        <w:rPr>
          <w:rFonts w:ascii="Arial" w:hAnsi="Arial" w:cs="Arial"/>
          <w:sz w:val="20"/>
          <w:szCs w:val="20"/>
          <w:lang w:val="vi-VN"/>
        </w:rPr>
      </w:pPr>
    </w:p>
    <w:p w14:paraId="1F19C7E8" w14:textId="77777777" w:rsidR="0032638A" w:rsidRPr="002178C7" w:rsidRDefault="0032638A" w:rsidP="00FB12BC">
      <w:pPr>
        <w:spacing w:after="120"/>
        <w:jc w:val="right"/>
        <w:rPr>
          <w:rFonts w:ascii="Arial" w:hAnsi="Arial" w:cs="Arial"/>
          <w:sz w:val="20"/>
          <w:szCs w:val="20"/>
          <w:lang w:val="vi-VN"/>
        </w:rPr>
      </w:pPr>
    </w:p>
    <w:p w14:paraId="3B16C71A" w14:textId="77777777" w:rsidR="0032638A" w:rsidRPr="002178C7" w:rsidRDefault="0032638A" w:rsidP="00FB12BC">
      <w:pPr>
        <w:spacing w:after="120"/>
        <w:jc w:val="right"/>
        <w:rPr>
          <w:rFonts w:ascii="Arial" w:hAnsi="Arial" w:cs="Arial"/>
          <w:sz w:val="20"/>
          <w:szCs w:val="20"/>
          <w:lang w:val="vi-VN"/>
        </w:rPr>
      </w:pPr>
    </w:p>
    <w:p w14:paraId="73E116A5" w14:textId="77777777" w:rsidR="0032638A" w:rsidRPr="002178C7" w:rsidRDefault="0032638A" w:rsidP="00FB12BC">
      <w:pPr>
        <w:spacing w:after="120"/>
        <w:jc w:val="right"/>
        <w:rPr>
          <w:rFonts w:ascii="Arial" w:hAnsi="Arial" w:cs="Arial"/>
          <w:sz w:val="20"/>
          <w:szCs w:val="20"/>
          <w:lang w:val="vi-VN"/>
        </w:rPr>
      </w:pPr>
    </w:p>
    <w:p w14:paraId="1D2EAEDB" w14:textId="77777777" w:rsidR="0032638A" w:rsidRPr="002178C7" w:rsidRDefault="0032638A" w:rsidP="00FB12BC">
      <w:pPr>
        <w:spacing w:after="120"/>
        <w:jc w:val="right"/>
        <w:rPr>
          <w:rFonts w:ascii="Arial" w:hAnsi="Arial" w:cs="Arial"/>
          <w:sz w:val="20"/>
          <w:szCs w:val="20"/>
          <w:lang w:val="vi-VN"/>
        </w:rPr>
      </w:pPr>
    </w:p>
    <w:p w14:paraId="22F6C53A" w14:textId="77777777" w:rsidR="0032638A" w:rsidRPr="002178C7" w:rsidRDefault="0032638A" w:rsidP="00FB12BC">
      <w:pPr>
        <w:spacing w:after="120"/>
        <w:jc w:val="right"/>
        <w:rPr>
          <w:rFonts w:ascii="Arial" w:hAnsi="Arial" w:cs="Arial"/>
          <w:sz w:val="20"/>
          <w:szCs w:val="20"/>
          <w:lang w:val="vi-VN"/>
        </w:rPr>
      </w:pPr>
    </w:p>
    <w:p w14:paraId="6FF9085A" w14:textId="77777777" w:rsidR="0032638A" w:rsidRPr="002178C7" w:rsidRDefault="0032638A" w:rsidP="00FB12BC">
      <w:pPr>
        <w:spacing w:after="120"/>
        <w:jc w:val="right"/>
        <w:rPr>
          <w:rFonts w:ascii="Arial" w:hAnsi="Arial" w:cs="Arial"/>
          <w:sz w:val="20"/>
          <w:szCs w:val="20"/>
          <w:lang w:val="vi-VN"/>
        </w:rPr>
      </w:pPr>
    </w:p>
    <w:p w14:paraId="3FC24D12" w14:textId="77777777" w:rsidR="0032638A" w:rsidRPr="002178C7" w:rsidRDefault="0032638A" w:rsidP="00FB12BC">
      <w:pPr>
        <w:spacing w:after="120"/>
        <w:jc w:val="right"/>
        <w:rPr>
          <w:rFonts w:ascii="Arial" w:hAnsi="Arial" w:cs="Arial"/>
          <w:sz w:val="20"/>
          <w:szCs w:val="20"/>
          <w:lang w:val="vi-VN"/>
        </w:rPr>
      </w:pPr>
    </w:p>
    <w:p w14:paraId="69443752" w14:textId="12CB58F8"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t>MQĐ 15</w:t>
      </w:r>
      <w:bookmarkEnd w:id="32"/>
      <w:r w:rsidR="00C26522">
        <w:rPr>
          <w:rFonts w:ascii="Arial" w:hAnsi="Arial" w:cs="Arial"/>
          <w:sz w:val="20"/>
          <w:szCs w:val="20"/>
          <w:lang w:val="vi-VN"/>
        </w:rPr>
        <w:t>/</w:t>
      </w:r>
      <w:r w:rsidR="0029012F">
        <w:rPr>
          <w:rFonts w:ascii="Arial" w:hAnsi="Arial" w:cs="Arial"/>
          <w:sz w:val="20"/>
          <w:szCs w:val="20"/>
        </w:rPr>
        <w:t>Decision</w:t>
      </w:r>
      <w:r w:rsidR="00C26522">
        <w:rPr>
          <w:rFonts w:ascii="Arial" w:hAnsi="Arial" w:cs="Arial"/>
          <w:sz w:val="20"/>
          <w:szCs w:val="20"/>
          <w:lang w:val="vi-VN"/>
        </w:rPr>
        <w:t xml:space="preserve"> 15</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D5156E" w:rsidRPr="00D5156E" w14:paraId="2243F72F" w14:textId="77777777" w:rsidTr="00404AD9">
        <w:tc>
          <w:tcPr>
            <w:tcW w:w="2916" w:type="dxa"/>
            <w:tcBorders>
              <w:tl2br w:val="nil"/>
              <w:tr2bl w:val="nil"/>
            </w:tcBorders>
            <w:tcMar>
              <w:top w:w="0" w:type="dxa"/>
              <w:left w:w="108" w:type="dxa"/>
              <w:bottom w:w="0" w:type="dxa"/>
              <w:right w:w="108" w:type="dxa"/>
            </w:tcMar>
          </w:tcPr>
          <w:p w14:paraId="62FA7BD1" w14:textId="75FC6A3A" w:rsidR="00480898" w:rsidRDefault="00D5156E" w:rsidP="00D5156E">
            <w:pPr>
              <w:spacing w:before="60"/>
              <w:jc w:val="center"/>
              <w:rPr>
                <w:b/>
                <w:bCs/>
                <w:lang w:val="vi-VN" w:eastAsia="vi-VN"/>
              </w:rPr>
            </w:pPr>
            <w:r w:rsidRPr="00D5156E">
              <w:rPr>
                <w:b/>
                <w:bCs/>
              </w:rPr>
              <w:lastRenderedPageBreak/>
              <w:t xml:space="preserve">CƠ QUAN </w:t>
            </w:r>
            <w:r w:rsidRPr="00D5156E">
              <w:rPr>
                <w:vertAlign w:val="superscript"/>
              </w:rPr>
              <w:t>(1)</w:t>
            </w:r>
            <w:r w:rsidRPr="00D5156E">
              <w:rPr>
                <w:b/>
                <w:bCs/>
                <w:lang w:val="vi-VN" w:eastAsia="vi-VN"/>
              </w:rPr>
              <w:br/>
            </w:r>
            <w:r w:rsidR="00480898" w:rsidRPr="00480898">
              <w:rPr>
                <w:b/>
                <w:bCs/>
                <w:i/>
                <w:lang w:val="vi-VN" w:eastAsia="vi-VN"/>
              </w:rPr>
              <w:t>AUTHORITY</w:t>
            </w:r>
          </w:p>
          <w:p w14:paraId="790B248B" w14:textId="3E6CFB95" w:rsidR="00D5156E" w:rsidRPr="00D5156E" w:rsidRDefault="00D5156E" w:rsidP="00D5156E">
            <w:pPr>
              <w:spacing w:before="60"/>
              <w:jc w:val="center"/>
            </w:pPr>
            <w:r w:rsidRPr="00D5156E">
              <w:rPr>
                <w:b/>
                <w:bCs/>
                <w:lang w:val="vi-VN" w:eastAsia="vi-VN"/>
              </w:rPr>
              <w:t>-------</w:t>
            </w:r>
          </w:p>
        </w:tc>
        <w:tc>
          <w:tcPr>
            <w:tcW w:w="5724" w:type="dxa"/>
            <w:tcBorders>
              <w:tl2br w:val="nil"/>
              <w:tr2bl w:val="nil"/>
            </w:tcBorders>
            <w:tcMar>
              <w:top w:w="0" w:type="dxa"/>
              <w:left w:w="108" w:type="dxa"/>
              <w:bottom w:w="0" w:type="dxa"/>
              <w:right w:w="108" w:type="dxa"/>
            </w:tcMar>
          </w:tcPr>
          <w:p w14:paraId="3B85EDF2" w14:textId="77777777" w:rsidR="00D5156E" w:rsidRPr="00D5156E" w:rsidRDefault="00D5156E" w:rsidP="00D5156E">
            <w:pPr>
              <w:spacing w:before="60"/>
              <w:jc w:val="center"/>
              <w:rPr>
                <w:b/>
                <w:bCs/>
                <w:lang w:eastAsia="vi-VN"/>
              </w:rPr>
            </w:pPr>
            <w:r w:rsidRPr="00D5156E">
              <w:rPr>
                <w:b/>
                <w:bCs/>
                <w:lang w:val="vi-VN" w:eastAsia="vi-VN"/>
              </w:rPr>
              <w:t>CỘNG HÒA XÃ HỘI CHỦ NGHĨA VIỆT NAM</w:t>
            </w:r>
            <w:r w:rsidRPr="00D5156E">
              <w:rPr>
                <w:b/>
                <w:bCs/>
                <w:lang w:val="vi-VN" w:eastAsia="vi-VN"/>
              </w:rPr>
              <w:br/>
              <w:t xml:space="preserve">Độc lập - Tự do - Hạnh phúc </w:t>
            </w:r>
            <w:r w:rsidRPr="00D5156E">
              <w:rPr>
                <w:b/>
                <w:bCs/>
                <w:lang w:val="vi-VN" w:eastAsia="vi-VN"/>
              </w:rPr>
              <w:br/>
              <w:t>---------------</w:t>
            </w:r>
          </w:p>
          <w:p w14:paraId="1C0623B9" w14:textId="183121BB" w:rsidR="00D5156E" w:rsidRPr="00480898" w:rsidRDefault="007B09DD" w:rsidP="00D5156E">
            <w:pPr>
              <w:spacing w:before="60"/>
              <w:jc w:val="center"/>
              <w:rPr>
                <w:b/>
                <w:bCs/>
                <w:i/>
                <w:lang w:eastAsia="vi-VN"/>
              </w:rPr>
            </w:pPr>
            <w:r w:rsidRPr="00480898">
              <w:rPr>
                <w:b/>
                <w:bCs/>
                <w:i/>
                <w:lang w:eastAsia="vi-VN"/>
              </w:rPr>
              <w:t>SOCIALIST REPUBLIC OF VIET NAM</w:t>
            </w:r>
          </w:p>
          <w:p w14:paraId="32953CA3" w14:textId="77777777" w:rsidR="00D5156E" w:rsidRPr="00D5156E" w:rsidRDefault="00D5156E" w:rsidP="00D5156E">
            <w:pPr>
              <w:spacing w:before="60"/>
              <w:jc w:val="center"/>
            </w:pPr>
            <w:r w:rsidRPr="00480898">
              <w:rPr>
                <w:b/>
                <w:bCs/>
                <w:i/>
                <w:lang w:eastAsia="vi-VN"/>
              </w:rPr>
              <w:t>Independence – Freedom - Happiness</w:t>
            </w:r>
          </w:p>
        </w:tc>
      </w:tr>
      <w:tr w:rsidR="00D5156E" w:rsidRPr="00D5156E" w14:paraId="614AA7C5" w14:textId="77777777" w:rsidTr="00404AD9">
        <w:tc>
          <w:tcPr>
            <w:tcW w:w="2916" w:type="dxa"/>
            <w:tcBorders>
              <w:tl2br w:val="nil"/>
              <w:tr2bl w:val="nil"/>
            </w:tcBorders>
            <w:tcMar>
              <w:top w:w="0" w:type="dxa"/>
              <w:left w:w="108" w:type="dxa"/>
              <w:bottom w:w="0" w:type="dxa"/>
              <w:right w:w="108" w:type="dxa"/>
            </w:tcMar>
          </w:tcPr>
          <w:p w14:paraId="246E81DE" w14:textId="77777777" w:rsidR="00D5156E" w:rsidRPr="00D5156E" w:rsidRDefault="00D5156E" w:rsidP="00D5156E">
            <w:pPr>
              <w:spacing w:before="60"/>
              <w:jc w:val="center"/>
              <w:rPr>
                <w:lang w:eastAsia="vi-VN"/>
              </w:rPr>
            </w:pPr>
            <w:r w:rsidRPr="00D5156E">
              <w:t>S</w:t>
            </w:r>
            <w:r w:rsidRPr="00D5156E">
              <w:rPr>
                <w:lang w:val="vi-VN" w:eastAsia="vi-VN"/>
              </w:rPr>
              <w:t xml:space="preserve">ố: </w:t>
            </w:r>
            <w:r w:rsidRPr="00D5156E">
              <w:t>……</w:t>
            </w:r>
            <w:r w:rsidRPr="00D5156E">
              <w:rPr>
                <w:lang w:val="vi-VN" w:eastAsia="vi-VN"/>
              </w:rPr>
              <w:t>/QĐ-HBXPVPHC</w:t>
            </w:r>
          </w:p>
          <w:p w14:paraId="3E78F98A" w14:textId="234FC6FF" w:rsidR="00D5156E" w:rsidRPr="00D5156E" w:rsidRDefault="00D5156E" w:rsidP="00480898">
            <w:pPr>
              <w:spacing w:before="60"/>
              <w:jc w:val="center"/>
              <w:rPr>
                <w:i/>
              </w:rPr>
            </w:pPr>
            <w:r w:rsidRPr="00D5156E">
              <w:rPr>
                <w:i/>
                <w:lang w:eastAsia="vi-VN"/>
              </w:rPr>
              <w:t>No……</w:t>
            </w:r>
            <w:r w:rsidR="00480898" w:rsidRPr="00D5156E">
              <w:rPr>
                <w:lang w:val="vi-VN" w:eastAsia="vi-VN"/>
              </w:rPr>
              <w:t>/QĐ-HBXPVPHC</w:t>
            </w:r>
            <w:r w:rsidR="00480898" w:rsidRPr="00D5156E">
              <w:rPr>
                <w:i/>
                <w:lang w:eastAsia="vi-VN"/>
              </w:rPr>
              <w:t xml:space="preserve"> </w:t>
            </w:r>
          </w:p>
        </w:tc>
        <w:tc>
          <w:tcPr>
            <w:tcW w:w="5724" w:type="dxa"/>
            <w:tcBorders>
              <w:tl2br w:val="nil"/>
              <w:tr2bl w:val="nil"/>
            </w:tcBorders>
            <w:tcMar>
              <w:top w:w="0" w:type="dxa"/>
              <w:left w:w="108" w:type="dxa"/>
              <w:bottom w:w="0" w:type="dxa"/>
              <w:right w:w="108" w:type="dxa"/>
            </w:tcMar>
          </w:tcPr>
          <w:p w14:paraId="4209FF72" w14:textId="77777777" w:rsidR="00D5156E" w:rsidRPr="00D5156E" w:rsidRDefault="00D5156E" w:rsidP="00D5156E">
            <w:pPr>
              <w:spacing w:before="60"/>
              <w:jc w:val="right"/>
              <w:rPr>
                <w:i/>
                <w:iCs/>
              </w:rPr>
            </w:pPr>
            <w:r w:rsidRPr="00D5156E">
              <w:rPr>
                <w:i/>
                <w:iCs/>
              </w:rPr>
              <w:t>……………</w:t>
            </w:r>
            <w:r w:rsidRPr="00D5156E">
              <w:rPr>
                <w:i/>
                <w:iCs/>
                <w:vertAlign w:val="superscript"/>
              </w:rPr>
              <w:t>(2)</w:t>
            </w:r>
            <w:r w:rsidRPr="00D5156E">
              <w:rPr>
                <w:i/>
                <w:iCs/>
                <w:lang w:val="vi-VN" w:eastAsia="vi-VN"/>
              </w:rPr>
              <w:t>, ngày</w:t>
            </w:r>
            <w:r w:rsidRPr="00D5156E">
              <w:rPr>
                <w:i/>
                <w:iCs/>
              </w:rPr>
              <w:t xml:space="preserve"> ….. </w:t>
            </w:r>
            <w:r w:rsidRPr="00D5156E">
              <w:rPr>
                <w:i/>
                <w:iCs/>
                <w:lang w:val="vi-VN" w:eastAsia="vi-VN"/>
              </w:rPr>
              <w:t>tháng</w:t>
            </w:r>
            <w:r w:rsidRPr="00D5156E">
              <w:rPr>
                <w:i/>
                <w:iCs/>
              </w:rPr>
              <w:t xml:space="preserve"> … … </w:t>
            </w:r>
            <w:r w:rsidRPr="00D5156E">
              <w:rPr>
                <w:i/>
                <w:iCs/>
                <w:lang w:val="vi-VN" w:eastAsia="vi-VN"/>
              </w:rPr>
              <w:t>năm</w:t>
            </w:r>
            <w:r w:rsidRPr="00D5156E">
              <w:rPr>
                <w:i/>
                <w:iCs/>
              </w:rPr>
              <w:t xml:space="preserve"> … ….</w:t>
            </w:r>
          </w:p>
          <w:p w14:paraId="149989DD" w14:textId="5C6A6752" w:rsidR="00D5156E" w:rsidRPr="00D5156E" w:rsidRDefault="00D5156E" w:rsidP="00480898">
            <w:pPr>
              <w:spacing w:before="60"/>
            </w:pPr>
            <w:r w:rsidRPr="00D5156E">
              <w:rPr>
                <w:i/>
                <w:iCs/>
              </w:rPr>
              <w:t xml:space="preserve">                         </w:t>
            </w:r>
            <w:r w:rsidR="00480898" w:rsidRPr="00D5156E">
              <w:rPr>
                <w:i/>
                <w:iCs/>
              </w:rPr>
              <w:t>…………</w:t>
            </w:r>
            <w:r w:rsidR="00480898">
              <w:rPr>
                <w:i/>
                <w:iCs/>
              </w:rPr>
              <w:t xml:space="preserve">, </w:t>
            </w:r>
            <w:r w:rsidRPr="00D5156E">
              <w:rPr>
                <w:i/>
                <w:iCs/>
              </w:rPr>
              <w:t>Date     month     year</w:t>
            </w:r>
          </w:p>
        </w:tc>
      </w:tr>
    </w:tbl>
    <w:p w14:paraId="08130B29" w14:textId="77777777" w:rsidR="00D5156E" w:rsidRPr="00D5156E" w:rsidRDefault="00D5156E" w:rsidP="00D5156E">
      <w:pPr>
        <w:spacing w:before="60"/>
        <w:jc w:val="both"/>
      </w:pPr>
      <w:r w:rsidRPr="00D5156E">
        <w:t> </w:t>
      </w:r>
    </w:p>
    <w:p w14:paraId="5D9FC829" w14:textId="77777777" w:rsidR="00D5156E" w:rsidRPr="00D5156E" w:rsidRDefault="00D5156E" w:rsidP="001C168A">
      <w:pPr>
        <w:spacing w:before="60"/>
        <w:jc w:val="center"/>
        <w:outlineLvl w:val="0"/>
      </w:pPr>
      <w:r w:rsidRPr="00D5156E">
        <w:rPr>
          <w:b/>
          <w:bCs/>
          <w:lang w:val="vi-VN" w:eastAsia="vi-VN"/>
        </w:rPr>
        <w:t>QUYẾT ĐỊNH</w:t>
      </w:r>
    </w:p>
    <w:p w14:paraId="55CEA370" w14:textId="77777777" w:rsidR="00D5156E" w:rsidRPr="00D5156E" w:rsidRDefault="00D5156E" w:rsidP="00D5156E">
      <w:pPr>
        <w:spacing w:before="60"/>
        <w:jc w:val="center"/>
        <w:rPr>
          <w:b/>
          <w:bCs/>
          <w:lang w:eastAsia="vi-VN"/>
        </w:rPr>
      </w:pPr>
      <w:r w:rsidRPr="00D5156E">
        <w:rPr>
          <w:b/>
          <w:bCs/>
          <w:lang w:val="vi-VN" w:eastAsia="vi-VN"/>
        </w:rPr>
        <w:t>Hủy b</w:t>
      </w:r>
      <w:r w:rsidRPr="00D5156E">
        <w:rPr>
          <w:b/>
          <w:bCs/>
        </w:rPr>
        <w:t xml:space="preserve">ỏ </w:t>
      </w:r>
      <w:r w:rsidRPr="00D5156E">
        <w:rPr>
          <w:b/>
          <w:bCs/>
          <w:lang w:val="vi-VN" w:eastAsia="vi-VN"/>
        </w:rPr>
        <w:t xml:space="preserve">quyết định xử phạt vi phạm hành chính trong lĩnh vực </w:t>
      </w:r>
      <w:r w:rsidRPr="00D5156E">
        <w:rPr>
          <w:b/>
          <w:bCs/>
          <w:lang w:eastAsia="vi-VN"/>
        </w:rPr>
        <w:t>hàng hải</w:t>
      </w:r>
      <w:r w:rsidRPr="00D5156E">
        <w:rPr>
          <w:b/>
          <w:bCs/>
          <w:lang w:val="vi-VN" w:eastAsia="vi-VN"/>
        </w:rPr>
        <w:t xml:space="preserve"> *</w:t>
      </w:r>
    </w:p>
    <w:p w14:paraId="1BD6AEE9" w14:textId="77777777" w:rsidR="00803D51" w:rsidRPr="00C2474E" w:rsidRDefault="00803D51" w:rsidP="00D5156E">
      <w:pPr>
        <w:spacing w:before="60"/>
        <w:jc w:val="center"/>
        <w:rPr>
          <w:b/>
          <w:i/>
          <w:color w:val="212121"/>
          <w:lang w:val="en"/>
        </w:rPr>
      </w:pPr>
      <w:r w:rsidRPr="00C2474E">
        <w:rPr>
          <w:b/>
          <w:i/>
          <w:color w:val="212121"/>
          <w:lang w:val="en"/>
        </w:rPr>
        <w:t>DECISION</w:t>
      </w:r>
    </w:p>
    <w:p w14:paraId="7360D1A8" w14:textId="44AA3297" w:rsidR="00D5156E" w:rsidRPr="00C2474E" w:rsidRDefault="00803D51" w:rsidP="00D5156E">
      <w:pPr>
        <w:spacing w:before="60"/>
        <w:jc w:val="center"/>
        <w:rPr>
          <w:b/>
        </w:rPr>
      </w:pPr>
      <w:r w:rsidRPr="00C2474E">
        <w:rPr>
          <w:b/>
          <w:i/>
          <w:color w:val="212121"/>
          <w:lang w:val="en"/>
        </w:rPr>
        <w:t>On canceling d</w:t>
      </w:r>
      <w:r w:rsidR="00D5156E" w:rsidRPr="00C2474E">
        <w:rPr>
          <w:b/>
          <w:i/>
          <w:color w:val="212121"/>
          <w:lang w:val="en"/>
        </w:rPr>
        <w:t xml:space="preserve">ecision on </w:t>
      </w:r>
      <w:r w:rsidR="0068107C" w:rsidRPr="00C2474E">
        <w:rPr>
          <w:b/>
          <w:bCs/>
          <w:i/>
          <w:lang w:eastAsia="vi-VN"/>
        </w:rPr>
        <w:t>sanctioning of</w:t>
      </w:r>
      <w:r w:rsidR="00D5156E" w:rsidRPr="00C2474E">
        <w:rPr>
          <w:b/>
          <w:bCs/>
          <w:i/>
          <w:lang w:eastAsia="vi-VN"/>
        </w:rPr>
        <w:t xml:space="preserve"> administrative violations </w:t>
      </w:r>
      <w:r w:rsidR="00E55F57" w:rsidRPr="00C2474E">
        <w:rPr>
          <w:b/>
          <w:bCs/>
          <w:i/>
          <w:lang w:eastAsia="vi-VN"/>
        </w:rPr>
        <w:t>in the field of maritime</w:t>
      </w:r>
    </w:p>
    <w:p w14:paraId="64580F4B" w14:textId="77777777" w:rsidR="00D5156E" w:rsidRPr="00D5156E" w:rsidRDefault="00D5156E" w:rsidP="00D5156E">
      <w:pPr>
        <w:spacing w:before="60"/>
        <w:jc w:val="center"/>
      </w:pPr>
    </w:p>
    <w:p w14:paraId="214F946D" w14:textId="77777777" w:rsidR="00D5156E" w:rsidRPr="00D5156E" w:rsidRDefault="00D5156E" w:rsidP="003A6032">
      <w:pPr>
        <w:spacing w:before="60"/>
        <w:jc w:val="both"/>
      </w:pPr>
      <w:r w:rsidRPr="00D5156E">
        <w:rPr>
          <w:lang w:val="vi-VN" w:eastAsia="vi-VN"/>
        </w:rPr>
        <w:t>Căn cứ khoản 3 Điều 18 Luật xử lý vi phạm hành chính;</w:t>
      </w:r>
    </w:p>
    <w:p w14:paraId="04FDEDD2" w14:textId="5063A0CC" w:rsidR="00D5156E" w:rsidRPr="00D5156E" w:rsidRDefault="00D5156E" w:rsidP="003A6032">
      <w:pPr>
        <w:spacing w:before="60"/>
        <w:jc w:val="both"/>
        <w:rPr>
          <w:i/>
        </w:rPr>
      </w:pPr>
      <w:r w:rsidRPr="00D5156E">
        <w:rPr>
          <w:i/>
          <w:lang w:eastAsia="vi-VN"/>
        </w:rPr>
        <w:t xml:space="preserve">Pursuant to </w:t>
      </w:r>
      <w:r w:rsidR="00E44825">
        <w:rPr>
          <w:i/>
          <w:lang w:eastAsia="vi-VN"/>
        </w:rPr>
        <w:t>the Clause</w:t>
      </w:r>
      <w:r w:rsidR="00E44825" w:rsidRPr="00D5156E">
        <w:rPr>
          <w:i/>
          <w:lang w:eastAsia="vi-VN"/>
        </w:rPr>
        <w:t xml:space="preserve"> </w:t>
      </w:r>
      <w:r w:rsidRPr="00D5156E">
        <w:rPr>
          <w:i/>
          <w:lang w:eastAsia="vi-VN"/>
        </w:rPr>
        <w:t>3 Article 18 of the Code on Handling of Administrative Violations</w:t>
      </w:r>
    </w:p>
    <w:p w14:paraId="1C994B10" w14:textId="77777777" w:rsidR="00D5156E" w:rsidRPr="00D5156E" w:rsidRDefault="00D5156E" w:rsidP="003A6032">
      <w:pPr>
        <w:spacing w:before="60"/>
        <w:jc w:val="both"/>
      </w:pPr>
      <w:r w:rsidRPr="00D5156E">
        <w:rPr>
          <w:lang w:val="vi-VN" w:eastAsia="vi-VN"/>
        </w:rPr>
        <w:t>Căn cứ Điều 6b Nghị định số 81/20</w:t>
      </w:r>
      <w:r w:rsidRPr="00D5156E">
        <w:t>1</w:t>
      </w:r>
      <w:r w:rsidRPr="00D5156E">
        <w:rPr>
          <w:lang w:val="vi-VN" w:eastAsia="vi-VN"/>
        </w:rPr>
        <w:t xml:space="preserve">3/NĐ-CP ngày 19 tháng 7 năm 2013 của Chính phủ quy định chi tiết một số </w:t>
      </w:r>
      <w:r w:rsidRPr="00D5156E">
        <w:rPr>
          <w:shd w:val="solid" w:color="FFFFFF" w:fill="auto"/>
          <w:lang w:val="vi-VN" w:eastAsia="vi-VN"/>
        </w:rPr>
        <w:t>điều</w:t>
      </w:r>
      <w:r w:rsidRPr="00D5156E">
        <w:rPr>
          <w:lang w:val="vi-VN" w:eastAsia="vi-VN"/>
        </w:rPr>
        <w:t xml:space="preserve"> và biện pháp thi hành Luật xử lý vi phạm hành chính (được s</w:t>
      </w:r>
      <w:r w:rsidRPr="00D5156E">
        <w:t>ửa</w:t>
      </w:r>
      <w:r w:rsidRPr="00D5156E">
        <w:rPr>
          <w:lang w:val="vi-VN" w:eastAsia="vi-VN"/>
        </w:rPr>
        <w:t xml:space="preserve"> đ</w:t>
      </w:r>
      <w:r w:rsidRPr="00D5156E">
        <w:t>ổ</w:t>
      </w:r>
      <w:r w:rsidRPr="00D5156E">
        <w:rPr>
          <w:lang w:val="vi-VN" w:eastAsia="vi-VN"/>
        </w:rPr>
        <w:t>i, bổ sung theo quy định tại khoản 9 Điều 1 Nghị định số 97/2017/NĐ-CP ngày 18 tháng 8 năm 2017 của Chính phủ s</w:t>
      </w:r>
      <w:r w:rsidRPr="00D5156E">
        <w:t>ử</w:t>
      </w:r>
      <w:r w:rsidRPr="00D5156E">
        <w:rPr>
          <w:lang w:val="vi-VN" w:eastAsia="vi-VN"/>
        </w:rPr>
        <w:t>a đ</w:t>
      </w:r>
      <w:r w:rsidRPr="00D5156E">
        <w:t>ổ</w:t>
      </w:r>
      <w:r w:rsidRPr="00D5156E">
        <w:rPr>
          <w:lang w:val="vi-VN" w:eastAsia="vi-VN"/>
        </w:rPr>
        <w:t>i, bổ sung một số điều của Nghị định số 81/2013/N</w:t>
      </w:r>
      <w:r w:rsidRPr="00D5156E">
        <w:t>Đ</w:t>
      </w:r>
      <w:r w:rsidRPr="00D5156E">
        <w:rPr>
          <w:lang w:val="vi-VN" w:eastAsia="vi-VN"/>
        </w:rPr>
        <w:t>-CP);</w:t>
      </w:r>
    </w:p>
    <w:p w14:paraId="40481034" w14:textId="423736D4" w:rsidR="00196188" w:rsidRPr="00534284" w:rsidRDefault="00196188" w:rsidP="003A6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i/>
          <w:color w:val="212121"/>
          <w:lang w:val="en"/>
        </w:rPr>
      </w:pPr>
      <w:r w:rsidRPr="00E11075">
        <w:rPr>
          <w:i/>
          <w:lang w:val="x-none" w:eastAsia="vi-VN"/>
        </w:rPr>
        <w:t xml:space="preserve">Pursuant to </w:t>
      </w:r>
      <w:r>
        <w:rPr>
          <w:i/>
          <w:lang w:val="x-none" w:eastAsia="vi-VN"/>
        </w:rPr>
        <w:t>the Article 6b</w:t>
      </w:r>
      <w:r w:rsidRPr="00E11075">
        <w:rPr>
          <w:i/>
          <w:lang w:val="x-none" w:eastAsia="vi-VN"/>
        </w:rPr>
        <w:t xml:space="preserve"> </w:t>
      </w:r>
      <w:r>
        <w:rPr>
          <w:i/>
          <w:lang w:val="x-none" w:eastAsia="vi-VN"/>
        </w:rPr>
        <w:t xml:space="preserve">of the Government’s </w:t>
      </w:r>
      <w:r w:rsidRPr="00E11075">
        <w:rPr>
          <w:i/>
          <w:lang w:val="x-none" w:eastAsia="vi-VN"/>
        </w:rPr>
        <w:t xml:space="preserve">Decree No.81/2013/NĐ-CP dated </w:t>
      </w:r>
      <w:r>
        <w:rPr>
          <w:i/>
          <w:lang w:val="x-none" w:eastAsia="vi-VN"/>
        </w:rPr>
        <w:t xml:space="preserve">19 </w:t>
      </w:r>
      <w:r w:rsidRPr="00E11075">
        <w:rPr>
          <w:i/>
          <w:lang w:val="x-none" w:eastAsia="vi-VN"/>
        </w:rPr>
        <w:t>July 2013 stipulat</w:t>
      </w:r>
      <w:r>
        <w:rPr>
          <w:i/>
          <w:lang w:val="x-none" w:eastAsia="vi-VN"/>
        </w:rPr>
        <w:t>ing</w:t>
      </w:r>
      <w:r w:rsidRPr="00E11075">
        <w:rPr>
          <w:i/>
          <w:lang w:val="x-none" w:eastAsia="vi-VN"/>
        </w:rPr>
        <w:t xml:space="preserve"> a </w:t>
      </w:r>
      <w:r w:rsidRPr="00E11075">
        <w:rPr>
          <w:i/>
          <w:color w:val="212121"/>
          <w:lang w:val="en" w:eastAsia="x-none"/>
        </w:rPr>
        <w:t>number of articles and measures to implement the Code on Handling Administrative Violations</w:t>
      </w:r>
      <w:r w:rsidRPr="00E11075">
        <w:rPr>
          <w:i/>
          <w:lang w:val="x-none" w:eastAsia="vi-VN"/>
        </w:rPr>
        <w:t xml:space="preserve"> (</w:t>
      </w:r>
      <w:r w:rsidRPr="00E11075">
        <w:rPr>
          <w:i/>
          <w:color w:val="212121"/>
          <w:lang w:val="en" w:eastAsia="x-none"/>
        </w:rPr>
        <w:t xml:space="preserve">amended and supplemented according to the provisions in </w:t>
      </w:r>
      <w:r>
        <w:rPr>
          <w:i/>
          <w:color w:val="212121"/>
          <w:lang w:val="en" w:eastAsia="x-none"/>
        </w:rPr>
        <w:t>the Clause</w:t>
      </w:r>
      <w:r w:rsidRPr="00E11075">
        <w:rPr>
          <w:i/>
          <w:color w:val="212121"/>
          <w:lang w:val="en" w:eastAsia="x-none"/>
        </w:rPr>
        <w:t xml:space="preserve"> 8 Article 1 of the </w:t>
      </w:r>
      <w:r>
        <w:rPr>
          <w:i/>
          <w:color w:val="212121"/>
          <w:lang w:val="en" w:eastAsia="x-none"/>
        </w:rPr>
        <w:t xml:space="preserve">Government’s </w:t>
      </w:r>
      <w:r w:rsidRPr="00E11075">
        <w:rPr>
          <w:i/>
          <w:color w:val="212121"/>
          <w:lang w:val="en" w:eastAsia="x-none"/>
        </w:rPr>
        <w:t xml:space="preserve">Decree No. 97/2017 / ND-CP dated </w:t>
      </w:r>
      <w:r>
        <w:rPr>
          <w:i/>
          <w:color w:val="212121"/>
          <w:lang w:val="en" w:eastAsia="x-none"/>
        </w:rPr>
        <w:t xml:space="preserve">18 </w:t>
      </w:r>
      <w:r w:rsidRPr="00E11075">
        <w:rPr>
          <w:i/>
          <w:color w:val="212121"/>
          <w:lang w:val="en" w:eastAsia="x-none"/>
        </w:rPr>
        <w:t>August 2017</w:t>
      </w:r>
      <w:r>
        <w:rPr>
          <w:i/>
          <w:color w:val="212121"/>
          <w:lang w:val="en" w:eastAsia="x-none"/>
        </w:rPr>
        <w:t xml:space="preserve">on </w:t>
      </w:r>
      <w:r w:rsidRPr="00E11075">
        <w:rPr>
          <w:i/>
          <w:color w:val="212121"/>
          <w:lang w:val="en" w:eastAsia="x-none"/>
        </w:rPr>
        <w:t xml:space="preserve">amending and supplementing a number of articles of </w:t>
      </w:r>
      <w:r>
        <w:rPr>
          <w:i/>
          <w:color w:val="212121"/>
          <w:lang w:val="en" w:eastAsia="x-none"/>
        </w:rPr>
        <w:t xml:space="preserve">the </w:t>
      </w:r>
      <w:r w:rsidRPr="00E11075">
        <w:rPr>
          <w:i/>
          <w:color w:val="212121"/>
          <w:lang w:val="en" w:eastAsia="x-none"/>
        </w:rPr>
        <w:t>Decree No. 81/ ND-CP)</w:t>
      </w:r>
      <w:r w:rsidRPr="00534284">
        <w:rPr>
          <w:i/>
          <w:color w:val="212121"/>
          <w:lang w:val="en"/>
        </w:rPr>
        <w:t>;</w:t>
      </w:r>
    </w:p>
    <w:p w14:paraId="4346FD95" w14:textId="77777777" w:rsidR="00D5156E" w:rsidRPr="00D5156E" w:rsidRDefault="00D5156E" w:rsidP="003A6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pPr>
      <w:r w:rsidRPr="00D5156E">
        <w:rPr>
          <w:lang w:val="vi-VN" w:eastAsia="vi-VN"/>
        </w:rPr>
        <w:t xml:space="preserve">Căn cứ Quyết định về việc giao quyền xử phạt vi phạm hành chính số </w:t>
      </w:r>
      <w:r w:rsidRPr="00D5156E">
        <w:t>…..</w:t>
      </w:r>
      <w:r w:rsidRPr="00D5156E">
        <w:rPr>
          <w:lang w:val="vi-VN" w:eastAsia="vi-VN"/>
        </w:rPr>
        <w:t>/QĐ-GQXP ngày …</w:t>
      </w:r>
      <w:r w:rsidRPr="00D5156E">
        <w:t>..</w:t>
      </w:r>
      <w:r w:rsidRPr="00D5156E">
        <w:rPr>
          <w:lang w:val="vi-VN" w:eastAsia="vi-VN"/>
        </w:rPr>
        <w:t xml:space="preserve">/ </w:t>
      </w:r>
      <w:r w:rsidRPr="00D5156E">
        <w:t>…..</w:t>
      </w:r>
      <w:r w:rsidRPr="00D5156E">
        <w:rPr>
          <w:lang w:val="vi-VN" w:eastAsia="vi-VN"/>
        </w:rPr>
        <w:t xml:space="preserve">/ </w:t>
      </w:r>
      <w:r w:rsidRPr="00D5156E">
        <w:t xml:space="preserve">……. </w:t>
      </w:r>
      <w:r w:rsidRPr="00D5156E">
        <w:rPr>
          <w:lang w:val="vi-VN" w:eastAsia="vi-VN"/>
        </w:rPr>
        <w:t>(nếu có);</w:t>
      </w:r>
    </w:p>
    <w:p w14:paraId="672B22C5" w14:textId="21E55CCC" w:rsidR="00196188" w:rsidRPr="00534284" w:rsidRDefault="00196188" w:rsidP="003A6032">
      <w:pPr>
        <w:spacing w:before="60"/>
        <w:jc w:val="both"/>
        <w:rPr>
          <w:i/>
          <w:lang w:eastAsia="vi-VN"/>
        </w:rPr>
      </w:pPr>
      <w:r>
        <w:rPr>
          <w:i/>
          <w:color w:val="212121"/>
          <w:shd w:val="clear" w:color="auto" w:fill="FFFFFF"/>
        </w:rPr>
        <w:t>In accordance with</w:t>
      </w:r>
      <w:r w:rsidRPr="00E11075">
        <w:rPr>
          <w:i/>
          <w:color w:val="212121"/>
          <w:shd w:val="clear" w:color="auto" w:fill="FFFFFF"/>
        </w:rPr>
        <w:t xml:space="preserve"> the Decision on </w:t>
      </w:r>
      <w:r w:rsidR="009A2046">
        <w:rPr>
          <w:i/>
          <w:color w:val="212121"/>
          <w:shd w:val="clear" w:color="auto" w:fill="FFFFFF"/>
        </w:rPr>
        <w:t>empowerment for</w:t>
      </w:r>
      <w:r w:rsidRPr="00E11075">
        <w:rPr>
          <w:i/>
          <w:color w:val="212121"/>
          <w:shd w:val="clear" w:color="auto" w:fill="FFFFFF"/>
        </w:rPr>
        <w:t xml:space="preserve"> </w:t>
      </w:r>
      <w:r>
        <w:rPr>
          <w:i/>
          <w:color w:val="212121"/>
          <w:shd w:val="clear" w:color="auto" w:fill="FFFFFF"/>
        </w:rPr>
        <w:t>santioning of</w:t>
      </w:r>
      <w:r w:rsidRPr="00E11075">
        <w:rPr>
          <w:i/>
          <w:color w:val="212121"/>
          <w:shd w:val="clear" w:color="auto" w:fill="FFFFFF"/>
        </w:rPr>
        <w:t xml:space="preserve"> administrative violations </w:t>
      </w:r>
      <w:r>
        <w:rPr>
          <w:i/>
          <w:color w:val="212121"/>
          <w:shd w:val="clear" w:color="auto" w:fill="FFFFFF"/>
        </w:rPr>
        <w:t xml:space="preserve">No. </w:t>
      </w:r>
      <w:r w:rsidRPr="00E11075">
        <w:rPr>
          <w:i/>
          <w:color w:val="212121"/>
          <w:shd w:val="clear" w:color="auto" w:fill="FFFFFF"/>
        </w:rPr>
        <w:t>……./</w:t>
      </w:r>
      <w:r>
        <w:rPr>
          <w:i/>
          <w:color w:val="212121"/>
          <w:shd w:val="clear" w:color="auto" w:fill="FFFFFF"/>
        </w:rPr>
        <w:t xml:space="preserve">QD-GQXP dated </w:t>
      </w:r>
      <w:r w:rsidR="000732DB" w:rsidRPr="00D5156E">
        <w:rPr>
          <w:lang w:val="vi-VN" w:eastAsia="vi-VN"/>
        </w:rPr>
        <w:t>…</w:t>
      </w:r>
      <w:r w:rsidR="000732DB" w:rsidRPr="00D5156E">
        <w:t>..</w:t>
      </w:r>
      <w:r w:rsidR="000732DB" w:rsidRPr="00D5156E">
        <w:rPr>
          <w:lang w:val="vi-VN" w:eastAsia="vi-VN"/>
        </w:rPr>
        <w:t xml:space="preserve">/ </w:t>
      </w:r>
      <w:r w:rsidR="000732DB" w:rsidRPr="00D5156E">
        <w:t>…..</w:t>
      </w:r>
      <w:r w:rsidR="000732DB" w:rsidRPr="00D5156E">
        <w:rPr>
          <w:lang w:val="vi-VN" w:eastAsia="vi-VN"/>
        </w:rPr>
        <w:t xml:space="preserve">/ </w:t>
      </w:r>
      <w:r w:rsidR="000732DB" w:rsidRPr="00D5156E">
        <w:t xml:space="preserve">……. </w:t>
      </w:r>
      <w:r w:rsidR="000732DB" w:rsidRPr="000732DB">
        <w:rPr>
          <w:i/>
        </w:rPr>
        <w:t>(</w:t>
      </w:r>
      <w:r>
        <w:rPr>
          <w:i/>
          <w:color w:val="212121"/>
          <w:shd w:val="clear" w:color="auto" w:fill="FFFFFF"/>
        </w:rPr>
        <w:t>if any</w:t>
      </w:r>
      <w:r w:rsidRPr="00534284">
        <w:rPr>
          <w:i/>
          <w:color w:val="212121"/>
          <w:shd w:val="clear" w:color="auto" w:fill="FFFFFF"/>
        </w:rPr>
        <w:t>)</w:t>
      </w:r>
      <w:r w:rsidR="000732DB">
        <w:rPr>
          <w:i/>
          <w:color w:val="212121"/>
          <w:shd w:val="clear" w:color="auto" w:fill="FFFFFF"/>
        </w:rPr>
        <w:t>;</w:t>
      </w:r>
    </w:p>
    <w:p w14:paraId="2B66F9B6" w14:textId="77777777" w:rsidR="00D5156E" w:rsidRPr="00D5156E" w:rsidRDefault="00D5156E" w:rsidP="003A6032">
      <w:pPr>
        <w:spacing w:before="60"/>
        <w:jc w:val="both"/>
      </w:pPr>
      <w:r w:rsidRPr="00D5156E">
        <w:rPr>
          <w:lang w:val="vi-VN" w:eastAsia="vi-VN"/>
        </w:rPr>
        <w:t>Xét đề nghị của</w:t>
      </w:r>
      <w:r w:rsidRPr="00D5156E">
        <w:rPr>
          <w:vertAlign w:val="superscript"/>
          <w:lang w:val="vi-VN" w:eastAsia="vi-VN"/>
        </w:rPr>
        <w:t>(3)</w:t>
      </w:r>
      <w:r w:rsidRPr="00D5156E">
        <w:t xml:space="preserve"> ............................................................................................................ </w:t>
      </w:r>
    </w:p>
    <w:p w14:paraId="2886829A" w14:textId="77777777" w:rsidR="00D5156E" w:rsidRPr="00D5156E" w:rsidRDefault="00D5156E" w:rsidP="003A6032">
      <w:pPr>
        <w:spacing w:before="60"/>
        <w:jc w:val="both"/>
        <w:outlineLvl w:val="0"/>
        <w:rPr>
          <w:i/>
          <w:lang w:eastAsia="vi-VN"/>
        </w:rPr>
      </w:pPr>
      <w:r w:rsidRPr="00D5156E">
        <w:rPr>
          <w:i/>
          <w:lang w:eastAsia="vi-VN"/>
        </w:rPr>
        <w:t>At the proposal of</w:t>
      </w:r>
    </w:p>
    <w:p w14:paraId="4B4D0C5C" w14:textId="77777777" w:rsidR="00D5156E" w:rsidRPr="00D5156E" w:rsidRDefault="00D5156E" w:rsidP="003A6032">
      <w:pPr>
        <w:spacing w:before="60"/>
        <w:jc w:val="both"/>
      </w:pPr>
      <w:r w:rsidRPr="00D5156E">
        <w:rPr>
          <w:lang w:val="vi-VN" w:eastAsia="vi-VN"/>
        </w:rPr>
        <w:t xml:space="preserve">Tôi: </w:t>
      </w:r>
      <w:r w:rsidRPr="00D5156E">
        <w:t xml:space="preserve">................................................................................................................................... </w:t>
      </w:r>
    </w:p>
    <w:p w14:paraId="65E00B06" w14:textId="2D67C289" w:rsidR="00D5156E" w:rsidRPr="00D5156E" w:rsidRDefault="00D5156E" w:rsidP="003A6032">
      <w:pPr>
        <w:spacing w:before="60"/>
        <w:jc w:val="both"/>
        <w:outlineLvl w:val="0"/>
        <w:rPr>
          <w:i/>
          <w:lang w:eastAsia="vi-VN"/>
        </w:rPr>
      </w:pPr>
      <w:r w:rsidRPr="00D5156E">
        <w:rPr>
          <w:i/>
          <w:lang w:eastAsia="vi-VN"/>
        </w:rPr>
        <w:t>I</w:t>
      </w:r>
      <w:r w:rsidR="00196188">
        <w:rPr>
          <w:i/>
          <w:lang w:eastAsia="vi-VN"/>
        </w:rPr>
        <w:t xml:space="preserve"> </w:t>
      </w:r>
      <w:r w:rsidRPr="00D5156E">
        <w:rPr>
          <w:i/>
          <w:lang w:eastAsia="vi-VN"/>
        </w:rPr>
        <w:t>am</w:t>
      </w:r>
    </w:p>
    <w:p w14:paraId="5F13CAB5" w14:textId="77777777" w:rsidR="00D5156E" w:rsidRPr="00D5156E" w:rsidRDefault="00D5156E" w:rsidP="003A6032">
      <w:pPr>
        <w:spacing w:before="60"/>
        <w:jc w:val="both"/>
      </w:pPr>
      <w:r w:rsidRPr="00D5156E">
        <w:rPr>
          <w:lang w:val="vi-VN" w:eastAsia="vi-VN"/>
        </w:rPr>
        <w:t xml:space="preserve">Chức vụ </w:t>
      </w:r>
      <w:r w:rsidRPr="00D5156E">
        <w:rPr>
          <w:vertAlign w:val="superscript"/>
        </w:rPr>
        <w:t>(</w:t>
      </w:r>
      <w:r w:rsidRPr="00D5156E">
        <w:rPr>
          <w:vertAlign w:val="superscript"/>
          <w:lang w:val="vi-VN" w:eastAsia="vi-VN"/>
        </w:rPr>
        <w:t>4)</w:t>
      </w:r>
      <w:r w:rsidRPr="00D5156E">
        <w:rPr>
          <w:lang w:val="vi-VN" w:eastAsia="vi-VN"/>
        </w:rPr>
        <w:t>:</w:t>
      </w:r>
      <w:r w:rsidRPr="00D5156E">
        <w:t xml:space="preserve"> .......................................................................................................................</w:t>
      </w:r>
    </w:p>
    <w:p w14:paraId="15546051" w14:textId="77777777" w:rsidR="00D5156E" w:rsidRPr="00D5156E" w:rsidRDefault="00D5156E" w:rsidP="003A6032">
      <w:pPr>
        <w:spacing w:before="60"/>
        <w:jc w:val="both"/>
        <w:rPr>
          <w:i/>
        </w:rPr>
      </w:pPr>
      <w:r w:rsidRPr="00D5156E">
        <w:rPr>
          <w:i/>
        </w:rPr>
        <w:t>Designation: ……………………………………………………………………………………</w:t>
      </w:r>
    </w:p>
    <w:p w14:paraId="60FFBFBE" w14:textId="77777777" w:rsidR="00D5156E" w:rsidRPr="00D5156E" w:rsidRDefault="00D5156E" w:rsidP="003A6032">
      <w:pPr>
        <w:spacing w:before="60"/>
        <w:jc w:val="center"/>
        <w:outlineLvl w:val="0"/>
        <w:rPr>
          <w:b/>
          <w:bCs/>
          <w:lang w:eastAsia="vi-VN"/>
        </w:rPr>
      </w:pPr>
      <w:r w:rsidRPr="00D5156E">
        <w:rPr>
          <w:b/>
          <w:bCs/>
          <w:lang w:val="vi-VN" w:eastAsia="vi-VN"/>
        </w:rPr>
        <w:t>QUYẾT ĐỊNH:</w:t>
      </w:r>
    </w:p>
    <w:p w14:paraId="4E6BBE54" w14:textId="7C18B9AC" w:rsidR="00D5156E" w:rsidRPr="00A1208C" w:rsidRDefault="00A76973" w:rsidP="003A6032">
      <w:pPr>
        <w:spacing w:before="60"/>
        <w:jc w:val="center"/>
        <w:rPr>
          <w:b/>
        </w:rPr>
      </w:pPr>
      <w:r w:rsidRPr="00A1208C">
        <w:rPr>
          <w:b/>
          <w:bCs/>
          <w:i/>
          <w:lang w:eastAsia="vi-VN"/>
        </w:rPr>
        <w:t>HEREBY DECIDE:</w:t>
      </w:r>
    </w:p>
    <w:p w14:paraId="16718259" w14:textId="77777777" w:rsidR="00D5156E" w:rsidRPr="002178C7" w:rsidRDefault="00D5156E" w:rsidP="003A6032">
      <w:pPr>
        <w:spacing w:before="60"/>
        <w:jc w:val="both"/>
        <w:rPr>
          <w:lang w:val="vi-VN"/>
        </w:rPr>
      </w:pPr>
      <w:r w:rsidRPr="00D5156E">
        <w:rPr>
          <w:b/>
          <w:bCs/>
          <w:lang w:val="vi-VN" w:eastAsia="vi-VN"/>
        </w:rPr>
        <w:t>Điều 1.</w:t>
      </w:r>
      <w:r w:rsidRPr="00D5156E">
        <w:rPr>
          <w:lang w:val="vi-VN" w:eastAsia="vi-VN"/>
        </w:rPr>
        <w:t xml:space="preserve"> Hủy bỏ </w:t>
      </w:r>
      <w:r w:rsidRPr="00D5156E">
        <w:rPr>
          <w:i/>
          <w:iCs/>
          <w:lang w:val="vi-VN" w:eastAsia="vi-VN"/>
        </w:rPr>
        <w:t xml:space="preserve">(một phần/toàn bộ) </w:t>
      </w:r>
      <w:r w:rsidRPr="00D5156E">
        <w:rPr>
          <w:vertAlign w:val="superscript"/>
          <w:lang w:val="vi-VN" w:eastAsia="vi-VN"/>
        </w:rPr>
        <w:t>(5)</w:t>
      </w:r>
      <w:r w:rsidRPr="00D5156E">
        <w:rPr>
          <w:lang w:val="vi-VN" w:eastAsia="vi-VN"/>
        </w:rPr>
        <w:t xml:space="preserve"> Quyết định số </w:t>
      </w:r>
      <w:r w:rsidRPr="002178C7">
        <w:rPr>
          <w:lang w:val="vi-VN"/>
        </w:rPr>
        <w:t>………</w:t>
      </w:r>
      <w:r w:rsidRPr="00D5156E">
        <w:rPr>
          <w:lang w:val="vi-VN" w:eastAsia="vi-VN"/>
        </w:rPr>
        <w:t xml:space="preserve">/QĐ-XPVPHC ngày </w:t>
      </w:r>
      <w:r w:rsidRPr="002178C7">
        <w:rPr>
          <w:lang w:val="vi-VN"/>
        </w:rPr>
        <w:t>……</w:t>
      </w:r>
      <w:r w:rsidRPr="00D5156E">
        <w:rPr>
          <w:lang w:val="vi-VN" w:eastAsia="vi-VN"/>
        </w:rPr>
        <w:t xml:space="preserve">/ </w:t>
      </w:r>
      <w:r w:rsidRPr="002178C7">
        <w:rPr>
          <w:lang w:val="vi-VN"/>
        </w:rPr>
        <w:t>…..</w:t>
      </w:r>
      <w:r w:rsidRPr="00D5156E">
        <w:rPr>
          <w:lang w:val="vi-VN" w:eastAsia="vi-VN"/>
        </w:rPr>
        <w:t>/</w:t>
      </w:r>
      <w:r w:rsidRPr="002178C7">
        <w:rPr>
          <w:lang w:val="vi-VN"/>
        </w:rPr>
        <w:t xml:space="preserve"> …… </w:t>
      </w:r>
      <w:r w:rsidRPr="00D5156E">
        <w:rPr>
          <w:lang w:val="vi-VN" w:eastAsia="vi-VN"/>
        </w:rPr>
        <w:t xml:space="preserve">của </w:t>
      </w:r>
      <w:r w:rsidRPr="00D5156E">
        <w:rPr>
          <w:vertAlign w:val="superscript"/>
          <w:lang w:val="vi-VN" w:eastAsia="vi-VN"/>
        </w:rPr>
        <w:t>(6)</w:t>
      </w:r>
      <w:r w:rsidRPr="002178C7">
        <w:rPr>
          <w:lang w:val="vi-VN"/>
        </w:rPr>
        <w:t xml:space="preserve">………… </w:t>
      </w:r>
      <w:r w:rsidRPr="00D5156E">
        <w:rPr>
          <w:lang w:val="vi-VN" w:eastAsia="vi-VN"/>
        </w:rPr>
        <w:t xml:space="preserve">xử phạt vi phạm hành chính đối với </w:t>
      </w:r>
      <w:r w:rsidRPr="00D5156E">
        <w:rPr>
          <w:i/>
          <w:iCs/>
          <w:lang w:val="vi-VN" w:eastAsia="vi-VN"/>
        </w:rPr>
        <w:t>(ông (bà)/tổ chức)</w:t>
      </w:r>
      <w:r w:rsidRPr="00D5156E">
        <w:rPr>
          <w:lang w:val="vi-VN" w:eastAsia="vi-VN"/>
        </w:rPr>
        <w:t xml:space="preserve"> có tên sau đây:</w:t>
      </w:r>
    </w:p>
    <w:p w14:paraId="1BA23E0A" w14:textId="1ADCEF59" w:rsidR="00D5156E" w:rsidRPr="00D5156E" w:rsidRDefault="00D5156E" w:rsidP="003A6032">
      <w:pPr>
        <w:spacing w:before="60"/>
        <w:jc w:val="both"/>
        <w:rPr>
          <w:bCs/>
          <w:i/>
          <w:lang w:eastAsia="vi-VN"/>
        </w:rPr>
      </w:pPr>
      <w:r w:rsidRPr="00D5156E">
        <w:rPr>
          <w:i/>
          <w:lang w:eastAsia="vi-VN"/>
        </w:rPr>
        <w:t xml:space="preserve">Article 1. </w:t>
      </w:r>
      <w:r w:rsidR="005D1BF8">
        <w:rPr>
          <w:i/>
          <w:lang w:eastAsia="vi-VN"/>
        </w:rPr>
        <w:t xml:space="preserve">To </w:t>
      </w:r>
      <w:r w:rsidR="005D1BF8">
        <w:rPr>
          <w:i/>
          <w:color w:val="212121"/>
          <w:lang w:val="en"/>
        </w:rPr>
        <w:t>c</w:t>
      </w:r>
      <w:r w:rsidR="005D1BF8" w:rsidRPr="00D5156E">
        <w:rPr>
          <w:i/>
          <w:color w:val="212121"/>
          <w:lang w:val="en"/>
        </w:rPr>
        <w:t xml:space="preserve">ancel </w:t>
      </w:r>
      <w:r w:rsidRPr="00D5156E">
        <w:rPr>
          <w:i/>
          <w:color w:val="212121"/>
          <w:lang w:val="en"/>
        </w:rPr>
        <w:t>(</w:t>
      </w:r>
      <w:r w:rsidR="00444424">
        <w:rPr>
          <w:i/>
          <w:color w:val="212121"/>
          <w:lang w:val="en"/>
        </w:rPr>
        <w:t xml:space="preserve">a </w:t>
      </w:r>
      <w:r w:rsidR="00444424" w:rsidRPr="00D5156E">
        <w:rPr>
          <w:i/>
          <w:color w:val="212121"/>
          <w:lang w:val="en"/>
        </w:rPr>
        <w:t>part</w:t>
      </w:r>
      <w:r w:rsidR="00444424">
        <w:rPr>
          <w:i/>
          <w:color w:val="212121"/>
          <w:lang w:val="en"/>
        </w:rPr>
        <w:t xml:space="preserve"> of</w:t>
      </w:r>
      <w:r w:rsidRPr="00D5156E">
        <w:rPr>
          <w:i/>
          <w:color w:val="212121"/>
          <w:lang w:val="en"/>
        </w:rPr>
        <w:t>/</w:t>
      </w:r>
      <w:r w:rsidR="00444424">
        <w:rPr>
          <w:i/>
          <w:color w:val="212121"/>
          <w:lang w:val="en"/>
        </w:rPr>
        <w:t>whole of</w:t>
      </w:r>
      <w:r w:rsidRPr="00D5156E">
        <w:rPr>
          <w:i/>
          <w:color w:val="212121"/>
          <w:lang w:val="en"/>
        </w:rPr>
        <w:t xml:space="preserve">) </w:t>
      </w:r>
      <w:r w:rsidR="00444424">
        <w:rPr>
          <w:bCs/>
          <w:i/>
          <w:lang w:eastAsia="vi-VN"/>
        </w:rPr>
        <w:t>t</w:t>
      </w:r>
      <w:r w:rsidR="00444424" w:rsidRPr="00D5156E">
        <w:rPr>
          <w:bCs/>
          <w:i/>
          <w:lang w:eastAsia="vi-VN"/>
        </w:rPr>
        <w:t xml:space="preserve">he </w:t>
      </w:r>
      <w:r w:rsidRPr="00D5156E">
        <w:rPr>
          <w:bCs/>
          <w:i/>
          <w:lang w:eastAsia="vi-VN"/>
        </w:rPr>
        <w:t xml:space="preserve">Decision </w:t>
      </w:r>
      <w:r w:rsidR="00444424">
        <w:rPr>
          <w:bCs/>
          <w:i/>
          <w:lang w:eastAsia="vi-VN"/>
        </w:rPr>
        <w:t xml:space="preserve">No….QD/XPVPHC dated </w:t>
      </w:r>
      <w:r w:rsidR="00744F21" w:rsidRPr="002178C7">
        <w:rPr>
          <w:lang w:val="vi-VN"/>
        </w:rPr>
        <w:t>……</w:t>
      </w:r>
      <w:r w:rsidR="00744F21" w:rsidRPr="00D5156E">
        <w:rPr>
          <w:lang w:val="vi-VN" w:eastAsia="vi-VN"/>
        </w:rPr>
        <w:t xml:space="preserve">/ </w:t>
      </w:r>
      <w:r w:rsidR="00744F21" w:rsidRPr="002178C7">
        <w:rPr>
          <w:lang w:val="vi-VN"/>
        </w:rPr>
        <w:t>…..</w:t>
      </w:r>
      <w:r w:rsidR="00744F21" w:rsidRPr="00D5156E">
        <w:rPr>
          <w:lang w:val="vi-VN" w:eastAsia="vi-VN"/>
        </w:rPr>
        <w:t>/</w:t>
      </w:r>
      <w:r w:rsidR="00744F21" w:rsidRPr="002178C7">
        <w:rPr>
          <w:lang w:val="vi-VN"/>
        </w:rPr>
        <w:t xml:space="preserve"> ……</w:t>
      </w:r>
      <w:r w:rsidR="00744F21">
        <w:rPr>
          <w:lang w:val="vi-VN"/>
        </w:rPr>
        <w:t xml:space="preserve"> </w:t>
      </w:r>
      <w:r w:rsidR="002C0D14">
        <w:rPr>
          <w:bCs/>
          <w:i/>
          <w:lang w:eastAsia="vi-VN"/>
        </w:rPr>
        <w:t>of……</w:t>
      </w:r>
      <w:r w:rsidR="00744F21">
        <w:rPr>
          <w:bCs/>
          <w:i/>
          <w:lang w:eastAsia="vi-VN"/>
        </w:rPr>
        <w:t>…………..</w:t>
      </w:r>
      <w:r w:rsidRPr="00D5156E">
        <w:rPr>
          <w:bCs/>
          <w:i/>
          <w:lang w:eastAsia="vi-VN"/>
        </w:rPr>
        <w:t xml:space="preserve">on </w:t>
      </w:r>
      <w:r w:rsidR="0068107C">
        <w:rPr>
          <w:bCs/>
          <w:i/>
          <w:lang w:eastAsia="vi-VN"/>
        </w:rPr>
        <w:t>sanctioning of</w:t>
      </w:r>
      <w:r w:rsidRPr="00D5156E">
        <w:rPr>
          <w:bCs/>
          <w:i/>
          <w:lang w:eastAsia="vi-VN"/>
        </w:rPr>
        <w:t xml:space="preserve"> administrative violations to</w:t>
      </w:r>
      <w:r w:rsidR="002C0D14">
        <w:rPr>
          <w:bCs/>
          <w:i/>
          <w:lang w:eastAsia="vi-VN"/>
        </w:rPr>
        <w:t>ward</w:t>
      </w:r>
      <w:r w:rsidRPr="00D5156E">
        <w:rPr>
          <w:bCs/>
          <w:i/>
          <w:lang w:eastAsia="vi-VN"/>
        </w:rPr>
        <w:t xml:space="preserve"> </w:t>
      </w:r>
      <w:r w:rsidR="0070182C">
        <w:rPr>
          <w:bCs/>
          <w:i/>
          <w:lang w:eastAsia="vi-VN"/>
        </w:rPr>
        <w:t>Mr.(Ms.)/</w:t>
      </w:r>
      <w:r w:rsidR="00DF00CA">
        <w:rPr>
          <w:bCs/>
          <w:i/>
          <w:lang w:eastAsia="vi-VN"/>
        </w:rPr>
        <w:t>o</w:t>
      </w:r>
      <w:r w:rsidR="0070182C">
        <w:rPr>
          <w:bCs/>
          <w:i/>
          <w:lang w:eastAsia="vi-VN"/>
        </w:rPr>
        <w:t>rganization</w:t>
      </w:r>
      <w:r w:rsidR="00C369BE">
        <w:rPr>
          <w:bCs/>
          <w:i/>
          <w:lang w:eastAsia="vi-VN"/>
        </w:rPr>
        <w:t xml:space="preserve"> as the following name</w:t>
      </w:r>
      <w:r w:rsidRPr="00D5156E">
        <w:rPr>
          <w:bCs/>
          <w:i/>
          <w:lang w:eastAsia="vi-VN"/>
        </w:rPr>
        <w:t>:</w:t>
      </w:r>
    </w:p>
    <w:p w14:paraId="3A32D7D4" w14:textId="77777777" w:rsidR="00D5156E" w:rsidRPr="00D5156E" w:rsidRDefault="00D5156E" w:rsidP="003A6032">
      <w:pPr>
        <w:spacing w:before="60"/>
      </w:pPr>
      <w:r w:rsidRPr="00D5156E">
        <w:rPr>
          <w:lang w:eastAsia="vi-VN"/>
        </w:rPr>
        <w:t xml:space="preserve"> </w:t>
      </w:r>
      <w:r w:rsidRPr="00D5156E">
        <w:rPr>
          <w:lang w:val="vi-VN" w:eastAsia="vi-VN"/>
        </w:rPr>
        <w:t>(1. Họ và tên):</w:t>
      </w:r>
      <w:r w:rsidRPr="00D5156E">
        <w:t xml:space="preserve">………………………………………… </w:t>
      </w:r>
      <w:r w:rsidRPr="00D5156E">
        <w:rPr>
          <w:lang w:val="vi-VN" w:eastAsia="vi-VN"/>
        </w:rPr>
        <w:t>Giới tính:</w:t>
      </w:r>
      <w:r w:rsidRPr="00D5156E">
        <w:t xml:space="preserve"> ...................... </w:t>
      </w:r>
    </w:p>
    <w:p w14:paraId="4B8EC3D2" w14:textId="28D6E281" w:rsidR="00D5156E" w:rsidRPr="00D5156E" w:rsidRDefault="00D5156E" w:rsidP="003A6032">
      <w:pPr>
        <w:spacing w:before="60"/>
        <w:rPr>
          <w:i/>
        </w:rPr>
      </w:pPr>
      <w:r w:rsidRPr="00D5156E">
        <w:rPr>
          <w:i/>
        </w:rPr>
        <w:t>Full name:…………………………………………………….</w:t>
      </w:r>
      <w:r w:rsidR="0039439B">
        <w:rPr>
          <w:i/>
        </w:rPr>
        <w:t>Sex</w:t>
      </w:r>
      <w:r w:rsidRPr="00D5156E">
        <w:rPr>
          <w:i/>
        </w:rPr>
        <w:t>:……………….</w:t>
      </w:r>
    </w:p>
    <w:p w14:paraId="3EFB2708" w14:textId="77777777" w:rsidR="00D5156E" w:rsidRPr="00D5156E" w:rsidRDefault="00D5156E" w:rsidP="003A6032">
      <w:pPr>
        <w:spacing w:before="60"/>
      </w:pPr>
      <w:r w:rsidRPr="00D5156E">
        <w:rPr>
          <w:lang w:val="vi-VN" w:eastAsia="vi-VN"/>
        </w:rPr>
        <w:t xml:space="preserve">Ngày, tháng, năm sinh: </w:t>
      </w:r>
      <w:r w:rsidRPr="00D5156E">
        <w:t>…….</w:t>
      </w:r>
      <w:r w:rsidRPr="00D5156E">
        <w:rPr>
          <w:lang w:val="vi-VN" w:eastAsia="vi-VN"/>
        </w:rPr>
        <w:t xml:space="preserve">/ </w:t>
      </w:r>
      <w:r w:rsidRPr="00D5156E">
        <w:t>……</w:t>
      </w:r>
      <w:r w:rsidRPr="00D5156E">
        <w:rPr>
          <w:lang w:val="vi-VN" w:eastAsia="vi-VN"/>
        </w:rPr>
        <w:t>/</w:t>
      </w:r>
      <w:r w:rsidRPr="00D5156E">
        <w:t xml:space="preserve">……. </w:t>
      </w:r>
      <w:r w:rsidRPr="00D5156E">
        <w:rPr>
          <w:lang w:val="vi-VN" w:eastAsia="vi-VN"/>
        </w:rPr>
        <w:t>Quốc tịch:</w:t>
      </w:r>
      <w:r w:rsidRPr="00D5156E">
        <w:t xml:space="preserve">............................................... </w:t>
      </w:r>
    </w:p>
    <w:p w14:paraId="44152C48" w14:textId="77777777" w:rsidR="00D5156E" w:rsidRPr="00D5156E" w:rsidRDefault="00D5156E" w:rsidP="003A6032">
      <w:pPr>
        <w:spacing w:before="60"/>
        <w:rPr>
          <w:i/>
        </w:rPr>
      </w:pPr>
      <w:r w:rsidRPr="00D5156E">
        <w:rPr>
          <w:i/>
        </w:rPr>
        <w:t>Date of birth:…………………………….Nationality:……………………………………..</w:t>
      </w:r>
    </w:p>
    <w:p w14:paraId="7B509FD8" w14:textId="77777777" w:rsidR="00D5156E" w:rsidRPr="00D5156E" w:rsidRDefault="00D5156E" w:rsidP="003A6032">
      <w:pPr>
        <w:spacing w:before="60"/>
      </w:pPr>
      <w:r w:rsidRPr="00D5156E">
        <w:rPr>
          <w:lang w:val="vi-VN" w:eastAsia="vi-VN"/>
        </w:rPr>
        <w:lastRenderedPageBreak/>
        <w:t>Nghề nghiệp:</w:t>
      </w:r>
      <w:r w:rsidRPr="00D5156E">
        <w:t xml:space="preserve">............................................................................................................... </w:t>
      </w:r>
    </w:p>
    <w:p w14:paraId="5F110B91" w14:textId="77777777" w:rsidR="00D5156E" w:rsidRPr="00D5156E" w:rsidRDefault="00D5156E" w:rsidP="003A6032">
      <w:pPr>
        <w:spacing w:before="60"/>
        <w:rPr>
          <w:i/>
        </w:rPr>
      </w:pPr>
      <w:r w:rsidRPr="00D5156E">
        <w:rPr>
          <w:i/>
        </w:rPr>
        <w:t>Occupation:…………………………………………………………………………………..</w:t>
      </w:r>
    </w:p>
    <w:p w14:paraId="2BF59B4F" w14:textId="77777777" w:rsidR="00D5156E" w:rsidRPr="00D5156E" w:rsidRDefault="00D5156E" w:rsidP="003A6032">
      <w:pPr>
        <w:spacing w:before="60"/>
      </w:pPr>
      <w:r w:rsidRPr="00D5156E">
        <w:rPr>
          <w:lang w:val="vi-VN" w:eastAsia="vi-VN"/>
        </w:rPr>
        <w:t>Nơi ở hiện tại:</w:t>
      </w:r>
      <w:r w:rsidRPr="00D5156E">
        <w:t xml:space="preserve">............................................................................................................ </w:t>
      </w:r>
    </w:p>
    <w:p w14:paraId="0853F32E" w14:textId="56BC390B" w:rsidR="00D5156E" w:rsidRPr="00D5156E" w:rsidRDefault="0039439B" w:rsidP="003A6032">
      <w:pPr>
        <w:spacing w:before="60"/>
        <w:rPr>
          <w:i/>
        </w:rPr>
      </w:pPr>
      <w:r>
        <w:rPr>
          <w:i/>
        </w:rPr>
        <w:t>Current address</w:t>
      </w:r>
      <w:r w:rsidR="00D5156E" w:rsidRPr="00D5156E">
        <w:rPr>
          <w:i/>
        </w:rPr>
        <w:t>:…………………………………………………………………………………………</w:t>
      </w:r>
    </w:p>
    <w:p w14:paraId="17A4D825" w14:textId="77777777" w:rsidR="00D5156E" w:rsidRPr="00D5156E" w:rsidRDefault="00D5156E" w:rsidP="003A6032">
      <w:pPr>
        <w:spacing w:before="60"/>
      </w:pPr>
      <w:r w:rsidRPr="00D5156E">
        <w:rPr>
          <w:lang w:val="vi-VN" w:eastAsia="vi-VN"/>
        </w:rPr>
        <w:t>Số định danh cá nhân/</w:t>
      </w:r>
      <w:r w:rsidRPr="00D5156E">
        <w:rPr>
          <w:lang w:eastAsia="vi-VN"/>
        </w:rPr>
        <w:t>GCNKNCM/</w:t>
      </w:r>
      <w:r w:rsidRPr="00D5156E">
        <w:rPr>
          <w:lang w:val="vi-VN" w:eastAsia="vi-VN"/>
        </w:rPr>
        <w:t>CMND/H</w:t>
      </w:r>
      <w:r w:rsidRPr="00D5156E">
        <w:t xml:space="preserve">ộ </w:t>
      </w:r>
      <w:r w:rsidRPr="00D5156E">
        <w:rPr>
          <w:lang w:val="vi-VN" w:eastAsia="vi-VN"/>
        </w:rPr>
        <w:t>chiếu</w:t>
      </w:r>
      <w:r w:rsidRPr="00D5156E">
        <w:t xml:space="preserve">:..................................... </w:t>
      </w:r>
    </w:p>
    <w:p w14:paraId="2A04D245" w14:textId="0DE52E18" w:rsidR="00D5156E" w:rsidRPr="00D5156E" w:rsidRDefault="00D5156E" w:rsidP="003A6032">
      <w:pPr>
        <w:spacing w:before="60"/>
      </w:pPr>
      <w:r w:rsidRPr="00D5156E">
        <w:rPr>
          <w:i/>
        </w:rPr>
        <w:t>Personal Identification Number /Certificate of competency/</w:t>
      </w:r>
      <w:r w:rsidRPr="00D5156E">
        <w:rPr>
          <w:b/>
          <w:i/>
        </w:rPr>
        <w:t xml:space="preserve"> </w:t>
      </w:r>
      <w:r w:rsidRPr="00D5156E">
        <w:rPr>
          <w:i/>
          <w:iCs/>
        </w:rPr>
        <w:t xml:space="preserve">ID Card No. </w:t>
      </w:r>
      <w:r w:rsidR="0039439B">
        <w:rPr>
          <w:i/>
          <w:iCs/>
        </w:rPr>
        <w:t xml:space="preserve"> /Passport No. /Passport No.</w:t>
      </w:r>
      <w:r w:rsidR="00744F21">
        <w:rPr>
          <w:i/>
          <w:iCs/>
        </w:rPr>
        <w:t>:…………. Date of issue:</w:t>
      </w:r>
      <w:r w:rsidR="00744F21" w:rsidRPr="00744F21">
        <w:rPr>
          <w:lang w:eastAsia="vi-VN"/>
        </w:rPr>
        <w:t xml:space="preserve"> </w:t>
      </w:r>
      <w:r w:rsidR="00744F21" w:rsidRPr="00D5156E">
        <w:rPr>
          <w:lang w:eastAsia="vi-VN"/>
        </w:rPr>
        <w:t>……../………../……….</w:t>
      </w:r>
      <w:r w:rsidRPr="00D5156E">
        <w:rPr>
          <w:i/>
          <w:iCs/>
        </w:rPr>
        <w:t xml:space="preserve">                                  </w:t>
      </w:r>
    </w:p>
    <w:p w14:paraId="160357D8" w14:textId="69B7F11B" w:rsidR="00D5156E" w:rsidRPr="00D5156E" w:rsidRDefault="00D5156E" w:rsidP="003A6032">
      <w:pPr>
        <w:spacing w:before="60"/>
      </w:pPr>
      <w:r w:rsidRPr="00D5156E">
        <w:rPr>
          <w:lang w:eastAsia="vi-VN"/>
        </w:rPr>
        <w:t>Ngày cấp</w:t>
      </w:r>
      <w:r w:rsidR="00744F21">
        <w:rPr>
          <w:lang w:eastAsia="vi-VN"/>
        </w:rPr>
        <w:t>:</w:t>
      </w:r>
      <w:r w:rsidRPr="00D5156E">
        <w:rPr>
          <w:lang w:eastAsia="vi-VN"/>
        </w:rPr>
        <w:t>……../………../………..</w:t>
      </w:r>
      <w:r w:rsidRPr="00D5156E">
        <w:rPr>
          <w:lang w:val="vi-VN" w:eastAsia="vi-VN"/>
        </w:rPr>
        <w:t>Nơi cấp:</w:t>
      </w:r>
      <w:r w:rsidRPr="00D5156E">
        <w:t xml:space="preserve">............................................................................... </w:t>
      </w:r>
    </w:p>
    <w:p w14:paraId="194DA47B" w14:textId="60B844F4" w:rsidR="00D5156E" w:rsidRPr="00D5156E" w:rsidRDefault="00D5156E" w:rsidP="003A6032">
      <w:pPr>
        <w:spacing w:before="60"/>
        <w:rPr>
          <w:i/>
          <w:iCs/>
        </w:rPr>
      </w:pPr>
      <w:r w:rsidRPr="00D5156E">
        <w:rPr>
          <w:i/>
          <w:iCs/>
        </w:rPr>
        <w:t>Date of issue</w:t>
      </w:r>
      <w:r w:rsidR="00744F21">
        <w:rPr>
          <w:i/>
          <w:iCs/>
        </w:rPr>
        <w:t>:</w:t>
      </w:r>
      <w:r w:rsidRPr="00D5156E">
        <w:rPr>
          <w:i/>
          <w:iCs/>
        </w:rPr>
        <w:t> </w:t>
      </w:r>
      <w:r w:rsidR="005E635E">
        <w:rPr>
          <w:lang w:eastAsia="vi-VN"/>
        </w:rPr>
        <w:t>:</w:t>
      </w:r>
      <w:r w:rsidR="005E635E" w:rsidRPr="00D5156E">
        <w:rPr>
          <w:lang w:eastAsia="vi-VN"/>
        </w:rPr>
        <w:t>……../…../……</w:t>
      </w:r>
      <w:r w:rsidRPr="00D5156E">
        <w:rPr>
          <w:i/>
          <w:iCs/>
        </w:rPr>
        <w:t xml:space="preserve"> </w:t>
      </w:r>
      <w:r w:rsidR="005E635E">
        <w:rPr>
          <w:i/>
          <w:iCs/>
        </w:rPr>
        <w:t>…..</w:t>
      </w:r>
      <w:r w:rsidRPr="00D5156E">
        <w:rPr>
          <w:i/>
          <w:iCs/>
        </w:rPr>
        <w:t>Place of issue:……………………… ……………………</w:t>
      </w:r>
    </w:p>
    <w:p w14:paraId="52ABC033" w14:textId="77777777" w:rsidR="00D5156E" w:rsidRPr="00D5156E" w:rsidRDefault="00D5156E" w:rsidP="003A6032">
      <w:pPr>
        <w:spacing w:before="60"/>
      </w:pPr>
      <w:r w:rsidRPr="00D5156E">
        <w:rPr>
          <w:lang w:val="vi-VN" w:eastAsia="vi-VN"/>
        </w:rPr>
        <w:t>(1. Tên tổ chức vi phạm):</w:t>
      </w:r>
      <w:r w:rsidRPr="00D5156E">
        <w:t xml:space="preserve">............................................................................................... </w:t>
      </w:r>
    </w:p>
    <w:p w14:paraId="21F9433D" w14:textId="2C26130E" w:rsidR="00D5156E" w:rsidRPr="00D5156E" w:rsidRDefault="00545BB6" w:rsidP="003A6032">
      <w:pPr>
        <w:spacing w:before="60"/>
        <w:rPr>
          <w:i/>
        </w:rPr>
      </w:pPr>
      <w:r>
        <w:rPr>
          <w:i/>
        </w:rPr>
        <w:t>Name of violating organization:…</w:t>
      </w:r>
      <w:r w:rsidR="00D5156E" w:rsidRPr="00D5156E">
        <w:rPr>
          <w:i/>
        </w:rPr>
        <w:t>……</w:t>
      </w:r>
      <w:r w:rsidR="000124AF" w:rsidRPr="00D5156E">
        <w:rPr>
          <w:i/>
        </w:rPr>
        <w:t xml:space="preserve"> </w:t>
      </w:r>
      <w:r w:rsidR="00D5156E" w:rsidRPr="00D5156E">
        <w:rPr>
          <w:i/>
        </w:rPr>
        <w:t>………………….……………………………………….</w:t>
      </w:r>
    </w:p>
    <w:p w14:paraId="72954569" w14:textId="77777777" w:rsidR="00D5156E" w:rsidRPr="00D5156E" w:rsidRDefault="00D5156E" w:rsidP="003A6032">
      <w:pPr>
        <w:spacing w:before="60"/>
      </w:pPr>
      <w:r w:rsidRPr="00D5156E">
        <w:rPr>
          <w:lang w:val="vi-VN" w:eastAsia="vi-VN"/>
        </w:rPr>
        <w:t>Địa chỉ trụ sở chính:</w:t>
      </w:r>
      <w:r w:rsidRPr="00D5156E">
        <w:t xml:space="preserve"> ......................................................................................................... </w:t>
      </w:r>
    </w:p>
    <w:p w14:paraId="6394CD92" w14:textId="4BB5CCBD" w:rsidR="00D5156E" w:rsidRPr="00D5156E" w:rsidRDefault="00240B11" w:rsidP="003A6032">
      <w:pPr>
        <w:spacing w:before="60"/>
        <w:outlineLvl w:val="0"/>
        <w:rPr>
          <w:i/>
        </w:rPr>
      </w:pPr>
      <w:r>
        <w:rPr>
          <w:i/>
        </w:rPr>
        <w:t>Headquarter’s address:</w:t>
      </w:r>
      <w:r w:rsidR="00D5156E" w:rsidRPr="00D5156E">
        <w:rPr>
          <w:i/>
        </w:rPr>
        <w:t>……………………………………………….</w:t>
      </w:r>
    </w:p>
    <w:p w14:paraId="5E9F40C4" w14:textId="77777777" w:rsidR="00D5156E" w:rsidRPr="00D5156E" w:rsidRDefault="00D5156E" w:rsidP="003A6032">
      <w:pPr>
        <w:spacing w:before="60"/>
      </w:pPr>
      <w:r w:rsidRPr="00D5156E">
        <w:rPr>
          <w:lang w:val="vi-VN" w:eastAsia="vi-VN"/>
        </w:rPr>
        <w:t xml:space="preserve">Mã số doanh nghiệp: </w:t>
      </w:r>
      <w:r w:rsidRPr="00D5156E">
        <w:t xml:space="preserve">........................................................................................................ </w:t>
      </w:r>
    </w:p>
    <w:p w14:paraId="1E847A2B" w14:textId="77777777" w:rsidR="00D5156E" w:rsidRPr="00D5156E" w:rsidRDefault="00D5156E" w:rsidP="003A6032">
      <w:pPr>
        <w:spacing w:before="60"/>
        <w:outlineLvl w:val="0"/>
        <w:rPr>
          <w:i/>
          <w:iCs/>
        </w:rPr>
      </w:pPr>
      <w:r w:rsidRPr="00D5156E">
        <w:rPr>
          <w:i/>
          <w:iCs/>
        </w:rPr>
        <w:t>Business Code: ……………</w:t>
      </w:r>
    </w:p>
    <w:p w14:paraId="5B4F8ABA" w14:textId="77777777" w:rsidR="00D5156E" w:rsidRPr="00D5156E" w:rsidRDefault="00D5156E" w:rsidP="003A6032">
      <w:pPr>
        <w:spacing w:before="60"/>
      </w:pPr>
      <w:r w:rsidRPr="00D5156E">
        <w:rPr>
          <w:lang w:val="vi-VN" w:eastAsia="vi-VN"/>
        </w:rPr>
        <w:t>Số GCN đăng ký đầu tư/doanh nghiệp hoặc GP thành lập/đăng ký hoạt động:</w:t>
      </w:r>
      <w:r w:rsidRPr="00D5156E">
        <w:t xml:space="preserve"> ............... </w:t>
      </w:r>
    </w:p>
    <w:p w14:paraId="1589E9E0" w14:textId="187C4189" w:rsidR="00D5156E" w:rsidRPr="00D5156E" w:rsidRDefault="0011786E" w:rsidP="003A6032">
      <w:pPr>
        <w:spacing w:before="60"/>
        <w:rPr>
          <w:i/>
          <w:iCs/>
        </w:rPr>
      </w:pPr>
      <w:r>
        <w:rPr>
          <w:i/>
          <w:iCs/>
        </w:rPr>
        <w:t>Number of the investment registration</w:t>
      </w:r>
      <w:r w:rsidR="00D5156E" w:rsidRPr="00D5156E">
        <w:rPr>
          <w:i/>
          <w:iCs/>
        </w:rPr>
        <w:t xml:space="preserve"> / business registration certificate or license for establishment / registration of operation</w:t>
      </w:r>
    </w:p>
    <w:p w14:paraId="66DDE3DB" w14:textId="77777777" w:rsidR="00D5156E" w:rsidRPr="00D5156E" w:rsidRDefault="00D5156E" w:rsidP="003A6032">
      <w:pPr>
        <w:spacing w:before="60"/>
      </w:pPr>
      <w:r w:rsidRPr="00D5156E">
        <w:rPr>
          <w:lang w:val="vi-VN" w:eastAsia="vi-VN"/>
        </w:rPr>
        <w:t xml:space="preserve">Ngày cấp: </w:t>
      </w:r>
      <w:r w:rsidRPr="00D5156E">
        <w:t>……</w:t>
      </w:r>
      <w:r w:rsidRPr="00D5156E">
        <w:rPr>
          <w:lang w:val="vi-VN" w:eastAsia="vi-VN"/>
        </w:rPr>
        <w:t xml:space="preserve">/ </w:t>
      </w:r>
      <w:r w:rsidRPr="00D5156E">
        <w:t>…….</w:t>
      </w:r>
      <w:r w:rsidRPr="00D5156E">
        <w:rPr>
          <w:lang w:val="vi-VN" w:eastAsia="vi-VN"/>
        </w:rPr>
        <w:t xml:space="preserve">/ </w:t>
      </w:r>
      <w:r w:rsidRPr="00D5156E">
        <w:t>……..</w:t>
      </w:r>
      <w:r w:rsidRPr="00D5156E">
        <w:rPr>
          <w:lang w:val="vi-VN" w:eastAsia="vi-VN"/>
        </w:rPr>
        <w:t>; nơi cấp:</w:t>
      </w:r>
      <w:r w:rsidRPr="00D5156E">
        <w:t xml:space="preserve"> ......................................................................... </w:t>
      </w:r>
    </w:p>
    <w:p w14:paraId="697B2C36" w14:textId="16FCF2E0" w:rsidR="00D5156E" w:rsidRPr="00D5156E" w:rsidRDefault="00D5156E" w:rsidP="003A6032">
      <w:pPr>
        <w:spacing w:before="60"/>
        <w:rPr>
          <w:i/>
          <w:iCs/>
        </w:rPr>
      </w:pPr>
      <w:r w:rsidRPr="00D5156E">
        <w:rPr>
          <w:i/>
          <w:iCs/>
        </w:rPr>
        <w:t>Date of issue</w:t>
      </w:r>
      <w:r w:rsidR="00D56D88">
        <w:rPr>
          <w:i/>
          <w:iCs/>
        </w:rPr>
        <w:t>:</w:t>
      </w:r>
      <w:r w:rsidR="00D56D88" w:rsidRPr="00D56D88">
        <w:t xml:space="preserve"> </w:t>
      </w:r>
      <w:r w:rsidR="00D56D88" w:rsidRPr="00D5156E">
        <w:t>……</w:t>
      </w:r>
      <w:r w:rsidR="00D56D88" w:rsidRPr="00D5156E">
        <w:rPr>
          <w:lang w:val="vi-VN" w:eastAsia="vi-VN"/>
        </w:rPr>
        <w:t xml:space="preserve">/ </w:t>
      </w:r>
      <w:r w:rsidR="00D56D88" w:rsidRPr="00D5156E">
        <w:t>…….</w:t>
      </w:r>
      <w:r w:rsidR="00D56D88">
        <w:rPr>
          <w:lang w:val="vi-VN" w:eastAsia="vi-VN"/>
        </w:rPr>
        <w:t>/....</w:t>
      </w:r>
      <w:r w:rsidR="00D56D88" w:rsidRPr="00D5156E">
        <w:t>…..</w:t>
      </w:r>
      <w:r w:rsidR="00D56D88" w:rsidRPr="00D5156E">
        <w:rPr>
          <w:lang w:val="vi-VN" w:eastAsia="vi-VN"/>
        </w:rPr>
        <w:t>;</w:t>
      </w:r>
      <w:r w:rsidRPr="00D5156E">
        <w:rPr>
          <w:i/>
          <w:iCs/>
        </w:rPr>
        <w:t xml:space="preserve"> Place of issue</w:t>
      </w:r>
      <w:r w:rsidR="00D56D88">
        <w:rPr>
          <w:i/>
          <w:iCs/>
        </w:rPr>
        <w:t>:</w:t>
      </w:r>
      <w:r w:rsidR="00D56D88" w:rsidRPr="00D56D88">
        <w:t xml:space="preserve"> </w:t>
      </w:r>
      <w:r w:rsidR="00D56D88" w:rsidRPr="00D5156E">
        <w:t>....................................................................</w:t>
      </w:r>
    </w:p>
    <w:p w14:paraId="355C03C9" w14:textId="77777777" w:rsidR="00D5156E" w:rsidRPr="00D5156E" w:rsidRDefault="00D5156E" w:rsidP="003A6032">
      <w:pPr>
        <w:spacing w:before="60"/>
      </w:pPr>
      <w:r w:rsidRPr="00D5156E">
        <w:rPr>
          <w:lang w:val="vi-VN" w:eastAsia="vi-VN"/>
        </w:rPr>
        <w:t xml:space="preserve">Người đại diện theo pháp luật </w:t>
      </w:r>
      <w:r w:rsidRPr="00D5156E">
        <w:rPr>
          <w:vertAlign w:val="superscript"/>
        </w:rPr>
        <w:t>(7)</w:t>
      </w:r>
      <w:r w:rsidRPr="00D5156E">
        <w:t xml:space="preserve">: .............................................. </w:t>
      </w:r>
      <w:r w:rsidRPr="00D5156E">
        <w:rPr>
          <w:lang w:val="vi-VN" w:eastAsia="vi-VN"/>
        </w:rPr>
        <w:t>Giới tính:</w:t>
      </w:r>
      <w:r w:rsidRPr="00D5156E">
        <w:t xml:space="preserve"> …………..</w:t>
      </w:r>
    </w:p>
    <w:p w14:paraId="260A0CA3" w14:textId="7805833D" w:rsidR="00D5156E" w:rsidRPr="00D5156E" w:rsidRDefault="00294EB8" w:rsidP="003A6032">
      <w:pPr>
        <w:spacing w:before="60"/>
        <w:outlineLvl w:val="0"/>
        <w:rPr>
          <w:i/>
        </w:rPr>
      </w:pPr>
      <w:r>
        <w:rPr>
          <w:i/>
        </w:rPr>
        <w:t>Legal representative</w:t>
      </w:r>
      <w:r w:rsidR="00545BB6">
        <w:rPr>
          <w:i/>
        </w:rPr>
        <w:t>:…</w:t>
      </w:r>
      <w:r w:rsidR="00D5156E" w:rsidRPr="00D5156E">
        <w:rPr>
          <w:i/>
        </w:rPr>
        <w:t>…………………………</w:t>
      </w:r>
      <w:r w:rsidR="00D56D88">
        <w:rPr>
          <w:i/>
        </w:rPr>
        <w:t>………..</w:t>
      </w:r>
      <w:r w:rsidR="00D5156E" w:rsidRPr="00D5156E">
        <w:rPr>
          <w:i/>
        </w:rPr>
        <w:t>…………</w:t>
      </w:r>
      <w:r w:rsidR="0039439B">
        <w:rPr>
          <w:i/>
        </w:rPr>
        <w:t>Sex</w:t>
      </w:r>
      <w:r w:rsidR="00D5156E" w:rsidRPr="00D5156E">
        <w:rPr>
          <w:i/>
        </w:rPr>
        <w:t>:…….……….</w:t>
      </w:r>
    </w:p>
    <w:p w14:paraId="6A93A227" w14:textId="77777777" w:rsidR="00D5156E" w:rsidRPr="00D5156E" w:rsidRDefault="00D5156E" w:rsidP="003A6032">
      <w:pPr>
        <w:spacing w:before="60"/>
      </w:pPr>
      <w:r w:rsidRPr="00D5156E">
        <w:rPr>
          <w:lang w:val="vi-VN" w:eastAsia="vi-VN"/>
        </w:rPr>
        <w:t xml:space="preserve">Chức danh </w:t>
      </w:r>
      <w:r w:rsidRPr="00D5156E">
        <w:rPr>
          <w:vertAlign w:val="superscript"/>
        </w:rPr>
        <w:t>(8)</w:t>
      </w:r>
      <w:r w:rsidRPr="00D5156E">
        <w:rPr>
          <w:lang w:val="vi-VN" w:eastAsia="vi-VN"/>
        </w:rPr>
        <w:t xml:space="preserve">: </w:t>
      </w:r>
      <w:r w:rsidRPr="00D5156E">
        <w:t>...................................................................................................................</w:t>
      </w:r>
    </w:p>
    <w:p w14:paraId="3CC0A34F" w14:textId="77777777" w:rsidR="00D5156E" w:rsidRPr="00D5156E" w:rsidRDefault="00D5156E" w:rsidP="003A6032">
      <w:pPr>
        <w:spacing w:before="60"/>
        <w:rPr>
          <w:i/>
        </w:rPr>
      </w:pPr>
      <w:r w:rsidRPr="00D5156E">
        <w:rPr>
          <w:i/>
        </w:rPr>
        <w:t xml:space="preserve">Designation:……………………………….. </w:t>
      </w:r>
    </w:p>
    <w:p w14:paraId="4545F22E" w14:textId="77777777" w:rsidR="00D5156E" w:rsidRPr="00D5156E" w:rsidRDefault="00D5156E" w:rsidP="003A6032">
      <w:pPr>
        <w:spacing w:before="60"/>
        <w:jc w:val="both"/>
        <w:rPr>
          <w:lang w:eastAsia="vi-VN"/>
        </w:rPr>
      </w:pPr>
      <w:r w:rsidRPr="00D5156E">
        <w:rPr>
          <w:lang w:val="vi-VN" w:eastAsia="vi-VN"/>
        </w:rPr>
        <w:t xml:space="preserve">2. Lý do hủy bỏ </w:t>
      </w:r>
      <w:r w:rsidRPr="00D5156E">
        <w:rPr>
          <w:i/>
          <w:iCs/>
          <w:lang w:val="vi-VN" w:eastAsia="vi-VN"/>
        </w:rPr>
        <w:t xml:space="preserve">(một phần/toàn bộ) </w:t>
      </w:r>
      <w:r w:rsidRPr="00D5156E">
        <w:rPr>
          <w:vertAlign w:val="superscript"/>
          <w:lang w:val="vi-VN" w:eastAsia="vi-VN"/>
        </w:rPr>
        <w:t>(5)</w:t>
      </w:r>
      <w:r w:rsidRPr="00D5156E">
        <w:rPr>
          <w:lang w:val="vi-VN" w:eastAsia="vi-VN"/>
        </w:rPr>
        <w:t xml:space="preserve"> Quyết định xử phạt vi phạm hành chính số ...</w:t>
      </w:r>
      <w:r w:rsidRPr="00D5156E">
        <w:t>/</w:t>
      </w:r>
      <w:r w:rsidRPr="00D5156E">
        <w:rPr>
          <w:lang w:val="vi-VN" w:eastAsia="vi-VN"/>
        </w:rPr>
        <w:t>Q</w:t>
      </w:r>
      <w:r w:rsidRPr="00D5156E">
        <w:t>Đ</w:t>
      </w:r>
      <w:r w:rsidRPr="00D5156E">
        <w:rPr>
          <w:lang w:val="vi-VN" w:eastAsia="vi-VN"/>
        </w:rPr>
        <w:t xml:space="preserve">-XPVPHC ngày của </w:t>
      </w:r>
      <w:r w:rsidRPr="00D5156E">
        <w:rPr>
          <w:vertAlign w:val="superscript"/>
          <w:lang w:val="vi-VN" w:eastAsia="vi-VN"/>
        </w:rPr>
        <w:t>(6)</w:t>
      </w:r>
      <w:r w:rsidRPr="00D5156E">
        <w:rPr>
          <w:lang w:val="vi-VN" w:eastAsia="vi-VN"/>
        </w:rPr>
        <w:t xml:space="preserve"> .......... </w:t>
      </w:r>
      <w:r w:rsidRPr="00D5156E">
        <w:rPr>
          <w:vertAlign w:val="superscript"/>
          <w:lang w:val="vi-VN" w:eastAsia="vi-VN"/>
        </w:rPr>
        <w:t>(9)</w:t>
      </w:r>
      <w:r w:rsidRPr="00D5156E">
        <w:rPr>
          <w:lang w:val="vi-VN" w:eastAsia="vi-VN"/>
        </w:rPr>
        <w:t>:</w:t>
      </w:r>
    </w:p>
    <w:p w14:paraId="27689871" w14:textId="71C50192" w:rsidR="00D5156E" w:rsidRPr="00D5156E" w:rsidRDefault="00ED6F1F" w:rsidP="003A6032">
      <w:pPr>
        <w:spacing w:before="60"/>
        <w:jc w:val="both"/>
      </w:pPr>
      <w:r>
        <w:rPr>
          <w:i/>
          <w:color w:val="212121"/>
          <w:lang w:val="en"/>
        </w:rPr>
        <w:t>The rea</w:t>
      </w:r>
      <w:r w:rsidRPr="00D5156E">
        <w:rPr>
          <w:i/>
          <w:color w:val="212121"/>
          <w:lang w:val="en"/>
        </w:rPr>
        <w:t xml:space="preserve">sons </w:t>
      </w:r>
      <w:r w:rsidR="00D5156E" w:rsidRPr="00D5156E">
        <w:rPr>
          <w:i/>
          <w:color w:val="212121"/>
          <w:lang w:val="en"/>
        </w:rPr>
        <w:t>for canceling (</w:t>
      </w:r>
      <w:r>
        <w:rPr>
          <w:i/>
          <w:color w:val="212121"/>
          <w:lang w:val="en"/>
        </w:rPr>
        <w:t>a part of</w:t>
      </w:r>
      <w:r w:rsidR="00D5156E" w:rsidRPr="00D5156E">
        <w:rPr>
          <w:i/>
          <w:color w:val="212121"/>
          <w:lang w:val="en"/>
        </w:rPr>
        <w:t>/</w:t>
      </w:r>
      <w:r>
        <w:rPr>
          <w:i/>
          <w:color w:val="212121"/>
          <w:lang w:val="en"/>
        </w:rPr>
        <w:t>whole of</w:t>
      </w:r>
      <w:r w:rsidR="00D5156E" w:rsidRPr="00D5156E">
        <w:rPr>
          <w:i/>
          <w:color w:val="212121"/>
          <w:lang w:val="en"/>
        </w:rPr>
        <w:t xml:space="preserve">) </w:t>
      </w:r>
      <w:r>
        <w:rPr>
          <w:bCs/>
          <w:i/>
          <w:lang w:eastAsia="vi-VN"/>
        </w:rPr>
        <w:t>t</w:t>
      </w:r>
      <w:r w:rsidRPr="00D5156E">
        <w:rPr>
          <w:bCs/>
          <w:i/>
          <w:lang w:eastAsia="vi-VN"/>
        </w:rPr>
        <w:t xml:space="preserve">he </w:t>
      </w:r>
      <w:r w:rsidR="00D5156E" w:rsidRPr="00D5156E">
        <w:rPr>
          <w:bCs/>
          <w:i/>
          <w:lang w:eastAsia="vi-VN"/>
        </w:rPr>
        <w:t xml:space="preserve">Decision on </w:t>
      </w:r>
      <w:r w:rsidR="0068107C">
        <w:rPr>
          <w:bCs/>
          <w:i/>
          <w:lang w:eastAsia="vi-VN"/>
        </w:rPr>
        <w:t>sanctioning of</w:t>
      </w:r>
      <w:r w:rsidR="00D5156E" w:rsidRPr="00D5156E">
        <w:rPr>
          <w:bCs/>
          <w:i/>
          <w:lang w:eastAsia="vi-VN"/>
        </w:rPr>
        <w:t xml:space="preserve"> administrative violations </w:t>
      </w:r>
      <w:r>
        <w:rPr>
          <w:bCs/>
          <w:i/>
          <w:lang w:eastAsia="vi-VN"/>
        </w:rPr>
        <w:t>No.</w:t>
      </w:r>
      <w:r w:rsidR="00D5156E" w:rsidRPr="00D5156E">
        <w:rPr>
          <w:bCs/>
          <w:i/>
          <w:lang w:eastAsia="vi-VN"/>
        </w:rPr>
        <w:t>…./</w:t>
      </w:r>
      <w:r>
        <w:rPr>
          <w:bCs/>
          <w:i/>
          <w:lang w:eastAsia="vi-VN"/>
        </w:rPr>
        <w:t xml:space="preserve">QD-XPVPCH </w:t>
      </w:r>
      <w:r w:rsidR="00D5156E" w:rsidRPr="00D5156E">
        <w:rPr>
          <w:bCs/>
          <w:i/>
          <w:lang w:eastAsia="vi-VN"/>
        </w:rPr>
        <w:t>date</w:t>
      </w:r>
      <w:r>
        <w:rPr>
          <w:bCs/>
          <w:i/>
          <w:lang w:eastAsia="vi-VN"/>
        </w:rPr>
        <w:t xml:space="preserve">d </w:t>
      </w:r>
      <w:r w:rsidR="00D51213" w:rsidRPr="00D5156E">
        <w:t>……</w:t>
      </w:r>
      <w:r w:rsidR="00D51213" w:rsidRPr="00D5156E">
        <w:rPr>
          <w:lang w:val="vi-VN" w:eastAsia="vi-VN"/>
        </w:rPr>
        <w:t xml:space="preserve">/ </w:t>
      </w:r>
      <w:r w:rsidR="00D51213" w:rsidRPr="00D5156E">
        <w:t>…….</w:t>
      </w:r>
      <w:r w:rsidR="00D51213">
        <w:rPr>
          <w:lang w:val="vi-VN" w:eastAsia="vi-VN"/>
        </w:rPr>
        <w:t>/....</w:t>
      </w:r>
      <w:r w:rsidR="00D51213" w:rsidRPr="00D5156E">
        <w:t>…..</w:t>
      </w:r>
      <w:r w:rsidR="00D51213">
        <w:t xml:space="preserve"> </w:t>
      </w:r>
      <w:r w:rsidR="00D5156E" w:rsidRPr="00D5156E">
        <w:rPr>
          <w:bCs/>
          <w:i/>
          <w:lang w:eastAsia="vi-VN"/>
        </w:rPr>
        <w:t>of</w:t>
      </w:r>
      <w:r>
        <w:rPr>
          <w:bCs/>
          <w:i/>
          <w:lang w:eastAsia="vi-VN"/>
        </w:rPr>
        <w:t>………….</w:t>
      </w:r>
    </w:p>
    <w:p w14:paraId="72ACF6B2" w14:textId="77777777" w:rsidR="00D5156E" w:rsidRPr="00D5156E" w:rsidRDefault="00D5156E" w:rsidP="003A6032">
      <w:pPr>
        <w:spacing w:before="60"/>
        <w:jc w:val="both"/>
        <w:outlineLvl w:val="0"/>
        <w:rPr>
          <w:lang w:eastAsia="vi-VN"/>
        </w:rPr>
      </w:pPr>
      <w:r w:rsidRPr="00D5156E">
        <w:rPr>
          <w:lang w:val="vi-VN" w:eastAsia="vi-VN"/>
        </w:rPr>
        <w:t>3. Nội dung bị hủy bỏ một phần tại Quyết định xử phạt vi phạm hành chính số ...</w:t>
      </w:r>
      <w:r w:rsidRPr="00D5156E">
        <w:t>.</w:t>
      </w:r>
      <w:r w:rsidRPr="00D5156E">
        <w:rPr>
          <w:lang w:val="vi-VN" w:eastAsia="vi-VN"/>
        </w:rPr>
        <w:t xml:space="preserve">/QĐ-XPVPHC ngày </w:t>
      </w:r>
      <w:r w:rsidRPr="00D5156E">
        <w:t>……</w:t>
      </w:r>
      <w:r w:rsidRPr="00D5156E">
        <w:rPr>
          <w:lang w:val="vi-VN" w:eastAsia="vi-VN"/>
        </w:rPr>
        <w:t>/....../…</w:t>
      </w:r>
      <w:r w:rsidRPr="00D5156E">
        <w:t>.</w:t>
      </w:r>
      <w:r w:rsidRPr="00D5156E">
        <w:rPr>
          <w:lang w:val="vi-VN" w:eastAsia="vi-VN"/>
        </w:rPr>
        <w:t xml:space="preserve">.. của </w:t>
      </w:r>
      <w:r w:rsidRPr="00D5156E">
        <w:rPr>
          <w:vertAlign w:val="superscript"/>
        </w:rPr>
        <w:t>(</w:t>
      </w:r>
      <w:r w:rsidRPr="00D5156E">
        <w:rPr>
          <w:vertAlign w:val="superscript"/>
          <w:lang w:val="vi-VN" w:eastAsia="vi-VN"/>
        </w:rPr>
        <w:t>6)</w:t>
      </w:r>
      <w:r w:rsidRPr="00D5156E">
        <w:rPr>
          <w:lang w:val="vi-VN" w:eastAsia="vi-VN"/>
        </w:rPr>
        <w:t xml:space="preserve"> </w:t>
      </w:r>
      <w:r w:rsidRPr="00D5156E">
        <w:t xml:space="preserve">…………………… </w:t>
      </w:r>
      <w:r w:rsidRPr="00D5156E">
        <w:rPr>
          <w:vertAlign w:val="superscript"/>
          <w:lang w:val="vi-VN" w:eastAsia="vi-VN"/>
        </w:rPr>
        <w:t>(10)</w:t>
      </w:r>
      <w:r w:rsidRPr="00D5156E">
        <w:rPr>
          <w:lang w:val="vi-VN" w:eastAsia="vi-VN"/>
        </w:rPr>
        <w:t>:</w:t>
      </w:r>
    </w:p>
    <w:p w14:paraId="70810E16" w14:textId="0F7D97B4" w:rsidR="00D5156E" w:rsidRPr="00D5156E" w:rsidRDefault="00D5156E" w:rsidP="003A6032">
      <w:pPr>
        <w:spacing w:before="60"/>
        <w:jc w:val="both"/>
      </w:pPr>
      <w:r w:rsidRPr="00D5156E">
        <w:rPr>
          <w:i/>
          <w:color w:val="212121"/>
          <w:lang w:val="en"/>
        </w:rPr>
        <w:t xml:space="preserve">Content </w:t>
      </w:r>
      <w:r w:rsidR="00FE2361">
        <w:rPr>
          <w:i/>
          <w:color w:val="212121"/>
          <w:lang w:val="en"/>
        </w:rPr>
        <w:t>of</w:t>
      </w:r>
      <w:r w:rsidR="00FE2361" w:rsidRPr="00D5156E">
        <w:rPr>
          <w:i/>
          <w:color w:val="212121"/>
          <w:lang w:val="en"/>
        </w:rPr>
        <w:t xml:space="preserve"> </w:t>
      </w:r>
      <w:r w:rsidRPr="00D5156E">
        <w:rPr>
          <w:i/>
          <w:color w:val="212121"/>
          <w:lang w:val="en"/>
        </w:rPr>
        <w:t>canceling (</w:t>
      </w:r>
      <w:r w:rsidR="00FE2361">
        <w:rPr>
          <w:i/>
          <w:color w:val="212121"/>
          <w:lang w:val="en"/>
        </w:rPr>
        <w:t xml:space="preserve">a </w:t>
      </w:r>
      <w:r w:rsidR="00FE2361" w:rsidRPr="00D5156E">
        <w:rPr>
          <w:i/>
          <w:color w:val="212121"/>
          <w:lang w:val="en"/>
        </w:rPr>
        <w:t>part</w:t>
      </w:r>
      <w:r w:rsidR="00FE2361">
        <w:rPr>
          <w:i/>
          <w:color w:val="212121"/>
          <w:lang w:val="en"/>
        </w:rPr>
        <w:t xml:space="preserve"> of</w:t>
      </w:r>
      <w:r w:rsidRPr="00D5156E">
        <w:rPr>
          <w:i/>
          <w:color w:val="212121"/>
          <w:lang w:val="en"/>
        </w:rPr>
        <w:t>/</w:t>
      </w:r>
      <w:r w:rsidR="00FE2361">
        <w:rPr>
          <w:i/>
          <w:color w:val="212121"/>
          <w:lang w:val="en"/>
        </w:rPr>
        <w:t>whole of</w:t>
      </w:r>
      <w:r w:rsidRPr="00D5156E">
        <w:rPr>
          <w:i/>
          <w:color w:val="212121"/>
          <w:lang w:val="en"/>
        </w:rPr>
        <w:t xml:space="preserve">) </w:t>
      </w:r>
      <w:r w:rsidR="00FE2361">
        <w:rPr>
          <w:bCs/>
          <w:i/>
          <w:lang w:eastAsia="vi-VN"/>
        </w:rPr>
        <w:t>t</w:t>
      </w:r>
      <w:r w:rsidR="00FE2361" w:rsidRPr="00D5156E">
        <w:rPr>
          <w:bCs/>
          <w:i/>
          <w:lang w:eastAsia="vi-VN"/>
        </w:rPr>
        <w:t xml:space="preserve">he </w:t>
      </w:r>
      <w:r w:rsidRPr="00D5156E">
        <w:rPr>
          <w:bCs/>
          <w:i/>
          <w:lang w:eastAsia="vi-VN"/>
        </w:rPr>
        <w:t xml:space="preserve">Decision on </w:t>
      </w:r>
      <w:r w:rsidR="0068107C">
        <w:rPr>
          <w:bCs/>
          <w:i/>
          <w:lang w:eastAsia="vi-VN"/>
        </w:rPr>
        <w:t>sanctioning of</w:t>
      </w:r>
      <w:r w:rsidRPr="00D5156E">
        <w:rPr>
          <w:bCs/>
          <w:i/>
          <w:lang w:eastAsia="vi-VN"/>
        </w:rPr>
        <w:t xml:space="preserve"> administrative violations </w:t>
      </w:r>
      <w:r w:rsidR="00FE2361">
        <w:rPr>
          <w:bCs/>
          <w:i/>
          <w:lang w:eastAsia="vi-VN"/>
        </w:rPr>
        <w:t>No.</w:t>
      </w:r>
      <w:r w:rsidRPr="00D5156E">
        <w:rPr>
          <w:bCs/>
          <w:i/>
          <w:lang w:eastAsia="vi-VN"/>
        </w:rPr>
        <w:t>…./</w:t>
      </w:r>
      <w:r w:rsidR="00FE2361">
        <w:rPr>
          <w:bCs/>
          <w:i/>
          <w:lang w:eastAsia="vi-VN"/>
        </w:rPr>
        <w:t xml:space="preserve">QD-XPVPHC </w:t>
      </w:r>
      <w:r w:rsidRPr="00D5156E">
        <w:rPr>
          <w:bCs/>
          <w:i/>
          <w:lang w:eastAsia="vi-VN"/>
        </w:rPr>
        <w:t>date</w:t>
      </w:r>
      <w:r w:rsidR="00FE2361">
        <w:rPr>
          <w:bCs/>
          <w:i/>
          <w:lang w:eastAsia="vi-VN"/>
        </w:rPr>
        <w:t xml:space="preserve">d </w:t>
      </w:r>
      <w:r w:rsidR="00D51213" w:rsidRPr="00D5156E">
        <w:t>……</w:t>
      </w:r>
      <w:r w:rsidR="00D51213" w:rsidRPr="00D5156E">
        <w:rPr>
          <w:lang w:val="vi-VN" w:eastAsia="vi-VN"/>
        </w:rPr>
        <w:t xml:space="preserve">/ </w:t>
      </w:r>
      <w:r w:rsidR="00D51213" w:rsidRPr="00D5156E">
        <w:t>…….</w:t>
      </w:r>
      <w:r w:rsidR="00D51213">
        <w:rPr>
          <w:lang w:val="vi-VN" w:eastAsia="vi-VN"/>
        </w:rPr>
        <w:t>/....</w:t>
      </w:r>
      <w:r w:rsidR="00D51213" w:rsidRPr="00D5156E">
        <w:t>…..</w:t>
      </w:r>
      <w:r w:rsidR="00D51213">
        <w:t xml:space="preserve"> </w:t>
      </w:r>
      <w:r w:rsidRPr="00D5156E">
        <w:rPr>
          <w:bCs/>
          <w:i/>
          <w:lang w:eastAsia="vi-VN"/>
        </w:rPr>
        <w:t>of</w:t>
      </w:r>
      <w:r w:rsidR="00FE2361">
        <w:rPr>
          <w:bCs/>
          <w:i/>
          <w:lang w:eastAsia="vi-VN"/>
        </w:rPr>
        <w:t>…………..</w:t>
      </w:r>
      <w:r w:rsidR="00573AC2">
        <w:rPr>
          <w:bCs/>
          <w:i/>
          <w:lang w:eastAsia="vi-VN"/>
        </w:rPr>
        <w:t>:</w:t>
      </w:r>
    </w:p>
    <w:p w14:paraId="220652E9" w14:textId="77777777" w:rsidR="00D5156E" w:rsidRPr="002178C7" w:rsidRDefault="00D5156E" w:rsidP="003A6032">
      <w:pPr>
        <w:spacing w:before="60"/>
        <w:jc w:val="both"/>
        <w:outlineLvl w:val="0"/>
        <w:rPr>
          <w:lang w:val="vi-VN" w:eastAsia="vi-VN"/>
        </w:rPr>
      </w:pPr>
      <w:r w:rsidRPr="00D5156E">
        <w:rPr>
          <w:lang w:val="vi-VN" w:eastAsia="vi-VN"/>
        </w:rPr>
        <w:t xml:space="preserve">a) Hủy bỏ khoản... Điều... Quyết định xử phạt vi phạm hành chính số </w:t>
      </w:r>
      <w:r w:rsidRPr="002178C7">
        <w:rPr>
          <w:lang w:val="vi-VN"/>
        </w:rPr>
        <w:t>………</w:t>
      </w:r>
      <w:r w:rsidRPr="00D5156E">
        <w:rPr>
          <w:lang w:val="vi-VN" w:eastAsia="vi-VN"/>
        </w:rPr>
        <w:t>/QĐ-XPVPHC</w:t>
      </w:r>
      <w:r w:rsidRPr="002178C7">
        <w:rPr>
          <w:lang w:val="vi-VN" w:eastAsia="vi-VN"/>
        </w:rPr>
        <w:t>…………………………….</w:t>
      </w:r>
    </w:p>
    <w:p w14:paraId="67A7844B" w14:textId="04B5EB7E" w:rsidR="00D5156E" w:rsidRPr="00D5156E" w:rsidRDefault="00AB6497" w:rsidP="003A6032">
      <w:pPr>
        <w:spacing w:before="60"/>
        <w:jc w:val="both"/>
      </w:pPr>
      <w:r>
        <w:rPr>
          <w:i/>
        </w:rPr>
        <w:t>To c</w:t>
      </w:r>
      <w:r w:rsidRPr="00D5156E">
        <w:rPr>
          <w:i/>
        </w:rPr>
        <w:t>ance</w:t>
      </w:r>
      <w:r>
        <w:rPr>
          <w:i/>
        </w:rPr>
        <w:t>l the Clause</w:t>
      </w:r>
      <w:r w:rsidR="00D5156E" w:rsidRPr="00D5156E">
        <w:rPr>
          <w:i/>
        </w:rPr>
        <w:t>….Article….</w:t>
      </w:r>
      <w:r w:rsidR="00D5156E" w:rsidRPr="00D5156E">
        <w:rPr>
          <w:bCs/>
          <w:i/>
          <w:lang w:eastAsia="vi-VN"/>
        </w:rPr>
        <w:t xml:space="preserve"> </w:t>
      </w:r>
      <w:r>
        <w:rPr>
          <w:bCs/>
          <w:i/>
          <w:lang w:eastAsia="vi-VN"/>
        </w:rPr>
        <w:t>of t</w:t>
      </w:r>
      <w:r w:rsidRPr="00D5156E">
        <w:rPr>
          <w:bCs/>
          <w:i/>
          <w:lang w:eastAsia="vi-VN"/>
        </w:rPr>
        <w:t xml:space="preserve">he </w:t>
      </w:r>
      <w:r w:rsidR="00D5156E" w:rsidRPr="00D5156E">
        <w:rPr>
          <w:bCs/>
          <w:i/>
          <w:lang w:eastAsia="vi-VN"/>
        </w:rPr>
        <w:t xml:space="preserve">Decision on </w:t>
      </w:r>
      <w:r w:rsidR="0068107C">
        <w:rPr>
          <w:bCs/>
          <w:i/>
          <w:lang w:eastAsia="vi-VN"/>
        </w:rPr>
        <w:t>sanctioning of</w:t>
      </w:r>
      <w:r w:rsidR="00D5156E" w:rsidRPr="00D5156E">
        <w:rPr>
          <w:bCs/>
          <w:i/>
          <w:lang w:eastAsia="vi-VN"/>
        </w:rPr>
        <w:t xml:space="preserve"> administrative violations </w:t>
      </w:r>
      <w:r>
        <w:rPr>
          <w:bCs/>
          <w:i/>
          <w:lang w:eastAsia="vi-VN"/>
        </w:rPr>
        <w:t>No.</w:t>
      </w:r>
      <w:r w:rsidR="00D5156E" w:rsidRPr="00D5156E">
        <w:rPr>
          <w:bCs/>
          <w:i/>
          <w:lang w:eastAsia="vi-VN"/>
        </w:rPr>
        <w:t>…./</w:t>
      </w:r>
      <w:r>
        <w:rPr>
          <w:bCs/>
          <w:i/>
          <w:lang w:eastAsia="vi-VN"/>
        </w:rPr>
        <w:t xml:space="preserve">QD-XPVPHC </w:t>
      </w:r>
      <w:r w:rsidR="00D5156E" w:rsidRPr="00D5156E">
        <w:rPr>
          <w:bCs/>
          <w:i/>
          <w:lang w:eastAsia="vi-VN"/>
        </w:rPr>
        <w:t>date</w:t>
      </w:r>
      <w:r>
        <w:rPr>
          <w:bCs/>
          <w:i/>
          <w:lang w:eastAsia="vi-VN"/>
        </w:rPr>
        <w:t xml:space="preserve">d </w:t>
      </w:r>
      <w:r w:rsidR="00D51213" w:rsidRPr="00D5156E">
        <w:t>……</w:t>
      </w:r>
      <w:r w:rsidR="00D51213" w:rsidRPr="00D5156E">
        <w:rPr>
          <w:lang w:val="vi-VN" w:eastAsia="vi-VN"/>
        </w:rPr>
        <w:t xml:space="preserve">/ </w:t>
      </w:r>
      <w:r w:rsidR="00D51213" w:rsidRPr="00D5156E">
        <w:t>…….</w:t>
      </w:r>
      <w:r w:rsidR="00D51213">
        <w:rPr>
          <w:lang w:val="vi-VN" w:eastAsia="vi-VN"/>
        </w:rPr>
        <w:t>/....</w:t>
      </w:r>
      <w:r w:rsidR="00D51213" w:rsidRPr="00D5156E">
        <w:t>…..</w:t>
      </w:r>
      <w:r>
        <w:rPr>
          <w:bCs/>
          <w:i/>
          <w:lang w:eastAsia="vi-VN"/>
        </w:rPr>
        <w:t xml:space="preserve"> </w:t>
      </w:r>
      <w:r w:rsidR="00D5156E" w:rsidRPr="00D5156E">
        <w:rPr>
          <w:bCs/>
          <w:i/>
          <w:lang w:eastAsia="vi-VN"/>
        </w:rPr>
        <w:t>of</w:t>
      </w:r>
      <w:r>
        <w:rPr>
          <w:bCs/>
          <w:i/>
          <w:lang w:eastAsia="vi-VN"/>
        </w:rPr>
        <w:t>…………</w:t>
      </w:r>
    </w:p>
    <w:p w14:paraId="208B0E4F" w14:textId="77777777" w:rsidR="00D5156E" w:rsidRPr="00D5156E" w:rsidRDefault="00D5156E" w:rsidP="003A6032">
      <w:pPr>
        <w:spacing w:before="60"/>
        <w:jc w:val="both"/>
        <w:outlineLvl w:val="0"/>
      </w:pPr>
      <w:r w:rsidRPr="00D5156E">
        <w:rPr>
          <w:lang w:val="vi-VN" w:eastAsia="vi-VN"/>
        </w:rPr>
        <w:t xml:space="preserve">b) Hủy bỏ Điều </w:t>
      </w:r>
      <w:r w:rsidRPr="00D5156E">
        <w:t xml:space="preserve">…… </w:t>
      </w:r>
      <w:r w:rsidRPr="00D5156E">
        <w:rPr>
          <w:lang w:val="vi-VN" w:eastAsia="vi-VN"/>
        </w:rPr>
        <w:t xml:space="preserve">Quyết định xử phạt vi phạm hành chính số </w:t>
      </w:r>
      <w:r w:rsidRPr="00D5156E">
        <w:t>…….</w:t>
      </w:r>
      <w:r w:rsidRPr="00D5156E">
        <w:rPr>
          <w:lang w:val="vi-VN" w:eastAsia="vi-VN"/>
        </w:rPr>
        <w:t>/QĐ-XPVPHC…</w:t>
      </w:r>
      <w:r w:rsidRPr="00D5156E">
        <w:rPr>
          <w:lang w:eastAsia="vi-VN"/>
        </w:rPr>
        <w:t>..</w:t>
      </w:r>
    </w:p>
    <w:p w14:paraId="11B0B71B" w14:textId="1BBE08CF" w:rsidR="00D5156E" w:rsidRPr="00D5156E" w:rsidRDefault="00AB6497" w:rsidP="003A6032">
      <w:pPr>
        <w:spacing w:before="60"/>
        <w:jc w:val="both"/>
      </w:pPr>
      <w:r>
        <w:rPr>
          <w:i/>
        </w:rPr>
        <w:t>To c</w:t>
      </w:r>
      <w:r w:rsidRPr="00D5156E">
        <w:rPr>
          <w:i/>
        </w:rPr>
        <w:t>ancel</w:t>
      </w:r>
      <w:r w:rsidR="00D5156E" w:rsidRPr="00D5156E">
        <w:rPr>
          <w:i/>
        </w:rPr>
        <w:t xml:space="preserve"> </w:t>
      </w:r>
      <w:r>
        <w:rPr>
          <w:i/>
        </w:rPr>
        <w:t xml:space="preserve">the </w:t>
      </w:r>
      <w:r w:rsidR="00D5156E" w:rsidRPr="00D5156E">
        <w:rPr>
          <w:i/>
        </w:rPr>
        <w:t>Article….</w:t>
      </w:r>
      <w:r w:rsidR="00D5156E" w:rsidRPr="00D5156E">
        <w:rPr>
          <w:bCs/>
          <w:i/>
          <w:lang w:eastAsia="vi-VN"/>
        </w:rPr>
        <w:t xml:space="preserve"> </w:t>
      </w:r>
      <w:r>
        <w:rPr>
          <w:bCs/>
          <w:i/>
          <w:lang w:eastAsia="vi-VN"/>
        </w:rPr>
        <w:t>of t</w:t>
      </w:r>
      <w:r w:rsidRPr="00D5156E">
        <w:rPr>
          <w:bCs/>
          <w:i/>
          <w:lang w:eastAsia="vi-VN"/>
        </w:rPr>
        <w:t xml:space="preserve">he </w:t>
      </w:r>
      <w:r w:rsidR="00D5156E" w:rsidRPr="00D5156E">
        <w:rPr>
          <w:bCs/>
          <w:i/>
          <w:lang w:eastAsia="vi-VN"/>
        </w:rPr>
        <w:t xml:space="preserve">Decision on </w:t>
      </w:r>
      <w:r w:rsidR="0068107C">
        <w:rPr>
          <w:bCs/>
          <w:i/>
          <w:lang w:eastAsia="vi-VN"/>
        </w:rPr>
        <w:t>sanctioning of</w:t>
      </w:r>
      <w:r w:rsidR="00D5156E" w:rsidRPr="00D5156E">
        <w:rPr>
          <w:bCs/>
          <w:i/>
          <w:lang w:eastAsia="vi-VN"/>
        </w:rPr>
        <w:t xml:space="preserve"> administrative violations </w:t>
      </w:r>
      <w:r>
        <w:rPr>
          <w:bCs/>
          <w:i/>
          <w:lang w:eastAsia="vi-VN"/>
        </w:rPr>
        <w:t>No………..</w:t>
      </w:r>
      <w:r w:rsidRPr="00D5156E" w:rsidDel="00AB6497">
        <w:rPr>
          <w:bCs/>
          <w:i/>
          <w:lang w:eastAsia="vi-VN"/>
        </w:rPr>
        <w:t xml:space="preserve"> </w:t>
      </w:r>
      <w:r w:rsidR="00D5156E" w:rsidRPr="00D5156E">
        <w:rPr>
          <w:bCs/>
          <w:i/>
          <w:lang w:eastAsia="vi-VN"/>
        </w:rPr>
        <w:t>/</w:t>
      </w:r>
      <w:r>
        <w:rPr>
          <w:bCs/>
          <w:i/>
          <w:lang w:eastAsia="vi-VN"/>
        </w:rPr>
        <w:t xml:space="preserve">QD-XPVPHC </w:t>
      </w:r>
      <w:r w:rsidR="00D5156E" w:rsidRPr="00D5156E">
        <w:rPr>
          <w:bCs/>
          <w:i/>
          <w:lang w:eastAsia="vi-VN"/>
        </w:rPr>
        <w:t>date</w:t>
      </w:r>
      <w:r>
        <w:rPr>
          <w:bCs/>
          <w:i/>
          <w:lang w:eastAsia="vi-VN"/>
        </w:rPr>
        <w:t xml:space="preserve">d </w:t>
      </w:r>
      <w:r w:rsidR="00BC2A67" w:rsidRPr="00D5156E">
        <w:t>……</w:t>
      </w:r>
      <w:r w:rsidR="00BC2A67" w:rsidRPr="00D5156E">
        <w:rPr>
          <w:lang w:val="vi-VN" w:eastAsia="vi-VN"/>
        </w:rPr>
        <w:t xml:space="preserve">/ </w:t>
      </w:r>
      <w:r w:rsidR="00BC2A67" w:rsidRPr="00D5156E">
        <w:t>…….</w:t>
      </w:r>
      <w:r w:rsidR="00BC2A67">
        <w:rPr>
          <w:lang w:val="vi-VN" w:eastAsia="vi-VN"/>
        </w:rPr>
        <w:t>/....</w:t>
      </w:r>
      <w:r w:rsidR="00BC2A67" w:rsidRPr="00D5156E">
        <w:t>…..</w:t>
      </w:r>
      <w:r w:rsidR="00BC2A67">
        <w:t xml:space="preserve"> </w:t>
      </w:r>
      <w:r w:rsidR="00D5156E" w:rsidRPr="00D5156E">
        <w:rPr>
          <w:bCs/>
          <w:i/>
          <w:lang w:eastAsia="vi-VN"/>
        </w:rPr>
        <w:t>of</w:t>
      </w:r>
      <w:r>
        <w:rPr>
          <w:bCs/>
          <w:i/>
          <w:lang w:eastAsia="vi-VN"/>
        </w:rPr>
        <w:t>……………….</w:t>
      </w:r>
    </w:p>
    <w:p w14:paraId="436D4872" w14:textId="77777777" w:rsidR="00D5156E" w:rsidRPr="00D5156E" w:rsidRDefault="00D5156E" w:rsidP="003A6032">
      <w:pPr>
        <w:spacing w:before="60"/>
        <w:jc w:val="both"/>
        <w:outlineLvl w:val="0"/>
      </w:pPr>
      <w:r w:rsidRPr="00D5156E">
        <w:rPr>
          <w:lang w:val="vi-VN" w:eastAsia="vi-VN"/>
        </w:rPr>
        <w:t xml:space="preserve">c) Hủy bỏ </w:t>
      </w:r>
      <w:r w:rsidRPr="00D5156E">
        <w:t xml:space="preserve">…………………. </w:t>
      </w:r>
      <w:r w:rsidRPr="00D5156E">
        <w:rPr>
          <w:lang w:val="vi-VN" w:eastAsia="vi-VN"/>
        </w:rPr>
        <w:t xml:space="preserve">Quyết định xử phạt vi phạm hành chính số </w:t>
      </w:r>
      <w:r w:rsidRPr="00D5156E">
        <w:t xml:space="preserve">…… </w:t>
      </w:r>
      <w:r w:rsidRPr="00D5156E">
        <w:rPr>
          <w:lang w:val="vi-VN" w:eastAsia="vi-VN"/>
        </w:rPr>
        <w:t>/QĐ-XPVPHC</w:t>
      </w:r>
      <w:r w:rsidRPr="00D5156E">
        <w:rPr>
          <w:lang w:eastAsia="vi-VN"/>
        </w:rPr>
        <w:t>……………</w:t>
      </w:r>
      <w:r w:rsidRPr="00D5156E">
        <w:rPr>
          <w:lang w:val="vi-VN" w:eastAsia="vi-VN"/>
        </w:rPr>
        <w:t>.</w:t>
      </w:r>
    </w:p>
    <w:p w14:paraId="52811BBF" w14:textId="0BCCCE4D" w:rsidR="00D5156E" w:rsidRPr="00D5156E" w:rsidRDefault="00793175" w:rsidP="003A6032">
      <w:pPr>
        <w:spacing w:before="60"/>
        <w:jc w:val="both"/>
      </w:pPr>
      <w:r>
        <w:rPr>
          <w:i/>
        </w:rPr>
        <w:t>To c</w:t>
      </w:r>
      <w:r w:rsidRPr="00D5156E">
        <w:rPr>
          <w:i/>
        </w:rPr>
        <w:t xml:space="preserve">ancel </w:t>
      </w:r>
      <w:r w:rsidR="00D5156E" w:rsidRPr="00D5156E">
        <w:rPr>
          <w:i/>
        </w:rPr>
        <w:t>………..</w:t>
      </w:r>
      <w:r>
        <w:rPr>
          <w:i/>
        </w:rPr>
        <w:t xml:space="preserve">of </w:t>
      </w:r>
      <w:r>
        <w:rPr>
          <w:bCs/>
          <w:i/>
          <w:lang w:eastAsia="vi-VN"/>
        </w:rPr>
        <w:t>t</w:t>
      </w:r>
      <w:r w:rsidRPr="00D5156E">
        <w:rPr>
          <w:bCs/>
          <w:i/>
          <w:lang w:eastAsia="vi-VN"/>
        </w:rPr>
        <w:t xml:space="preserve">he </w:t>
      </w:r>
      <w:r w:rsidR="00D5156E" w:rsidRPr="00D5156E">
        <w:rPr>
          <w:bCs/>
          <w:i/>
          <w:lang w:eastAsia="vi-VN"/>
        </w:rPr>
        <w:t xml:space="preserve">Decision on </w:t>
      </w:r>
      <w:r w:rsidR="0068107C">
        <w:rPr>
          <w:bCs/>
          <w:i/>
          <w:lang w:eastAsia="vi-VN"/>
        </w:rPr>
        <w:t>sanctioning of</w:t>
      </w:r>
      <w:r w:rsidR="00D5156E" w:rsidRPr="00D5156E">
        <w:rPr>
          <w:bCs/>
          <w:i/>
          <w:lang w:eastAsia="vi-VN"/>
        </w:rPr>
        <w:t xml:space="preserve"> administrative violations </w:t>
      </w:r>
      <w:r>
        <w:rPr>
          <w:bCs/>
          <w:i/>
          <w:lang w:eastAsia="vi-VN"/>
        </w:rPr>
        <w:t xml:space="preserve">No………/QD-XPVPHC dated </w:t>
      </w:r>
      <w:r w:rsidR="00E14930" w:rsidRPr="00D5156E">
        <w:t>……</w:t>
      </w:r>
      <w:r w:rsidR="00E14930" w:rsidRPr="00D5156E">
        <w:rPr>
          <w:lang w:val="vi-VN" w:eastAsia="vi-VN"/>
        </w:rPr>
        <w:t xml:space="preserve">/ </w:t>
      </w:r>
      <w:r w:rsidR="00E14930" w:rsidRPr="00D5156E">
        <w:t>…….</w:t>
      </w:r>
      <w:r w:rsidR="00E14930">
        <w:rPr>
          <w:lang w:val="vi-VN" w:eastAsia="vi-VN"/>
        </w:rPr>
        <w:t>/....</w:t>
      </w:r>
      <w:r w:rsidR="00E14930" w:rsidRPr="00D5156E">
        <w:t>…..</w:t>
      </w:r>
      <w:r>
        <w:rPr>
          <w:bCs/>
          <w:i/>
          <w:lang w:eastAsia="vi-VN"/>
        </w:rPr>
        <w:t xml:space="preserve"> </w:t>
      </w:r>
      <w:r w:rsidR="00D5156E" w:rsidRPr="00D5156E">
        <w:rPr>
          <w:bCs/>
          <w:i/>
          <w:lang w:eastAsia="vi-VN"/>
        </w:rPr>
        <w:t>of</w:t>
      </w:r>
      <w:r>
        <w:rPr>
          <w:bCs/>
          <w:i/>
          <w:lang w:eastAsia="vi-VN"/>
        </w:rPr>
        <w:t xml:space="preserve"> …………….</w:t>
      </w:r>
    </w:p>
    <w:p w14:paraId="3E126287" w14:textId="77777777" w:rsidR="00D5156E" w:rsidRPr="00D5156E" w:rsidRDefault="00D5156E" w:rsidP="003A6032">
      <w:pPr>
        <w:spacing w:before="60"/>
        <w:jc w:val="both"/>
      </w:pPr>
      <w:r w:rsidRPr="00D5156E">
        <w:rPr>
          <w:b/>
          <w:bCs/>
          <w:lang w:val="vi-VN" w:eastAsia="vi-VN"/>
        </w:rPr>
        <w:t>Điều 2.</w:t>
      </w:r>
      <w:r w:rsidRPr="00D5156E">
        <w:rPr>
          <w:lang w:val="vi-VN" w:eastAsia="vi-VN"/>
        </w:rPr>
        <w:t xml:space="preserve"> Quyết định này </w:t>
      </w:r>
      <w:r w:rsidRPr="00D5156E">
        <w:rPr>
          <w:shd w:val="solid" w:color="FFFFFF" w:fill="auto"/>
          <w:lang w:val="vi-VN" w:eastAsia="vi-VN"/>
        </w:rPr>
        <w:t>có</w:t>
      </w:r>
      <w:r w:rsidRPr="00D5156E">
        <w:rPr>
          <w:lang w:val="vi-VN" w:eastAsia="vi-VN"/>
        </w:rPr>
        <w:t xml:space="preserve"> hiệu lực thi hành kể từ ngày ký.</w:t>
      </w:r>
    </w:p>
    <w:p w14:paraId="625A9D59" w14:textId="4B13067C" w:rsidR="00D5156E" w:rsidRPr="00D5156E" w:rsidRDefault="00D5156E" w:rsidP="003A6032">
      <w:pPr>
        <w:spacing w:before="60"/>
        <w:jc w:val="both"/>
        <w:rPr>
          <w:i/>
        </w:rPr>
      </w:pPr>
      <w:r w:rsidRPr="00D5156E">
        <w:rPr>
          <w:i/>
          <w:lang w:eastAsia="vi-VN"/>
        </w:rPr>
        <w:t xml:space="preserve">Article 2. </w:t>
      </w:r>
      <w:r w:rsidR="005B5EAF">
        <w:rPr>
          <w:i/>
          <w:lang w:eastAsia="vi-VN"/>
        </w:rPr>
        <w:t>This Decision shall come into effect from the date of signature</w:t>
      </w:r>
      <w:r w:rsidRPr="00D5156E">
        <w:rPr>
          <w:i/>
          <w:lang w:eastAsia="vi-VN"/>
        </w:rPr>
        <w:t>.</w:t>
      </w:r>
    </w:p>
    <w:p w14:paraId="49534409" w14:textId="77777777" w:rsidR="00D5156E" w:rsidRPr="00D5156E" w:rsidRDefault="00D5156E" w:rsidP="003A6032">
      <w:pPr>
        <w:spacing w:before="60"/>
        <w:jc w:val="both"/>
      </w:pPr>
      <w:r w:rsidRPr="00D5156E">
        <w:rPr>
          <w:b/>
          <w:bCs/>
          <w:lang w:val="vi-VN" w:eastAsia="vi-VN"/>
        </w:rPr>
        <w:lastRenderedPageBreak/>
        <w:t>Điều 3.</w:t>
      </w:r>
      <w:r w:rsidRPr="00D5156E">
        <w:rPr>
          <w:lang w:val="vi-VN" w:eastAsia="vi-VN"/>
        </w:rPr>
        <w:t xml:space="preserve"> Quyết định này được:</w:t>
      </w:r>
    </w:p>
    <w:p w14:paraId="1A65EBE8" w14:textId="33ECAAD3" w:rsidR="00D5156E" w:rsidRPr="00D5156E" w:rsidRDefault="00832A28" w:rsidP="003A6032">
      <w:pPr>
        <w:spacing w:before="60"/>
        <w:jc w:val="both"/>
        <w:outlineLvl w:val="0"/>
        <w:rPr>
          <w:i/>
          <w:lang w:eastAsia="vi-VN"/>
        </w:rPr>
      </w:pPr>
      <w:r>
        <w:rPr>
          <w:i/>
          <w:lang w:eastAsia="vi-VN"/>
        </w:rPr>
        <w:t>Article 3. This Decision shall be:</w:t>
      </w:r>
    </w:p>
    <w:p w14:paraId="5317E691" w14:textId="77777777" w:rsidR="00D5156E" w:rsidRPr="00D5156E" w:rsidRDefault="00D5156E" w:rsidP="003A6032">
      <w:pPr>
        <w:spacing w:before="60"/>
        <w:jc w:val="both"/>
        <w:outlineLvl w:val="0"/>
      </w:pPr>
      <w:r w:rsidRPr="00D5156E">
        <w:rPr>
          <w:lang w:val="vi-VN" w:eastAsia="vi-VN"/>
        </w:rPr>
        <w:t xml:space="preserve">1. Giao cho ông (bà) </w:t>
      </w:r>
      <w:r w:rsidRPr="00D5156E">
        <w:rPr>
          <w:vertAlign w:val="superscript"/>
        </w:rPr>
        <w:t>(11</w:t>
      </w:r>
      <w:r w:rsidRPr="00D5156E">
        <w:rPr>
          <w:vertAlign w:val="superscript"/>
          <w:lang w:val="vi-VN" w:eastAsia="vi-VN"/>
        </w:rPr>
        <w:t>)</w:t>
      </w:r>
      <w:r w:rsidRPr="00D5156E">
        <w:rPr>
          <w:lang w:val="vi-VN" w:eastAsia="vi-VN"/>
        </w:rPr>
        <w:t xml:space="preserve"> </w:t>
      </w:r>
      <w:r w:rsidRPr="00D5156E">
        <w:t>…………………</w:t>
      </w:r>
      <w:r w:rsidRPr="00D5156E">
        <w:rPr>
          <w:lang w:val="vi-VN" w:eastAsia="vi-VN"/>
        </w:rPr>
        <w:t>là cá nh</w:t>
      </w:r>
      <w:r w:rsidRPr="00D5156E">
        <w:t>â</w:t>
      </w:r>
      <w:r w:rsidRPr="00D5156E">
        <w:rPr>
          <w:lang w:val="vi-VN" w:eastAsia="vi-VN"/>
        </w:rPr>
        <w:t>n bị xử phạt/đại diện cho tổ chức bị x</w:t>
      </w:r>
      <w:r w:rsidRPr="00D5156E">
        <w:t xml:space="preserve">ử </w:t>
      </w:r>
      <w:r w:rsidRPr="00D5156E">
        <w:rPr>
          <w:lang w:val="vi-VN" w:eastAsia="vi-VN"/>
        </w:rPr>
        <w:t>phạt có tên tại Điều 1 Quyết định này để chấp hành.</w:t>
      </w:r>
    </w:p>
    <w:p w14:paraId="56F526DC" w14:textId="5E5C33A7" w:rsidR="00D5156E" w:rsidRPr="00D5156E" w:rsidRDefault="00D5156E" w:rsidP="003A6032">
      <w:pPr>
        <w:spacing w:before="60"/>
        <w:jc w:val="both"/>
        <w:rPr>
          <w:i/>
        </w:rPr>
      </w:pPr>
      <w:r w:rsidRPr="00D5156E">
        <w:rPr>
          <w:i/>
        </w:rPr>
        <w:t>Delivered to Mr</w:t>
      </w:r>
      <w:r w:rsidR="00CF5DB0">
        <w:rPr>
          <w:i/>
        </w:rPr>
        <w:t xml:space="preserve"> </w:t>
      </w:r>
      <w:r w:rsidRPr="00D5156E">
        <w:rPr>
          <w:i/>
        </w:rPr>
        <w:t>(Ms</w:t>
      </w:r>
      <w:r w:rsidR="00CF5DB0">
        <w:rPr>
          <w:i/>
        </w:rPr>
        <w:t>.</w:t>
      </w:r>
      <w:r w:rsidRPr="00D5156E">
        <w:rPr>
          <w:i/>
        </w:rPr>
        <w:t>)…………………………</w:t>
      </w:r>
      <w:r w:rsidR="00CF5DB0">
        <w:rPr>
          <w:i/>
        </w:rPr>
        <w:t xml:space="preserve">who </w:t>
      </w:r>
      <w:r w:rsidRPr="00D5156E">
        <w:rPr>
          <w:i/>
        </w:rPr>
        <w:t xml:space="preserve">is </w:t>
      </w:r>
      <w:r w:rsidR="00CF5DB0">
        <w:rPr>
          <w:i/>
        </w:rPr>
        <w:t xml:space="preserve">the </w:t>
      </w:r>
      <w:r w:rsidR="00442F68">
        <w:rPr>
          <w:i/>
        </w:rPr>
        <w:t xml:space="preserve">violating </w:t>
      </w:r>
      <w:r w:rsidR="00464A9D">
        <w:rPr>
          <w:i/>
        </w:rPr>
        <w:t>individual</w:t>
      </w:r>
      <w:r w:rsidR="00CF5DB0">
        <w:rPr>
          <w:i/>
        </w:rPr>
        <w:t>/</w:t>
      </w:r>
      <w:r w:rsidRPr="00D5156E">
        <w:rPr>
          <w:i/>
        </w:rPr>
        <w:t xml:space="preserve">representative of </w:t>
      </w:r>
      <w:r w:rsidR="00CF5DB0">
        <w:rPr>
          <w:i/>
        </w:rPr>
        <w:t xml:space="preserve">the </w:t>
      </w:r>
      <w:r w:rsidRPr="00D5156E">
        <w:rPr>
          <w:i/>
        </w:rPr>
        <w:t xml:space="preserve">violating organization named in Article 1 </w:t>
      </w:r>
      <w:r w:rsidR="00CF5DB0">
        <w:rPr>
          <w:i/>
        </w:rPr>
        <w:t>of</w:t>
      </w:r>
      <w:r w:rsidRPr="00D5156E">
        <w:rPr>
          <w:i/>
        </w:rPr>
        <w:t xml:space="preserve"> this Decision</w:t>
      </w:r>
      <w:r w:rsidR="00CF5DB0">
        <w:rPr>
          <w:i/>
        </w:rPr>
        <w:t xml:space="preserve"> for execution</w:t>
      </w:r>
      <w:r w:rsidRPr="00D5156E">
        <w:rPr>
          <w:i/>
        </w:rPr>
        <w:t>.</w:t>
      </w:r>
    </w:p>
    <w:p w14:paraId="15E0AC21" w14:textId="77777777" w:rsidR="00D5156E" w:rsidRPr="00D5156E" w:rsidRDefault="00D5156E" w:rsidP="003A6032">
      <w:pPr>
        <w:spacing w:before="60"/>
        <w:jc w:val="both"/>
      </w:pPr>
      <w:r w:rsidRPr="00D5156E">
        <w:rPr>
          <w:lang w:val="vi-VN" w:eastAsia="vi-VN"/>
        </w:rPr>
        <w:t xml:space="preserve">Ông (bà)/Tổ chức </w:t>
      </w:r>
      <w:r w:rsidRPr="00D5156E">
        <w:rPr>
          <w:vertAlign w:val="superscript"/>
          <w:lang w:val="vi-VN" w:eastAsia="vi-VN"/>
        </w:rPr>
        <w:t>(12)</w:t>
      </w:r>
      <w:r w:rsidRPr="00D5156E">
        <w:rPr>
          <w:lang w:val="vi-VN" w:eastAsia="vi-VN"/>
        </w:rPr>
        <w:t xml:space="preserve"> </w:t>
      </w:r>
      <w:r w:rsidRPr="00D5156E">
        <w:t>……………….</w:t>
      </w:r>
      <w:r w:rsidRPr="00D5156E">
        <w:rPr>
          <w:lang w:val="vi-VN" w:eastAsia="vi-VN"/>
        </w:rPr>
        <w:t>có quyền khiếu nại hoặc khởi kiện hành chính đ</w:t>
      </w:r>
      <w:r w:rsidRPr="00D5156E">
        <w:t>ố</w:t>
      </w:r>
      <w:r w:rsidRPr="00D5156E">
        <w:rPr>
          <w:lang w:val="vi-VN" w:eastAsia="vi-VN"/>
        </w:rPr>
        <w:t>i với Quyết định này theo quy định của pháp luật</w:t>
      </w:r>
    </w:p>
    <w:p w14:paraId="6738182C" w14:textId="123683C2" w:rsidR="00D5156E" w:rsidRPr="00D5156E" w:rsidRDefault="00D5156E" w:rsidP="003A6032">
      <w:pPr>
        <w:spacing w:before="60"/>
        <w:jc w:val="both"/>
      </w:pPr>
      <w:r w:rsidRPr="00D5156E">
        <w:rPr>
          <w:i/>
          <w:iCs/>
        </w:rPr>
        <w:t xml:space="preserve">Mr. (Mrs.) or violating Organization </w:t>
      </w:r>
      <w:r w:rsidR="0067210F">
        <w:rPr>
          <w:i/>
          <w:iCs/>
        </w:rPr>
        <w:t xml:space="preserve">reserves the right to appeal or claim against this Decision in accordance with the </w:t>
      </w:r>
      <w:r w:rsidR="00836FCD">
        <w:rPr>
          <w:i/>
          <w:iCs/>
        </w:rPr>
        <w:t>stipulations</w:t>
      </w:r>
      <w:r w:rsidR="0067210F">
        <w:rPr>
          <w:i/>
          <w:iCs/>
        </w:rPr>
        <w:t xml:space="preserve"> of law</w:t>
      </w:r>
      <w:r w:rsidRPr="00D5156E">
        <w:rPr>
          <w:i/>
          <w:iCs/>
        </w:rPr>
        <w:t>.</w:t>
      </w:r>
    </w:p>
    <w:p w14:paraId="6E0433F0" w14:textId="77777777" w:rsidR="00D5156E" w:rsidRPr="00D5156E" w:rsidRDefault="00D5156E" w:rsidP="003A6032">
      <w:pPr>
        <w:spacing w:before="60"/>
        <w:jc w:val="both"/>
        <w:outlineLvl w:val="0"/>
      </w:pPr>
      <w:r w:rsidRPr="00D5156E">
        <w:rPr>
          <w:lang w:val="vi-VN" w:eastAsia="vi-VN"/>
        </w:rPr>
        <w:t xml:space="preserve">2. Gửi cho </w:t>
      </w:r>
      <w:r w:rsidRPr="00D5156E">
        <w:rPr>
          <w:vertAlign w:val="superscript"/>
          <w:lang w:val="vi-VN" w:eastAsia="vi-VN"/>
        </w:rPr>
        <w:t>(13)</w:t>
      </w:r>
      <w:r w:rsidRPr="00D5156E">
        <w:rPr>
          <w:lang w:val="vi-VN" w:eastAsia="vi-VN"/>
        </w:rPr>
        <w:t xml:space="preserve"> </w:t>
      </w:r>
      <w:r w:rsidRPr="00D5156E">
        <w:t xml:space="preserve">……………………… </w:t>
      </w:r>
      <w:r w:rsidRPr="00D5156E">
        <w:rPr>
          <w:lang w:val="vi-VN" w:eastAsia="vi-VN"/>
        </w:rPr>
        <w:t>để tổ chức thực hiện./.</w:t>
      </w:r>
    </w:p>
    <w:p w14:paraId="324963DE" w14:textId="50696724" w:rsidR="00D5156E" w:rsidRPr="00D5156E" w:rsidRDefault="00D5156E" w:rsidP="003A6032">
      <w:pPr>
        <w:spacing w:before="60"/>
        <w:jc w:val="both"/>
        <w:rPr>
          <w:i/>
        </w:rPr>
      </w:pPr>
      <w:r w:rsidRPr="00D5156E">
        <w:t> </w:t>
      </w:r>
      <w:r w:rsidRPr="00D5156E">
        <w:rPr>
          <w:i/>
          <w:lang w:eastAsia="vi-VN"/>
        </w:rPr>
        <w:t>Delivered to…………………………</w:t>
      </w:r>
      <w:r w:rsidR="0016625C">
        <w:rPr>
          <w:i/>
          <w:lang w:eastAsia="vi-VN"/>
        </w:rPr>
        <w:t>for</w:t>
      </w:r>
      <w:r w:rsidR="00E6770A">
        <w:rPr>
          <w:i/>
          <w:lang w:eastAsia="vi-VN"/>
        </w:rPr>
        <w:t xml:space="preserve"> organizing the</w:t>
      </w:r>
      <w:r w:rsidR="0016625C" w:rsidRPr="00D5156E">
        <w:rPr>
          <w:i/>
          <w:lang w:eastAsia="vi-VN"/>
        </w:rPr>
        <w:t xml:space="preserve"> </w:t>
      </w:r>
      <w:r w:rsidRPr="00D5156E">
        <w:rPr>
          <w:i/>
          <w:lang w:eastAsia="vi-VN"/>
        </w:rPr>
        <w:t>implement</w:t>
      </w:r>
      <w:r w:rsidR="0016625C">
        <w:rPr>
          <w:i/>
          <w:lang w:eastAsia="vi-VN"/>
        </w:rPr>
        <w:t>ation</w:t>
      </w:r>
      <w:r w:rsidRPr="00D5156E">
        <w:rPr>
          <w:i/>
          <w:lang w:eastAsia="vi-VN"/>
        </w:rPr>
        <w:t xml:space="preserve">. </w:t>
      </w:r>
    </w:p>
    <w:tbl>
      <w:tblPr>
        <w:tblW w:w="0" w:type="auto"/>
        <w:tblLayout w:type="fixed"/>
        <w:tblCellMar>
          <w:left w:w="0" w:type="dxa"/>
          <w:right w:w="0" w:type="dxa"/>
        </w:tblCellMar>
        <w:tblLook w:val="0000" w:firstRow="0" w:lastRow="0" w:firstColumn="0" w:lastColumn="0" w:noHBand="0" w:noVBand="0"/>
      </w:tblPr>
      <w:tblGrid>
        <w:gridCol w:w="4309"/>
        <w:gridCol w:w="4871"/>
      </w:tblGrid>
      <w:tr w:rsidR="00D5156E" w:rsidRPr="00D5156E" w14:paraId="3B5FEC0F" w14:textId="77777777" w:rsidTr="00404AD9">
        <w:tc>
          <w:tcPr>
            <w:tcW w:w="4309" w:type="dxa"/>
            <w:tcBorders>
              <w:tl2br w:val="nil"/>
              <w:tr2bl w:val="nil"/>
            </w:tcBorders>
            <w:tcMar>
              <w:top w:w="0" w:type="dxa"/>
              <w:left w:w="108" w:type="dxa"/>
              <w:bottom w:w="0" w:type="dxa"/>
              <w:right w:w="108" w:type="dxa"/>
            </w:tcMar>
          </w:tcPr>
          <w:p w14:paraId="448901DB" w14:textId="77777777" w:rsidR="00D5156E" w:rsidRPr="00D5156E" w:rsidRDefault="00D5156E" w:rsidP="00D5156E">
            <w:pPr>
              <w:spacing w:before="60"/>
              <w:rPr>
                <w:sz w:val="20"/>
                <w:szCs w:val="20"/>
              </w:rPr>
            </w:pPr>
            <w:r w:rsidRPr="00D5156E">
              <w:rPr>
                <w:sz w:val="20"/>
                <w:szCs w:val="20"/>
                <w:lang w:val="vi-VN" w:eastAsia="vi-VN"/>
              </w:rPr>
              <w:t> </w:t>
            </w:r>
          </w:p>
          <w:p w14:paraId="57190FF7" w14:textId="06814805" w:rsidR="00D5156E" w:rsidRPr="00D5156E" w:rsidRDefault="00ED5A14" w:rsidP="00D5156E">
            <w:pPr>
              <w:spacing w:before="60"/>
              <w:rPr>
                <w:sz w:val="20"/>
                <w:szCs w:val="20"/>
              </w:rPr>
            </w:pPr>
            <w:r>
              <w:rPr>
                <w:b/>
                <w:bCs/>
                <w:i/>
                <w:iCs/>
                <w:sz w:val="20"/>
                <w:szCs w:val="20"/>
                <w:lang w:val="vi-VN" w:eastAsia="vi-VN"/>
              </w:rPr>
              <w:t>Nơi nhận/Recipients</w:t>
            </w:r>
            <w:r w:rsidR="00D5156E" w:rsidRPr="00D5156E">
              <w:rPr>
                <w:b/>
                <w:bCs/>
                <w:i/>
                <w:iCs/>
                <w:sz w:val="20"/>
                <w:szCs w:val="20"/>
                <w:lang w:val="vi-VN" w:eastAsia="vi-VN"/>
              </w:rPr>
              <w:t>:</w:t>
            </w:r>
            <w:r w:rsidR="00D5156E" w:rsidRPr="00D5156E">
              <w:rPr>
                <w:b/>
                <w:bCs/>
                <w:i/>
                <w:iCs/>
                <w:sz w:val="20"/>
                <w:szCs w:val="20"/>
                <w:lang w:val="vi-VN" w:eastAsia="vi-VN"/>
              </w:rPr>
              <w:br/>
            </w:r>
            <w:r w:rsidR="00D5156E" w:rsidRPr="00D5156E">
              <w:rPr>
                <w:sz w:val="20"/>
                <w:szCs w:val="20"/>
                <w:lang w:val="vi-VN" w:eastAsia="vi-VN"/>
              </w:rPr>
              <w:t xml:space="preserve">- </w:t>
            </w:r>
            <w:r>
              <w:rPr>
                <w:sz w:val="20"/>
                <w:szCs w:val="20"/>
                <w:lang w:val="vi-VN" w:eastAsia="vi-VN"/>
              </w:rPr>
              <w:t>Như Điều 3/As mentioned in Article 3</w:t>
            </w:r>
            <w:r w:rsidR="00D5156E" w:rsidRPr="00D5156E">
              <w:rPr>
                <w:sz w:val="20"/>
                <w:szCs w:val="20"/>
                <w:lang w:val="vi-VN" w:eastAsia="vi-VN"/>
              </w:rPr>
              <w:t>;</w:t>
            </w:r>
            <w:r w:rsidR="00D5156E" w:rsidRPr="00D5156E">
              <w:rPr>
                <w:sz w:val="20"/>
                <w:szCs w:val="20"/>
              </w:rPr>
              <w:br/>
            </w:r>
            <w:r w:rsidR="00D5156E" w:rsidRPr="00D5156E">
              <w:rPr>
                <w:sz w:val="20"/>
                <w:szCs w:val="20"/>
                <w:lang w:val="vi-VN" w:eastAsia="vi-VN"/>
              </w:rPr>
              <w:t>- Lưu: Hồ sơ</w:t>
            </w:r>
            <w:r w:rsidR="00362414">
              <w:rPr>
                <w:sz w:val="20"/>
                <w:szCs w:val="20"/>
                <w:lang w:val="vi-VN" w:eastAsia="vi-VN"/>
              </w:rPr>
              <w:t>/Filed</w:t>
            </w:r>
            <w:r w:rsidR="00D5156E" w:rsidRPr="00D5156E">
              <w:rPr>
                <w:sz w:val="20"/>
                <w:szCs w:val="20"/>
                <w:lang w:val="vi-VN" w:eastAsia="vi-VN"/>
              </w:rPr>
              <w:t>.</w:t>
            </w:r>
          </w:p>
        </w:tc>
        <w:tc>
          <w:tcPr>
            <w:tcW w:w="4871" w:type="dxa"/>
            <w:tcBorders>
              <w:tl2br w:val="nil"/>
              <w:tr2bl w:val="nil"/>
            </w:tcBorders>
            <w:tcMar>
              <w:top w:w="0" w:type="dxa"/>
              <w:left w:w="108" w:type="dxa"/>
              <w:bottom w:w="0" w:type="dxa"/>
              <w:right w:w="108" w:type="dxa"/>
            </w:tcMar>
          </w:tcPr>
          <w:p w14:paraId="778655A9" w14:textId="77777777" w:rsidR="00D5156E" w:rsidRPr="00D5156E" w:rsidRDefault="00D5156E" w:rsidP="00D5156E">
            <w:pPr>
              <w:spacing w:before="60"/>
              <w:jc w:val="center"/>
              <w:rPr>
                <w:i/>
                <w:iCs/>
                <w:lang w:eastAsia="vi-VN"/>
              </w:rPr>
            </w:pPr>
            <w:r w:rsidRPr="00D5156E">
              <w:rPr>
                <w:b/>
                <w:bCs/>
                <w:lang w:val="vi-VN" w:eastAsia="vi-VN"/>
              </w:rPr>
              <w:t>NGƯỜI RA QUYẾT ĐỊNH</w:t>
            </w:r>
            <w:r w:rsidRPr="00D5156E">
              <w:rPr>
                <w:b/>
                <w:bCs/>
              </w:rPr>
              <w:br/>
            </w:r>
            <w:r w:rsidRPr="00D5156E">
              <w:rPr>
                <w:i/>
                <w:iCs/>
                <w:lang w:val="vi-VN" w:eastAsia="vi-VN"/>
              </w:rPr>
              <w:t xml:space="preserve">(Ký tên, </w:t>
            </w:r>
            <w:r w:rsidRPr="00D5156E">
              <w:rPr>
                <w:i/>
                <w:iCs/>
              </w:rPr>
              <w:t xml:space="preserve">đóng dấu, </w:t>
            </w:r>
            <w:r w:rsidRPr="00D5156E">
              <w:rPr>
                <w:i/>
                <w:iCs/>
                <w:lang w:val="vi-VN" w:eastAsia="vi-VN"/>
              </w:rPr>
              <w:t>ghi r</w:t>
            </w:r>
            <w:r w:rsidRPr="00D5156E">
              <w:rPr>
                <w:i/>
                <w:iCs/>
              </w:rPr>
              <w:t xml:space="preserve">õ </w:t>
            </w:r>
            <w:r w:rsidRPr="00D5156E">
              <w:rPr>
                <w:i/>
                <w:iCs/>
                <w:lang w:val="vi-VN" w:eastAsia="vi-VN"/>
              </w:rPr>
              <w:t>chức vụ, họ và tên)</w:t>
            </w:r>
          </w:p>
          <w:p w14:paraId="779139EA" w14:textId="4228CE46" w:rsidR="00D5156E" w:rsidRPr="00B92CB6" w:rsidRDefault="00B92CB6" w:rsidP="00D5156E">
            <w:pPr>
              <w:spacing w:before="60"/>
              <w:jc w:val="center"/>
              <w:rPr>
                <w:b/>
                <w:i/>
                <w:iCs/>
                <w:lang w:eastAsia="vi-VN"/>
              </w:rPr>
            </w:pPr>
            <w:r w:rsidRPr="00B92CB6">
              <w:rPr>
                <w:b/>
                <w:i/>
                <w:iCs/>
                <w:lang w:eastAsia="vi-VN"/>
              </w:rPr>
              <w:t>THE DECISION MADE BY</w:t>
            </w:r>
          </w:p>
          <w:p w14:paraId="1967BA39" w14:textId="28B4A808" w:rsidR="00D5156E" w:rsidRPr="00D5156E" w:rsidRDefault="00D5156E" w:rsidP="00235BEF">
            <w:pPr>
              <w:spacing w:before="60"/>
              <w:jc w:val="center"/>
              <w:rPr>
                <w:sz w:val="20"/>
                <w:szCs w:val="20"/>
              </w:rPr>
            </w:pPr>
            <w:r w:rsidRPr="00D5156E">
              <w:rPr>
                <w:i/>
                <w:iCs/>
                <w:lang w:eastAsia="vi-VN"/>
              </w:rPr>
              <w:t>(Sign, stamp</w:t>
            </w:r>
            <w:r w:rsidR="008F04D4">
              <w:rPr>
                <w:i/>
                <w:iCs/>
                <w:lang w:eastAsia="vi-VN"/>
              </w:rPr>
              <w:t>, designation</w:t>
            </w:r>
            <w:r w:rsidR="00235BEF">
              <w:rPr>
                <w:i/>
                <w:iCs/>
                <w:lang w:eastAsia="vi-VN"/>
              </w:rPr>
              <w:t>, full name</w:t>
            </w:r>
            <w:r w:rsidRPr="00D5156E">
              <w:rPr>
                <w:i/>
                <w:iCs/>
                <w:lang w:eastAsia="vi-VN"/>
              </w:rPr>
              <w:t>)</w:t>
            </w:r>
          </w:p>
        </w:tc>
      </w:tr>
    </w:tbl>
    <w:p w14:paraId="69EFBCA2"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w:t>
      </w:r>
    </w:p>
    <w:p w14:paraId="2D24941B" w14:textId="43B6F429" w:rsidR="003320FA" w:rsidRDefault="003320FA" w:rsidP="00D5156E">
      <w:pPr>
        <w:spacing w:after="120"/>
        <w:jc w:val="both"/>
        <w:rPr>
          <w:rFonts w:ascii="Arial" w:hAnsi="Arial" w:cs="Arial"/>
          <w:sz w:val="20"/>
          <w:szCs w:val="20"/>
          <w:lang w:val="vi-VN"/>
        </w:rPr>
      </w:pPr>
      <w:r w:rsidRPr="0098733E">
        <w:rPr>
          <w:rFonts w:ascii="Arial" w:hAnsi="Arial" w:cs="Arial"/>
          <w:sz w:val="20"/>
          <w:szCs w:val="20"/>
          <w:lang w:val="vi-VN"/>
        </w:rPr>
        <w:t>* Mẫu này được sử dụng để hủy bỏ một phần/toàn bộ nội dung quyết định xử phạt vi phạm hành chính quy định tại khoản 3 Điều 18 Luật xử lý vi phạm hành chính.</w:t>
      </w:r>
    </w:p>
    <w:p w14:paraId="6AAE81D0" w14:textId="16697C14" w:rsidR="00772740" w:rsidRPr="00800770" w:rsidRDefault="00772740" w:rsidP="00D5156E">
      <w:pPr>
        <w:spacing w:after="120"/>
        <w:jc w:val="both"/>
        <w:rPr>
          <w:rFonts w:ascii="Arial" w:hAnsi="Arial" w:cs="Arial"/>
          <w:i/>
          <w:sz w:val="20"/>
          <w:szCs w:val="20"/>
        </w:rPr>
      </w:pPr>
      <w:r w:rsidRPr="00800770">
        <w:rPr>
          <w:rFonts w:ascii="Arial" w:hAnsi="Arial" w:cs="Arial"/>
          <w:i/>
          <w:sz w:val="20"/>
          <w:szCs w:val="20"/>
        </w:rPr>
        <w:t xml:space="preserve">This form is used for canceling a part/whole of decision on sanctioning of administrative violations as stupulated at the Clause 3 Article 18 of the Law on Handling of administrative violations. </w:t>
      </w:r>
    </w:p>
    <w:p w14:paraId="6F528FF2" w14:textId="5E9D8DF0" w:rsidR="003320FA" w:rsidRDefault="003320FA" w:rsidP="00D5156E">
      <w:pPr>
        <w:spacing w:after="120"/>
        <w:jc w:val="both"/>
        <w:rPr>
          <w:rFonts w:ascii="Arial" w:hAnsi="Arial" w:cs="Arial"/>
          <w:sz w:val="20"/>
          <w:szCs w:val="20"/>
          <w:lang w:val="vi-VN"/>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Ghi tên cơ quan của người c</w:t>
      </w:r>
      <w:r w:rsidRPr="0098733E">
        <w:rPr>
          <w:rFonts w:ascii="Arial" w:hAnsi="Arial" w:cs="Arial"/>
          <w:sz w:val="20"/>
          <w:szCs w:val="20"/>
        </w:rPr>
        <w:t xml:space="preserve">ó </w:t>
      </w:r>
      <w:r w:rsidRPr="0098733E">
        <w:rPr>
          <w:rFonts w:ascii="Arial" w:hAnsi="Arial" w:cs="Arial"/>
          <w:sz w:val="20"/>
          <w:szCs w:val="20"/>
          <w:lang w:val="vi-VN"/>
        </w:rPr>
        <w:t>thẩm quyền xử phạt vi phạm hành chính hoặc cơ quan cấp trên của người c</w:t>
      </w:r>
      <w:r w:rsidRPr="0098733E">
        <w:rPr>
          <w:rFonts w:ascii="Arial" w:hAnsi="Arial" w:cs="Arial"/>
          <w:sz w:val="20"/>
          <w:szCs w:val="20"/>
        </w:rPr>
        <w:t xml:space="preserve">ó </w:t>
      </w:r>
      <w:r w:rsidRPr="0098733E">
        <w:rPr>
          <w:rFonts w:ascii="Arial" w:hAnsi="Arial" w:cs="Arial"/>
          <w:sz w:val="20"/>
          <w:szCs w:val="20"/>
          <w:lang w:val="vi-VN"/>
        </w:rPr>
        <w:t>thẩm quyền xử phạt vi phạm h</w:t>
      </w:r>
      <w:r w:rsidRPr="0098733E">
        <w:rPr>
          <w:rFonts w:ascii="Arial" w:hAnsi="Arial" w:cs="Arial"/>
          <w:sz w:val="20"/>
          <w:szCs w:val="20"/>
        </w:rPr>
        <w:t>à</w:t>
      </w:r>
      <w:r w:rsidRPr="0098733E">
        <w:rPr>
          <w:rFonts w:ascii="Arial" w:hAnsi="Arial" w:cs="Arial"/>
          <w:sz w:val="20"/>
          <w:szCs w:val="20"/>
          <w:lang w:val="vi-VN"/>
        </w:rPr>
        <w:t>nh chính. Trường hợp người ra quyết định là Chủ tịch Ủy ban nhân dân, th</w:t>
      </w:r>
      <w:r w:rsidRPr="002178C7">
        <w:rPr>
          <w:rFonts w:ascii="Arial" w:hAnsi="Arial" w:cs="Arial"/>
          <w:sz w:val="20"/>
          <w:szCs w:val="20"/>
          <w:lang w:val="vi-VN"/>
        </w:rPr>
        <w:t xml:space="preserve">ì </w:t>
      </w:r>
      <w:r w:rsidRPr="0098733E">
        <w:rPr>
          <w:rFonts w:ascii="Arial" w:hAnsi="Arial" w:cs="Arial"/>
          <w:sz w:val="20"/>
          <w:szCs w:val="20"/>
          <w:lang w:val="vi-VN"/>
        </w:rPr>
        <w:t>ghi tên cơ quan theo hướng dẫn về thể th</w:t>
      </w:r>
      <w:r w:rsidRPr="002178C7">
        <w:rPr>
          <w:rFonts w:ascii="Arial" w:hAnsi="Arial" w:cs="Arial"/>
          <w:sz w:val="20"/>
          <w:szCs w:val="20"/>
          <w:lang w:val="vi-VN"/>
        </w:rPr>
        <w:t>ứ</w:t>
      </w:r>
      <w:r w:rsidRPr="0098733E">
        <w:rPr>
          <w:rFonts w:ascii="Arial" w:hAnsi="Arial" w:cs="Arial"/>
          <w:sz w:val="20"/>
          <w:szCs w:val="20"/>
          <w:lang w:val="vi-VN"/>
        </w:rPr>
        <w:t>c của Bộ Nội Vụ.</w:t>
      </w:r>
    </w:p>
    <w:p w14:paraId="4030E099" w14:textId="77777777" w:rsidR="00D3448C" w:rsidRPr="00800770" w:rsidRDefault="00D3448C" w:rsidP="00D3448C">
      <w:pPr>
        <w:spacing w:after="120"/>
        <w:jc w:val="both"/>
        <w:rPr>
          <w:rFonts w:ascii="Arial" w:hAnsi="Arial" w:cs="Arial"/>
          <w:i/>
          <w:sz w:val="20"/>
          <w:szCs w:val="20"/>
        </w:rPr>
      </w:pPr>
      <w:r w:rsidRPr="00800770">
        <w:rPr>
          <w:rFonts w:ascii="Arial" w:hAnsi="Arial" w:cs="Arial"/>
          <w:i/>
          <w:sz w:val="20"/>
          <w:szCs w:val="20"/>
        </w:rPr>
        <w:t>Name the authority of the person who is competent to sanction the administrative violation or the superior agency of the person who is competent to sanction the administrative violation. In case the person who issued sanction decision is the Chairperson of People’s Committee, the name of authority shall be written in accordance with the guidance of the Ministry of Home Affairs.</w:t>
      </w:r>
    </w:p>
    <w:p w14:paraId="7C8D9517" w14:textId="2E25118B" w:rsidR="00D3448C" w:rsidRPr="002178C7" w:rsidRDefault="00D3448C" w:rsidP="00D3448C">
      <w:pPr>
        <w:spacing w:after="120"/>
        <w:jc w:val="both"/>
        <w:rPr>
          <w:rFonts w:ascii="Arial" w:hAnsi="Arial" w:cs="Arial"/>
          <w:sz w:val="20"/>
          <w:szCs w:val="20"/>
          <w:lang w:val="vi-VN"/>
        </w:rPr>
      </w:pPr>
      <w:r w:rsidRPr="00E66FFC">
        <w:rPr>
          <w:rFonts w:ascii="Arial" w:hAnsi="Arial" w:cs="Arial"/>
          <w:sz w:val="20"/>
          <w:szCs w:val="20"/>
          <w:vertAlign w:val="superscript"/>
          <w:lang w:val="vi-VN"/>
        </w:rPr>
        <w:t>(2)</w:t>
      </w:r>
      <w:r w:rsidRPr="00E66FFC">
        <w:rPr>
          <w:rFonts w:ascii="Arial" w:hAnsi="Arial" w:cs="Arial"/>
          <w:sz w:val="20"/>
          <w:szCs w:val="20"/>
          <w:lang w:val="vi-VN"/>
        </w:rPr>
        <w:t xml:space="preserve"> </w:t>
      </w:r>
      <w:r>
        <w:rPr>
          <w:rFonts w:ascii="Arial" w:hAnsi="Arial" w:cs="Arial"/>
          <w:sz w:val="20"/>
          <w:szCs w:val="20"/>
          <w:lang w:val="vi-VN"/>
        </w:rPr>
        <w:t>Ghi địa danh theo hướng dẫn về thể thức của Bộ Nội vụ.</w:t>
      </w:r>
      <w:r>
        <w:rPr>
          <w:rFonts w:ascii="Arial" w:hAnsi="Arial" w:cs="Arial"/>
          <w:sz w:val="20"/>
          <w:szCs w:val="20"/>
          <w:lang w:val="vi-VN"/>
        </w:rPr>
        <w:cr/>
      </w:r>
      <w:r w:rsidRPr="00800770">
        <w:rPr>
          <w:rFonts w:ascii="Arial" w:hAnsi="Arial" w:cs="Arial"/>
          <w:i/>
          <w:sz w:val="20"/>
          <w:szCs w:val="20"/>
        </w:rPr>
        <w:t>Name the place in accordance with the guidance on format of the Ministry of Home Affairs.</w:t>
      </w:r>
    </w:p>
    <w:p w14:paraId="557D6DC9" w14:textId="03F148A9" w:rsidR="003320FA" w:rsidRDefault="00D3448C" w:rsidP="00D5156E">
      <w:pPr>
        <w:spacing w:after="120"/>
        <w:jc w:val="both"/>
        <w:rPr>
          <w:rFonts w:ascii="Arial" w:hAnsi="Arial" w:cs="Arial"/>
          <w:sz w:val="20"/>
          <w:szCs w:val="20"/>
          <w:lang w:val="vi-VN"/>
        </w:rPr>
      </w:pPr>
      <w:r w:rsidRPr="0098733E" w:rsidDel="00D3448C">
        <w:rPr>
          <w:rFonts w:ascii="Arial" w:hAnsi="Arial" w:cs="Arial"/>
          <w:sz w:val="20"/>
          <w:szCs w:val="20"/>
          <w:vertAlign w:val="superscript"/>
          <w:lang w:val="vi-VN"/>
        </w:rPr>
        <w:t xml:space="preserve"> </w:t>
      </w:r>
      <w:r w:rsidR="003320FA" w:rsidRPr="002178C7">
        <w:rPr>
          <w:rFonts w:ascii="Arial" w:hAnsi="Arial" w:cs="Arial"/>
          <w:sz w:val="20"/>
          <w:szCs w:val="20"/>
          <w:vertAlign w:val="superscript"/>
          <w:lang w:val="vi-VN"/>
        </w:rPr>
        <w:t>(3)</w:t>
      </w:r>
      <w:r w:rsidR="003320FA" w:rsidRPr="002178C7">
        <w:rPr>
          <w:rFonts w:ascii="Arial" w:hAnsi="Arial" w:cs="Arial"/>
          <w:sz w:val="20"/>
          <w:szCs w:val="20"/>
          <w:lang w:val="vi-VN"/>
        </w:rPr>
        <w:t xml:space="preserve"> </w:t>
      </w:r>
      <w:r w:rsidR="003320FA" w:rsidRPr="0098733E">
        <w:rPr>
          <w:rFonts w:ascii="Arial" w:hAnsi="Arial" w:cs="Arial"/>
          <w:sz w:val="20"/>
          <w:szCs w:val="20"/>
          <w:lang w:val="vi-VN"/>
        </w:rPr>
        <w:t xml:space="preserve">Ghi chức vụ của người </w:t>
      </w:r>
      <w:r w:rsidR="003320FA" w:rsidRPr="002178C7">
        <w:rPr>
          <w:rFonts w:ascii="Arial" w:hAnsi="Arial" w:cs="Arial"/>
          <w:sz w:val="20"/>
          <w:szCs w:val="20"/>
          <w:lang w:val="vi-VN"/>
        </w:rPr>
        <w:t>đứ</w:t>
      </w:r>
      <w:r w:rsidR="003320FA" w:rsidRPr="0098733E">
        <w:rPr>
          <w:rFonts w:ascii="Arial" w:hAnsi="Arial" w:cs="Arial"/>
          <w:sz w:val="20"/>
          <w:szCs w:val="20"/>
          <w:lang w:val="vi-VN"/>
        </w:rPr>
        <w:t>ng đầu bộ phận tham mưu cho người có thẩm quyền ra quyết định</w:t>
      </w:r>
    </w:p>
    <w:p w14:paraId="612D0E1B" w14:textId="18831520" w:rsidR="00D3448C" w:rsidRPr="002178C7" w:rsidRDefault="00D3448C" w:rsidP="00D5156E">
      <w:pPr>
        <w:spacing w:after="120"/>
        <w:jc w:val="both"/>
        <w:rPr>
          <w:rFonts w:ascii="Arial" w:hAnsi="Arial" w:cs="Arial"/>
          <w:i/>
          <w:sz w:val="20"/>
          <w:szCs w:val="20"/>
        </w:rPr>
      </w:pPr>
      <w:r w:rsidRPr="00800770">
        <w:rPr>
          <w:rFonts w:ascii="Arial" w:hAnsi="Arial" w:cs="Arial"/>
          <w:i/>
          <w:sz w:val="20"/>
          <w:szCs w:val="20"/>
        </w:rPr>
        <w:t>Designation of the head of the body which advise to the person competent to issue decision</w:t>
      </w:r>
    </w:p>
    <w:p w14:paraId="47E9A62A" w14:textId="1C1CAED3" w:rsidR="003320FA" w:rsidRDefault="003320FA" w:rsidP="00D5156E">
      <w:pPr>
        <w:spacing w:after="120"/>
        <w:jc w:val="both"/>
        <w:rPr>
          <w:rFonts w:ascii="Arial" w:hAnsi="Arial" w:cs="Arial"/>
          <w:sz w:val="20"/>
          <w:szCs w:val="20"/>
          <w:lang w:val="vi-VN"/>
        </w:rPr>
      </w:pPr>
      <w:r w:rsidRPr="002178C7">
        <w:rPr>
          <w:rFonts w:ascii="Arial" w:hAnsi="Arial" w:cs="Arial"/>
          <w:sz w:val="20"/>
          <w:szCs w:val="20"/>
          <w:vertAlign w:val="superscript"/>
          <w:lang w:val="vi-VN"/>
        </w:rPr>
        <w:t>(4)</w:t>
      </w:r>
      <w:r w:rsidRPr="002178C7">
        <w:rPr>
          <w:rFonts w:ascii="Arial" w:hAnsi="Arial" w:cs="Arial"/>
          <w:sz w:val="20"/>
          <w:szCs w:val="20"/>
          <w:lang w:val="vi-VN"/>
        </w:rPr>
        <w:t xml:space="preserve"> </w:t>
      </w:r>
      <w:r w:rsidRPr="0098733E">
        <w:rPr>
          <w:rFonts w:ascii="Arial" w:hAnsi="Arial" w:cs="Arial"/>
          <w:sz w:val="20"/>
          <w:szCs w:val="20"/>
          <w:lang w:val="vi-VN"/>
        </w:rPr>
        <w:t>Ghi chức danh và cơ quan của ng</w:t>
      </w:r>
      <w:r w:rsidRPr="002178C7">
        <w:rPr>
          <w:rFonts w:ascii="Arial" w:hAnsi="Arial" w:cs="Arial"/>
          <w:sz w:val="20"/>
          <w:szCs w:val="20"/>
          <w:lang w:val="vi-VN"/>
        </w:rPr>
        <w:t>ườ</w:t>
      </w:r>
      <w:r w:rsidRPr="0098733E">
        <w:rPr>
          <w:rFonts w:ascii="Arial" w:hAnsi="Arial" w:cs="Arial"/>
          <w:sz w:val="20"/>
          <w:szCs w:val="20"/>
          <w:lang w:val="vi-VN"/>
        </w:rPr>
        <w:t>i ra quyết định</w:t>
      </w:r>
      <w:r w:rsidR="00632F2D">
        <w:rPr>
          <w:rFonts w:ascii="Arial" w:hAnsi="Arial" w:cs="Arial"/>
          <w:sz w:val="20"/>
          <w:szCs w:val="20"/>
          <w:lang w:val="vi-VN"/>
        </w:rPr>
        <w:t>.</w:t>
      </w:r>
    </w:p>
    <w:p w14:paraId="1D5D373C" w14:textId="38825ADC" w:rsidR="00632F2D" w:rsidRPr="002178C7" w:rsidRDefault="00D3448C" w:rsidP="00D5156E">
      <w:pPr>
        <w:spacing w:after="120"/>
        <w:jc w:val="both"/>
        <w:rPr>
          <w:rFonts w:ascii="Arial" w:hAnsi="Arial" w:cs="Arial"/>
          <w:i/>
          <w:sz w:val="20"/>
          <w:szCs w:val="20"/>
        </w:rPr>
      </w:pPr>
      <w:r w:rsidRPr="00800770">
        <w:rPr>
          <w:rFonts w:ascii="Arial" w:hAnsi="Arial" w:cs="Arial"/>
          <w:i/>
          <w:sz w:val="20"/>
          <w:szCs w:val="20"/>
        </w:rPr>
        <w:t>D</w:t>
      </w:r>
      <w:r w:rsidR="00632F2D" w:rsidRPr="00800770">
        <w:rPr>
          <w:rFonts w:ascii="Arial" w:hAnsi="Arial" w:cs="Arial"/>
          <w:i/>
          <w:sz w:val="20"/>
          <w:szCs w:val="20"/>
        </w:rPr>
        <w:t>esignation and authority of the person who issues the decision</w:t>
      </w:r>
    </w:p>
    <w:p w14:paraId="6998738B" w14:textId="0582F809" w:rsidR="003320FA" w:rsidRDefault="003320FA" w:rsidP="00D5156E">
      <w:pPr>
        <w:spacing w:after="120"/>
        <w:jc w:val="both"/>
        <w:rPr>
          <w:rFonts w:ascii="Arial" w:hAnsi="Arial" w:cs="Arial"/>
          <w:sz w:val="20"/>
          <w:szCs w:val="20"/>
          <w:lang w:val="vi-VN"/>
        </w:rPr>
      </w:pPr>
      <w:r w:rsidRPr="002178C7">
        <w:rPr>
          <w:rFonts w:ascii="Arial" w:hAnsi="Arial" w:cs="Arial"/>
          <w:sz w:val="20"/>
          <w:szCs w:val="20"/>
          <w:vertAlign w:val="superscript"/>
          <w:lang w:val="vi-VN"/>
        </w:rPr>
        <w:t>(5)</w:t>
      </w:r>
      <w:r w:rsidRPr="002178C7">
        <w:rPr>
          <w:rFonts w:ascii="Arial" w:hAnsi="Arial" w:cs="Arial"/>
          <w:sz w:val="20"/>
          <w:szCs w:val="20"/>
          <w:lang w:val="vi-VN"/>
        </w:rPr>
        <w:t xml:space="preserve"> </w:t>
      </w:r>
      <w:r w:rsidRPr="0098733E">
        <w:rPr>
          <w:rFonts w:ascii="Arial" w:hAnsi="Arial" w:cs="Arial"/>
          <w:sz w:val="20"/>
          <w:szCs w:val="20"/>
          <w:lang w:val="vi-VN"/>
        </w:rPr>
        <w:t>Ghi theo từng trường hợp cụ thể: Nếu h</w:t>
      </w:r>
      <w:r w:rsidRPr="002178C7">
        <w:rPr>
          <w:rFonts w:ascii="Arial" w:hAnsi="Arial" w:cs="Arial"/>
          <w:sz w:val="20"/>
          <w:szCs w:val="20"/>
          <w:lang w:val="vi-VN"/>
        </w:rPr>
        <w:t>ủ</w:t>
      </w:r>
      <w:r w:rsidRPr="0098733E">
        <w:rPr>
          <w:rFonts w:ascii="Arial" w:hAnsi="Arial" w:cs="Arial"/>
          <w:sz w:val="20"/>
          <w:szCs w:val="20"/>
          <w:lang w:val="vi-VN"/>
        </w:rPr>
        <w:t>y b</w:t>
      </w:r>
      <w:r w:rsidRPr="002178C7">
        <w:rPr>
          <w:rFonts w:ascii="Arial" w:hAnsi="Arial" w:cs="Arial"/>
          <w:sz w:val="20"/>
          <w:szCs w:val="20"/>
          <w:lang w:val="vi-VN"/>
        </w:rPr>
        <w:t xml:space="preserve">ỏ </w:t>
      </w:r>
      <w:r w:rsidRPr="0098733E">
        <w:rPr>
          <w:rFonts w:ascii="Arial" w:hAnsi="Arial" w:cs="Arial"/>
          <w:sz w:val="20"/>
          <w:szCs w:val="20"/>
          <w:lang w:val="vi-VN"/>
        </w:rPr>
        <w:t>một phần, th</w:t>
      </w:r>
      <w:r w:rsidRPr="002178C7">
        <w:rPr>
          <w:rFonts w:ascii="Arial" w:hAnsi="Arial" w:cs="Arial"/>
          <w:sz w:val="20"/>
          <w:szCs w:val="20"/>
          <w:lang w:val="vi-VN"/>
        </w:rPr>
        <w:t>ì</w:t>
      </w:r>
      <w:r w:rsidRPr="0098733E">
        <w:rPr>
          <w:rFonts w:ascii="Arial" w:hAnsi="Arial" w:cs="Arial"/>
          <w:sz w:val="20"/>
          <w:szCs w:val="20"/>
          <w:lang w:val="vi-VN"/>
        </w:rPr>
        <w:t xml:space="preserve"> ghi </w:t>
      </w:r>
      <w:r w:rsidRPr="0098733E">
        <w:rPr>
          <w:rFonts w:ascii="Arial" w:hAnsi="Arial" w:cs="Arial"/>
          <w:b/>
          <w:bCs/>
          <w:sz w:val="20"/>
          <w:szCs w:val="20"/>
          <w:lang w:val="vi-VN"/>
        </w:rPr>
        <w:t>«một phần»</w:t>
      </w:r>
      <w:r w:rsidRPr="0098733E">
        <w:rPr>
          <w:rFonts w:ascii="Arial" w:hAnsi="Arial" w:cs="Arial"/>
          <w:sz w:val="20"/>
          <w:szCs w:val="20"/>
          <w:lang w:val="vi-VN"/>
        </w:rPr>
        <w:t xml:space="preserve">; nếu hủy bỏ toàn bộ, thì ghi </w:t>
      </w:r>
      <w:r w:rsidRPr="0098733E">
        <w:rPr>
          <w:rFonts w:ascii="Arial" w:hAnsi="Arial" w:cs="Arial"/>
          <w:b/>
          <w:bCs/>
          <w:sz w:val="20"/>
          <w:szCs w:val="20"/>
          <w:lang w:val="vi-VN"/>
        </w:rPr>
        <w:t>«toàn bộ»</w:t>
      </w:r>
      <w:r w:rsidRPr="0098733E">
        <w:rPr>
          <w:rFonts w:ascii="Arial" w:hAnsi="Arial" w:cs="Arial"/>
          <w:sz w:val="20"/>
          <w:szCs w:val="20"/>
          <w:lang w:val="vi-VN"/>
        </w:rPr>
        <w:t>.</w:t>
      </w:r>
    </w:p>
    <w:p w14:paraId="69327C57" w14:textId="5515E339" w:rsidR="002D68CB" w:rsidRPr="002178C7" w:rsidRDefault="002D68CB" w:rsidP="00D5156E">
      <w:pPr>
        <w:spacing w:after="120"/>
        <w:jc w:val="both"/>
        <w:rPr>
          <w:rFonts w:ascii="Arial" w:hAnsi="Arial" w:cs="Arial"/>
          <w:i/>
          <w:sz w:val="20"/>
          <w:szCs w:val="20"/>
        </w:rPr>
      </w:pPr>
      <w:r w:rsidRPr="00800770">
        <w:rPr>
          <w:rFonts w:ascii="Arial" w:hAnsi="Arial" w:cs="Arial"/>
          <w:i/>
          <w:sz w:val="20"/>
          <w:szCs w:val="20"/>
        </w:rPr>
        <w:t xml:space="preserve">Write on case by case basis: in case of canceling a part of decision, then write </w:t>
      </w:r>
      <w:r w:rsidRPr="00800770">
        <w:rPr>
          <w:rFonts w:ascii="Arial" w:hAnsi="Arial" w:cs="Arial"/>
          <w:b/>
          <w:i/>
          <w:sz w:val="20"/>
          <w:szCs w:val="20"/>
        </w:rPr>
        <w:t>“a part of”</w:t>
      </w:r>
      <w:r w:rsidRPr="00800770">
        <w:rPr>
          <w:rFonts w:ascii="Arial" w:hAnsi="Arial" w:cs="Arial"/>
          <w:i/>
          <w:sz w:val="20"/>
          <w:szCs w:val="20"/>
        </w:rPr>
        <w:t xml:space="preserve">; in case of canceling whole of decision, then write </w:t>
      </w:r>
      <w:r w:rsidRPr="00800770">
        <w:rPr>
          <w:rFonts w:ascii="Arial" w:hAnsi="Arial" w:cs="Arial"/>
          <w:b/>
          <w:i/>
          <w:sz w:val="20"/>
          <w:szCs w:val="20"/>
        </w:rPr>
        <w:t>“whole of”</w:t>
      </w:r>
      <w:r w:rsidR="00800770">
        <w:rPr>
          <w:rFonts w:ascii="Arial" w:hAnsi="Arial" w:cs="Arial"/>
          <w:b/>
          <w:i/>
          <w:sz w:val="20"/>
          <w:szCs w:val="20"/>
        </w:rPr>
        <w:t>.</w:t>
      </w:r>
    </w:p>
    <w:p w14:paraId="189596FB" w14:textId="77777777" w:rsidR="003320FA" w:rsidRDefault="003320FA" w:rsidP="00D5156E">
      <w:pPr>
        <w:spacing w:after="120"/>
        <w:jc w:val="both"/>
        <w:rPr>
          <w:rFonts w:ascii="Arial" w:hAnsi="Arial" w:cs="Arial"/>
          <w:sz w:val="20"/>
          <w:szCs w:val="20"/>
          <w:lang w:val="vi-VN"/>
        </w:rPr>
      </w:pPr>
      <w:r w:rsidRPr="002178C7">
        <w:rPr>
          <w:rFonts w:ascii="Arial" w:hAnsi="Arial" w:cs="Arial"/>
          <w:sz w:val="20"/>
          <w:szCs w:val="20"/>
          <w:vertAlign w:val="superscript"/>
          <w:lang w:val="vi-VN"/>
        </w:rPr>
        <w:t>(6)</w:t>
      </w:r>
      <w:r w:rsidRPr="002178C7">
        <w:rPr>
          <w:rFonts w:ascii="Arial" w:hAnsi="Arial" w:cs="Arial"/>
          <w:sz w:val="20"/>
          <w:szCs w:val="20"/>
          <w:lang w:val="vi-VN"/>
        </w:rPr>
        <w:t xml:space="preserve"> </w:t>
      </w:r>
      <w:r w:rsidRPr="0098733E">
        <w:rPr>
          <w:rFonts w:ascii="Arial" w:hAnsi="Arial" w:cs="Arial"/>
          <w:sz w:val="20"/>
          <w:szCs w:val="20"/>
          <w:lang w:val="vi-VN"/>
        </w:rPr>
        <w:t>Ghi chức danh và cơ quan c</w:t>
      </w:r>
      <w:r w:rsidRPr="002178C7">
        <w:rPr>
          <w:rFonts w:ascii="Arial" w:hAnsi="Arial" w:cs="Arial"/>
          <w:sz w:val="20"/>
          <w:szCs w:val="20"/>
          <w:lang w:val="vi-VN"/>
        </w:rPr>
        <w:t>ủ</w:t>
      </w:r>
      <w:r w:rsidRPr="0098733E">
        <w:rPr>
          <w:rFonts w:ascii="Arial" w:hAnsi="Arial" w:cs="Arial"/>
          <w:sz w:val="20"/>
          <w:szCs w:val="20"/>
          <w:lang w:val="vi-VN"/>
        </w:rPr>
        <w:t>a người ra quyết định x</w:t>
      </w:r>
      <w:r w:rsidRPr="002178C7">
        <w:rPr>
          <w:rFonts w:ascii="Arial" w:hAnsi="Arial" w:cs="Arial"/>
          <w:sz w:val="20"/>
          <w:szCs w:val="20"/>
          <w:lang w:val="vi-VN"/>
        </w:rPr>
        <w:t xml:space="preserve">ử </w:t>
      </w:r>
      <w:r w:rsidRPr="0098733E">
        <w:rPr>
          <w:rFonts w:ascii="Arial" w:hAnsi="Arial" w:cs="Arial"/>
          <w:sz w:val="20"/>
          <w:szCs w:val="20"/>
          <w:lang w:val="vi-VN"/>
        </w:rPr>
        <w:t>phạt vi phạm hành chính.</w:t>
      </w:r>
    </w:p>
    <w:p w14:paraId="0C7F9AD5" w14:textId="190D6232" w:rsidR="00923192" w:rsidRPr="002178C7" w:rsidRDefault="004A4770" w:rsidP="00D5156E">
      <w:pPr>
        <w:spacing w:after="120"/>
        <w:jc w:val="both"/>
        <w:rPr>
          <w:rFonts w:ascii="Arial" w:hAnsi="Arial" w:cs="Arial"/>
          <w:i/>
          <w:sz w:val="20"/>
          <w:szCs w:val="20"/>
        </w:rPr>
      </w:pPr>
      <w:r w:rsidRPr="00830D8E">
        <w:rPr>
          <w:rFonts w:ascii="Arial" w:hAnsi="Arial" w:cs="Arial"/>
          <w:i/>
          <w:sz w:val="20"/>
          <w:szCs w:val="20"/>
        </w:rPr>
        <w:t>D</w:t>
      </w:r>
      <w:r w:rsidR="00923192" w:rsidRPr="00830D8E">
        <w:rPr>
          <w:rFonts w:ascii="Arial" w:hAnsi="Arial" w:cs="Arial"/>
          <w:i/>
          <w:sz w:val="20"/>
          <w:szCs w:val="20"/>
        </w:rPr>
        <w:t xml:space="preserve">esignation and </w:t>
      </w:r>
      <w:r w:rsidRPr="00830D8E">
        <w:rPr>
          <w:rFonts w:ascii="Arial" w:hAnsi="Arial" w:cs="Arial"/>
          <w:i/>
          <w:sz w:val="20"/>
          <w:szCs w:val="20"/>
        </w:rPr>
        <w:t>a</w:t>
      </w:r>
      <w:r w:rsidR="00923192" w:rsidRPr="00830D8E">
        <w:rPr>
          <w:rFonts w:ascii="Arial" w:hAnsi="Arial" w:cs="Arial"/>
          <w:i/>
          <w:sz w:val="20"/>
          <w:szCs w:val="20"/>
        </w:rPr>
        <w:t>uthority of the person who issues the decision on sanctioning of administrative violations.</w:t>
      </w:r>
    </w:p>
    <w:p w14:paraId="3DCDDBD9" w14:textId="77777777" w:rsidR="003320FA" w:rsidRDefault="003320FA" w:rsidP="00D5156E">
      <w:pPr>
        <w:spacing w:after="120"/>
        <w:jc w:val="both"/>
        <w:rPr>
          <w:rFonts w:ascii="Arial" w:hAnsi="Arial" w:cs="Arial"/>
          <w:sz w:val="20"/>
          <w:szCs w:val="20"/>
          <w:lang w:val="vi-VN"/>
        </w:rPr>
      </w:pPr>
      <w:r w:rsidRPr="002178C7">
        <w:rPr>
          <w:rFonts w:ascii="Arial" w:hAnsi="Arial" w:cs="Arial"/>
          <w:sz w:val="20"/>
          <w:szCs w:val="20"/>
          <w:vertAlign w:val="superscript"/>
          <w:lang w:val="vi-VN"/>
        </w:rPr>
        <w:t>(7)</w:t>
      </w:r>
      <w:r w:rsidRPr="002178C7">
        <w:rPr>
          <w:rFonts w:ascii="Arial" w:hAnsi="Arial" w:cs="Arial"/>
          <w:sz w:val="20"/>
          <w:szCs w:val="20"/>
          <w:lang w:val="vi-VN"/>
        </w:rPr>
        <w:t xml:space="preserve"> </w:t>
      </w:r>
      <w:r w:rsidRPr="0098733E">
        <w:rPr>
          <w:rFonts w:ascii="Arial" w:hAnsi="Arial" w:cs="Arial"/>
          <w:sz w:val="20"/>
          <w:szCs w:val="20"/>
          <w:lang w:val="vi-VN"/>
        </w:rPr>
        <w:t xml:space="preserve">Ghi họ và tên của người đại diện theo pháp luật nếu là công ty TNHH một thành viên, công </w:t>
      </w:r>
      <w:r w:rsidRPr="002178C7">
        <w:rPr>
          <w:rFonts w:ascii="Arial" w:hAnsi="Arial" w:cs="Arial"/>
          <w:sz w:val="20"/>
          <w:szCs w:val="20"/>
          <w:lang w:val="vi-VN"/>
        </w:rPr>
        <w:t>t</w:t>
      </w:r>
      <w:r w:rsidRPr="0098733E">
        <w:rPr>
          <w:rFonts w:ascii="Arial" w:hAnsi="Arial" w:cs="Arial"/>
          <w:sz w:val="20"/>
          <w:szCs w:val="20"/>
          <w:lang w:val="vi-VN"/>
        </w:rPr>
        <w:t>y TN</w:t>
      </w:r>
      <w:r w:rsidRPr="002178C7">
        <w:rPr>
          <w:rFonts w:ascii="Arial" w:hAnsi="Arial" w:cs="Arial"/>
          <w:sz w:val="20"/>
          <w:szCs w:val="20"/>
          <w:lang w:val="vi-VN"/>
        </w:rPr>
        <w:t>H</w:t>
      </w:r>
      <w:r w:rsidRPr="0098733E">
        <w:rPr>
          <w:rFonts w:ascii="Arial" w:hAnsi="Arial" w:cs="Arial"/>
          <w:sz w:val="20"/>
          <w:szCs w:val="20"/>
          <w:lang w:val="vi-VN"/>
        </w:rPr>
        <w:t>H hai thành viên trở lên, công ty cổ phần; ghi họ và tên của chủ doanh nghiệp nếu là doanh nghiệp tư nhân; ghi họ và tên của người đứng đầu tổ chức không phải là doanh nghiệp.</w:t>
      </w:r>
    </w:p>
    <w:p w14:paraId="4812B5A8" w14:textId="5A7D3B9B" w:rsidR="008A7D14" w:rsidRPr="002178C7" w:rsidRDefault="008A7D14" w:rsidP="00D5156E">
      <w:pPr>
        <w:spacing w:after="120"/>
        <w:jc w:val="both"/>
        <w:rPr>
          <w:rFonts w:ascii="Arial" w:hAnsi="Arial" w:cs="Arial"/>
          <w:i/>
          <w:sz w:val="20"/>
          <w:szCs w:val="20"/>
        </w:rPr>
      </w:pPr>
      <w:r w:rsidRPr="00830D8E">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1D77E44F" w14:textId="77777777" w:rsidR="003320FA" w:rsidRDefault="003320FA" w:rsidP="00D5156E">
      <w:pPr>
        <w:spacing w:after="120"/>
        <w:jc w:val="both"/>
        <w:rPr>
          <w:rFonts w:ascii="Arial" w:hAnsi="Arial" w:cs="Arial"/>
          <w:sz w:val="20"/>
          <w:szCs w:val="20"/>
          <w:lang w:val="vi-VN"/>
        </w:rPr>
      </w:pPr>
      <w:r w:rsidRPr="002178C7">
        <w:rPr>
          <w:rFonts w:ascii="Arial" w:hAnsi="Arial" w:cs="Arial"/>
          <w:sz w:val="20"/>
          <w:szCs w:val="20"/>
          <w:vertAlign w:val="superscript"/>
          <w:lang w:val="vi-VN"/>
        </w:rPr>
        <w:lastRenderedPageBreak/>
        <w:t>(8)</w:t>
      </w:r>
      <w:r w:rsidRPr="002178C7">
        <w:rPr>
          <w:rFonts w:ascii="Arial" w:hAnsi="Arial" w:cs="Arial"/>
          <w:sz w:val="20"/>
          <w:szCs w:val="20"/>
          <w:lang w:val="vi-VN"/>
        </w:rPr>
        <w:t xml:space="preserve"> </w:t>
      </w:r>
      <w:r w:rsidRPr="0098733E">
        <w:rPr>
          <w:rFonts w:ascii="Arial" w:hAnsi="Arial" w:cs="Arial"/>
          <w:sz w:val="20"/>
          <w:szCs w:val="20"/>
          <w:lang w:val="vi-VN"/>
        </w:rPr>
        <w:t xml:space="preserve">Ghi chức danh của người đại diện theo pháp luật nếu là công ty TNHH một thành viên, công ty TNHH hai thành viên </w:t>
      </w:r>
      <w:r w:rsidRPr="002178C7">
        <w:rPr>
          <w:rFonts w:ascii="Arial" w:hAnsi="Arial" w:cs="Arial"/>
          <w:sz w:val="20"/>
          <w:szCs w:val="20"/>
          <w:lang w:val="vi-VN"/>
        </w:rPr>
        <w:t xml:space="preserve">trở </w:t>
      </w:r>
      <w:r w:rsidRPr="0098733E">
        <w:rPr>
          <w:rFonts w:ascii="Arial" w:hAnsi="Arial" w:cs="Arial"/>
          <w:sz w:val="20"/>
          <w:szCs w:val="20"/>
          <w:lang w:val="vi-VN"/>
        </w:rPr>
        <w:t>lên, công ty cổ phần; ghi chức danh chủ d</w:t>
      </w:r>
      <w:r w:rsidRPr="002178C7">
        <w:rPr>
          <w:rFonts w:ascii="Arial" w:hAnsi="Arial" w:cs="Arial"/>
          <w:sz w:val="20"/>
          <w:szCs w:val="20"/>
          <w:lang w:val="vi-VN"/>
        </w:rPr>
        <w:t>o</w:t>
      </w:r>
      <w:r w:rsidRPr="0098733E">
        <w:rPr>
          <w:rFonts w:ascii="Arial" w:hAnsi="Arial" w:cs="Arial"/>
          <w:sz w:val="20"/>
          <w:szCs w:val="20"/>
          <w:lang w:val="vi-VN"/>
        </w:rPr>
        <w:t xml:space="preserve">anh nghiệp nếu là doanh nghiệp tư nhân; ghi chức danh của người </w:t>
      </w:r>
      <w:r w:rsidRPr="002178C7">
        <w:rPr>
          <w:rFonts w:ascii="Arial" w:hAnsi="Arial" w:cs="Arial"/>
          <w:sz w:val="20"/>
          <w:szCs w:val="20"/>
          <w:lang w:val="vi-VN"/>
        </w:rPr>
        <w:t>đứ</w:t>
      </w:r>
      <w:r w:rsidRPr="0098733E">
        <w:rPr>
          <w:rFonts w:ascii="Arial" w:hAnsi="Arial" w:cs="Arial"/>
          <w:sz w:val="20"/>
          <w:szCs w:val="20"/>
          <w:lang w:val="vi-VN"/>
        </w:rPr>
        <w:t>ng đ</w:t>
      </w:r>
      <w:r w:rsidRPr="002178C7">
        <w:rPr>
          <w:rFonts w:ascii="Arial" w:hAnsi="Arial" w:cs="Arial"/>
          <w:sz w:val="20"/>
          <w:szCs w:val="20"/>
          <w:lang w:val="vi-VN"/>
        </w:rPr>
        <w:t>ầ</w:t>
      </w:r>
      <w:r w:rsidRPr="0098733E">
        <w:rPr>
          <w:rFonts w:ascii="Arial" w:hAnsi="Arial" w:cs="Arial"/>
          <w:sz w:val="20"/>
          <w:szCs w:val="20"/>
          <w:lang w:val="vi-VN"/>
        </w:rPr>
        <w:t>u tổ chức Không phải là doanh nghiệp.</w:t>
      </w:r>
    </w:p>
    <w:p w14:paraId="1D1FA843" w14:textId="77777777" w:rsidR="008A7D14" w:rsidRPr="00830D8E" w:rsidRDefault="008A7D14" w:rsidP="008A7D14">
      <w:pPr>
        <w:spacing w:after="120"/>
        <w:jc w:val="both"/>
        <w:rPr>
          <w:rFonts w:ascii="Arial" w:hAnsi="Arial" w:cs="Arial"/>
          <w:i/>
          <w:sz w:val="20"/>
          <w:szCs w:val="20"/>
          <w:lang w:val="vi-VN"/>
        </w:rPr>
      </w:pPr>
      <w:r w:rsidRPr="00830D8E">
        <w:rPr>
          <w:rFonts w:ascii="Arial" w:hAnsi="Arial" w:cs="Arial"/>
          <w:i/>
          <w:sz w:val="20"/>
          <w:szCs w:val="20"/>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1B7E6153" w14:textId="77777777" w:rsidR="003320FA" w:rsidRDefault="003320FA" w:rsidP="00D5156E">
      <w:pPr>
        <w:spacing w:after="120"/>
        <w:jc w:val="both"/>
        <w:rPr>
          <w:rFonts w:ascii="Arial" w:hAnsi="Arial" w:cs="Arial"/>
          <w:sz w:val="20"/>
          <w:szCs w:val="20"/>
          <w:lang w:val="vi-VN"/>
        </w:rPr>
      </w:pPr>
      <w:r w:rsidRPr="0098733E">
        <w:rPr>
          <w:rFonts w:ascii="Arial" w:hAnsi="Arial" w:cs="Arial"/>
          <w:sz w:val="20"/>
          <w:szCs w:val="20"/>
          <w:vertAlign w:val="superscript"/>
          <w:lang w:val="vi-VN"/>
        </w:rPr>
        <w:t>(9)</w:t>
      </w:r>
      <w:r w:rsidRPr="0098733E">
        <w:rPr>
          <w:rFonts w:ascii="Arial" w:hAnsi="Arial" w:cs="Arial"/>
          <w:sz w:val="20"/>
          <w:szCs w:val="20"/>
          <w:lang w:val="vi-VN"/>
        </w:rPr>
        <w:t xml:space="preserve"> Ghi rõ lý do theo từng trường hợp cụ thể: Có vi phạm quy định pháp luật về thẩm quyền, thủ tục ban hành; ban hành quyết định xử phạt vi phạm h</w:t>
      </w:r>
      <w:r w:rsidRPr="002178C7">
        <w:rPr>
          <w:rFonts w:ascii="Arial" w:hAnsi="Arial" w:cs="Arial"/>
          <w:sz w:val="20"/>
          <w:szCs w:val="20"/>
          <w:lang w:val="vi-VN"/>
        </w:rPr>
        <w:t>à</w:t>
      </w:r>
      <w:r w:rsidRPr="0098733E">
        <w:rPr>
          <w:rFonts w:ascii="Arial" w:hAnsi="Arial" w:cs="Arial"/>
          <w:sz w:val="20"/>
          <w:szCs w:val="20"/>
          <w:lang w:val="vi-VN"/>
        </w:rPr>
        <w:t xml:space="preserve">nh chính trong các trường hợp quy định tại các điểm a, b, c và d khoản 1 Điều 65 Luật xử lý vi phạm hành chính; giả mạo, làm sai lệch hồ sơ xử phạt vi phạm hành chính quy </w:t>
      </w:r>
      <w:r w:rsidRPr="002178C7">
        <w:rPr>
          <w:rFonts w:ascii="Arial" w:hAnsi="Arial" w:cs="Arial"/>
          <w:sz w:val="20"/>
          <w:szCs w:val="20"/>
          <w:lang w:val="vi-VN"/>
        </w:rPr>
        <w:t>đị</w:t>
      </w:r>
      <w:r w:rsidRPr="0098733E">
        <w:rPr>
          <w:rFonts w:ascii="Arial" w:hAnsi="Arial" w:cs="Arial"/>
          <w:sz w:val="20"/>
          <w:szCs w:val="20"/>
          <w:lang w:val="vi-VN"/>
        </w:rPr>
        <w:t>nh tại khoản 10 Điều 12 Luật xử lý vi phạm hành chính; có quyết định kh</w:t>
      </w:r>
      <w:r w:rsidRPr="002178C7">
        <w:rPr>
          <w:rFonts w:ascii="Arial" w:hAnsi="Arial" w:cs="Arial"/>
          <w:sz w:val="20"/>
          <w:szCs w:val="20"/>
          <w:lang w:val="vi-VN"/>
        </w:rPr>
        <w:t>ở</w:t>
      </w:r>
      <w:r w:rsidRPr="0098733E">
        <w:rPr>
          <w:rFonts w:ascii="Arial" w:hAnsi="Arial" w:cs="Arial"/>
          <w:sz w:val="20"/>
          <w:szCs w:val="20"/>
          <w:lang w:val="vi-VN"/>
        </w:rPr>
        <w:t>i tố vụ án của cơ quan tiến hành tố tụng đối với vụ việc vi phạm có dấu hiệu tội phạm theo quy định tại khoản 3 Điều 62 Luật xử lý vi phạm hành chính; quyết định giải quyết khiếu nại của người hoặc cơ quan c</w:t>
      </w:r>
      <w:r w:rsidRPr="002178C7">
        <w:rPr>
          <w:rFonts w:ascii="Arial" w:hAnsi="Arial" w:cs="Arial"/>
          <w:sz w:val="20"/>
          <w:szCs w:val="20"/>
          <w:lang w:val="vi-VN"/>
        </w:rPr>
        <w:t xml:space="preserve">ó </w:t>
      </w:r>
      <w:r w:rsidRPr="0098733E">
        <w:rPr>
          <w:rFonts w:ascii="Arial" w:hAnsi="Arial" w:cs="Arial"/>
          <w:sz w:val="20"/>
          <w:szCs w:val="20"/>
          <w:lang w:val="vi-VN"/>
        </w:rPr>
        <w:t>thêm quyền gi</w:t>
      </w:r>
      <w:r w:rsidRPr="002178C7">
        <w:rPr>
          <w:rFonts w:ascii="Arial" w:hAnsi="Arial" w:cs="Arial"/>
          <w:sz w:val="20"/>
          <w:szCs w:val="20"/>
          <w:lang w:val="vi-VN"/>
        </w:rPr>
        <w:t>ả</w:t>
      </w:r>
      <w:r w:rsidRPr="0098733E">
        <w:rPr>
          <w:rFonts w:ascii="Arial" w:hAnsi="Arial" w:cs="Arial"/>
          <w:sz w:val="20"/>
          <w:szCs w:val="20"/>
          <w:lang w:val="vi-VN"/>
        </w:rPr>
        <w:t>i quyết kh</w:t>
      </w:r>
      <w:r w:rsidRPr="002178C7">
        <w:rPr>
          <w:rFonts w:ascii="Arial" w:hAnsi="Arial" w:cs="Arial"/>
          <w:sz w:val="20"/>
          <w:szCs w:val="20"/>
          <w:lang w:val="vi-VN"/>
        </w:rPr>
        <w:t>iế</w:t>
      </w:r>
      <w:r w:rsidRPr="0098733E">
        <w:rPr>
          <w:rFonts w:ascii="Arial" w:hAnsi="Arial" w:cs="Arial"/>
          <w:sz w:val="20"/>
          <w:szCs w:val="20"/>
          <w:lang w:val="vi-VN"/>
        </w:rPr>
        <w:t>u nại được ban h</w:t>
      </w:r>
      <w:r w:rsidRPr="002178C7">
        <w:rPr>
          <w:rFonts w:ascii="Arial" w:hAnsi="Arial" w:cs="Arial"/>
          <w:sz w:val="20"/>
          <w:szCs w:val="20"/>
          <w:lang w:val="vi-VN"/>
        </w:rPr>
        <w:t>à</w:t>
      </w:r>
      <w:r w:rsidRPr="0098733E">
        <w:rPr>
          <w:rFonts w:ascii="Arial" w:hAnsi="Arial" w:cs="Arial"/>
          <w:sz w:val="20"/>
          <w:szCs w:val="20"/>
          <w:lang w:val="vi-VN"/>
        </w:rPr>
        <w:t>nh d</w:t>
      </w:r>
      <w:r w:rsidRPr="002178C7">
        <w:rPr>
          <w:rFonts w:ascii="Arial" w:hAnsi="Arial" w:cs="Arial"/>
          <w:sz w:val="20"/>
          <w:szCs w:val="20"/>
          <w:lang w:val="vi-VN"/>
        </w:rPr>
        <w:t>ẫ</w:t>
      </w:r>
      <w:r w:rsidRPr="0098733E">
        <w:rPr>
          <w:rFonts w:ascii="Arial" w:hAnsi="Arial" w:cs="Arial"/>
          <w:sz w:val="20"/>
          <w:szCs w:val="20"/>
          <w:lang w:val="vi-VN"/>
        </w:rPr>
        <w:t xml:space="preserve">n đến việc thay đổi căn cứ, nội dung của quyết </w:t>
      </w:r>
      <w:r w:rsidRPr="002178C7">
        <w:rPr>
          <w:rFonts w:ascii="Arial" w:hAnsi="Arial" w:cs="Arial"/>
          <w:sz w:val="20"/>
          <w:szCs w:val="20"/>
          <w:lang w:val="vi-VN"/>
        </w:rPr>
        <w:t>đị</w:t>
      </w:r>
      <w:r w:rsidRPr="0098733E">
        <w:rPr>
          <w:rFonts w:ascii="Arial" w:hAnsi="Arial" w:cs="Arial"/>
          <w:sz w:val="20"/>
          <w:szCs w:val="20"/>
          <w:lang w:val="vi-VN"/>
        </w:rPr>
        <w:t>nh về x</w:t>
      </w:r>
      <w:r w:rsidRPr="002178C7">
        <w:rPr>
          <w:rFonts w:ascii="Arial" w:hAnsi="Arial" w:cs="Arial"/>
          <w:sz w:val="20"/>
          <w:szCs w:val="20"/>
          <w:lang w:val="vi-VN"/>
        </w:rPr>
        <w:t xml:space="preserve">ử </w:t>
      </w:r>
      <w:r w:rsidRPr="0098733E">
        <w:rPr>
          <w:rFonts w:ascii="Arial" w:hAnsi="Arial" w:cs="Arial"/>
          <w:sz w:val="20"/>
          <w:szCs w:val="20"/>
          <w:lang w:val="vi-VN"/>
        </w:rPr>
        <w:t xml:space="preserve">lý vi phạm hành chính; có sai sót về nội dung </w:t>
      </w:r>
      <w:r w:rsidRPr="002178C7">
        <w:rPr>
          <w:rFonts w:ascii="Arial" w:hAnsi="Arial" w:cs="Arial"/>
          <w:sz w:val="20"/>
          <w:szCs w:val="20"/>
          <w:lang w:val="vi-VN"/>
        </w:rPr>
        <w:t>á</w:t>
      </w:r>
      <w:r w:rsidRPr="0098733E">
        <w:rPr>
          <w:rFonts w:ascii="Arial" w:hAnsi="Arial" w:cs="Arial"/>
          <w:sz w:val="20"/>
          <w:szCs w:val="20"/>
          <w:lang w:val="vi-VN"/>
        </w:rPr>
        <w:t xml:space="preserve">p dụng quy </w:t>
      </w:r>
      <w:r w:rsidRPr="002178C7">
        <w:rPr>
          <w:rFonts w:ascii="Arial" w:hAnsi="Arial" w:cs="Arial"/>
          <w:sz w:val="20"/>
          <w:szCs w:val="20"/>
          <w:lang w:val="vi-VN"/>
        </w:rPr>
        <w:t>đ</w:t>
      </w:r>
      <w:r w:rsidRPr="0098733E">
        <w:rPr>
          <w:rFonts w:ascii="Arial" w:hAnsi="Arial" w:cs="Arial"/>
          <w:sz w:val="20"/>
          <w:szCs w:val="20"/>
          <w:lang w:val="vi-VN"/>
        </w:rPr>
        <w:t xml:space="preserve">ịnh pháp luật về xử lý vi phạm hành chính làm thay đổi cơ bản nội dung của quyết định; quyết </w:t>
      </w:r>
      <w:r w:rsidRPr="002178C7">
        <w:rPr>
          <w:rFonts w:ascii="Arial" w:hAnsi="Arial" w:cs="Arial"/>
          <w:sz w:val="20"/>
          <w:szCs w:val="20"/>
          <w:lang w:val="vi-VN"/>
        </w:rPr>
        <w:t>đị</w:t>
      </w:r>
      <w:r w:rsidRPr="0098733E">
        <w:rPr>
          <w:rFonts w:ascii="Arial" w:hAnsi="Arial" w:cs="Arial"/>
          <w:sz w:val="20"/>
          <w:szCs w:val="20"/>
          <w:lang w:val="vi-VN"/>
        </w:rPr>
        <w:t>nh giải quyết khiếu nại của người hoặc cơ quan c</w:t>
      </w:r>
      <w:r w:rsidRPr="002178C7">
        <w:rPr>
          <w:rFonts w:ascii="Arial" w:hAnsi="Arial" w:cs="Arial"/>
          <w:sz w:val="20"/>
          <w:szCs w:val="20"/>
          <w:lang w:val="vi-VN"/>
        </w:rPr>
        <w:t xml:space="preserve">ó </w:t>
      </w:r>
      <w:r w:rsidRPr="0098733E">
        <w:rPr>
          <w:rFonts w:ascii="Arial" w:hAnsi="Arial" w:cs="Arial"/>
          <w:sz w:val="20"/>
          <w:szCs w:val="20"/>
          <w:lang w:val="vi-VN"/>
        </w:rPr>
        <w:t>thẩm quyền gi</w:t>
      </w:r>
      <w:r w:rsidRPr="002178C7">
        <w:rPr>
          <w:rFonts w:ascii="Arial" w:hAnsi="Arial" w:cs="Arial"/>
          <w:sz w:val="20"/>
          <w:szCs w:val="20"/>
          <w:lang w:val="vi-VN"/>
        </w:rPr>
        <w:t>ả</w:t>
      </w:r>
      <w:r w:rsidRPr="0098733E">
        <w:rPr>
          <w:rFonts w:ascii="Arial" w:hAnsi="Arial" w:cs="Arial"/>
          <w:sz w:val="20"/>
          <w:szCs w:val="20"/>
          <w:lang w:val="vi-VN"/>
        </w:rPr>
        <w:t>i quyết khiếu nại được ban hành dẫn đến việc thay đổi căn cứ, nội dung của quyết định về xử lý vi phạm hành chính.</w:t>
      </w:r>
    </w:p>
    <w:p w14:paraId="1163C8AB" w14:textId="78320B7E" w:rsidR="00382BEB" w:rsidRPr="002178C7" w:rsidRDefault="00382BEB" w:rsidP="00D5156E">
      <w:pPr>
        <w:spacing w:after="120"/>
        <w:jc w:val="both"/>
        <w:rPr>
          <w:rFonts w:ascii="Arial" w:hAnsi="Arial" w:cs="Arial"/>
          <w:i/>
          <w:sz w:val="20"/>
          <w:szCs w:val="20"/>
        </w:rPr>
      </w:pPr>
      <w:r w:rsidRPr="00830D8E">
        <w:rPr>
          <w:rFonts w:ascii="Arial" w:hAnsi="Arial" w:cs="Arial"/>
          <w:i/>
          <w:sz w:val="20"/>
          <w:szCs w:val="20"/>
        </w:rPr>
        <w:t xml:space="preserve">Write </w:t>
      </w:r>
      <w:r w:rsidR="000B5D06" w:rsidRPr="00830D8E">
        <w:rPr>
          <w:rFonts w:ascii="Arial" w:hAnsi="Arial" w:cs="Arial"/>
          <w:i/>
          <w:sz w:val="20"/>
          <w:szCs w:val="20"/>
        </w:rPr>
        <w:t xml:space="preserve">on case by case basis: </w:t>
      </w:r>
      <w:r w:rsidR="005C0CBD" w:rsidRPr="00830D8E">
        <w:rPr>
          <w:rFonts w:ascii="Arial" w:hAnsi="Arial" w:cs="Arial"/>
          <w:i/>
          <w:sz w:val="20"/>
          <w:szCs w:val="20"/>
        </w:rPr>
        <w:t xml:space="preserve">Violating the provisions of law on competence and procedures for promulgation; To issue decisions on sanctioning of administrative violations in the cases specified at Sub paragraph a, b, c and d, paragraph 1, Article 65 of the Law on Handling of Administrative Violations; forging, falsifying the dossiers on sanctioning of administrative violations defined in paragraph 10, Article 12 of the Law on Handling of Administrative Violations; </w:t>
      </w:r>
      <w:r w:rsidR="00CA2DCA" w:rsidRPr="00830D8E">
        <w:rPr>
          <w:rFonts w:ascii="Arial" w:hAnsi="Arial" w:cs="Arial"/>
          <w:i/>
          <w:sz w:val="20"/>
          <w:szCs w:val="20"/>
        </w:rPr>
        <w:t>having</w:t>
      </w:r>
      <w:r w:rsidR="005C0CBD" w:rsidRPr="00830D8E">
        <w:rPr>
          <w:rFonts w:ascii="Arial" w:hAnsi="Arial" w:cs="Arial"/>
          <w:i/>
          <w:sz w:val="20"/>
          <w:szCs w:val="20"/>
        </w:rPr>
        <w:t xml:space="preserve"> decision to initiate the case of the procedure-conducting agency for the case of violation showing criminal signs as prescribed in paragraph 3, Article 62 of the Law on Handling of Administrative Violations; </w:t>
      </w:r>
      <w:r w:rsidR="00CB04CE" w:rsidRPr="00830D8E">
        <w:rPr>
          <w:rFonts w:ascii="Arial" w:hAnsi="Arial" w:cs="Arial"/>
          <w:i/>
          <w:sz w:val="20"/>
          <w:szCs w:val="20"/>
        </w:rPr>
        <w:t>having decision on the</w:t>
      </w:r>
      <w:r w:rsidR="005C0CBD" w:rsidRPr="00830D8E">
        <w:rPr>
          <w:rFonts w:ascii="Arial" w:hAnsi="Arial" w:cs="Arial"/>
          <w:i/>
          <w:sz w:val="20"/>
          <w:szCs w:val="20"/>
        </w:rPr>
        <w:t xml:space="preserve"> settlement of the person or agency competent to settle the complaint shall result in the change of the grounds and contents of the decision on the handling of the administrative violation; </w:t>
      </w:r>
      <w:r w:rsidR="00CB04CE" w:rsidRPr="00830D8E">
        <w:rPr>
          <w:rFonts w:ascii="Arial" w:hAnsi="Arial" w:cs="Arial"/>
          <w:i/>
          <w:sz w:val="20"/>
          <w:szCs w:val="20"/>
        </w:rPr>
        <w:t>having</w:t>
      </w:r>
      <w:r w:rsidR="005C0CBD" w:rsidRPr="00830D8E">
        <w:rPr>
          <w:rFonts w:ascii="Arial" w:hAnsi="Arial" w:cs="Arial"/>
          <w:i/>
          <w:sz w:val="20"/>
          <w:szCs w:val="20"/>
        </w:rPr>
        <w:t xml:space="preserve"> error in the content of application of the law on handling of administrative violations, thus substantially changing the contents of the decisions; </w:t>
      </w:r>
      <w:r w:rsidR="00CB04CE" w:rsidRPr="00830D8E">
        <w:rPr>
          <w:rFonts w:ascii="Arial" w:hAnsi="Arial" w:cs="Arial"/>
          <w:i/>
          <w:sz w:val="20"/>
          <w:szCs w:val="20"/>
        </w:rPr>
        <w:t>having decision on</w:t>
      </w:r>
      <w:r w:rsidR="005C0CBD" w:rsidRPr="00830D8E">
        <w:rPr>
          <w:rFonts w:ascii="Arial" w:hAnsi="Arial" w:cs="Arial"/>
          <w:i/>
          <w:sz w:val="20"/>
          <w:szCs w:val="20"/>
        </w:rPr>
        <w:t xml:space="preserve"> settlement </w:t>
      </w:r>
      <w:r w:rsidR="00CB04CE" w:rsidRPr="00830D8E">
        <w:rPr>
          <w:rFonts w:ascii="Arial" w:hAnsi="Arial" w:cs="Arial"/>
          <w:i/>
          <w:sz w:val="20"/>
          <w:szCs w:val="20"/>
        </w:rPr>
        <w:t xml:space="preserve">the claimation of </w:t>
      </w:r>
      <w:r w:rsidR="005C0CBD" w:rsidRPr="00830D8E">
        <w:rPr>
          <w:rFonts w:ascii="Arial" w:hAnsi="Arial" w:cs="Arial"/>
          <w:i/>
          <w:sz w:val="20"/>
          <w:szCs w:val="20"/>
        </w:rPr>
        <w:t>the person or a</w:t>
      </w:r>
      <w:r w:rsidR="00CB04CE" w:rsidRPr="00830D8E">
        <w:rPr>
          <w:rFonts w:ascii="Arial" w:hAnsi="Arial" w:cs="Arial"/>
          <w:i/>
          <w:sz w:val="20"/>
          <w:szCs w:val="20"/>
        </w:rPr>
        <w:t>uthority</w:t>
      </w:r>
      <w:r w:rsidR="005C0CBD" w:rsidRPr="00830D8E">
        <w:rPr>
          <w:rFonts w:ascii="Arial" w:hAnsi="Arial" w:cs="Arial"/>
          <w:i/>
          <w:sz w:val="20"/>
          <w:szCs w:val="20"/>
        </w:rPr>
        <w:t xml:space="preserve"> competent to settle the </w:t>
      </w:r>
      <w:r w:rsidR="00CB04CE" w:rsidRPr="00830D8E">
        <w:rPr>
          <w:rFonts w:ascii="Arial" w:hAnsi="Arial" w:cs="Arial"/>
          <w:i/>
          <w:sz w:val="20"/>
          <w:szCs w:val="20"/>
        </w:rPr>
        <w:t>claimation</w:t>
      </w:r>
      <w:r w:rsidR="005C0CBD" w:rsidRPr="00830D8E">
        <w:rPr>
          <w:rFonts w:ascii="Arial" w:hAnsi="Arial" w:cs="Arial"/>
          <w:i/>
          <w:sz w:val="20"/>
          <w:szCs w:val="20"/>
        </w:rPr>
        <w:t xml:space="preserve"> shall result in the change of the grounds and contents of the decision on the handling of the administrative violation</w:t>
      </w:r>
      <w:r w:rsidR="003B6E05" w:rsidRPr="00830D8E">
        <w:rPr>
          <w:rFonts w:ascii="Arial" w:hAnsi="Arial" w:cs="Arial"/>
          <w:i/>
          <w:sz w:val="20"/>
          <w:szCs w:val="20"/>
        </w:rPr>
        <w:t>s.</w:t>
      </w:r>
    </w:p>
    <w:p w14:paraId="5A687096" w14:textId="77777777" w:rsidR="003320FA" w:rsidRDefault="003320FA" w:rsidP="00D5156E">
      <w:pPr>
        <w:spacing w:after="120"/>
        <w:jc w:val="both"/>
        <w:rPr>
          <w:rFonts w:ascii="Arial" w:hAnsi="Arial" w:cs="Arial"/>
          <w:sz w:val="20"/>
          <w:szCs w:val="20"/>
          <w:lang w:val="vi-VN"/>
        </w:rPr>
      </w:pPr>
      <w:r w:rsidRPr="002178C7">
        <w:rPr>
          <w:rFonts w:ascii="Arial" w:hAnsi="Arial" w:cs="Arial"/>
          <w:sz w:val="20"/>
          <w:szCs w:val="20"/>
          <w:vertAlign w:val="superscript"/>
          <w:lang w:val="vi-VN"/>
        </w:rPr>
        <w:t>(10)</w:t>
      </w:r>
      <w:r w:rsidRPr="002178C7">
        <w:rPr>
          <w:rFonts w:ascii="Arial" w:hAnsi="Arial" w:cs="Arial"/>
          <w:sz w:val="20"/>
          <w:szCs w:val="20"/>
          <w:lang w:val="vi-VN"/>
        </w:rPr>
        <w:t xml:space="preserve"> </w:t>
      </w:r>
      <w:r w:rsidRPr="0098733E">
        <w:rPr>
          <w:rFonts w:ascii="Arial" w:hAnsi="Arial" w:cs="Arial"/>
          <w:sz w:val="20"/>
          <w:szCs w:val="20"/>
          <w:lang w:val="vi-VN"/>
        </w:rPr>
        <w:t>Ghi cụ thể nội dung, điều, khoản trong quyết định xử phạt vi phạm hành chính bị hủy bỏ.</w:t>
      </w:r>
    </w:p>
    <w:p w14:paraId="77A04F2D" w14:textId="3CD84A26" w:rsidR="007E1D9A" w:rsidRPr="002178C7" w:rsidRDefault="007E1D9A" w:rsidP="00D5156E">
      <w:pPr>
        <w:spacing w:after="120"/>
        <w:jc w:val="both"/>
        <w:rPr>
          <w:rFonts w:ascii="Arial" w:hAnsi="Arial" w:cs="Arial"/>
          <w:i/>
          <w:sz w:val="20"/>
          <w:szCs w:val="20"/>
        </w:rPr>
      </w:pPr>
      <w:r w:rsidRPr="00830D8E">
        <w:rPr>
          <w:rFonts w:ascii="Arial" w:hAnsi="Arial" w:cs="Arial"/>
          <w:i/>
          <w:sz w:val="20"/>
          <w:szCs w:val="20"/>
        </w:rPr>
        <w:t xml:space="preserve">Detail the content, article, clause in </w:t>
      </w:r>
      <w:r w:rsidR="00AB7DDD" w:rsidRPr="00830D8E">
        <w:rPr>
          <w:rFonts w:ascii="Arial" w:hAnsi="Arial" w:cs="Arial"/>
          <w:i/>
          <w:sz w:val="20"/>
          <w:szCs w:val="20"/>
        </w:rPr>
        <w:t xml:space="preserve">the canceled </w:t>
      </w:r>
      <w:r w:rsidRPr="00830D8E">
        <w:rPr>
          <w:rFonts w:ascii="Arial" w:hAnsi="Arial" w:cs="Arial"/>
          <w:i/>
          <w:sz w:val="20"/>
          <w:szCs w:val="20"/>
        </w:rPr>
        <w:t xml:space="preserve">decision on </w:t>
      </w:r>
      <w:r w:rsidR="00AB7DDD" w:rsidRPr="00830D8E">
        <w:rPr>
          <w:rFonts w:ascii="Arial" w:hAnsi="Arial" w:cs="Arial"/>
          <w:i/>
          <w:sz w:val="20"/>
          <w:szCs w:val="20"/>
        </w:rPr>
        <w:t>sanctioning of administrative violations.</w:t>
      </w:r>
    </w:p>
    <w:p w14:paraId="73B4169C" w14:textId="77777777" w:rsidR="003320FA" w:rsidRDefault="003320FA" w:rsidP="00D5156E">
      <w:pPr>
        <w:spacing w:after="120"/>
        <w:jc w:val="both"/>
        <w:rPr>
          <w:rFonts w:ascii="Arial" w:hAnsi="Arial" w:cs="Arial"/>
          <w:sz w:val="20"/>
          <w:szCs w:val="20"/>
          <w:lang w:val="vi-VN"/>
        </w:rPr>
      </w:pPr>
      <w:r w:rsidRPr="002178C7">
        <w:rPr>
          <w:rFonts w:ascii="Arial" w:hAnsi="Arial" w:cs="Arial"/>
          <w:sz w:val="20"/>
          <w:szCs w:val="20"/>
          <w:vertAlign w:val="superscript"/>
          <w:lang w:val="vi-VN"/>
        </w:rPr>
        <w:t>(11)</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 vi phạm/người đại diện tổ chức vi phạm.</w:t>
      </w:r>
    </w:p>
    <w:p w14:paraId="3C6E8823" w14:textId="16CC1B7C" w:rsidR="00976628" w:rsidRPr="002178C7" w:rsidRDefault="00976628" w:rsidP="00D5156E">
      <w:pPr>
        <w:spacing w:after="120"/>
        <w:jc w:val="both"/>
        <w:rPr>
          <w:rFonts w:ascii="Arial" w:hAnsi="Arial" w:cs="Arial"/>
          <w:i/>
          <w:sz w:val="20"/>
          <w:szCs w:val="20"/>
        </w:rPr>
      </w:pPr>
      <w:r w:rsidRPr="00830D8E">
        <w:rPr>
          <w:rFonts w:ascii="Arial" w:hAnsi="Arial" w:cs="Arial"/>
          <w:i/>
          <w:sz w:val="20"/>
          <w:szCs w:val="20"/>
        </w:rPr>
        <w:t>Full name of the violating individual/representative of the violating organization</w:t>
      </w:r>
      <w:r w:rsidR="00830D8E">
        <w:rPr>
          <w:rFonts w:ascii="Arial" w:hAnsi="Arial" w:cs="Arial"/>
          <w:i/>
          <w:sz w:val="20"/>
          <w:szCs w:val="20"/>
        </w:rPr>
        <w:t>.</w:t>
      </w:r>
    </w:p>
    <w:p w14:paraId="5ED462FE" w14:textId="77777777" w:rsidR="003320FA" w:rsidRDefault="003320FA" w:rsidP="00FB12BC">
      <w:pPr>
        <w:spacing w:after="120"/>
        <w:rPr>
          <w:rFonts w:ascii="Arial" w:hAnsi="Arial" w:cs="Arial"/>
          <w:sz w:val="20"/>
          <w:szCs w:val="20"/>
          <w:lang w:val="vi-VN"/>
        </w:rPr>
      </w:pPr>
      <w:r w:rsidRPr="0098733E">
        <w:rPr>
          <w:rFonts w:ascii="Arial" w:hAnsi="Arial" w:cs="Arial"/>
          <w:sz w:val="20"/>
          <w:szCs w:val="20"/>
          <w:vertAlign w:val="superscript"/>
          <w:lang w:val="vi-VN"/>
        </w:rPr>
        <w:t>(12)</w:t>
      </w:r>
      <w:r w:rsidRPr="0098733E">
        <w:rPr>
          <w:rFonts w:ascii="Arial" w:hAnsi="Arial" w:cs="Arial"/>
          <w:sz w:val="20"/>
          <w:szCs w:val="20"/>
          <w:lang w:val="vi-VN"/>
        </w:rPr>
        <w:t xml:space="preserve"> Ghi họ và tên của cá nhân/t</w:t>
      </w:r>
      <w:r w:rsidRPr="002178C7">
        <w:rPr>
          <w:rFonts w:ascii="Arial" w:hAnsi="Arial" w:cs="Arial"/>
          <w:sz w:val="20"/>
          <w:szCs w:val="20"/>
          <w:lang w:val="vi-VN"/>
        </w:rPr>
        <w:t>ê</w:t>
      </w:r>
      <w:r w:rsidRPr="0098733E">
        <w:rPr>
          <w:rFonts w:ascii="Arial" w:hAnsi="Arial" w:cs="Arial"/>
          <w:sz w:val="20"/>
          <w:szCs w:val="20"/>
          <w:lang w:val="vi-VN"/>
        </w:rPr>
        <w:t>n của tổ chức vi phạm.</w:t>
      </w:r>
    </w:p>
    <w:p w14:paraId="374E089D" w14:textId="5330B695" w:rsidR="00976628" w:rsidRPr="002178C7" w:rsidRDefault="00976628" w:rsidP="002178C7">
      <w:pPr>
        <w:spacing w:after="120"/>
        <w:jc w:val="both"/>
        <w:rPr>
          <w:rFonts w:ascii="Arial" w:hAnsi="Arial" w:cs="Arial"/>
          <w:i/>
          <w:sz w:val="20"/>
          <w:szCs w:val="20"/>
        </w:rPr>
      </w:pPr>
      <w:r w:rsidRPr="00830D8E">
        <w:rPr>
          <w:rFonts w:ascii="Arial" w:hAnsi="Arial" w:cs="Arial"/>
          <w:i/>
          <w:sz w:val="20"/>
          <w:szCs w:val="20"/>
        </w:rPr>
        <w:t>Full name of the violating individual/the violating organization</w:t>
      </w:r>
      <w:r w:rsidR="00830D8E">
        <w:rPr>
          <w:rFonts w:ascii="Arial" w:hAnsi="Arial" w:cs="Arial"/>
          <w:i/>
          <w:sz w:val="20"/>
          <w:szCs w:val="20"/>
        </w:rPr>
        <w:t>.</w:t>
      </w:r>
    </w:p>
    <w:p w14:paraId="14E6A216" w14:textId="77777777" w:rsidR="003320FA" w:rsidRPr="002178C7" w:rsidRDefault="003320FA" w:rsidP="00FB12BC">
      <w:pPr>
        <w:spacing w:after="120"/>
        <w:rPr>
          <w:rFonts w:ascii="Arial" w:hAnsi="Arial" w:cs="Arial"/>
          <w:sz w:val="20"/>
          <w:szCs w:val="20"/>
          <w:lang w:val="vi-VN"/>
        </w:rPr>
      </w:pPr>
      <w:r w:rsidRPr="002178C7">
        <w:rPr>
          <w:rFonts w:ascii="Arial" w:hAnsi="Arial" w:cs="Arial"/>
          <w:sz w:val="20"/>
          <w:szCs w:val="20"/>
          <w:vertAlign w:val="superscript"/>
          <w:lang w:val="vi-VN"/>
        </w:rPr>
        <w:t>(13)</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nhân/tên của tổ chức c</w:t>
      </w:r>
      <w:r w:rsidRPr="002178C7">
        <w:rPr>
          <w:rFonts w:ascii="Arial" w:hAnsi="Arial" w:cs="Arial"/>
          <w:sz w:val="20"/>
          <w:szCs w:val="20"/>
          <w:lang w:val="vi-VN"/>
        </w:rPr>
        <w:t xml:space="preserve">ó </w:t>
      </w:r>
      <w:r w:rsidRPr="0098733E">
        <w:rPr>
          <w:rFonts w:ascii="Arial" w:hAnsi="Arial" w:cs="Arial"/>
          <w:sz w:val="20"/>
          <w:szCs w:val="20"/>
          <w:lang w:val="vi-VN"/>
        </w:rPr>
        <w:t>trách nhiệm chủ trì</w:t>
      </w:r>
      <w:r w:rsidRPr="002178C7">
        <w:rPr>
          <w:rFonts w:ascii="Arial" w:hAnsi="Arial" w:cs="Arial"/>
          <w:sz w:val="20"/>
          <w:szCs w:val="20"/>
          <w:lang w:val="vi-VN"/>
        </w:rPr>
        <w:t xml:space="preserve">, </w:t>
      </w:r>
      <w:r w:rsidRPr="0098733E">
        <w:rPr>
          <w:rFonts w:ascii="Arial" w:hAnsi="Arial" w:cs="Arial"/>
          <w:sz w:val="20"/>
          <w:szCs w:val="20"/>
          <w:lang w:val="vi-VN"/>
        </w:rPr>
        <w:t>tổ chức thi hành Quyết định.</w:t>
      </w:r>
    </w:p>
    <w:p w14:paraId="6EE4EA79" w14:textId="4DBEC70D" w:rsidR="003320FA" w:rsidRPr="002178C7" w:rsidRDefault="0056613F" w:rsidP="00830D8E">
      <w:pPr>
        <w:spacing w:after="120"/>
        <w:jc w:val="both"/>
        <w:rPr>
          <w:rFonts w:ascii="Arial" w:hAnsi="Arial" w:cs="Arial"/>
          <w:i/>
          <w:sz w:val="20"/>
          <w:szCs w:val="20"/>
        </w:rPr>
      </w:pPr>
      <w:r w:rsidRPr="00830D8E">
        <w:rPr>
          <w:rFonts w:ascii="Arial" w:hAnsi="Arial" w:cs="Arial"/>
          <w:i/>
          <w:sz w:val="20"/>
          <w:szCs w:val="20"/>
        </w:rPr>
        <w:t xml:space="preserve">Full name of the individual/organization who is responsibie for </w:t>
      </w:r>
      <w:r w:rsidR="00136ED7" w:rsidRPr="00830D8E">
        <w:rPr>
          <w:rFonts w:ascii="Arial" w:hAnsi="Arial" w:cs="Arial"/>
          <w:i/>
          <w:sz w:val="20"/>
          <w:szCs w:val="20"/>
        </w:rPr>
        <w:t>organizing</w:t>
      </w:r>
      <w:r w:rsidRPr="00830D8E">
        <w:rPr>
          <w:rFonts w:ascii="Arial" w:hAnsi="Arial" w:cs="Arial"/>
          <w:i/>
          <w:sz w:val="20"/>
          <w:szCs w:val="20"/>
        </w:rPr>
        <w:t xml:space="preserve"> the implementation of this Decision</w:t>
      </w:r>
      <w:r w:rsidR="000E558B" w:rsidRPr="00830D8E">
        <w:rPr>
          <w:rFonts w:ascii="Arial" w:hAnsi="Arial" w:cs="Arial"/>
          <w:i/>
          <w:sz w:val="20"/>
          <w:szCs w:val="20"/>
        </w:rPr>
        <w:t>.</w:t>
      </w:r>
    </w:p>
    <w:p w14:paraId="5F0424E8" w14:textId="77777777" w:rsidR="00665A9F" w:rsidRPr="002178C7" w:rsidRDefault="00665A9F" w:rsidP="00FB12BC">
      <w:pPr>
        <w:spacing w:after="120"/>
        <w:jc w:val="right"/>
        <w:rPr>
          <w:rFonts w:ascii="Arial" w:hAnsi="Arial" w:cs="Arial"/>
          <w:sz w:val="20"/>
          <w:szCs w:val="20"/>
          <w:lang w:val="vi-VN"/>
        </w:rPr>
      </w:pPr>
      <w:bookmarkStart w:id="33" w:name="chuong_pl_16"/>
    </w:p>
    <w:p w14:paraId="3D08C959" w14:textId="77777777" w:rsidR="00665A9F" w:rsidRPr="002178C7" w:rsidRDefault="00665A9F" w:rsidP="00FB12BC">
      <w:pPr>
        <w:spacing w:after="120"/>
        <w:jc w:val="right"/>
        <w:rPr>
          <w:rFonts w:ascii="Arial" w:hAnsi="Arial" w:cs="Arial"/>
          <w:sz w:val="20"/>
          <w:szCs w:val="20"/>
          <w:lang w:val="vi-VN"/>
        </w:rPr>
      </w:pPr>
    </w:p>
    <w:p w14:paraId="152138D8" w14:textId="77777777" w:rsidR="00665A9F" w:rsidRPr="002178C7" w:rsidRDefault="00665A9F" w:rsidP="00FB12BC">
      <w:pPr>
        <w:spacing w:after="120"/>
        <w:jc w:val="right"/>
        <w:rPr>
          <w:rFonts w:ascii="Arial" w:hAnsi="Arial" w:cs="Arial"/>
          <w:sz w:val="20"/>
          <w:szCs w:val="20"/>
          <w:lang w:val="vi-VN"/>
        </w:rPr>
      </w:pPr>
    </w:p>
    <w:p w14:paraId="368E8452" w14:textId="77777777" w:rsidR="00665A9F" w:rsidRPr="002178C7" w:rsidRDefault="00665A9F" w:rsidP="00FB12BC">
      <w:pPr>
        <w:spacing w:after="120"/>
        <w:jc w:val="right"/>
        <w:rPr>
          <w:rFonts w:ascii="Arial" w:hAnsi="Arial" w:cs="Arial"/>
          <w:sz w:val="20"/>
          <w:szCs w:val="20"/>
          <w:lang w:val="vi-VN"/>
        </w:rPr>
      </w:pPr>
    </w:p>
    <w:p w14:paraId="14770D11" w14:textId="77777777" w:rsidR="00665A9F" w:rsidRPr="002178C7" w:rsidRDefault="00665A9F" w:rsidP="00FB12BC">
      <w:pPr>
        <w:spacing w:after="120"/>
        <w:jc w:val="right"/>
        <w:rPr>
          <w:rFonts w:ascii="Arial" w:hAnsi="Arial" w:cs="Arial"/>
          <w:sz w:val="20"/>
          <w:szCs w:val="20"/>
          <w:lang w:val="vi-VN"/>
        </w:rPr>
      </w:pPr>
    </w:p>
    <w:p w14:paraId="363CFF65" w14:textId="77777777" w:rsidR="00D5156E" w:rsidRPr="002178C7" w:rsidRDefault="00D5156E" w:rsidP="00FB12BC">
      <w:pPr>
        <w:spacing w:after="120"/>
        <w:jc w:val="right"/>
        <w:rPr>
          <w:rFonts w:ascii="Arial" w:hAnsi="Arial" w:cs="Arial"/>
          <w:sz w:val="20"/>
          <w:szCs w:val="20"/>
          <w:lang w:val="vi-VN"/>
        </w:rPr>
      </w:pPr>
    </w:p>
    <w:p w14:paraId="5D1EA4B3" w14:textId="77777777" w:rsidR="00D5156E" w:rsidRPr="002178C7" w:rsidRDefault="00D5156E" w:rsidP="00FB12BC">
      <w:pPr>
        <w:spacing w:after="120"/>
        <w:jc w:val="right"/>
        <w:rPr>
          <w:rFonts w:ascii="Arial" w:hAnsi="Arial" w:cs="Arial"/>
          <w:sz w:val="20"/>
          <w:szCs w:val="20"/>
          <w:lang w:val="vi-VN"/>
        </w:rPr>
      </w:pPr>
    </w:p>
    <w:p w14:paraId="7BA14D27" w14:textId="77777777" w:rsidR="00D5156E" w:rsidRPr="002178C7" w:rsidRDefault="00D5156E" w:rsidP="00FB12BC">
      <w:pPr>
        <w:spacing w:after="120"/>
        <w:jc w:val="right"/>
        <w:rPr>
          <w:rFonts w:ascii="Arial" w:hAnsi="Arial" w:cs="Arial"/>
          <w:sz w:val="20"/>
          <w:szCs w:val="20"/>
          <w:lang w:val="vi-VN"/>
        </w:rPr>
      </w:pPr>
    </w:p>
    <w:p w14:paraId="7619C11C" w14:textId="77777777" w:rsidR="00D5156E" w:rsidRPr="002178C7" w:rsidRDefault="00D5156E" w:rsidP="00FB12BC">
      <w:pPr>
        <w:spacing w:after="120"/>
        <w:jc w:val="right"/>
        <w:rPr>
          <w:rFonts w:ascii="Arial" w:hAnsi="Arial" w:cs="Arial"/>
          <w:sz w:val="20"/>
          <w:szCs w:val="20"/>
          <w:lang w:val="vi-VN"/>
        </w:rPr>
      </w:pPr>
    </w:p>
    <w:p w14:paraId="55123765" w14:textId="77777777" w:rsidR="00D5156E" w:rsidRPr="002178C7" w:rsidRDefault="00D5156E" w:rsidP="00FB12BC">
      <w:pPr>
        <w:spacing w:after="120"/>
        <w:jc w:val="right"/>
        <w:rPr>
          <w:rFonts w:ascii="Arial" w:hAnsi="Arial" w:cs="Arial"/>
          <w:sz w:val="20"/>
          <w:szCs w:val="20"/>
          <w:lang w:val="vi-VN"/>
        </w:rPr>
      </w:pPr>
    </w:p>
    <w:p w14:paraId="36E41102" w14:textId="77777777" w:rsidR="00D5156E" w:rsidRPr="002178C7" w:rsidRDefault="00D5156E" w:rsidP="00FB12BC">
      <w:pPr>
        <w:spacing w:after="120"/>
        <w:jc w:val="right"/>
        <w:rPr>
          <w:rFonts w:ascii="Arial" w:hAnsi="Arial" w:cs="Arial"/>
          <w:sz w:val="20"/>
          <w:szCs w:val="20"/>
          <w:lang w:val="vi-VN"/>
        </w:rPr>
      </w:pPr>
    </w:p>
    <w:p w14:paraId="68389D86" w14:textId="37C621F5" w:rsidR="003320FA" w:rsidRPr="00F64276"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lastRenderedPageBreak/>
        <w:t>MBB01</w:t>
      </w:r>
      <w:bookmarkEnd w:id="33"/>
      <w:r w:rsidR="00DA6163">
        <w:rPr>
          <w:rFonts w:ascii="Arial" w:hAnsi="Arial" w:cs="Arial"/>
          <w:sz w:val="20"/>
          <w:szCs w:val="20"/>
          <w:lang w:val="vi-VN"/>
        </w:rPr>
        <w:t>/Minutes 01</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712073" w:rsidRPr="00712073" w14:paraId="6405F11D" w14:textId="77777777" w:rsidTr="00404AD9">
        <w:tc>
          <w:tcPr>
            <w:tcW w:w="2916" w:type="dxa"/>
            <w:tcBorders>
              <w:tl2br w:val="nil"/>
              <w:tr2bl w:val="nil"/>
            </w:tcBorders>
            <w:tcMar>
              <w:top w:w="0" w:type="dxa"/>
              <w:left w:w="108" w:type="dxa"/>
              <w:bottom w:w="0" w:type="dxa"/>
              <w:right w:w="108" w:type="dxa"/>
            </w:tcMar>
          </w:tcPr>
          <w:p w14:paraId="16AB0182" w14:textId="0B4520AF" w:rsidR="00F23E4B" w:rsidRPr="00F23E4B" w:rsidRDefault="00712073" w:rsidP="00712073">
            <w:pPr>
              <w:spacing w:before="60"/>
              <w:jc w:val="center"/>
              <w:rPr>
                <w:b/>
                <w:bCs/>
                <w:i/>
                <w:lang w:val="vi-VN" w:eastAsia="vi-VN"/>
              </w:rPr>
            </w:pPr>
            <w:r w:rsidRPr="00712073">
              <w:rPr>
                <w:b/>
                <w:bCs/>
              </w:rPr>
              <w:t xml:space="preserve">CƠ QUAN </w:t>
            </w:r>
            <w:r w:rsidRPr="00712073">
              <w:rPr>
                <w:vertAlign w:val="superscript"/>
              </w:rPr>
              <w:t>(1)</w:t>
            </w:r>
            <w:r w:rsidRPr="00712073">
              <w:rPr>
                <w:b/>
                <w:bCs/>
                <w:lang w:val="vi-VN" w:eastAsia="vi-VN"/>
              </w:rPr>
              <w:br/>
            </w:r>
            <w:r w:rsidR="00F23E4B">
              <w:rPr>
                <w:b/>
                <w:bCs/>
                <w:i/>
                <w:lang w:val="vi-VN" w:eastAsia="vi-VN"/>
              </w:rPr>
              <w:t>AUTHORITY</w:t>
            </w:r>
          </w:p>
          <w:p w14:paraId="5F0019E9" w14:textId="3965A3AE" w:rsidR="00712073" w:rsidRPr="00712073" w:rsidRDefault="00712073" w:rsidP="00712073">
            <w:pPr>
              <w:spacing w:before="60"/>
              <w:jc w:val="center"/>
            </w:pPr>
            <w:r w:rsidRPr="00712073">
              <w:rPr>
                <w:b/>
                <w:bCs/>
                <w:lang w:val="vi-VN" w:eastAsia="vi-VN"/>
              </w:rPr>
              <w:t>-------</w:t>
            </w:r>
          </w:p>
        </w:tc>
        <w:tc>
          <w:tcPr>
            <w:tcW w:w="5724" w:type="dxa"/>
            <w:tcBorders>
              <w:tl2br w:val="nil"/>
              <w:tr2bl w:val="nil"/>
            </w:tcBorders>
            <w:tcMar>
              <w:top w:w="0" w:type="dxa"/>
              <w:left w:w="108" w:type="dxa"/>
              <w:bottom w:w="0" w:type="dxa"/>
              <w:right w:w="108" w:type="dxa"/>
            </w:tcMar>
          </w:tcPr>
          <w:p w14:paraId="21EEDFA1" w14:textId="77777777" w:rsidR="00712073" w:rsidRPr="00712073" w:rsidRDefault="00712073" w:rsidP="00712073">
            <w:pPr>
              <w:spacing w:before="60"/>
              <w:jc w:val="center"/>
            </w:pPr>
            <w:r w:rsidRPr="00712073">
              <w:rPr>
                <w:b/>
                <w:bCs/>
                <w:lang w:val="vi-VN" w:eastAsia="vi-VN"/>
              </w:rPr>
              <w:t>CỘNG HÒA XÃ HỘI CHỦ NGHĨA VIỆT NAM</w:t>
            </w:r>
            <w:r w:rsidRPr="00712073">
              <w:rPr>
                <w:b/>
                <w:bCs/>
                <w:lang w:val="vi-VN" w:eastAsia="vi-VN"/>
              </w:rPr>
              <w:br/>
              <w:t xml:space="preserve">Độc lập - Tự do - Hạnh phúc </w:t>
            </w:r>
            <w:r w:rsidRPr="00712073">
              <w:rPr>
                <w:b/>
                <w:bCs/>
                <w:lang w:val="vi-VN" w:eastAsia="vi-VN"/>
              </w:rPr>
              <w:br/>
              <w:t>---------------</w:t>
            </w:r>
          </w:p>
        </w:tc>
      </w:tr>
      <w:tr w:rsidR="00712073" w:rsidRPr="00712073" w14:paraId="46EC9205" w14:textId="77777777" w:rsidTr="00404AD9">
        <w:tc>
          <w:tcPr>
            <w:tcW w:w="2916" w:type="dxa"/>
            <w:tcBorders>
              <w:tl2br w:val="nil"/>
              <w:tr2bl w:val="nil"/>
            </w:tcBorders>
            <w:tcMar>
              <w:top w:w="0" w:type="dxa"/>
              <w:left w:w="108" w:type="dxa"/>
              <w:bottom w:w="0" w:type="dxa"/>
              <w:right w:w="108" w:type="dxa"/>
            </w:tcMar>
          </w:tcPr>
          <w:p w14:paraId="52FFC644" w14:textId="77777777" w:rsidR="00712073" w:rsidRPr="00712073" w:rsidRDefault="00712073" w:rsidP="00712073">
            <w:pPr>
              <w:spacing w:before="60"/>
              <w:jc w:val="center"/>
            </w:pPr>
            <w:r w:rsidRPr="00712073">
              <w:t>S</w:t>
            </w:r>
            <w:r w:rsidRPr="00712073">
              <w:rPr>
                <w:lang w:val="vi-VN" w:eastAsia="vi-VN"/>
              </w:rPr>
              <w:t xml:space="preserve">ố: </w:t>
            </w:r>
            <w:r w:rsidRPr="00712073">
              <w:t>……</w:t>
            </w:r>
            <w:r w:rsidRPr="00712073">
              <w:rPr>
                <w:lang w:val="vi-VN" w:eastAsia="vi-VN"/>
              </w:rPr>
              <w:t>/</w:t>
            </w:r>
            <w:r w:rsidRPr="00712073">
              <w:t>BB</w:t>
            </w:r>
            <w:r w:rsidRPr="00712073">
              <w:rPr>
                <w:lang w:val="vi-VN" w:eastAsia="vi-VN"/>
              </w:rPr>
              <w:t>-</w:t>
            </w:r>
            <w:r w:rsidRPr="00712073">
              <w:t>VPHC</w:t>
            </w:r>
          </w:p>
          <w:p w14:paraId="39660BA6" w14:textId="77777777" w:rsidR="00712073" w:rsidRPr="00712073" w:rsidRDefault="00712073" w:rsidP="00712073">
            <w:pPr>
              <w:spacing w:before="60"/>
              <w:jc w:val="center"/>
              <w:rPr>
                <w:i/>
              </w:rPr>
            </w:pPr>
            <w:r w:rsidRPr="00712073">
              <w:rPr>
                <w:i/>
              </w:rPr>
              <w:t>No…………………</w:t>
            </w:r>
          </w:p>
        </w:tc>
        <w:tc>
          <w:tcPr>
            <w:tcW w:w="5724" w:type="dxa"/>
            <w:tcBorders>
              <w:tl2br w:val="nil"/>
              <w:tr2bl w:val="nil"/>
            </w:tcBorders>
            <w:tcMar>
              <w:top w:w="0" w:type="dxa"/>
              <w:left w:w="108" w:type="dxa"/>
              <w:bottom w:w="0" w:type="dxa"/>
              <w:right w:w="108" w:type="dxa"/>
            </w:tcMar>
          </w:tcPr>
          <w:p w14:paraId="1AD9BD31" w14:textId="01C46649" w:rsidR="00712073" w:rsidRPr="00F23E4B" w:rsidRDefault="007B09DD" w:rsidP="00712073">
            <w:pPr>
              <w:spacing w:before="60"/>
              <w:jc w:val="center"/>
              <w:rPr>
                <w:b/>
                <w:bCs/>
                <w:i/>
                <w:lang w:eastAsia="vi-VN"/>
              </w:rPr>
            </w:pPr>
            <w:r w:rsidRPr="00F23E4B">
              <w:rPr>
                <w:b/>
                <w:bCs/>
                <w:i/>
                <w:lang w:eastAsia="vi-VN"/>
              </w:rPr>
              <w:t>SOCIALIST REPUBLIC OF VIET NAM</w:t>
            </w:r>
          </w:p>
          <w:p w14:paraId="2E3BCB22" w14:textId="77777777" w:rsidR="00712073" w:rsidRPr="00712073" w:rsidRDefault="00712073" w:rsidP="00712073">
            <w:pPr>
              <w:spacing w:before="60"/>
            </w:pPr>
            <w:r w:rsidRPr="00F23E4B">
              <w:rPr>
                <w:b/>
                <w:bCs/>
                <w:i/>
                <w:lang w:eastAsia="vi-VN"/>
              </w:rPr>
              <w:t xml:space="preserve">            Independence – Freedom – Happiness </w:t>
            </w:r>
            <w:r w:rsidRPr="00F23E4B">
              <w:rPr>
                <w:b/>
                <w:i/>
                <w:iCs/>
              </w:rPr>
              <w:t> </w:t>
            </w:r>
          </w:p>
        </w:tc>
      </w:tr>
    </w:tbl>
    <w:p w14:paraId="7CAAAC45" w14:textId="77777777" w:rsidR="00712073" w:rsidRPr="00712073" w:rsidRDefault="00712073" w:rsidP="00712073">
      <w:pPr>
        <w:spacing w:before="60"/>
      </w:pPr>
      <w:r w:rsidRPr="00712073">
        <w:t> </w:t>
      </w:r>
    </w:p>
    <w:p w14:paraId="3A9FC6D5" w14:textId="77777777" w:rsidR="00712073" w:rsidRPr="00712073" w:rsidRDefault="00712073" w:rsidP="001C168A">
      <w:pPr>
        <w:spacing w:before="60"/>
        <w:jc w:val="center"/>
        <w:outlineLvl w:val="0"/>
        <w:rPr>
          <w:b/>
          <w:bCs/>
          <w:lang w:eastAsia="vi-VN"/>
        </w:rPr>
      </w:pPr>
      <w:r w:rsidRPr="00712073">
        <w:rPr>
          <w:b/>
          <w:bCs/>
          <w:lang w:val="vi-VN" w:eastAsia="vi-VN"/>
        </w:rPr>
        <w:t xml:space="preserve">BIÊN BẢN </w:t>
      </w:r>
    </w:p>
    <w:p w14:paraId="1E9BA549" w14:textId="77777777" w:rsidR="00712073" w:rsidRPr="00712073" w:rsidRDefault="00712073" w:rsidP="00712073">
      <w:pPr>
        <w:spacing w:before="60"/>
        <w:jc w:val="center"/>
        <w:rPr>
          <w:b/>
          <w:bCs/>
          <w:lang w:eastAsia="vi-VN"/>
        </w:rPr>
      </w:pPr>
      <w:r w:rsidRPr="00712073">
        <w:rPr>
          <w:b/>
          <w:bCs/>
          <w:lang w:eastAsia="vi-VN"/>
        </w:rPr>
        <w:t xml:space="preserve">Vi phạm hành chính </w:t>
      </w:r>
      <w:r w:rsidRPr="00712073">
        <w:rPr>
          <w:b/>
          <w:bCs/>
          <w:lang w:val="vi-VN" w:eastAsia="vi-VN"/>
        </w:rPr>
        <w:t xml:space="preserve">trong lĩnh vực </w:t>
      </w:r>
      <w:r w:rsidRPr="00712073">
        <w:rPr>
          <w:b/>
          <w:bCs/>
          <w:lang w:eastAsia="vi-VN"/>
        </w:rPr>
        <w:t>hàng hải</w:t>
      </w:r>
      <w:r w:rsidRPr="00712073">
        <w:rPr>
          <w:b/>
          <w:bCs/>
          <w:lang w:val="vi-VN" w:eastAsia="vi-VN"/>
        </w:rPr>
        <w:t xml:space="preserve"> *</w:t>
      </w:r>
    </w:p>
    <w:p w14:paraId="4E2778D7" w14:textId="7089004D" w:rsidR="00DA3AFB" w:rsidRPr="00F23E4B" w:rsidRDefault="00712073" w:rsidP="00712073">
      <w:pPr>
        <w:spacing w:before="60"/>
        <w:jc w:val="center"/>
        <w:rPr>
          <w:b/>
          <w:i/>
          <w:iCs/>
        </w:rPr>
      </w:pPr>
      <w:r w:rsidRPr="00F23E4B">
        <w:rPr>
          <w:b/>
          <w:i/>
          <w:iCs/>
        </w:rPr>
        <w:t>M</w:t>
      </w:r>
      <w:r w:rsidR="00DA3AFB" w:rsidRPr="00F23E4B">
        <w:rPr>
          <w:b/>
          <w:i/>
          <w:iCs/>
        </w:rPr>
        <w:t>INUTES</w:t>
      </w:r>
      <w:r w:rsidRPr="00F23E4B">
        <w:rPr>
          <w:b/>
          <w:i/>
          <w:iCs/>
        </w:rPr>
        <w:t xml:space="preserve"> </w:t>
      </w:r>
    </w:p>
    <w:p w14:paraId="54209512" w14:textId="166CC4B8" w:rsidR="00712073" w:rsidRPr="00F23E4B" w:rsidRDefault="00DA3AFB" w:rsidP="00712073">
      <w:pPr>
        <w:spacing w:before="60"/>
        <w:jc w:val="center"/>
        <w:rPr>
          <w:b/>
        </w:rPr>
      </w:pPr>
      <w:r w:rsidRPr="00F23E4B">
        <w:rPr>
          <w:b/>
          <w:i/>
          <w:iCs/>
        </w:rPr>
        <w:t xml:space="preserve">on </w:t>
      </w:r>
      <w:r w:rsidR="00712073" w:rsidRPr="00F23E4B">
        <w:rPr>
          <w:b/>
          <w:i/>
          <w:iCs/>
        </w:rPr>
        <w:t xml:space="preserve">administrative violations </w:t>
      </w:r>
      <w:r w:rsidR="00E55F57" w:rsidRPr="00F23E4B">
        <w:rPr>
          <w:b/>
          <w:i/>
          <w:iCs/>
        </w:rPr>
        <w:t>in the field of maritime</w:t>
      </w:r>
    </w:p>
    <w:p w14:paraId="0103AC2F" w14:textId="77777777" w:rsidR="00712073" w:rsidRPr="00712073" w:rsidRDefault="00712073" w:rsidP="00712073">
      <w:pPr>
        <w:spacing w:before="60"/>
        <w:jc w:val="center"/>
      </w:pPr>
    </w:p>
    <w:p w14:paraId="04F135FC" w14:textId="77777777" w:rsidR="00712073" w:rsidRPr="00712073" w:rsidRDefault="00712073" w:rsidP="00FD3B21">
      <w:pPr>
        <w:spacing w:before="60"/>
        <w:jc w:val="both"/>
      </w:pPr>
      <w:r w:rsidRPr="00712073">
        <w:rPr>
          <w:lang w:val="vi-VN" w:eastAsia="vi-VN"/>
        </w:rPr>
        <w:t xml:space="preserve">Hôm nay, hồi </w:t>
      </w:r>
      <w:r w:rsidRPr="00712073">
        <w:t xml:space="preserve">…… </w:t>
      </w:r>
      <w:r w:rsidRPr="00712073">
        <w:rPr>
          <w:lang w:val="vi-VN" w:eastAsia="vi-VN"/>
        </w:rPr>
        <w:t xml:space="preserve">giờ </w:t>
      </w:r>
      <w:r w:rsidRPr="00712073">
        <w:t xml:space="preserve">…… </w:t>
      </w:r>
      <w:r w:rsidRPr="00712073">
        <w:rPr>
          <w:lang w:val="vi-VN" w:eastAsia="vi-VN"/>
        </w:rPr>
        <w:t xml:space="preserve">phút, ngày </w:t>
      </w:r>
      <w:r w:rsidRPr="00712073">
        <w:t>……</w:t>
      </w:r>
      <w:r w:rsidRPr="00712073">
        <w:rPr>
          <w:lang w:val="vi-VN" w:eastAsia="vi-VN"/>
        </w:rPr>
        <w:t xml:space="preserve">/ </w:t>
      </w:r>
      <w:r w:rsidRPr="00712073">
        <w:t>…..</w:t>
      </w:r>
      <w:r w:rsidRPr="00712073">
        <w:rPr>
          <w:lang w:val="vi-VN" w:eastAsia="vi-VN"/>
        </w:rPr>
        <w:t xml:space="preserve">/..., tại </w:t>
      </w:r>
      <w:r w:rsidRPr="00712073">
        <w:rPr>
          <w:vertAlign w:val="superscript"/>
          <w:lang w:val="vi-VN" w:eastAsia="vi-VN"/>
        </w:rPr>
        <w:t>(2)</w:t>
      </w:r>
      <w:r w:rsidRPr="00712073">
        <w:t xml:space="preserve">............................................ </w:t>
      </w:r>
    </w:p>
    <w:p w14:paraId="34B0ACC9" w14:textId="6A9F2181" w:rsidR="00712073" w:rsidRPr="00712073" w:rsidRDefault="00712073" w:rsidP="00FD3B21">
      <w:pPr>
        <w:spacing w:before="60"/>
        <w:jc w:val="both"/>
      </w:pPr>
      <w:r w:rsidRPr="00712073">
        <w:rPr>
          <w:i/>
          <w:iCs/>
        </w:rPr>
        <w:t>Today</w:t>
      </w:r>
      <w:r w:rsidR="00DA3AFB">
        <w:rPr>
          <w:i/>
          <w:iCs/>
        </w:rPr>
        <w:t>,</w:t>
      </w:r>
      <w:r w:rsidRPr="00712073">
        <w:rPr>
          <w:i/>
          <w:iCs/>
        </w:rPr>
        <w:t> at</w:t>
      </w:r>
      <w:r w:rsidR="00DA3AFB">
        <w:rPr>
          <w:i/>
          <w:iCs/>
        </w:rPr>
        <w:t xml:space="preserve"> …</w:t>
      </w:r>
      <w:r w:rsidR="00663C26">
        <w:rPr>
          <w:i/>
          <w:iCs/>
        </w:rPr>
        <w:t>(time)</w:t>
      </w:r>
      <w:r w:rsidR="00DA3AFB">
        <w:rPr>
          <w:i/>
          <w:iCs/>
        </w:rPr>
        <w:t>…..</w:t>
      </w:r>
      <w:r w:rsidR="00663C26">
        <w:rPr>
          <w:i/>
          <w:iCs/>
        </w:rPr>
        <w:t>,</w:t>
      </w:r>
      <w:r w:rsidRPr="00712073">
        <w:rPr>
          <w:i/>
          <w:iCs/>
        </w:rPr>
        <w:t> </w:t>
      </w:r>
      <w:r w:rsidR="002B4BCB">
        <w:rPr>
          <w:i/>
          <w:iCs/>
        </w:rPr>
        <w:t>on</w:t>
      </w:r>
      <w:r w:rsidR="00663C26">
        <w:rPr>
          <w:i/>
          <w:iCs/>
        </w:rPr>
        <w:t xml:space="preserve"> </w:t>
      </w:r>
      <w:r w:rsidR="00C634C2" w:rsidRPr="00712073">
        <w:t>……</w:t>
      </w:r>
      <w:r w:rsidR="00C634C2" w:rsidRPr="00712073">
        <w:rPr>
          <w:lang w:val="vi-VN" w:eastAsia="vi-VN"/>
        </w:rPr>
        <w:t xml:space="preserve">/ </w:t>
      </w:r>
      <w:r w:rsidR="00C634C2" w:rsidRPr="00712073">
        <w:t>…..</w:t>
      </w:r>
      <w:r w:rsidR="00C634C2" w:rsidRPr="00712073">
        <w:rPr>
          <w:lang w:val="vi-VN" w:eastAsia="vi-VN"/>
        </w:rPr>
        <w:t>/...</w:t>
      </w:r>
      <w:r w:rsidR="00C634C2">
        <w:rPr>
          <w:lang w:val="vi-VN" w:eastAsia="vi-VN"/>
        </w:rPr>
        <w:t xml:space="preserve">......., </w:t>
      </w:r>
      <w:r w:rsidR="00663C26">
        <w:rPr>
          <w:i/>
          <w:iCs/>
        </w:rPr>
        <w:t>at…………………….</w:t>
      </w:r>
    </w:p>
    <w:p w14:paraId="78E16EBE" w14:textId="77777777" w:rsidR="00712073" w:rsidRPr="00712073" w:rsidRDefault="00712073" w:rsidP="00FD3B21">
      <w:pPr>
        <w:spacing w:before="60"/>
        <w:jc w:val="both"/>
        <w:rPr>
          <w:vertAlign w:val="superscript"/>
          <w:lang w:eastAsia="vi-VN"/>
        </w:rPr>
      </w:pPr>
      <w:r w:rsidRPr="00712073">
        <w:rPr>
          <w:lang w:val="vi-VN" w:eastAsia="vi-VN"/>
        </w:rPr>
        <w:t>Căn cứ</w:t>
      </w:r>
      <w:r w:rsidRPr="00712073">
        <w:t xml:space="preserve">.......................................................................................................................... </w:t>
      </w:r>
      <w:r w:rsidRPr="00712073">
        <w:rPr>
          <w:vertAlign w:val="superscript"/>
        </w:rPr>
        <w:t>(</w:t>
      </w:r>
      <w:r w:rsidRPr="00712073">
        <w:rPr>
          <w:vertAlign w:val="superscript"/>
          <w:lang w:val="vi-VN" w:eastAsia="vi-VN"/>
        </w:rPr>
        <w:t>3)</w:t>
      </w:r>
    </w:p>
    <w:p w14:paraId="7B627A20" w14:textId="0B680CD7" w:rsidR="00712073" w:rsidRPr="00712073" w:rsidRDefault="00663C26" w:rsidP="00FD3B21">
      <w:pPr>
        <w:spacing w:before="60"/>
        <w:jc w:val="both"/>
        <w:rPr>
          <w:bCs/>
          <w:i/>
          <w:lang w:eastAsia="vi-VN"/>
        </w:rPr>
      </w:pPr>
      <w:r>
        <w:rPr>
          <w:bCs/>
          <w:i/>
          <w:lang w:eastAsia="vi-VN"/>
        </w:rPr>
        <w:t>Based</w:t>
      </w:r>
      <w:r w:rsidRPr="00712073">
        <w:rPr>
          <w:bCs/>
          <w:i/>
          <w:lang w:eastAsia="vi-VN"/>
        </w:rPr>
        <w:t xml:space="preserve"> </w:t>
      </w:r>
      <w:r>
        <w:rPr>
          <w:bCs/>
          <w:i/>
          <w:lang w:eastAsia="vi-VN"/>
        </w:rPr>
        <w:t>on</w:t>
      </w:r>
      <w:r w:rsidR="00712073" w:rsidRPr="00712073">
        <w:rPr>
          <w:bCs/>
          <w:i/>
          <w:lang w:eastAsia="vi-VN"/>
        </w:rPr>
        <w:t>…</w:t>
      </w:r>
      <w:r>
        <w:rPr>
          <w:bCs/>
          <w:i/>
          <w:lang w:eastAsia="vi-VN"/>
        </w:rPr>
        <w:t>…</w:t>
      </w:r>
      <w:r w:rsidR="00843D8D">
        <w:rPr>
          <w:bCs/>
          <w:i/>
          <w:lang w:eastAsia="vi-VN"/>
        </w:rPr>
        <w:t>…………………………………</w:t>
      </w:r>
    </w:p>
    <w:p w14:paraId="0BF4130B" w14:textId="77777777" w:rsidR="00712073" w:rsidRPr="00712073" w:rsidRDefault="00712073" w:rsidP="00FD3B21">
      <w:pPr>
        <w:spacing w:before="60"/>
        <w:jc w:val="both"/>
        <w:outlineLvl w:val="0"/>
      </w:pPr>
      <w:r w:rsidRPr="00712073">
        <w:rPr>
          <w:b/>
          <w:bCs/>
          <w:lang w:val="vi-VN" w:eastAsia="vi-VN"/>
        </w:rPr>
        <w:t>Chúng tôi gồm:</w:t>
      </w:r>
    </w:p>
    <w:p w14:paraId="2D8B3263" w14:textId="31C145DC" w:rsidR="00712073" w:rsidRPr="00843D8D" w:rsidRDefault="00712073" w:rsidP="00FD3B21">
      <w:pPr>
        <w:spacing w:before="60"/>
        <w:jc w:val="both"/>
        <w:rPr>
          <w:b/>
        </w:rPr>
      </w:pPr>
      <w:r w:rsidRPr="00843D8D">
        <w:rPr>
          <w:b/>
          <w:i/>
          <w:iCs/>
        </w:rPr>
        <w:t xml:space="preserve">We </w:t>
      </w:r>
      <w:r w:rsidR="00663C26" w:rsidRPr="00843D8D">
        <w:rPr>
          <w:b/>
          <w:i/>
          <w:iCs/>
        </w:rPr>
        <w:t>are</w:t>
      </w:r>
      <w:r w:rsidRPr="00843D8D">
        <w:rPr>
          <w:b/>
          <w:i/>
          <w:iCs/>
        </w:rPr>
        <w:t>:</w:t>
      </w:r>
    </w:p>
    <w:p w14:paraId="5018CBF1" w14:textId="77777777" w:rsidR="00712073" w:rsidRPr="00712073" w:rsidRDefault="00712073" w:rsidP="00FD3B21">
      <w:pPr>
        <w:spacing w:before="60"/>
        <w:jc w:val="both"/>
      </w:pPr>
      <w:r w:rsidRPr="00712073">
        <w:rPr>
          <w:lang w:val="vi-VN" w:eastAsia="vi-VN"/>
        </w:rPr>
        <w:t xml:space="preserve">1. Họ và tên: </w:t>
      </w:r>
      <w:r w:rsidRPr="00712073">
        <w:t xml:space="preserve">…………………………………….. </w:t>
      </w:r>
      <w:r w:rsidRPr="00712073">
        <w:rPr>
          <w:lang w:val="vi-VN" w:eastAsia="vi-VN"/>
        </w:rPr>
        <w:t>Chức vụ:</w:t>
      </w:r>
      <w:r w:rsidRPr="00712073">
        <w:t xml:space="preserve"> ........................................ </w:t>
      </w:r>
    </w:p>
    <w:p w14:paraId="6254BD6E" w14:textId="77777777" w:rsidR="00712073" w:rsidRPr="00712073" w:rsidRDefault="00712073" w:rsidP="00FD3B21">
      <w:pPr>
        <w:spacing w:before="60"/>
        <w:jc w:val="both"/>
        <w:rPr>
          <w:i/>
          <w:lang w:eastAsia="vi-VN"/>
        </w:rPr>
      </w:pPr>
      <w:r w:rsidRPr="00712073">
        <w:rPr>
          <w:i/>
          <w:lang w:eastAsia="vi-VN"/>
        </w:rPr>
        <w:t>Full name………………………………………Designation:………………………………..</w:t>
      </w:r>
    </w:p>
    <w:p w14:paraId="67F41FD7" w14:textId="77777777" w:rsidR="00712073" w:rsidRPr="00712073" w:rsidRDefault="00712073" w:rsidP="00FD3B21">
      <w:pPr>
        <w:spacing w:before="60"/>
        <w:jc w:val="both"/>
      </w:pPr>
      <w:r w:rsidRPr="00712073">
        <w:rPr>
          <w:lang w:val="vi-VN" w:eastAsia="vi-VN"/>
        </w:rPr>
        <w:t>Cơ quan:</w:t>
      </w:r>
      <w:r w:rsidRPr="00712073">
        <w:t xml:space="preserve">................................................................................................................ </w:t>
      </w:r>
    </w:p>
    <w:p w14:paraId="1B76771D" w14:textId="5EA1D3C6" w:rsidR="00712073" w:rsidRPr="00712073" w:rsidRDefault="00663C26" w:rsidP="00FD3B21">
      <w:pPr>
        <w:spacing w:before="60"/>
        <w:jc w:val="both"/>
        <w:rPr>
          <w:i/>
        </w:rPr>
      </w:pPr>
      <w:r>
        <w:rPr>
          <w:i/>
        </w:rPr>
        <w:t>Organization</w:t>
      </w:r>
      <w:r w:rsidR="00712073" w:rsidRPr="00712073">
        <w:rPr>
          <w:i/>
        </w:rPr>
        <w:t>:……………………….</w:t>
      </w:r>
    </w:p>
    <w:p w14:paraId="2AC45E9D" w14:textId="77777777" w:rsidR="00712073" w:rsidRPr="00712073" w:rsidRDefault="00712073" w:rsidP="00FD3B21">
      <w:pPr>
        <w:spacing w:before="60"/>
        <w:jc w:val="both"/>
      </w:pPr>
      <w:r w:rsidRPr="00712073">
        <w:rPr>
          <w:lang w:val="vi-VN" w:eastAsia="vi-VN"/>
        </w:rPr>
        <w:t xml:space="preserve">2. Với sự chứng kiến của </w:t>
      </w:r>
      <w:r w:rsidRPr="00712073">
        <w:rPr>
          <w:vertAlign w:val="superscript"/>
          <w:lang w:val="vi-VN" w:eastAsia="vi-VN"/>
        </w:rPr>
        <w:t>(4)</w:t>
      </w:r>
      <w:r w:rsidRPr="00712073">
        <w:rPr>
          <w:lang w:val="vi-VN" w:eastAsia="vi-VN"/>
        </w:rPr>
        <w:t>:</w:t>
      </w:r>
    </w:p>
    <w:p w14:paraId="4A6E8706" w14:textId="1D899FBE" w:rsidR="00712073" w:rsidRPr="002178C7" w:rsidRDefault="00712073" w:rsidP="00FD3B21">
      <w:pPr>
        <w:spacing w:before="60"/>
        <w:jc w:val="both"/>
        <w:rPr>
          <w:i/>
          <w:lang w:eastAsia="vi-VN"/>
        </w:rPr>
      </w:pPr>
      <w:r w:rsidRPr="002178C7">
        <w:rPr>
          <w:i/>
          <w:lang w:eastAsia="vi-VN"/>
        </w:rPr>
        <w:t>With the witness of</w:t>
      </w:r>
      <w:r w:rsidR="00663C26" w:rsidRPr="002178C7">
        <w:rPr>
          <w:i/>
          <w:lang w:eastAsia="vi-VN"/>
        </w:rPr>
        <w:t>:</w:t>
      </w:r>
    </w:p>
    <w:p w14:paraId="0D3ED0CB" w14:textId="77777777" w:rsidR="00712073" w:rsidRPr="00712073" w:rsidRDefault="00712073" w:rsidP="00FD3B21">
      <w:pPr>
        <w:spacing w:before="60"/>
        <w:jc w:val="both"/>
      </w:pPr>
      <w:r w:rsidRPr="00712073">
        <w:rPr>
          <w:lang w:val="vi-VN" w:eastAsia="vi-VN"/>
        </w:rPr>
        <w:t xml:space="preserve">a) Họ và tên: </w:t>
      </w:r>
      <w:r w:rsidRPr="00712073">
        <w:t xml:space="preserve">............................................... </w:t>
      </w:r>
      <w:r w:rsidRPr="00712073">
        <w:rPr>
          <w:lang w:val="vi-VN" w:eastAsia="vi-VN"/>
        </w:rPr>
        <w:t>Nghề nghiệp:</w:t>
      </w:r>
      <w:r w:rsidRPr="00712073">
        <w:t>………………………….</w:t>
      </w:r>
    </w:p>
    <w:p w14:paraId="3DDCA688" w14:textId="77777777" w:rsidR="00712073" w:rsidRPr="00712073" w:rsidRDefault="00712073" w:rsidP="00FD3B21">
      <w:pPr>
        <w:spacing w:before="60"/>
        <w:jc w:val="both"/>
        <w:rPr>
          <w:i/>
          <w:lang w:eastAsia="vi-VN"/>
        </w:rPr>
      </w:pPr>
      <w:r w:rsidRPr="00712073">
        <w:rPr>
          <w:i/>
          <w:lang w:eastAsia="vi-VN"/>
        </w:rPr>
        <w:t>Full name………………………………………Occupation:………………………………..</w:t>
      </w:r>
    </w:p>
    <w:p w14:paraId="54ED7E61" w14:textId="77777777" w:rsidR="00712073" w:rsidRPr="00712073" w:rsidRDefault="00712073" w:rsidP="00FD3B21">
      <w:pPr>
        <w:spacing w:before="60"/>
        <w:jc w:val="both"/>
      </w:pPr>
      <w:r w:rsidRPr="00712073">
        <w:rPr>
          <w:lang w:val="vi-VN" w:eastAsia="vi-VN"/>
        </w:rPr>
        <w:t xml:space="preserve">Nơi </w:t>
      </w:r>
      <w:r w:rsidRPr="00712073">
        <w:t xml:space="preserve">ở </w:t>
      </w:r>
      <w:r w:rsidRPr="00712073">
        <w:rPr>
          <w:lang w:val="vi-VN" w:eastAsia="vi-VN"/>
        </w:rPr>
        <w:t>hiện nay:</w:t>
      </w:r>
      <w:r w:rsidRPr="00712073">
        <w:t xml:space="preserve">...................................................................................................... </w:t>
      </w:r>
    </w:p>
    <w:p w14:paraId="36163A50" w14:textId="01463E62" w:rsidR="00712073" w:rsidRPr="00712073" w:rsidRDefault="0039439B" w:rsidP="00FD3B21">
      <w:pPr>
        <w:spacing w:before="60"/>
        <w:jc w:val="both"/>
        <w:outlineLvl w:val="0"/>
        <w:rPr>
          <w:i/>
        </w:rPr>
      </w:pPr>
      <w:r>
        <w:rPr>
          <w:i/>
        </w:rPr>
        <w:t>Current address</w:t>
      </w:r>
      <w:r w:rsidR="00712073" w:rsidRPr="00712073">
        <w:rPr>
          <w:i/>
        </w:rPr>
        <w:t>:……………………………</w:t>
      </w:r>
    </w:p>
    <w:p w14:paraId="0DC7D832" w14:textId="77777777" w:rsidR="00712073" w:rsidRPr="00712073" w:rsidRDefault="00712073" w:rsidP="00FD3B21">
      <w:pPr>
        <w:spacing w:before="60"/>
        <w:jc w:val="both"/>
      </w:pPr>
      <w:r w:rsidRPr="00712073">
        <w:rPr>
          <w:lang w:val="vi-VN" w:eastAsia="vi-VN"/>
        </w:rPr>
        <w:t xml:space="preserve">b) Họ và tên: </w:t>
      </w:r>
      <w:r w:rsidRPr="00712073">
        <w:t xml:space="preserve">…………………………………... </w:t>
      </w:r>
      <w:r w:rsidRPr="00712073">
        <w:rPr>
          <w:lang w:val="vi-VN" w:eastAsia="vi-VN"/>
        </w:rPr>
        <w:t>Nghề nghiệp:</w:t>
      </w:r>
      <w:r w:rsidRPr="00712073">
        <w:t xml:space="preserve">................................ </w:t>
      </w:r>
    </w:p>
    <w:p w14:paraId="46BDB46E" w14:textId="77777777" w:rsidR="00712073" w:rsidRPr="00712073" w:rsidRDefault="00712073" w:rsidP="00FD3B21">
      <w:pPr>
        <w:spacing w:before="60"/>
        <w:jc w:val="both"/>
        <w:rPr>
          <w:i/>
          <w:lang w:eastAsia="vi-VN"/>
        </w:rPr>
      </w:pPr>
      <w:r w:rsidRPr="00712073">
        <w:rPr>
          <w:i/>
          <w:lang w:eastAsia="vi-VN"/>
        </w:rPr>
        <w:t>Full name………………………………………Occupation:………………………………..</w:t>
      </w:r>
    </w:p>
    <w:p w14:paraId="76BFB7A0" w14:textId="77777777" w:rsidR="00712073" w:rsidRPr="00712073" w:rsidRDefault="00712073" w:rsidP="00FD3B21">
      <w:pPr>
        <w:spacing w:before="60"/>
        <w:jc w:val="both"/>
      </w:pPr>
      <w:r w:rsidRPr="00712073">
        <w:rPr>
          <w:lang w:val="vi-VN" w:eastAsia="vi-VN"/>
        </w:rPr>
        <w:t>Nơi ở hiện nay:</w:t>
      </w:r>
      <w:r w:rsidRPr="00712073">
        <w:t xml:space="preserve">...................................................................................................... </w:t>
      </w:r>
    </w:p>
    <w:p w14:paraId="33F462E5" w14:textId="7ED3D4D8" w:rsidR="00712073" w:rsidRPr="00712073" w:rsidRDefault="0039439B" w:rsidP="00FD3B21">
      <w:pPr>
        <w:spacing w:before="60"/>
        <w:jc w:val="both"/>
        <w:outlineLvl w:val="0"/>
        <w:rPr>
          <w:i/>
        </w:rPr>
      </w:pPr>
      <w:r>
        <w:rPr>
          <w:i/>
        </w:rPr>
        <w:t>Current address</w:t>
      </w:r>
      <w:r w:rsidR="00712073" w:rsidRPr="00712073">
        <w:rPr>
          <w:i/>
        </w:rPr>
        <w:t>:……………………………</w:t>
      </w:r>
    </w:p>
    <w:p w14:paraId="4182C914" w14:textId="77777777" w:rsidR="00712073" w:rsidRPr="00712073" w:rsidRDefault="00712073" w:rsidP="00FD3B21">
      <w:pPr>
        <w:spacing w:before="60"/>
        <w:jc w:val="both"/>
      </w:pPr>
      <w:r w:rsidRPr="00712073">
        <w:rPr>
          <w:lang w:val="vi-VN" w:eastAsia="vi-VN"/>
        </w:rPr>
        <w:t xml:space="preserve">c) Họ và tên: </w:t>
      </w:r>
      <w:r w:rsidRPr="00712073">
        <w:t xml:space="preserve">............................................... </w:t>
      </w:r>
      <w:r w:rsidRPr="00712073">
        <w:rPr>
          <w:lang w:val="vi-VN" w:eastAsia="vi-VN"/>
        </w:rPr>
        <w:t>Chức vụ:</w:t>
      </w:r>
      <w:r w:rsidRPr="00712073">
        <w:t>………………………………</w:t>
      </w:r>
    </w:p>
    <w:p w14:paraId="5168CE98" w14:textId="77777777" w:rsidR="00712073" w:rsidRPr="00712073" w:rsidRDefault="00712073" w:rsidP="00FD3B21">
      <w:pPr>
        <w:spacing w:before="60"/>
        <w:jc w:val="both"/>
        <w:rPr>
          <w:i/>
          <w:lang w:eastAsia="vi-VN"/>
        </w:rPr>
      </w:pPr>
      <w:r w:rsidRPr="00712073">
        <w:rPr>
          <w:i/>
          <w:lang w:eastAsia="vi-VN"/>
        </w:rPr>
        <w:t>Full name………………………………………Designation:………………………………..</w:t>
      </w:r>
    </w:p>
    <w:p w14:paraId="3CCA7E40" w14:textId="77777777" w:rsidR="00712073" w:rsidRPr="00712073" w:rsidRDefault="00712073" w:rsidP="00FD3B21">
      <w:pPr>
        <w:spacing w:before="60"/>
        <w:jc w:val="both"/>
      </w:pPr>
      <w:r w:rsidRPr="00712073">
        <w:rPr>
          <w:lang w:val="vi-VN" w:eastAsia="vi-VN"/>
        </w:rPr>
        <w:t>Cơ quan:</w:t>
      </w:r>
      <w:r w:rsidRPr="00712073">
        <w:t>................................................................................................................</w:t>
      </w:r>
    </w:p>
    <w:p w14:paraId="3F5A3FB5" w14:textId="1F9958DC" w:rsidR="00712073" w:rsidRPr="00712073" w:rsidRDefault="00663C26" w:rsidP="00FD3B21">
      <w:pPr>
        <w:spacing w:before="60"/>
        <w:jc w:val="both"/>
        <w:rPr>
          <w:i/>
        </w:rPr>
      </w:pPr>
      <w:r>
        <w:rPr>
          <w:i/>
        </w:rPr>
        <w:t>Organization</w:t>
      </w:r>
      <w:r w:rsidR="00712073" w:rsidRPr="00712073">
        <w:rPr>
          <w:i/>
        </w:rPr>
        <w:t xml:space="preserve">:…………………………………………………………………………………... </w:t>
      </w:r>
    </w:p>
    <w:p w14:paraId="044AD029" w14:textId="77777777" w:rsidR="00712073" w:rsidRPr="00712073" w:rsidRDefault="00712073" w:rsidP="00FD3B21">
      <w:pPr>
        <w:spacing w:before="60"/>
      </w:pPr>
      <w:r w:rsidRPr="00712073">
        <w:rPr>
          <w:b/>
          <w:bCs/>
          <w:lang w:val="vi-VN" w:eastAsia="vi-VN"/>
        </w:rPr>
        <w:t>Tiến hành lập biên bản vi phạm hành chính đối với</w:t>
      </w:r>
      <w:r w:rsidRPr="00712073">
        <w:rPr>
          <w:lang w:val="vi-VN" w:eastAsia="vi-VN"/>
        </w:rPr>
        <w:t xml:space="preserve"> </w:t>
      </w:r>
      <w:r w:rsidRPr="00712073">
        <w:rPr>
          <w:b/>
          <w:bCs/>
          <w:i/>
          <w:iCs/>
          <w:lang w:val="vi-VN" w:eastAsia="vi-VN"/>
        </w:rPr>
        <w:t>(ông (bà)/tổ chức)</w:t>
      </w:r>
      <w:r w:rsidRPr="00712073">
        <w:t xml:space="preserve"> </w:t>
      </w:r>
      <w:r w:rsidRPr="00712073">
        <w:rPr>
          <w:b/>
          <w:bCs/>
          <w:lang w:val="vi-VN" w:eastAsia="vi-VN"/>
        </w:rPr>
        <w:t>c</w:t>
      </w:r>
      <w:r w:rsidRPr="00712073">
        <w:rPr>
          <w:b/>
          <w:bCs/>
        </w:rPr>
        <w:t>ó</w:t>
      </w:r>
      <w:r w:rsidRPr="00712073">
        <w:rPr>
          <w:b/>
          <w:bCs/>
          <w:lang w:val="vi-VN" w:eastAsia="vi-VN"/>
        </w:rPr>
        <w:t xml:space="preserve"> tên sau đây:</w:t>
      </w:r>
    </w:p>
    <w:p w14:paraId="45205A5C" w14:textId="71227E53" w:rsidR="00712073" w:rsidRPr="00D03637" w:rsidRDefault="00712073" w:rsidP="00FD3B21">
      <w:pPr>
        <w:spacing w:before="60"/>
        <w:jc w:val="both"/>
        <w:rPr>
          <w:b/>
        </w:rPr>
      </w:pPr>
      <w:r w:rsidRPr="00D03637">
        <w:rPr>
          <w:b/>
          <w:i/>
          <w:iCs/>
        </w:rPr>
        <w:t>To</w:t>
      </w:r>
      <w:r w:rsidR="00655E77" w:rsidRPr="00D03637">
        <w:rPr>
          <w:b/>
          <w:i/>
          <w:iCs/>
        </w:rPr>
        <w:t xml:space="preserve"> make the</w:t>
      </w:r>
      <w:r w:rsidRPr="00D03637">
        <w:rPr>
          <w:b/>
          <w:i/>
          <w:iCs/>
        </w:rPr>
        <w:t xml:space="preserve"> minute</w:t>
      </w:r>
      <w:r w:rsidR="00655E77" w:rsidRPr="00D03637">
        <w:rPr>
          <w:b/>
          <w:i/>
          <w:iCs/>
        </w:rPr>
        <w:t>s</w:t>
      </w:r>
      <w:r w:rsidRPr="00D03637">
        <w:rPr>
          <w:b/>
          <w:i/>
          <w:iCs/>
        </w:rPr>
        <w:t xml:space="preserve"> </w:t>
      </w:r>
      <w:r w:rsidR="00655E77" w:rsidRPr="00D03637">
        <w:rPr>
          <w:b/>
          <w:i/>
          <w:iCs/>
        </w:rPr>
        <w:t xml:space="preserve">on </w:t>
      </w:r>
      <w:r w:rsidRPr="00D03637">
        <w:rPr>
          <w:b/>
          <w:i/>
          <w:iCs/>
        </w:rPr>
        <w:t xml:space="preserve">administrative violations </w:t>
      </w:r>
      <w:r w:rsidR="00D2060F" w:rsidRPr="00D03637">
        <w:rPr>
          <w:b/>
          <w:i/>
          <w:iCs/>
        </w:rPr>
        <w:t>commited by</w:t>
      </w:r>
      <w:r w:rsidRPr="00D03637">
        <w:rPr>
          <w:b/>
          <w:i/>
          <w:iCs/>
        </w:rPr>
        <w:t xml:space="preserve"> </w:t>
      </w:r>
      <w:r w:rsidR="00D2060F" w:rsidRPr="00D03637">
        <w:rPr>
          <w:b/>
          <w:i/>
          <w:iCs/>
        </w:rPr>
        <w:t>Mr.(Ms.)/o</w:t>
      </w:r>
      <w:r w:rsidR="0070182C" w:rsidRPr="00D03637">
        <w:rPr>
          <w:b/>
          <w:i/>
          <w:iCs/>
        </w:rPr>
        <w:t>rganization</w:t>
      </w:r>
      <w:r w:rsidR="00D2060F" w:rsidRPr="00D03637">
        <w:rPr>
          <w:b/>
          <w:i/>
          <w:iCs/>
        </w:rPr>
        <w:t xml:space="preserve"> as the following name</w:t>
      </w:r>
      <w:r w:rsidRPr="00D03637">
        <w:rPr>
          <w:b/>
          <w:i/>
          <w:iCs/>
        </w:rPr>
        <w:t>:</w:t>
      </w:r>
    </w:p>
    <w:p w14:paraId="05374E5F" w14:textId="77777777" w:rsidR="00712073" w:rsidRPr="00712073" w:rsidRDefault="00712073" w:rsidP="00FD3B21">
      <w:pPr>
        <w:spacing w:before="60"/>
        <w:jc w:val="both"/>
      </w:pPr>
      <w:r w:rsidRPr="00712073">
        <w:rPr>
          <w:lang w:val="vi-VN" w:eastAsia="vi-VN"/>
        </w:rPr>
        <w:t>(1. Họ và tên):</w:t>
      </w:r>
      <w:r w:rsidRPr="00712073">
        <w:t xml:space="preserve">……………………………………………… </w:t>
      </w:r>
      <w:r w:rsidRPr="00712073">
        <w:rPr>
          <w:lang w:val="vi-VN" w:eastAsia="vi-VN"/>
        </w:rPr>
        <w:t>Giới tính:</w:t>
      </w:r>
      <w:r w:rsidRPr="00712073">
        <w:t xml:space="preserve"> ...................... </w:t>
      </w:r>
    </w:p>
    <w:p w14:paraId="35C648E9" w14:textId="5355318F" w:rsidR="00712073" w:rsidRPr="00712073" w:rsidRDefault="00712073" w:rsidP="00FD3B21">
      <w:pPr>
        <w:spacing w:before="60"/>
        <w:jc w:val="both"/>
        <w:rPr>
          <w:i/>
        </w:rPr>
      </w:pPr>
      <w:r w:rsidRPr="00712073">
        <w:rPr>
          <w:i/>
        </w:rPr>
        <w:t>Full name:…………………………………………………………..</w:t>
      </w:r>
      <w:r w:rsidR="0039439B">
        <w:rPr>
          <w:i/>
        </w:rPr>
        <w:t>Sex</w:t>
      </w:r>
      <w:r w:rsidRPr="00712073">
        <w:rPr>
          <w:i/>
        </w:rPr>
        <w:t>:……………….</w:t>
      </w:r>
    </w:p>
    <w:p w14:paraId="12E7E78B" w14:textId="77777777" w:rsidR="00712073" w:rsidRPr="00712073" w:rsidRDefault="00712073" w:rsidP="00FD3B21">
      <w:pPr>
        <w:spacing w:before="60"/>
        <w:jc w:val="both"/>
      </w:pPr>
      <w:r w:rsidRPr="00712073">
        <w:rPr>
          <w:lang w:val="vi-VN" w:eastAsia="vi-VN"/>
        </w:rPr>
        <w:t xml:space="preserve">Ngày, tháng, năm sinh: </w:t>
      </w:r>
      <w:r w:rsidRPr="00712073">
        <w:t>….</w:t>
      </w:r>
      <w:r w:rsidRPr="00712073">
        <w:rPr>
          <w:lang w:val="vi-VN" w:eastAsia="vi-VN"/>
        </w:rPr>
        <w:t xml:space="preserve">/ </w:t>
      </w:r>
      <w:r w:rsidRPr="00712073">
        <w:t>……</w:t>
      </w:r>
      <w:r w:rsidRPr="00712073">
        <w:rPr>
          <w:lang w:val="vi-VN" w:eastAsia="vi-VN"/>
        </w:rPr>
        <w:t>/</w:t>
      </w:r>
      <w:r w:rsidRPr="00712073">
        <w:t xml:space="preserve">……. </w:t>
      </w:r>
      <w:r w:rsidRPr="00712073">
        <w:rPr>
          <w:lang w:val="vi-VN" w:eastAsia="vi-VN"/>
        </w:rPr>
        <w:t>Quốc tịch:</w:t>
      </w:r>
      <w:r w:rsidRPr="00712073">
        <w:t xml:space="preserve">...................................................... </w:t>
      </w:r>
    </w:p>
    <w:p w14:paraId="65AA6B41" w14:textId="77777777" w:rsidR="00712073" w:rsidRPr="00712073" w:rsidRDefault="00712073" w:rsidP="00FD3B21">
      <w:pPr>
        <w:spacing w:before="60"/>
        <w:jc w:val="both"/>
        <w:rPr>
          <w:i/>
        </w:rPr>
      </w:pPr>
      <w:r w:rsidRPr="00712073">
        <w:rPr>
          <w:i/>
        </w:rPr>
        <w:t>Date of birth:…………………………….Nationality:……………………………………..</w:t>
      </w:r>
    </w:p>
    <w:p w14:paraId="55E17973" w14:textId="77777777" w:rsidR="00712073" w:rsidRPr="00712073" w:rsidRDefault="00712073" w:rsidP="00FD3B21">
      <w:pPr>
        <w:spacing w:before="60"/>
        <w:jc w:val="both"/>
      </w:pPr>
      <w:r w:rsidRPr="00712073">
        <w:rPr>
          <w:lang w:val="vi-VN" w:eastAsia="vi-VN"/>
        </w:rPr>
        <w:lastRenderedPageBreak/>
        <w:t>Nghề nghiệp:</w:t>
      </w:r>
      <w:r w:rsidRPr="00712073">
        <w:t xml:space="preserve">........................................................................................................ </w:t>
      </w:r>
    </w:p>
    <w:p w14:paraId="45FD0CA4" w14:textId="77777777" w:rsidR="00712073" w:rsidRPr="00712073" w:rsidRDefault="00712073" w:rsidP="00FD3B21">
      <w:pPr>
        <w:spacing w:before="60"/>
        <w:jc w:val="both"/>
        <w:rPr>
          <w:i/>
        </w:rPr>
      </w:pPr>
      <w:r w:rsidRPr="00712073">
        <w:rPr>
          <w:i/>
        </w:rPr>
        <w:t>Occupation:…………………………………………………………………………………..</w:t>
      </w:r>
    </w:p>
    <w:p w14:paraId="17DABD95" w14:textId="77777777" w:rsidR="00712073" w:rsidRPr="00712073" w:rsidRDefault="00712073" w:rsidP="00FD3B21">
      <w:pPr>
        <w:spacing w:before="60"/>
        <w:jc w:val="both"/>
      </w:pPr>
      <w:r w:rsidRPr="00712073">
        <w:rPr>
          <w:lang w:val="vi-VN" w:eastAsia="vi-VN"/>
        </w:rPr>
        <w:t>Nơi ở hiện tại:</w:t>
      </w:r>
      <w:r w:rsidRPr="00712073">
        <w:t xml:space="preserve">....................................................................................................... </w:t>
      </w:r>
    </w:p>
    <w:p w14:paraId="3DA7B3FA" w14:textId="065B1B16" w:rsidR="00712073" w:rsidRPr="00712073" w:rsidRDefault="0039439B" w:rsidP="00FD3B21">
      <w:pPr>
        <w:spacing w:before="60"/>
        <w:jc w:val="both"/>
        <w:rPr>
          <w:i/>
        </w:rPr>
      </w:pPr>
      <w:r>
        <w:rPr>
          <w:i/>
        </w:rPr>
        <w:t>Current address</w:t>
      </w:r>
      <w:r w:rsidR="00712073" w:rsidRPr="00712073">
        <w:rPr>
          <w:i/>
        </w:rPr>
        <w:t>:…………………………………………………………………………………………</w:t>
      </w:r>
    </w:p>
    <w:p w14:paraId="65B05629" w14:textId="77777777" w:rsidR="00712073" w:rsidRPr="00712073" w:rsidRDefault="00712073" w:rsidP="00FD3B21">
      <w:pPr>
        <w:spacing w:before="60"/>
        <w:jc w:val="both"/>
        <w:rPr>
          <w:lang w:eastAsia="vi-VN"/>
        </w:rPr>
      </w:pPr>
      <w:r w:rsidRPr="00712073">
        <w:rPr>
          <w:lang w:val="vi-VN" w:eastAsia="vi-VN"/>
        </w:rPr>
        <w:t>Số định danh cá nhân/</w:t>
      </w:r>
      <w:r w:rsidRPr="00712073">
        <w:rPr>
          <w:lang w:eastAsia="vi-VN"/>
        </w:rPr>
        <w:t>GCNKNCM/</w:t>
      </w:r>
      <w:r w:rsidRPr="00712073">
        <w:rPr>
          <w:lang w:val="vi-VN" w:eastAsia="vi-VN"/>
        </w:rPr>
        <w:t>CMND/H</w:t>
      </w:r>
      <w:r w:rsidRPr="00712073">
        <w:t xml:space="preserve">ộ </w:t>
      </w:r>
      <w:r w:rsidRPr="00712073">
        <w:rPr>
          <w:lang w:val="vi-VN" w:eastAsia="vi-VN"/>
        </w:rPr>
        <w:t>chiếu</w:t>
      </w:r>
      <w:r w:rsidRPr="00712073">
        <w:t xml:space="preserve">:..................................... </w:t>
      </w:r>
      <w:r w:rsidRPr="00712073">
        <w:rPr>
          <w:lang w:val="vi-VN" w:eastAsia="vi-VN"/>
        </w:rPr>
        <w:t xml:space="preserve">ngày cấp: </w:t>
      </w:r>
      <w:r w:rsidRPr="00712073">
        <w:t>……</w:t>
      </w:r>
      <w:r w:rsidRPr="00712073">
        <w:rPr>
          <w:lang w:val="vi-VN" w:eastAsia="vi-VN"/>
        </w:rPr>
        <w:t>/</w:t>
      </w:r>
      <w:r w:rsidRPr="00712073">
        <w:t>……</w:t>
      </w:r>
      <w:r w:rsidRPr="00712073">
        <w:rPr>
          <w:lang w:val="vi-VN" w:eastAsia="vi-VN"/>
        </w:rPr>
        <w:t>/</w:t>
      </w:r>
      <w:r w:rsidRPr="00712073">
        <w:t>…..</w:t>
      </w:r>
      <w:r w:rsidRPr="00712073">
        <w:rPr>
          <w:lang w:val="vi-VN" w:eastAsia="vi-VN"/>
        </w:rPr>
        <w:t>;</w:t>
      </w:r>
    </w:p>
    <w:p w14:paraId="38E642A7" w14:textId="3581C04B" w:rsidR="00712073" w:rsidRPr="00712073" w:rsidRDefault="00712073" w:rsidP="00FD3B21">
      <w:pPr>
        <w:spacing w:before="60"/>
        <w:jc w:val="both"/>
      </w:pPr>
      <w:r w:rsidRPr="00712073">
        <w:rPr>
          <w:i/>
        </w:rPr>
        <w:t>Personal Identification Number /Certificate of competency/</w:t>
      </w:r>
      <w:r w:rsidRPr="00712073">
        <w:rPr>
          <w:b/>
          <w:i/>
        </w:rPr>
        <w:t xml:space="preserve"> </w:t>
      </w:r>
      <w:r w:rsidRPr="00712073">
        <w:rPr>
          <w:i/>
          <w:iCs/>
        </w:rPr>
        <w:t xml:space="preserve">ID Card No. </w:t>
      </w:r>
      <w:r w:rsidR="0039439B">
        <w:rPr>
          <w:i/>
          <w:iCs/>
        </w:rPr>
        <w:t xml:space="preserve"> /Passport No. /Passport No.</w:t>
      </w:r>
      <w:r w:rsidR="00D03637">
        <w:rPr>
          <w:i/>
          <w:iCs/>
        </w:rPr>
        <w:t xml:space="preserve">: </w:t>
      </w:r>
      <w:r w:rsidR="00D03637" w:rsidRPr="00712073">
        <w:t>...................................</w:t>
      </w:r>
      <w:r w:rsidRPr="00712073">
        <w:rPr>
          <w:i/>
          <w:iCs/>
        </w:rPr>
        <w:t xml:space="preserve"> Date of issue</w:t>
      </w:r>
      <w:r w:rsidR="00D03637">
        <w:rPr>
          <w:i/>
          <w:iCs/>
        </w:rPr>
        <w:t xml:space="preserve">: </w:t>
      </w:r>
      <w:r w:rsidR="00D03637" w:rsidRPr="00712073">
        <w:t>……</w:t>
      </w:r>
      <w:r w:rsidR="00D03637" w:rsidRPr="00712073">
        <w:rPr>
          <w:lang w:val="vi-VN" w:eastAsia="vi-VN"/>
        </w:rPr>
        <w:t>/</w:t>
      </w:r>
      <w:r w:rsidR="00D03637" w:rsidRPr="00712073">
        <w:t>……</w:t>
      </w:r>
      <w:r w:rsidR="00D03637" w:rsidRPr="00712073">
        <w:rPr>
          <w:lang w:val="vi-VN" w:eastAsia="vi-VN"/>
        </w:rPr>
        <w:t>/</w:t>
      </w:r>
      <w:r w:rsidR="00D03637" w:rsidRPr="00712073">
        <w:t>…..</w:t>
      </w:r>
      <w:r w:rsidR="00D03637">
        <w:t>;</w:t>
      </w:r>
      <w:r w:rsidRPr="00712073">
        <w:rPr>
          <w:i/>
          <w:iCs/>
        </w:rPr>
        <w:t xml:space="preserve">                                   </w:t>
      </w:r>
    </w:p>
    <w:p w14:paraId="7497DFC0" w14:textId="77777777" w:rsidR="00712073" w:rsidRPr="00712073" w:rsidRDefault="00712073" w:rsidP="00FD3B21">
      <w:pPr>
        <w:spacing w:before="60"/>
        <w:jc w:val="both"/>
      </w:pPr>
      <w:r w:rsidRPr="00712073">
        <w:rPr>
          <w:lang w:val="vi-VN" w:eastAsia="vi-VN"/>
        </w:rPr>
        <w:t>Nơi cấp:</w:t>
      </w:r>
      <w:r w:rsidRPr="00712073">
        <w:t xml:space="preserve"> ......................................................................................................................... </w:t>
      </w:r>
    </w:p>
    <w:p w14:paraId="016FB5DA" w14:textId="77777777" w:rsidR="00712073" w:rsidRPr="00712073" w:rsidRDefault="00712073" w:rsidP="00FD3B21">
      <w:pPr>
        <w:spacing w:before="60"/>
        <w:jc w:val="both"/>
      </w:pPr>
      <w:r w:rsidRPr="00712073">
        <w:rPr>
          <w:i/>
          <w:iCs/>
        </w:rPr>
        <w:t>Place of issue:…………………………………………………………………………………….</w:t>
      </w:r>
    </w:p>
    <w:p w14:paraId="35A00B4B" w14:textId="77777777" w:rsidR="00712073" w:rsidRPr="00712073" w:rsidRDefault="00712073" w:rsidP="00FD3B21">
      <w:pPr>
        <w:spacing w:before="60"/>
        <w:jc w:val="both"/>
      </w:pPr>
      <w:r w:rsidRPr="00712073">
        <w:rPr>
          <w:lang w:val="vi-VN" w:eastAsia="vi-VN"/>
        </w:rPr>
        <w:t>(1. Tên tổ chức vi phạm):</w:t>
      </w:r>
      <w:r w:rsidRPr="00712073">
        <w:t xml:space="preserve">............................................................................................... </w:t>
      </w:r>
    </w:p>
    <w:p w14:paraId="57DDFE55" w14:textId="4DBAC4A7" w:rsidR="00712073" w:rsidRPr="00712073" w:rsidRDefault="00545BB6" w:rsidP="00FD3B21">
      <w:pPr>
        <w:spacing w:before="60"/>
        <w:jc w:val="both"/>
        <w:rPr>
          <w:i/>
        </w:rPr>
      </w:pPr>
      <w:r>
        <w:rPr>
          <w:i/>
        </w:rPr>
        <w:t>Name of violating organization:…</w:t>
      </w:r>
      <w:r w:rsidR="00712073" w:rsidRPr="00712073">
        <w:rPr>
          <w:i/>
        </w:rPr>
        <w:t>……</w:t>
      </w:r>
      <w:r w:rsidR="006D3551" w:rsidRPr="00712073">
        <w:rPr>
          <w:i/>
        </w:rPr>
        <w:t xml:space="preserve"> </w:t>
      </w:r>
      <w:r w:rsidR="00712073" w:rsidRPr="00712073">
        <w:rPr>
          <w:i/>
        </w:rPr>
        <w:t>………………………….…………………………………….</w:t>
      </w:r>
    </w:p>
    <w:p w14:paraId="7A72F01F" w14:textId="77777777" w:rsidR="00712073" w:rsidRPr="00712073" w:rsidRDefault="00712073" w:rsidP="00FD3B21">
      <w:pPr>
        <w:spacing w:before="60"/>
        <w:jc w:val="both"/>
      </w:pPr>
      <w:r w:rsidRPr="00712073">
        <w:rPr>
          <w:lang w:val="vi-VN" w:eastAsia="vi-VN"/>
        </w:rPr>
        <w:t>Địa chỉ trụ sở chính:</w:t>
      </w:r>
      <w:r w:rsidRPr="00712073">
        <w:t xml:space="preserve"> ...................................................................................................... </w:t>
      </w:r>
    </w:p>
    <w:p w14:paraId="2672CF06" w14:textId="1117187B" w:rsidR="00712073" w:rsidRPr="00712073" w:rsidRDefault="00240B11" w:rsidP="00FD3B21">
      <w:pPr>
        <w:spacing w:before="60"/>
        <w:jc w:val="both"/>
        <w:rPr>
          <w:i/>
        </w:rPr>
      </w:pPr>
      <w:r>
        <w:rPr>
          <w:i/>
        </w:rPr>
        <w:t>Headquarter’s address:</w:t>
      </w:r>
      <w:r w:rsidR="00712073" w:rsidRPr="00712073">
        <w:rPr>
          <w:i/>
        </w:rPr>
        <w:t>…………………………………………………………………………………….</w:t>
      </w:r>
    </w:p>
    <w:p w14:paraId="1D7CD31A" w14:textId="77777777" w:rsidR="00712073" w:rsidRPr="00712073" w:rsidRDefault="00712073" w:rsidP="00FD3B21">
      <w:pPr>
        <w:spacing w:before="60"/>
        <w:jc w:val="both"/>
      </w:pPr>
      <w:r w:rsidRPr="00712073">
        <w:rPr>
          <w:lang w:val="vi-VN" w:eastAsia="vi-VN"/>
        </w:rPr>
        <w:t xml:space="preserve">Mã số doanh nghiệp: </w:t>
      </w:r>
      <w:r w:rsidRPr="00712073">
        <w:t xml:space="preserve">........................................................................................................ </w:t>
      </w:r>
    </w:p>
    <w:p w14:paraId="58BB4F94" w14:textId="77777777" w:rsidR="00712073" w:rsidRPr="00712073" w:rsidRDefault="00712073" w:rsidP="00FD3B21">
      <w:pPr>
        <w:spacing w:before="60"/>
        <w:jc w:val="both"/>
        <w:rPr>
          <w:i/>
          <w:iCs/>
        </w:rPr>
      </w:pPr>
      <w:r w:rsidRPr="00712073">
        <w:rPr>
          <w:i/>
          <w:iCs/>
        </w:rPr>
        <w:t>Business Code: ……………</w:t>
      </w:r>
    </w:p>
    <w:p w14:paraId="24E8D761" w14:textId="77777777" w:rsidR="00712073" w:rsidRPr="00712073" w:rsidRDefault="00712073" w:rsidP="00FD3B21">
      <w:pPr>
        <w:spacing w:before="60"/>
        <w:jc w:val="both"/>
      </w:pPr>
      <w:r w:rsidRPr="00712073">
        <w:rPr>
          <w:lang w:val="vi-VN" w:eastAsia="vi-VN"/>
        </w:rPr>
        <w:t>Số GCN đăng ký đầu tư/doanh nghiệp hoặc GP thành lập/đăng ký hoạt động:</w:t>
      </w:r>
      <w:r w:rsidRPr="00712073">
        <w:t xml:space="preserve"> ............... </w:t>
      </w:r>
    </w:p>
    <w:p w14:paraId="139B6C53" w14:textId="3E12EA0B" w:rsidR="00712073" w:rsidRPr="00712073" w:rsidRDefault="0011786E" w:rsidP="00FD3B21">
      <w:pPr>
        <w:spacing w:before="60"/>
        <w:jc w:val="both"/>
        <w:rPr>
          <w:i/>
          <w:iCs/>
        </w:rPr>
      </w:pPr>
      <w:r>
        <w:rPr>
          <w:i/>
          <w:iCs/>
        </w:rPr>
        <w:t>Number of the investment registration</w:t>
      </w:r>
      <w:r w:rsidR="00712073" w:rsidRPr="00712073">
        <w:rPr>
          <w:i/>
          <w:iCs/>
        </w:rPr>
        <w:t xml:space="preserve"> / business registration certificate or license for establishment / registration of operation</w:t>
      </w:r>
    </w:p>
    <w:p w14:paraId="4C975596" w14:textId="77777777" w:rsidR="00712073" w:rsidRPr="00712073" w:rsidRDefault="00712073" w:rsidP="00FD3B21">
      <w:pPr>
        <w:spacing w:before="60"/>
        <w:jc w:val="both"/>
      </w:pPr>
      <w:r w:rsidRPr="00712073">
        <w:rPr>
          <w:lang w:val="vi-VN" w:eastAsia="vi-VN"/>
        </w:rPr>
        <w:t xml:space="preserve">Ngày cấp: </w:t>
      </w:r>
      <w:r w:rsidRPr="00712073">
        <w:t>……</w:t>
      </w:r>
      <w:r w:rsidRPr="00712073">
        <w:rPr>
          <w:lang w:val="vi-VN" w:eastAsia="vi-VN"/>
        </w:rPr>
        <w:t xml:space="preserve">/ </w:t>
      </w:r>
      <w:r w:rsidRPr="00712073">
        <w:t>…….</w:t>
      </w:r>
      <w:r w:rsidRPr="00712073">
        <w:rPr>
          <w:lang w:val="vi-VN" w:eastAsia="vi-VN"/>
        </w:rPr>
        <w:t xml:space="preserve">/ </w:t>
      </w:r>
      <w:r w:rsidRPr="00712073">
        <w:t>……..</w:t>
      </w:r>
      <w:r w:rsidRPr="00712073">
        <w:rPr>
          <w:lang w:val="vi-VN" w:eastAsia="vi-VN"/>
        </w:rPr>
        <w:t>; nơi cấp:</w:t>
      </w:r>
      <w:r w:rsidRPr="00712073">
        <w:t xml:space="preserve"> ......................................................................... </w:t>
      </w:r>
    </w:p>
    <w:p w14:paraId="64BB467D" w14:textId="3EFECBED" w:rsidR="00712073" w:rsidRPr="00712073" w:rsidRDefault="00712073" w:rsidP="00FD3B21">
      <w:pPr>
        <w:spacing w:before="60"/>
        <w:jc w:val="both"/>
        <w:rPr>
          <w:i/>
          <w:iCs/>
        </w:rPr>
      </w:pPr>
      <w:r w:rsidRPr="00712073">
        <w:rPr>
          <w:i/>
          <w:iCs/>
        </w:rPr>
        <w:t>Date of issue </w:t>
      </w:r>
      <w:r w:rsidR="00FB57E3" w:rsidRPr="00712073">
        <w:t>……</w:t>
      </w:r>
      <w:r w:rsidR="00FB57E3" w:rsidRPr="00712073">
        <w:rPr>
          <w:lang w:val="vi-VN" w:eastAsia="vi-VN"/>
        </w:rPr>
        <w:t xml:space="preserve">/ </w:t>
      </w:r>
      <w:r w:rsidR="00FB57E3" w:rsidRPr="00712073">
        <w:t>…….</w:t>
      </w:r>
      <w:r w:rsidR="00FB57E3" w:rsidRPr="00712073">
        <w:rPr>
          <w:lang w:val="vi-VN" w:eastAsia="vi-VN"/>
        </w:rPr>
        <w:t xml:space="preserve">/ </w:t>
      </w:r>
      <w:r w:rsidR="00FB57E3" w:rsidRPr="00712073">
        <w:t>……..</w:t>
      </w:r>
      <w:r w:rsidR="00FB57E3" w:rsidRPr="00712073">
        <w:rPr>
          <w:lang w:val="vi-VN" w:eastAsia="vi-VN"/>
        </w:rPr>
        <w:t xml:space="preserve">; </w:t>
      </w:r>
      <w:r w:rsidRPr="00712073">
        <w:rPr>
          <w:i/>
          <w:iCs/>
        </w:rPr>
        <w:t>Place of issue</w:t>
      </w:r>
      <w:r w:rsidR="00FB57E3" w:rsidRPr="00712073">
        <w:rPr>
          <w:lang w:val="vi-VN" w:eastAsia="vi-VN"/>
        </w:rPr>
        <w:t>:</w:t>
      </w:r>
      <w:r w:rsidR="00FB57E3" w:rsidRPr="00712073">
        <w:t xml:space="preserve"> .........................................................</w:t>
      </w:r>
    </w:p>
    <w:p w14:paraId="7F8C11EE" w14:textId="77777777" w:rsidR="00712073" w:rsidRPr="00712073" w:rsidRDefault="00712073" w:rsidP="00FD3B21">
      <w:pPr>
        <w:spacing w:before="60"/>
        <w:jc w:val="both"/>
      </w:pPr>
      <w:r w:rsidRPr="00712073">
        <w:rPr>
          <w:lang w:val="vi-VN" w:eastAsia="vi-VN"/>
        </w:rPr>
        <w:t xml:space="preserve">Người đại diện theo pháp luật </w:t>
      </w:r>
      <w:r w:rsidRPr="00712073">
        <w:rPr>
          <w:vertAlign w:val="superscript"/>
        </w:rPr>
        <w:t>(5)</w:t>
      </w:r>
      <w:r w:rsidRPr="00712073">
        <w:t xml:space="preserve">: ............................................... </w:t>
      </w:r>
      <w:r w:rsidRPr="00712073">
        <w:rPr>
          <w:lang w:val="vi-VN" w:eastAsia="vi-VN"/>
        </w:rPr>
        <w:t>Giới tính:</w:t>
      </w:r>
      <w:r w:rsidRPr="00712073">
        <w:t xml:space="preserve"> …………..</w:t>
      </w:r>
    </w:p>
    <w:p w14:paraId="3B98E693" w14:textId="12542345" w:rsidR="00712073" w:rsidRPr="00712073" w:rsidRDefault="00294EB8" w:rsidP="00FD3B21">
      <w:pPr>
        <w:spacing w:before="60"/>
        <w:jc w:val="both"/>
        <w:outlineLvl w:val="0"/>
        <w:rPr>
          <w:i/>
        </w:rPr>
      </w:pPr>
      <w:r>
        <w:rPr>
          <w:i/>
        </w:rPr>
        <w:t>Legal representative</w:t>
      </w:r>
      <w:r w:rsidR="00545BB6">
        <w:rPr>
          <w:i/>
        </w:rPr>
        <w:t>:…</w:t>
      </w:r>
      <w:r w:rsidR="00712073" w:rsidRPr="00712073">
        <w:rPr>
          <w:i/>
        </w:rPr>
        <w:t>……………………………………</w:t>
      </w:r>
      <w:r w:rsidR="005F59B2">
        <w:rPr>
          <w:i/>
        </w:rPr>
        <w:t>…………</w:t>
      </w:r>
      <w:r w:rsidR="0039439B">
        <w:rPr>
          <w:i/>
        </w:rPr>
        <w:t>Sex</w:t>
      </w:r>
      <w:r w:rsidR="00712073" w:rsidRPr="00712073">
        <w:rPr>
          <w:i/>
        </w:rPr>
        <w:t>:…………….</w:t>
      </w:r>
    </w:p>
    <w:p w14:paraId="73D26CD7" w14:textId="77777777" w:rsidR="00712073" w:rsidRPr="00712073" w:rsidRDefault="00712073" w:rsidP="00FD3B21">
      <w:pPr>
        <w:spacing w:before="60"/>
        <w:jc w:val="both"/>
      </w:pPr>
      <w:r w:rsidRPr="00712073">
        <w:rPr>
          <w:lang w:val="vi-VN" w:eastAsia="vi-VN"/>
        </w:rPr>
        <w:t xml:space="preserve">Chức danh </w:t>
      </w:r>
      <w:r w:rsidRPr="00712073">
        <w:rPr>
          <w:vertAlign w:val="superscript"/>
        </w:rPr>
        <w:t>(6)</w:t>
      </w:r>
      <w:r w:rsidRPr="00712073">
        <w:rPr>
          <w:lang w:val="vi-VN" w:eastAsia="vi-VN"/>
        </w:rPr>
        <w:t xml:space="preserve">: </w:t>
      </w:r>
      <w:r w:rsidRPr="00712073">
        <w:t>.................................................................................................................</w:t>
      </w:r>
    </w:p>
    <w:p w14:paraId="6AA67355" w14:textId="77777777" w:rsidR="00712073" w:rsidRPr="00712073" w:rsidRDefault="00712073" w:rsidP="00FD3B21">
      <w:pPr>
        <w:spacing w:before="60"/>
        <w:jc w:val="both"/>
      </w:pPr>
      <w:r w:rsidRPr="00712073">
        <w:rPr>
          <w:i/>
        </w:rPr>
        <w:t>Designation:………………………………..</w:t>
      </w:r>
    </w:p>
    <w:p w14:paraId="0EA36E35" w14:textId="77777777" w:rsidR="00712073" w:rsidRPr="00712073" w:rsidRDefault="00712073" w:rsidP="00FD3B21">
      <w:pPr>
        <w:spacing w:before="60"/>
        <w:jc w:val="both"/>
      </w:pPr>
      <w:r w:rsidRPr="00712073">
        <w:rPr>
          <w:lang w:val="vi-VN" w:eastAsia="vi-VN"/>
        </w:rPr>
        <w:t xml:space="preserve">2. Đã có các hành vi vi phạm hành chính </w:t>
      </w:r>
      <w:r w:rsidRPr="00712073">
        <w:rPr>
          <w:vertAlign w:val="superscript"/>
        </w:rPr>
        <w:t>(7)</w:t>
      </w:r>
      <w:r w:rsidRPr="00712073">
        <w:t>: ..................................................................</w:t>
      </w:r>
    </w:p>
    <w:p w14:paraId="2EC79111" w14:textId="40D9DB05" w:rsidR="00712073" w:rsidRPr="00712073" w:rsidRDefault="00712073" w:rsidP="00FD3B21">
      <w:pPr>
        <w:spacing w:before="60"/>
        <w:jc w:val="both"/>
        <w:rPr>
          <w:i/>
        </w:rPr>
      </w:pPr>
      <w:r w:rsidRPr="00712073">
        <w:rPr>
          <w:i/>
        </w:rPr>
        <w:t>Ha</w:t>
      </w:r>
      <w:r w:rsidR="0085271C">
        <w:rPr>
          <w:i/>
        </w:rPr>
        <w:t>s commited administrative violations</w:t>
      </w:r>
      <w:r w:rsidRPr="00712073">
        <w:rPr>
          <w:i/>
        </w:rPr>
        <w:t xml:space="preserve">:………………………………………………….……………. </w:t>
      </w:r>
    </w:p>
    <w:p w14:paraId="3914FA4A" w14:textId="77777777" w:rsidR="00712073" w:rsidRPr="00712073" w:rsidRDefault="00712073" w:rsidP="00FD3B21">
      <w:pPr>
        <w:spacing w:before="60"/>
        <w:jc w:val="both"/>
      </w:pPr>
      <w:r w:rsidRPr="00712073">
        <w:rPr>
          <w:lang w:val="vi-VN" w:eastAsia="vi-VN"/>
        </w:rPr>
        <w:t xml:space="preserve">3. Quy định tại </w:t>
      </w:r>
      <w:r w:rsidRPr="00712073">
        <w:rPr>
          <w:vertAlign w:val="superscript"/>
        </w:rPr>
        <w:t>(8)</w:t>
      </w:r>
      <w:r w:rsidRPr="00712073">
        <w:t xml:space="preserve"> ............................................................................................................. </w:t>
      </w:r>
    </w:p>
    <w:p w14:paraId="74D2BCCD" w14:textId="00B41734" w:rsidR="00712073" w:rsidRPr="00712073" w:rsidRDefault="00F208B2" w:rsidP="00FD3B21">
      <w:pPr>
        <w:spacing w:before="60"/>
        <w:jc w:val="both"/>
        <w:rPr>
          <w:i/>
          <w:lang w:eastAsia="vi-VN"/>
        </w:rPr>
      </w:pPr>
      <w:r>
        <w:rPr>
          <w:i/>
          <w:lang w:eastAsia="vi-VN"/>
        </w:rPr>
        <w:t>As provided for in</w:t>
      </w:r>
      <w:r w:rsidR="00712073" w:rsidRPr="00712073">
        <w:rPr>
          <w:i/>
          <w:lang w:eastAsia="vi-VN"/>
        </w:rPr>
        <w:t>:…………………..</w:t>
      </w:r>
    </w:p>
    <w:p w14:paraId="53A1EF18" w14:textId="77777777" w:rsidR="00712073" w:rsidRPr="00712073" w:rsidRDefault="00712073" w:rsidP="00FD3B21">
      <w:pPr>
        <w:spacing w:before="60"/>
        <w:jc w:val="both"/>
      </w:pPr>
      <w:r w:rsidRPr="00712073">
        <w:rPr>
          <w:lang w:val="vi-VN" w:eastAsia="vi-VN"/>
        </w:rPr>
        <w:t xml:space="preserve">4. Cá nhân/tổ chức bị thiệt hại </w:t>
      </w:r>
      <w:r w:rsidRPr="00712073">
        <w:rPr>
          <w:vertAlign w:val="superscript"/>
          <w:lang w:val="vi-VN" w:eastAsia="vi-VN"/>
        </w:rPr>
        <w:t>(</w:t>
      </w:r>
      <w:r w:rsidRPr="00712073">
        <w:rPr>
          <w:vertAlign w:val="superscript"/>
          <w:lang w:eastAsia="vi-VN"/>
        </w:rPr>
        <w:t>9</w:t>
      </w:r>
      <w:r w:rsidRPr="00712073">
        <w:rPr>
          <w:vertAlign w:val="superscript"/>
          <w:lang w:val="vi-VN" w:eastAsia="vi-VN"/>
        </w:rPr>
        <w:t>)</w:t>
      </w:r>
      <w:r w:rsidRPr="00712073">
        <w:rPr>
          <w:lang w:val="vi-VN" w:eastAsia="vi-VN"/>
        </w:rPr>
        <w:t>:</w:t>
      </w:r>
      <w:r w:rsidRPr="00712073">
        <w:t xml:space="preserve"> ................................................................................... </w:t>
      </w:r>
    </w:p>
    <w:p w14:paraId="065E57D8" w14:textId="7B785323" w:rsidR="00712073" w:rsidRPr="00712073" w:rsidRDefault="008004F0" w:rsidP="00FD3B21">
      <w:pPr>
        <w:spacing w:before="60"/>
        <w:jc w:val="both"/>
        <w:rPr>
          <w:i/>
          <w:lang w:eastAsia="vi-VN"/>
        </w:rPr>
      </w:pPr>
      <w:r>
        <w:rPr>
          <w:i/>
          <w:lang w:eastAsia="vi-VN"/>
        </w:rPr>
        <w:t>The a</w:t>
      </w:r>
      <w:r w:rsidR="00C6025F">
        <w:rPr>
          <w:i/>
          <w:lang w:eastAsia="vi-VN"/>
        </w:rPr>
        <w:t>g</w:t>
      </w:r>
      <w:r w:rsidR="0085271C">
        <w:rPr>
          <w:i/>
          <w:lang w:eastAsia="vi-VN"/>
        </w:rPr>
        <w:t>grieved i</w:t>
      </w:r>
      <w:r w:rsidR="0085271C" w:rsidRPr="00712073">
        <w:rPr>
          <w:i/>
          <w:lang w:eastAsia="vi-VN"/>
        </w:rPr>
        <w:t>ndividual</w:t>
      </w:r>
      <w:r w:rsidR="00712073" w:rsidRPr="00712073">
        <w:rPr>
          <w:i/>
          <w:lang w:eastAsia="vi-VN"/>
        </w:rPr>
        <w:t>/</w:t>
      </w:r>
      <w:r w:rsidR="0085271C">
        <w:rPr>
          <w:i/>
          <w:lang w:eastAsia="vi-VN"/>
        </w:rPr>
        <w:t>o</w:t>
      </w:r>
      <w:r w:rsidR="0085271C" w:rsidRPr="00712073">
        <w:rPr>
          <w:i/>
          <w:lang w:eastAsia="vi-VN"/>
        </w:rPr>
        <w:t>rganization</w:t>
      </w:r>
      <w:r w:rsidR="0085271C">
        <w:rPr>
          <w:i/>
          <w:lang w:eastAsia="vi-VN"/>
        </w:rPr>
        <w:t>:</w:t>
      </w:r>
      <w:r w:rsidR="0085271C" w:rsidRPr="00712073">
        <w:rPr>
          <w:i/>
          <w:lang w:eastAsia="vi-VN"/>
        </w:rPr>
        <w:t xml:space="preserve"> </w:t>
      </w:r>
      <w:r w:rsidR="00712073" w:rsidRPr="00712073">
        <w:rPr>
          <w:i/>
          <w:lang w:eastAsia="vi-VN"/>
        </w:rPr>
        <w:t>……………………………………………..………………..</w:t>
      </w:r>
    </w:p>
    <w:p w14:paraId="6C5CB110" w14:textId="77777777" w:rsidR="00712073" w:rsidRPr="00712073" w:rsidRDefault="00712073" w:rsidP="00FD3B21">
      <w:pPr>
        <w:spacing w:before="60"/>
        <w:jc w:val="both"/>
      </w:pPr>
      <w:r w:rsidRPr="00712073">
        <w:rPr>
          <w:lang w:val="vi-VN" w:eastAsia="vi-VN"/>
        </w:rPr>
        <w:t>5. Ý kiến trình bày của cá nhân vi phạm/đại diện tổ chức vi phạm:</w:t>
      </w:r>
    </w:p>
    <w:p w14:paraId="3B01AA79" w14:textId="521C23B9" w:rsidR="00712073" w:rsidRPr="008F4AD4" w:rsidRDefault="0085271C" w:rsidP="00FD3B21">
      <w:pPr>
        <w:spacing w:before="60"/>
        <w:jc w:val="both"/>
        <w:rPr>
          <w:i/>
          <w:lang w:eastAsia="vi-VN"/>
        </w:rPr>
      </w:pPr>
      <w:r w:rsidRPr="008F4AD4">
        <w:rPr>
          <w:i/>
          <w:lang w:eastAsia="vi-VN"/>
        </w:rPr>
        <w:t xml:space="preserve">The opinions expressed by the </w:t>
      </w:r>
      <w:r w:rsidR="00442F68" w:rsidRPr="008F4AD4">
        <w:rPr>
          <w:i/>
          <w:lang w:eastAsia="vi-VN"/>
        </w:rPr>
        <w:t xml:space="preserve">violating </w:t>
      </w:r>
      <w:r w:rsidR="00464A9D" w:rsidRPr="008F4AD4">
        <w:rPr>
          <w:i/>
          <w:lang w:eastAsia="vi-VN"/>
        </w:rPr>
        <w:t>individual</w:t>
      </w:r>
      <w:r w:rsidRPr="008F4AD4">
        <w:rPr>
          <w:i/>
          <w:lang w:eastAsia="vi-VN"/>
        </w:rPr>
        <w:t>/</w:t>
      </w:r>
      <w:r w:rsidR="00712073" w:rsidRPr="008F4AD4">
        <w:rPr>
          <w:i/>
          <w:lang w:eastAsia="vi-VN"/>
        </w:rPr>
        <w:t>representative of</w:t>
      </w:r>
      <w:r w:rsidRPr="008F4AD4">
        <w:rPr>
          <w:i/>
          <w:lang w:eastAsia="vi-VN"/>
        </w:rPr>
        <w:t xml:space="preserve"> the</w:t>
      </w:r>
      <w:r w:rsidR="00712073" w:rsidRPr="008F4AD4">
        <w:rPr>
          <w:i/>
          <w:lang w:eastAsia="vi-VN"/>
        </w:rPr>
        <w:t xml:space="preserve"> violating organization</w:t>
      </w:r>
      <w:r w:rsidRPr="008F4AD4">
        <w:rPr>
          <w:i/>
          <w:lang w:eastAsia="vi-VN"/>
        </w:rPr>
        <w:t>:</w:t>
      </w:r>
      <w:r w:rsidR="00712073" w:rsidRPr="008F4AD4">
        <w:rPr>
          <w:i/>
          <w:lang w:eastAsia="vi-VN"/>
        </w:rPr>
        <w:t>..................................................................................................</w:t>
      </w:r>
    </w:p>
    <w:p w14:paraId="49F5C0F1" w14:textId="77777777" w:rsidR="00712073" w:rsidRPr="00712073" w:rsidRDefault="00712073" w:rsidP="00FD3B21">
      <w:pPr>
        <w:spacing w:before="60"/>
        <w:jc w:val="both"/>
      </w:pPr>
      <w:r w:rsidRPr="00712073">
        <w:rPr>
          <w:lang w:val="vi-VN" w:eastAsia="vi-VN"/>
        </w:rPr>
        <w:t>6. Ý kiến trình bày của người chứng kiến (nếu có):</w:t>
      </w:r>
    </w:p>
    <w:p w14:paraId="03A78D75" w14:textId="50A67754" w:rsidR="00712073" w:rsidRPr="00712073" w:rsidRDefault="0085271C" w:rsidP="00FD3B21">
      <w:pPr>
        <w:spacing w:before="60"/>
        <w:jc w:val="both"/>
      </w:pPr>
      <w:r w:rsidRPr="004979AD">
        <w:rPr>
          <w:i/>
          <w:lang w:eastAsia="vi-VN"/>
        </w:rPr>
        <w:t xml:space="preserve">The opinions expressed by the </w:t>
      </w:r>
      <w:r w:rsidR="00712073" w:rsidRPr="004979AD">
        <w:rPr>
          <w:i/>
          <w:lang w:eastAsia="vi-VN"/>
        </w:rPr>
        <w:t>witnesses (if any)</w:t>
      </w:r>
      <w:r w:rsidR="001943E9" w:rsidRPr="004979AD">
        <w:rPr>
          <w:i/>
          <w:lang w:eastAsia="vi-VN"/>
        </w:rPr>
        <w:t>:</w:t>
      </w:r>
      <w:r w:rsidR="00712073" w:rsidRPr="004979AD">
        <w:rPr>
          <w:i/>
          <w:lang w:eastAsia="vi-VN"/>
        </w:rPr>
        <w:t>.......................................................</w:t>
      </w:r>
    </w:p>
    <w:p w14:paraId="4DEA792D" w14:textId="77777777" w:rsidR="00712073" w:rsidRPr="00712073" w:rsidRDefault="00712073" w:rsidP="00FD3B21">
      <w:pPr>
        <w:spacing w:before="60"/>
        <w:jc w:val="both"/>
      </w:pPr>
      <w:r w:rsidRPr="00712073">
        <w:rPr>
          <w:lang w:val="vi-VN" w:eastAsia="vi-VN"/>
        </w:rPr>
        <w:t>7. Ý kiến trình bày của cá nhân/tổ chức bị thiệt hại (nếu có):</w:t>
      </w:r>
    </w:p>
    <w:p w14:paraId="68F3DED3" w14:textId="17409016" w:rsidR="00712073" w:rsidRPr="00712073" w:rsidRDefault="001943E9" w:rsidP="00FD3B21">
      <w:pPr>
        <w:spacing w:before="60"/>
        <w:jc w:val="both"/>
      </w:pPr>
      <w:r w:rsidRPr="004979AD">
        <w:rPr>
          <w:i/>
          <w:lang w:eastAsia="vi-VN"/>
        </w:rPr>
        <w:t>The opinions expressed by the aggrieved</w:t>
      </w:r>
      <w:r w:rsidR="00712073" w:rsidRPr="004979AD">
        <w:rPr>
          <w:i/>
          <w:lang w:eastAsia="vi-VN"/>
        </w:rPr>
        <w:t xml:space="preserve"> individual/ organization (if any)</w:t>
      </w:r>
      <w:r w:rsidRPr="004979AD">
        <w:rPr>
          <w:i/>
          <w:lang w:eastAsia="vi-VN"/>
        </w:rPr>
        <w:t>:</w:t>
      </w:r>
      <w:r w:rsidR="00712073" w:rsidRPr="004979AD">
        <w:rPr>
          <w:i/>
          <w:lang w:eastAsia="vi-VN"/>
        </w:rPr>
        <w:t>..................</w:t>
      </w:r>
    </w:p>
    <w:p w14:paraId="6EB827DB" w14:textId="77777777" w:rsidR="00712073" w:rsidRPr="00712073" w:rsidRDefault="00712073" w:rsidP="00FD3B21">
      <w:pPr>
        <w:spacing w:before="60"/>
        <w:jc w:val="both"/>
        <w:rPr>
          <w:lang w:eastAsia="vi-VN"/>
        </w:rPr>
      </w:pPr>
      <w:r w:rsidRPr="00712073">
        <w:rPr>
          <w:lang w:val="vi-VN" w:eastAsia="vi-VN"/>
        </w:rPr>
        <w:t>8. Chúng tôi đã yêu cầu cá nhân/tổ chức vi phạm chấm dứt ngay hành vi vi phạm.</w:t>
      </w:r>
    </w:p>
    <w:p w14:paraId="29DDE948" w14:textId="2D141165" w:rsidR="00712073" w:rsidRPr="00712073" w:rsidRDefault="00712073" w:rsidP="00FD3B21">
      <w:pPr>
        <w:spacing w:before="60"/>
        <w:jc w:val="both"/>
        <w:rPr>
          <w:i/>
        </w:rPr>
      </w:pPr>
      <w:r w:rsidRPr="00712073">
        <w:rPr>
          <w:i/>
          <w:lang w:eastAsia="vi-VN"/>
        </w:rPr>
        <w:t xml:space="preserve">We </w:t>
      </w:r>
      <w:r w:rsidR="00404DCB">
        <w:rPr>
          <w:i/>
          <w:lang w:eastAsia="vi-VN"/>
        </w:rPr>
        <w:t xml:space="preserve">have </w:t>
      </w:r>
      <w:r w:rsidRPr="00712073">
        <w:rPr>
          <w:i/>
          <w:lang w:eastAsia="vi-VN"/>
        </w:rPr>
        <w:t>request</w:t>
      </w:r>
      <w:r w:rsidR="00404DCB">
        <w:rPr>
          <w:i/>
          <w:lang w:eastAsia="vi-VN"/>
        </w:rPr>
        <w:t>ed the</w:t>
      </w:r>
      <w:r w:rsidRPr="00712073">
        <w:rPr>
          <w:i/>
          <w:lang w:eastAsia="vi-VN"/>
        </w:rPr>
        <w:t xml:space="preserve"> </w:t>
      </w:r>
      <w:r w:rsidR="00442F68">
        <w:rPr>
          <w:i/>
          <w:lang w:eastAsia="vi-VN"/>
        </w:rPr>
        <w:t xml:space="preserve">violating </w:t>
      </w:r>
      <w:r w:rsidR="00464A9D">
        <w:rPr>
          <w:i/>
          <w:lang w:eastAsia="vi-VN"/>
        </w:rPr>
        <w:t>individual</w:t>
      </w:r>
      <w:r w:rsidR="00404DCB">
        <w:rPr>
          <w:i/>
          <w:lang w:eastAsia="vi-VN"/>
        </w:rPr>
        <w:t>/</w:t>
      </w:r>
      <w:r w:rsidRPr="00712073">
        <w:rPr>
          <w:i/>
          <w:lang w:eastAsia="vi-VN"/>
        </w:rPr>
        <w:t>violating</w:t>
      </w:r>
      <w:r w:rsidR="00404DCB">
        <w:rPr>
          <w:i/>
          <w:lang w:eastAsia="vi-VN"/>
        </w:rPr>
        <w:t xml:space="preserve"> o</w:t>
      </w:r>
      <w:r w:rsidRPr="00712073">
        <w:rPr>
          <w:i/>
          <w:lang w:eastAsia="vi-VN"/>
        </w:rPr>
        <w:t xml:space="preserve">rganization </w:t>
      </w:r>
      <w:r w:rsidR="00404DCB">
        <w:rPr>
          <w:i/>
          <w:lang w:eastAsia="vi-VN"/>
        </w:rPr>
        <w:t xml:space="preserve">to cease </w:t>
      </w:r>
      <w:r w:rsidRPr="00712073">
        <w:rPr>
          <w:i/>
          <w:lang w:eastAsia="vi-VN"/>
        </w:rPr>
        <w:t>immediately violation acts.</w:t>
      </w:r>
    </w:p>
    <w:p w14:paraId="414B3836" w14:textId="77777777" w:rsidR="00712073" w:rsidRPr="00712073" w:rsidRDefault="00712073" w:rsidP="00FD3B21">
      <w:pPr>
        <w:spacing w:before="60"/>
        <w:jc w:val="both"/>
      </w:pPr>
      <w:r w:rsidRPr="00712073">
        <w:rPr>
          <w:lang w:val="vi-VN" w:eastAsia="vi-VN"/>
        </w:rPr>
        <w:t>9. Các biện pháp ng</w:t>
      </w:r>
      <w:r w:rsidRPr="00712073">
        <w:t>ă</w:t>
      </w:r>
      <w:r w:rsidRPr="00712073">
        <w:rPr>
          <w:lang w:val="vi-VN" w:eastAsia="vi-VN"/>
        </w:rPr>
        <w:t xml:space="preserve">n chặn và bảo đảm xử lý vi phạm hành chính được áp dụng, gồm </w:t>
      </w:r>
      <w:r w:rsidRPr="00712073">
        <w:rPr>
          <w:vertAlign w:val="superscript"/>
        </w:rPr>
        <w:t>(10</w:t>
      </w:r>
      <w:r w:rsidRPr="00712073">
        <w:rPr>
          <w:vertAlign w:val="superscript"/>
          <w:lang w:val="vi-VN" w:eastAsia="vi-VN"/>
        </w:rPr>
        <w:t>)</w:t>
      </w:r>
      <w:r w:rsidRPr="00712073">
        <w:rPr>
          <w:lang w:val="vi-VN" w:eastAsia="vi-VN"/>
        </w:rPr>
        <w:t xml:space="preserve">: </w:t>
      </w:r>
      <w:r w:rsidRPr="00712073">
        <w:t>…..</w:t>
      </w:r>
      <w:r w:rsidRPr="00712073">
        <w:rPr>
          <w:lang w:val="vi-VN" w:eastAsia="vi-VN"/>
        </w:rPr>
        <w:t>..</w:t>
      </w:r>
    </w:p>
    <w:p w14:paraId="7DB84D46" w14:textId="56989549" w:rsidR="00712073" w:rsidRPr="004979AD" w:rsidRDefault="00712073" w:rsidP="00FD3B21">
      <w:pPr>
        <w:spacing w:before="60"/>
        <w:jc w:val="both"/>
        <w:rPr>
          <w:i/>
          <w:lang w:eastAsia="vi-VN"/>
        </w:rPr>
      </w:pPr>
      <w:r w:rsidRPr="004979AD">
        <w:rPr>
          <w:i/>
          <w:lang w:eastAsia="vi-VN"/>
        </w:rPr>
        <w:t xml:space="preserve">Measures </w:t>
      </w:r>
      <w:r w:rsidR="004979AD">
        <w:rPr>
          <w:i/>
          <w:lang w:eastAsia="vi-VN"/>
        </w:rPr>
        <w:t>for</w:t>
      </w:r>
      <w:r w:rsidR="00404DCB" w:rsidRPr="004979AD">
        <w:rPr>
          <w:i/>
          <w:lang w:eastAsia="vi-VN"/>
        </w:rPr>
        <w:t xml:space="preserve"> </w:t>
      </w:r>
      <w:r w:rsidR="00CD2DD5" w:rsidRPr="004979AD">
        <w:rPr>
          <w:i/>
          <w:lang w:eastAsia="vi-VN"/>
        </w:rPr>
        <w:t xml:space="preserve">deterrent </w:t>
      </w:r>
      <w:r w:rsidR="00404DCB" w:rsidRPr="004979AD">
        <w:rPr>
          <w:i/>
          <w:lang w:eastAsia="vi-VN"/>
        </w:rPr>
        <w:t xml:space="preserve">and </w:t>
      </w:r>
      <w:r w:rsidR="004979AD">
        <w:rPr>
          <w:i/>
          <w:lang w:eastAsia="vi-VN"/>
        </w:rPr>
        <w:t>for</w:t>
      </w:r>
      <w:r w:rsidR="00404DCB" w:rsidRPr="004979AD">
        <w:rPr>
          <w:i/>
          <w:lang w:eastAsia="vi-VN"/>
        </w:rPr>
        <w:t xml:space="preserve"> ensur</w:t>
      </w:r>
      <w:r w:rsidR="004979AD">
        <w:rPr>
          <w:i/>
          <w:lang w:eastAsia="vi-VN"/>
        </w:rPr>
        <w:t>ing</w:t>
      </w:r>
      <w:r w:rsidR="00404DCB" w:rsidRPr="004979AD">
        <w:rPr>
          <w:i/>
          <w:lang w:eastAsia="vi-VN"/>
        </w:rPr>
        <w:t xml:space="preserve"> the settlement of </w:t>
      </w:r>
      <w:r w:rsidRPr="004979AD">
        <w:rPr>
          <w:i/>
          <w:lang w:eastAsia="vi-VN"/>
        </w:rPr>
        <w:t>administrative violations include:</w:t>
      </w:r>
      <w:r w:rsidR="00EF4424">
        <w:rPr>
          <w:i/>
          <w:lang w:eastAsia="vi-VN"/>
        </w:rPr>
        <w:t>…..</w:t>
      </w:r>
    </w:p>
    <w:p w14:paraId="22797895" w14:textId="77777777" w:rsidR="00712073" w:rsidRPr="00712073" w:rsidRDefault="00712073" w:rsidP="00FD3B21">
      <w:pPr>
        <w:spacing w:before="60"/>
        <w:jc w:val="both"/>
      </w:pPr>
      <w:r w:rsidRPr="00712073">
        <w:rPr>
          <w:i/>
          <w:iCs/>
        </w:rPr>
        <w:lastRenderedPageBreak/>
        <w:t xml:space="preserve"> </w:t>
      </w:r>
      <w:r w:rsidRPr="00712073">
        <w:rPr>
          <w:lang w:val="vi-VN" w:eastAsia="vi-VN"/>
        </w:rPr>
        <w:t>10. Tang vật, phương tiện vi phạm hành chính bị tạm giữ, gồm:</w:t>
      </w:r>
    </w:p>
    <w:p w14:paraId="2913B33D" w14:textId="6DB45737" w:rsidR="00712073" w:rsidRPr="00712073" w:rsidRDefault="00B505CC" w:rsidP="00FD3B21">
      <w:pPr>
        <w:spacing w:before="60"/>
        <w:jc w:val="both"/>
        <w:rPr>
          <w:i/>
          <w:iCs/>
        </w:rPr>
      </w:pPr>
      <w:r>
        <w:rPr>
          <w:i/>
          <w:iCs/>
        </w:rPr>
        <w:t>E</w:t>
      </w:r>
      <w:r w:rsidR="00D81998">
        <w:rPr>
          <w:i/>
          <w:iCs/>
        </w:rPr>
        <w:t>xhibit</w:t>
      </w:r>
      <w:r w:rsidR="00712073" w:rsidRPr="00712073">
        <w:rPr>
          <w:i/>
          <w:iCs/>
        </w:rPr>
        <w:t xml:space="preserve"> and </w:t>
      </w:r>
      <w:r w:rsidR="00D81998">
        <w:rPr>
          <w:i/>
          <w:iCs/>
        </w:rPr>
        <w:t>vehicle</w:t>
      </w:r>
      <w:r w:rsidR="00712073" w:rsidRPr="00712073">
        <w:rPr>
          <w:i/>
          <w:iCs/>
        </w:rPr>
        <w:t xml:space="preserve"> </w:t>
      </w:r>
      <w:r>
        <w:rPr>
          <w:i/>
          <w:iCs/>
        </w:rPr>
        <w:t>involved in administrative violations being temporarily seized include</w:t>
      </w:r>
      <w:r w:rsidR="00712073" w:rsidRPr="00712073">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488"/>
        <w:gridCol w:w="1232"/>
        <w:gridCol w:w="1338"/>
        <w:gridCol w:w="1345"/>
        <w:gridCol w:w="1036"/>
        <w:gridCol w:w="1519"/>
      </w:tblGrid>
      <w:tr w:rsidR="00712073" w:rsidRPr="00712073" w14:paraId="091554AE" w14:textId="77777777" w:rsidTr="00404AD9">
        <w:tc>
          <w:tcPr>
            <w:tcW w:w="1275" w:type="dxa"/>
          </w:tcPr>
          <w:p w14:paraId="73CFED18" w14:textId="3A82C9D3" w:rsidR="00712073" w:rsidRPr="00712073" w:rsidRDefault="00712073" w:rsidP="00B505CC">
            <w:pPr>
              <w:spacing w:before="60"/>
              <w:jc w:val="center"/>
              <w:rPr>
                <w:sz w:val="22"/>
                <w:szCs w:val="22"/>
              </w:rPr>
            </w:pPr>
            <w:r w:rsidRPr="00712073">
              <w:rPr>
                <w:sz w:val="22"/>
                <w:szCs w:val="22"/>
              </w:rPr>
              <w:t>STT/</w:t>
            </w:r>
            <w:r w:rsidR="00B505CC">
              <w:rPr>
                <w:i/>
                <w:sz w:val="22"/>
                <w:szCs w:val="22"/>
              </w:rPr>
              <w:t>No.</w:t>
            </w:r>
          </w:p>
        </w:tc>
        <w:tc>
          <w:tcPr>
            <w:tcW w:w="1384" w:type="dxa"/>
          </w:tcPr>
          <w:p w14:paraId="0AC7ABEE" w14:textId="079CB9EF" w:rsidR="00712073" w:rsidRPr="00712073" w:rsidRDefault="00712073" w:rsidP="00712073">
            <w:pPr>
              <w:spacing w:before="60"/>
              <w:jc w:val="center"/>
              <w:rPr>
                <w:sz w:val="22"/>
                <w:szCs w:val="22"/>
              </w:rPr>
            </w:pPr>
            <w:r w:rsidRPr="00712073">
              <w:rPr>
                <w:sz w:val="22"/>
                <w:szCs w:val="22"/>
              </w:rPr>
              <w:t xml:space="preserve">Tên tang vật, phương tiện vi phạm hành chính/ </w:t>
            </w:r>
            <w:r w:rsidRPr="00712073">
              <w:rPr>
                <w:i/>
                <w:sz w:val="22"/>
                <w:szCs w:val="22"/>
              </w:rPr>
              <w:t xml:space="preserve">Name </w:t>
            </w:r>
            <w:r w:rsidRPr="00712073">
              <w:rPr>
                <w:i/>
                <w:iCs/>
                <w:sz w:val="22"/>
                <w:szCs w:val="22"/>
              </w:rPr>
              <w:t xml:space="preserve">of </w:t>
            </w:r>
            <w:r w:rsidR="00D81998">
              <w:rPr>
                <w:i/>
                <w:iCs/>
                <w:sz w:val="22"/>
                <w:szCs w:val="22"/>
              </w:rPr>
              <w:t>exhibit</w:t>
            </w:r>
            <w:r w:rsidRPr="00712073">
              <w:rPr>
                <w:i/>
                <w:iCs/>
                <w:sz w:val="22"/>
                <w:szCs w:val="22"/>
              </w:rPr>
              <w:t xml:space="preserve"> and </w:t>
            </w:r>
            <w:r w:rsidR="00D81998">
              <w:rPr>
                <w:i/>
                <w:iCs/>
                <w:sz w:val="22"/>
                <w:szCs w:val="22"/>
              </w:rPr>
              <w:t>vehicle</w:t>
            </w:r>
            <w:r w:rsidR="00B505CC">
              <w:rPr>
                <w:i/>
                <w:iCs/>
                <w:sz w:val="22"/>
                <w:szCs w:val="22"/>
              </w:rPr>
              <w:t xml:space="preserve"> involved in administrative violations</w:t>
            </w:r>
          </w:p>
        </w:tc>
        <w:tc>
          <w:tcPr>
            <w:tcW w:w="1257" w:type="dxa"/>
          </w:tcPr>
          <w:p w14:paraId="291B86D4" w14:textId="77777777" w:rsidR="00712073" w:rsidRPr="00712073" w:rsidRDefault="00712073" w:rsidP="00712073">
            <w:pPr>
              <w:spacing w:before="60"/>
              <w:jc w:val="center"/>
              <w:rPr>
                <w:sz w:val="22"/>
                <w:szCs w:val="22"/>
              </w:rPr>
            </w:pPr>
            <w:r w:rsidRPr="00712073">
              <w:rPr>
                <w:sz w:val="22"/>
                <w:szCs w:val="22"/>
              </w:rPr>
              <w:t>Đơn vị tính/</w:t>
            </w:r>
            <w:r w:rsidRPr="00712073">
              <w:rPr>
                <w:i/>
                <w:sz w:val="22"/>
                <w:szCs w:val="22"/>
              </w:rPr>
              <w:t>Unit</w:t>
            </w:r>
          </w:p>
        </w:tc>
        <w:tc>
          <w:tcPr>
            <w:tcW w:w="1378" w:type="dxa"/>
          </w:tcPr>
          <w:p w14:paraId="201043CA" w14:textId="77777777" w:rsidR="00712073" w:rsidRPr="00712073" w:rsidRDefault="00712073" w:rsidP="00712073">
            <w:pPr>
              <w:spacing w:before="60"/>
              <w:jc w:val="center"/>
              <w:rPr>
                <w:sz w:val="22"/>
                <w:szCs w:val="22"/>
              </w:rPr>
            </w:pPr>
            <w:r w:rsidRPr="00712073">
              <w:rPr>
                <w:sz w:val="22"/>
                <w:szCs w:val="22"/>
              </w:rPr>
              <w:t>Số lượng/</w:t>
            </w:r>
          </w:p>
          <w:p w14:paraId="2B056EE1" w14:textId="77777777" w:rsidR="00712073" w:rsidRPr="00712073" w:rsidRDefault="00712073" w:rsidP="00712073">
            <w:pPr>
              <w:spacing w:before="60"/>
              <w:jc w:val="center"/>
              <w:rPr>
                <w:i/>
                <w:sz w:val="22"/>
                <w:szCs w:val="22"/>
              </w:rPr>
            </w:pPr>
            <w:r w:rsidRPr="00712073">
              <w:rPr>
                <w:i/>
                <w:iCs/>
                <w:sz w:val="22"/>
                <w:szCs w:val="22"/>
              </w:rPr>
              <w:t>Quantity</w:t>
            </w:r>
          </w:p>
        </w:tc>
        <w:tc>
          <w:tcPr>
            <w:tcW w:w="1380" w:type="dxa"/>
          </w:tcPr>
          <w:p w14:paraId="0A7B870E" w14:textId="77777777" w:rsidR="00712073" w:rsidRPr="00712073" w:rsidRDefault="00712073" w:rsidP="00712073">
            <w:pPr>
              <w:spacing w:before="60"/>
              <w:jc w:val="center"/>
              <w:rPr>
                <w:sz w:val="22"/>
                <w:szCs w:val="22"/>
              </w:rPr>
            </w:pPr>
            <w:r w:rsidRPr="00712073">
              <w:rPr>
                <w:sz w:val="22"/>
                <w:szCs w:val="22"/>
              </w:rPr>
              <w:t>Chủng loại/</w:t>
            </w:r>
          </w:p>
          <w:p w14:paraId="3FF8EB58" w14:textId="2295CBBC" w:rsidR="00712073" w:rsidRPr="00712073" w:rsidRDefault="00B505CC" w:rsidP="00712073">
            <w:pPr>
              <w:spacing w:before="60"/>
              <w:jc w:val="center"/>
              <w:rPr>
                <w:i/>
                <w:sz w:val="22"/>
                <w:szCs w:val="22"/>
              </w:rPr>
            </w:pPr>
            <w:r>
              <w:rPr>
                <w:i/>
                <w:iCs/>
                <w:sz w:val="22"/>
                <w:szCs w:val="22"/>
              </w:rPr>
              <w:t>Category</w:t>
            </w:r>
          </w:p>
        </w:tc>
        <w:tc>
          <w:tcPr>
            <w:tcW w:w="1068" w:type="dxa"/>
          </w:tcPr>
          <w:p w14:paraId="4B695ED8" w14:textId="77777777" w:rsidR="00712073" w:rsidRPr="00712073" w:rsidRDefault="00712073" w:rsidP="00712073">
            <w:pPr>
              <w:spacing w:before="60"/>
              <w:jc w:val="center"/>
              <w:rPr>
                <w:sz w:val="22"/>
                <w:szCs w:val="22"/>
              </w:rPr>
            </w:pPr>
            <w:r w:rsidRPr="00712073">
              <w:rPr>
                <w:sz w:val="22"/>
                <w:szCs w:val="22"/>
              </w:rPr>
              <w:t>Tình trạng/</w:t>
            </w:r>
          </w:p>
          <w:p w14:paraId="24685013" w14:textId="77777777" w:rsidR="00712073" w:rsidRPr="00712073" w:rsidRDefault="00712073" w:rsidP="00712073">
            <w:pPr>
              <w:spacing w:before="60"/>
              <w:jc w:val="center"/>
              <w:rPr>
                <w:i/>
                <w:sz w:val="22"/>
                <w:szCs w:val="22"/>
              </w:rPr>
            </w:pPr>
            <w:r w:rsidRPr="00712073">
              <w:rPr>
                <w:i/>
                <w:iCs/>
                <w:sz w:val="22"/>
                <w:szCs w:val="22"/>
              </w:rPr>
              <w:t>Status</w:t>
            </w:r>
          </w:p>
        </w:tc>
        <w:tc>
          <w:tcPr>
            <w:tcW w:w="1546" w:type="dxa"/>
          </w:tcPr>
          <w:p w14:paraId="50D4A6F1" w14:textId="77777777" w:rsidR="00712073" w:rsidRPr="00712073" w:rsidRDefault="00712073" w:rsidP="00712073">
            <w:pPr>
              <w:spacing w:before="60"/>
              <w:jc w:val="center"/>
              <w:rPr>
                <w:sz w:val="22"/>
                <w:szCs w:val="22"/>
              </w:rPr>
            </w:pPr>
            <w:r w:rsidRPr="00712073">
              <w:rPr>
                <w:sz w:val="22"/>
                <w:szCs w:val="22"/>
              </w:rPr>
              <w:t>Ghi chú/</w:t>
            </w:r>
            <w:r w:rsidRPr="00712073">
              <w:rPr>
                <w:i/>
                <w:sz w:val="22"/>
                <w:szCs w:val="22"/>
              </w:rPr>
              <w:t>Remark</w:t>
            </w:r>
          </w:p>
        </w:tc>
      </w:tr>
      <w:tr w:rsidR="00712073" w:rsidRPr="00712073" w14:paraId="3CC2E713" w14:textId="77777777" w:rsidTr="00404AD9">
        <w:tc>
          <w:tcPr>
            <w:tcW w:w="1275" w:type="dxa"/>
          </w:tcPr>
          <w:p w14:paraId="125E449F" w14:textId="77777777" w:rsidR="00712073" w:rsidRPr="00712073" w:rsidRDefault="00712073" w:rsidP="00712073">
            <w:pPr>
              <w:spacing w:before="60"/>
              <w:ind w:firstLine="720"/>
              <w:jc w:val="both"/>
              <w:rPr>
                <w:i/>
                <w:sz w:val="22"/>
                <w:szCs w:val="22"/>
              </w:rPr>
            </w:pPr>
          </w:p>
        </w:tc>
        <w:tc>
          <w:tcPr>
            <w:tcW w:w="1384" w:type="dxa"/>
          </w:tcPr>
          <w:p w14:paraId="457B3E16" w14:textId="77777777" w:rsidR="00712073" w:rsidRPr="00712073" w:rsidRDefault="00712073" w:rsidP="00712073">
            <w:pPr>
              <w:spacing w:before="60"/>
              <w:ind w:firstLine="720"/>
              <w:jc w:val="both"/>
              <w:rPr>
                <w:i/>
                <w:sz w:val="22"/>
                <w:szCs w:val="22"/>
              </w:rPr>
            </w:pPr>
          </w:p>
        </w:tc>
        <w:tc>
          <w:tcPr>
            <w:tcW w:w="1257" w:type="dxa"/>
          </w:tcPr>
          <w:p w14:paraId="24099FEB" w14:textId="77777777" w:rsidR="00712073" w:rsidRPr="00712073" w:rsidRDefault="00712073" w:rsidP="00712073">
            <w:pPr>
              <w:spacing w:before="60"/>
              <w:ind w:firstLine="720"/>
              <w:jc w:val="both"/>
              <w:rPr>
                <w:i/>
                <w:sz w:val="22"/>
                <w:szCs w:val="22"/>
              </w:rPr>
            </w:pPr>
          </w:p>
        </w:tc>
        <w:tc>
          <w:tcPr>
            <w:tcW w:w="1378" w:type="dxa"/>
          </w:tcPr>
          <w:p w14:paraId="2048D09E" w14:textId="77777777" w:rsidR="00712073" w:rsidRPr="00712073" w:rsidRDefault="00712073" w:rsidP="00712073">
            <w:pPr>
              <w:spacing w:before="60"/>
              <w:ind w:firstLine="720"/>
              <w:jc w:val="both"/>
              <w:rPr>
                <w:i/>
                <w:sz w:val="22"/>
                <w:szCs w:val="22"/>
              </w:rPr>
            </w:pPr>
          </w:p>
        </w:tc>
        <w:tc>
          <w:tcPr>
            <w:tcW w:w="1380" w:type="dxa"/>
          </w:tcPr>
          <w:p w14:paraId="2477F380" w14:textId="77777777" w:rsidR="00712073" w:rsidRPr="00712073" w:rsidRDefault="00712073" w:rsidP="00712073">
            <w:pPr>
              <w:spacing w:before="60"/>
              <w:ind w:firstLine="720"/>
              <w:jc w:val="both"/>
              <w:rPr>
                <w:i/>
                <w:sz w:val="22"/>
                <w:szCs w:val="22"/>
              </w:rPr>
            </w:pPr>
          </w:p>
        </w:tc>
        <w:tc>
          <w:tcPr>
            <w:tcW w:w="1068" w:type="dxa"/>
          </w:tcPr>
          <w:p w14:paraId="28C52E86" w14:textId="77777777" w:rsidR="00712073" w:rsidRPr="00712073" w:rsidRDefault="00712073" w:rsidP="00712073">
            <w:pPr>
              <w:spacing w:before="60"/>
              <w:ind w:firstLine="720"/>
              <w:jc w:val="both"/>
              <w:rPr>
                <w:i/>
                <w:sz w:val="22"/>
                <w:szCs w:val="22"/>
              </w:rPr>
            </w:pPr>
          </w:p>
        </w:tc>
        <w:tc>
          <w:tcPr>
            <w:tcW w:w="1546" w:type="dxa"/>
          </w:tcPr>
          <w:p w14:paraId="2F9686EC" w14:textId="77777777" w:rsidR="00712073" w:rsidRPr="00712073" w:rsidRDefault="00712073" w:rsidP="00712073">
            <w:pPr>
              <w:spacing w:before="60"/>
              <w:ind w:firstLine="720"/>
              <w:jc w:val="both"/>
              <w:rPr>
                <w:i/>
                <w:sz w:val="22"/>
                <w:szCs w:val="22"/>
              </w:rPr>
            </w:pPr>
          </w:p>
        </w:tc>
      </w:tr>
    </w:tbl>
    <w:p w14:paraId="1C27877D" w14:textId="67A75859" w:rsidR="00712073" w:rsidRPr="00712073" w:rsidRDefault="00712073" w:rsidP="00A052B2">
      <w:pPr>
        <w:spacing w:before="60"/>
        <w:jc w:val="both"/>
        <w:rPr>
          <w:i/>
          <w:iCs/>
        </w:rPr>
      </w:pPr>
      <w:r w:rsidRPr="00712073">
        <w:t>11. Giấy phép, chứng chỉ hành nghề bị tạm giữ:</w:t>
      </w:r>
      <w:r w:rsidRPr="00712073">
        <w:br/>
      </w:r>
      <w:r w:rsidR="00B505CC">
        <w:rPr>
          <w:i/>
          <w:iCs/>
        </w:rPr>
        <w:t>L</w:t>
      </w:r>
      <w:r w:rsidR="00B505CC" w:rsidRPr="00712073">
        <w:rPr>
          <w:i/>
          <w:iCs/>
        </w:rPr>
        <w:t>icense</w:t>
      </w:r>
      <w:r w:rsidR="00B505CC">
        <w:rPr>
          <w:i/>
          <w:iCs/>
        </w:rPr>
        <w:t>,</w:t>
      </w:r>
      <w:r w:rsidRPr="00712073">
        <w:rPr>
          <w:i/>
          <w:iCs/>
        </w:rPr>
        <w:t xml:space="preserve"> </w:t>
      </w:r>
      <w:r w:rsidR="00B505CC" w:rsidRPr="00712073">
        <w:rPr>
          <w:i/>
          <w:iCs/>
        </w:rPr>
        <w:t>practi</w:t>
      </w:r>
      <w:r w:rsidR="00B505CC">
        <w:rPr>
          <w:i/>
          <w:iCs/>
        </w:rPr>
        <w:t xml:space="preserve">sing </w:t>
      </w:r>
      <w:r w:rsidRPr="00712073">
        <w:rPr>
          <w:i/>
          <w:iCs/>
        </w:rPr>
        <w:t xml:space="preserve">certificate </w:t>
      </w:r>
      <w:r w:rsidR="00B505CC">
        <w:rPr>
          <w:i/>
          <w:iCs/>
        </w:rPr>
        <w:t>being temporarily seized</w:t>
      </w:r>
      <w:r w:rsidRPr="00712073">
        <w:rPr>
          <w:i/>
          <w:iC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559"/>
        <w:gridCol w:w="1559"/>
        <w:gridCol w:w="2410"/>
      </w:tblGrid>
      <w:tr w:rsidR="00712073" w:rsidRPr="00712073" w14:paraId="2BF30F1C" w14:textId="77777777" w:rsidTr="00404AD9">
        <w:tc>
          <w:tcPr>
            <w:tcW w:w="1951" w:type="dxa"/>
          </w:tcPr>
          <w:p w14:paraId="33859A1B" w14:textId="19F536A3" w:rsidR="00712073" w:rsidRPr="00712073" w:rsidRDefault="00712073" w:rsidP="002178C7">
            <w:pPr>
              <w:spacing w:before="60"/>
              <w:jc w:val="both"/>
              <w:rPr>
                <w:rFonts w:asciiTheme="majorHAnsi" w:eastAsiaTheme="majorEastAsia" w:hAnsiTheme="majorHAnsi" w:cstheme="majorBidi"/>
                <w:b/>
                <w:bCs/>
                <w:i/>
                <w:iCs/>
                <w:color w:val="404040" w:themeColor="text1" w:themeTint="BF"/>
                <w:sz w:val="20"/>
                <w:szCs w:val="20"/>
                <w:lang w:val="x-none" w:eastAsia="x-none"/>
              </w:rPr>
            </w:pPr>
            <w:r w:rsidRPr="00712073">
              <w:rPr>
                <w:sz w:val="20"/>
                <w:szCs w:val="20"/>
              </w:rPr>
              <w:t>STT/</w:t>
            </w:r>
            <w:r w:rsidR="00B505CC" w:rsidRPr="00712073">
              <w:rPr>
                <w:i/>
                <w:sz w:val="20"/>
                <w:szCs w:val="20"/>
              </w:rPr>
              <w:t>N</w:t>
            </w:r>
            <w:r w:rsidR="00B505CC">
              <w:rPr>
                <w:i/>
                <w:sz w:val="20"/>
                <w:szCs w:val="20"/>
              </w:rPr>
              <w:t>o.</w:t>
            </w:r>
          </w:p>
        </w:tc>
        <w:tc>
          <w:tcPr>
            <w:tcW w:w="1843" w:type="dxa"/>
          </w:tcPr>
          <w:p w14:paraId="2775D387" w14:textId="703B24F0" w:rsidR="00712073" w:rsidRPr="00712073" w:rsidRDefault="00712073" w:rsidP="002178C7">
            <w:pPr>
              <w:spacing w:before="60"/>
              <w:jc w:val="both"/>
              <w:rPr>
                <w:rFonts w:asciiTheme="majorHAnsi" w:eastAsiaTheme="majorEastAsia" w:hAnsiTheme="majorHAnsi" w:cstheme="majorBidi"/>
                <w:b/>
                <w:bCs/>
                <w:i/>
                <w:iCs/>
                <w:color w:val="404040" w:themeColor="text1" w:themeTint="BF"/>
                <w:sz w:val="20"/>
                <w:szCs w:val="20"/>
                <w:lang w:val="x-none" w:eastAsia="x-none"/>
              </w:rPr>
            </w:pPr>
            <w:r w:rsidRPr="00712073">
              <w:rPr>
                <w:sz w:val="20"/>
                <w:szCs w:val="20"/>
              </w:rPr>
              <w:t>Tên giấy phép, chứng chỉ hành nghề/</w:t>
            </w:r>
            <w:r w:rsidRPr="00712073">
              <w:rPr>
                <w:i/>
                <w:sz w:val="20"/>
                <w:szCs w:val="20"/>
              </w:rPr>
              <w:t xml:space="preserve"> Name of </w:t>
            </w:r>
            <w:r w:rsidRPr="00712073">
              <w:rPr>
                <w:i/>
                <w:iCs/>
                <w:sz w:val="20"/>
                <w:szCs w:val="20"/>
              </w:rPr>
              <w:t>license</w:t>
            </w:r>
            <w:r w:rsidR="00B505CC">
              <w:rPr>
                <w:i/>
                <w:iCs/>
                <w:sz w:val="20"/>
                <w:szCs w:val="20"/>
              </w:rPr>
              <w:t xml:space="preserve">s, </w:t>
            </w:r>
            <w:r w:rsidRPr="00712073">
              <w:rPr>
                <w:i/>
                <w:iCs/>
                <w:sz w:val="20"/>
                <w:szCs w:val="20"/>
              </w:rPr>
              <w:t>practi</w:t>
            </w:r>
            <w:r w:rsidR="00B505CC">
              <w:rPr>
                <w:i/>
                <w:iCs/>
                <w:sz w:val="20"/>
                <w:szCs w:val="20"/>
              </w:rPr>
              <w:t>sing</w:t>
            </w:r>
            <w:r w:rsidRPr="00712073">
              <w:rPr>
                <w:i/>
                <w:iCs/>
                <w:sz w:val="20"/>
                <w:szCs w:val="20"/>
              </w:rPr>
              <w:t xml:space="preserve"> certificate</w:t>
            </w:r>
          </w:p>
        </w:tc>
        <w:tc>
          <w:tcPr>
            <w:tcW w:w="1559" w:type="dxa"/>
          </w:tcPr>
          <w:p w14:paraId="4349AC39" w14:textId="2804FBBB" w:rsidR="00712073" w:rsidRPr="00712073" w:rsidRDefault="00712073" w:rsidP="002178C7">
            <w:pPr>
              <w:spacing w:before="60"/>
              <w:jc w:val="both"/>
              <w:rPr>
                <w:rFonts w:asciiTheme="majorHAnsi" w:eastAsiaTheme="majorEastAsia" w:hAnsiTheme="majorHAnsi" w:cstheme="majorBidi"/>
                <w:b/>
                <w:bCs/>
                <w:i/>
                <w:iCs/>
                <w:color w:val="404040" w:themeColor="text1" w:themeTint="BF"/>
                <w:sz w:val="20"/>
                <w:szCs w:val="20"/>
                <w:lang w:val="x-none" w:eastAsia="x-none"/>
              </w:rPr>
            </w:pPr>
            <w:r w:rsidRPr="00712073">
              <w:rPr>
                <w:sz w:val="20"/>
                <w:szCs w:val="20"/>
              </w:rPr>
              <w:t>Số lượng/</w:t>
            </w:r>
            <w:r w:rsidRPr="00712073">
              <w:rPr>
                <w:i/>
                <w:iCs/>
                <w:sz w:val="20"/>
                <w:szCs w:val="20"/>
              </w:rPr>
              <w:t>Quantity</w:t>
            </w:r>
            <w:r w:rsidRPr="00712073">
              <w:rPr>
                <w:i/>
                <w:sz w:val="20"/>
                <w:szCs w:val="20"/>
              </w:rPr>
              <w:t xml:space="preserve"> </w:t>
            </w:r>
          </w:p>
        </w:tc>
        <w:tc>
          <w:tcPr>
            <w:tcW w:w="1559" w:type="dxa"/>
          </w:tcPr>
          <w:p w14:paraId="2C84A1AB" w14:textId="623A082D" w:rsidR="00712073" w:rsidRPr="00712073" w:rsidRDefault="00712073" w:rsidP="002178C7">
            <w:pPr>
              <w:spacing w:before="60"/>
              <w:jc w:val="both"/>
              <w:rPr>
                <w:rFonts w:asciiTheme="majorHAnsi" w:eastAsiaTheme="majorEastAsia" w:hAnsiTheme="majorHAnsi" w:cstheme="majorBidi"/>
                <w:b/>
                <w:bCs/>
                <w:i/>
                <w:iCs/>
                <w:color w:val="404040" w:themeColor="text1" w:themeTint="BF"/>
                <w:sz w:val="20"/>
                <w:szCs w:val="20"/>
                <w:lang w:val="x-none" w:eastAsia="x-none"/>
              </w:rPr>
            </w:pPr>
            <w:r w:rsidRPr="00712073">
              <w:rPr>
                <w:sz w:val="20"/>
                <w:szCs w:val="20"/>
              </w:rPr>
              <w:t>Tình trạng/</w:t>
            </w:r>
            <w:r w:rsidRPr="00712073">
              <w:rPr>
                <w:i/>
                <w:iCs/>
                <w:sz w:val="20"/>
                <w:szCs w:val="20"/>
              </w:rPr>
              <w:t xml:space="preserve">Status </w:t>
            </w:r>
          </w:p>
        </w:tc>
        <w:tc>
          <w:tcPr>
            <w:tcW w:w="2410" w:type="dxa"/>
          </w:tcPr>
          <w:p w14:paraId="773AF5C2" w14:textId="77777777" w:rsidR="00712073" w:rsidRPr="00712073" w:rsidRDefault="00712073" w:rsidP="00712073">
            <w:pPr>
              <w:spacing w:before="60"/>
              <w:ind w:firstLine="720"/>
              <w:jc w:val="both"/>
              <w:rPr>
                <w:i/>
                <w:sz w:val="20"/>
                <w:szCs w:val="20"/>
              </w:rPr>
            </w:pPr>
            <w:r w:rsidRPr="00712073">
              <w:rPr>
                <w:sz w:val="20"/>
                <w:szCs w:val="20"/>
              </w:rPr>
              <w:t>Ghi chú</w:t>
            </w:r>
            <w:r w:rsidRPr="00712073">
              <w:rPr>
                <w:i/>
                <w:sz w:val="20"/>
                <w:szCs w:val="20"/>
              </w:rPr>
              <w:t>/Remark</w:t>
            </w:r>
          </w:p>
        </w:tc>
      </w:tr>
      <w:tr w:rsidR="00712073" w:rsidRPr="00712073" w14:paraId="14CE10A2" w14:textId="77777777" w:rsidTr="00404AD9">
        <w:tc>
          <w:tcPr>
            <w:tcW w:w="1951" w:type="dxa"/>
          </w:tcPr>
          <w:p w14:paraId="269773EC" w14:textId="77777777" w:rsidR="00712073" w:rsidRPr="00712073" w:rsidRDefault="00712073" w:rsidP="00712073">
            <w:pPr>
              <w:spacing w:before="60"/>
              <w:ind w:firstLine="720"/>
              <w:jc w:val="both"/>
              <w:rPr>
                <w:i/>
                <w:sz w:val="20"/>
                <w:szCs w:val="20"/>
              </w:rPr>
            </w:pPr>
          </w:p>
        </w:tc>
        <w:tc>
          <w:tcPr>
            <w:tcW w:w="1843" w:type="dxa"/>
          </w:tcPr>
          <w:p w14:paraId="1B46FAE8" w14:textId="77777777" w:rsidR="00712073" w:rsidRPr="00712073" w:rsidRDefault="00712073" w:rsidP="00712073">
            <w:pPr>
              <w:spacing w:before="60"/>
              <w:ind w:firstLine="720"/>
              <w:jc w:val="both"/>
              <w:rPr>
                <w:i/>
                <w:sz w:val="20"/>
                <w:szCs w:val="20"/>
              </w:rPr>
            </w:pPr>
          </w:p>
        </w:tc>
        <w:tc>
          <w:tcPr>
            <w:tcW w:w="1559" w:type="dxa"/>
          </w:tcPr>
          <w:p w14:paraId="0D14456A" w14:textId="77777777" w:rsidR="00712073" w:rsidRPr="00712073" w:rsidRDefault="00712073" w:rsidP="00712073">
            <w:pPr>
              <w:spacing w:before="60"/>
              <w:ind w:firstLine="720"/>
              <w:jc w:val="both"/>
              <w:rPr>
                <w:i/>
                <w:sz w:val="20"/>
                <w:szCs w:val="20"/>
              </w:rPr>
            </w:pPr>
          </w:p>
        </w:tc>
        <w:tc>
          <w:tcPr>
            <w:tcW w:w="1559" w:type="dxa"/>
          </w:tcPr>
          <w:p w14:paraId="5DB7B0A6" w14:textId="77777777" w:rsidR="00712073" w:rsidRPr="00712073" w:rsidRDefault="00712073" w:rsidP="00712073">
            <w:pPr>
              <w:spacing w:before="60"/>
              <w:ind w:firstLine="720"/>
              <w:jc w:val="both"/>
              <w:rPr>
                <w:i/>
                <w:sz w:val="20"/>
                <w:szCs w:val="20"/>
              </w:rPr>
            </w:pPr>
          </w:p>
        </w:tc>
        <w:tc>
          <w:tcPr>
            <w:tcW w:w="2410" w:type="dxa"/>
          </w:tcPr>
          <w:p w14:paraId="6B00B289" w14:textId="77777777" w:rsidR="00712073" w:rsidRPr="00712073" w:rsidRDefault="00712073" w:rsidP="00712073">
            <w:pPr>
              <w:spacing w:before="60"/>
              <w:ind w:firstLine="720"/>
              <w:jc w:val="both"/>
              <w:rPr>
                <w:i/>
                <w:sz w:val="20"/>
                <w:szCs w:val="20"/>
              </w:rPr>
            </w:pPr>
          </w:p>
        </w:tc>
      </w:tr>
    </w:tbl>
    <w:p w14:paraId="4060C8D4" w14:textId="77777777" w:rsidR="00712073" w:rsidRPr="00712073" w:rsidRDefault="00712073" w:rsidP="00FD3B21">
      <w:pPr>
        <w:spacing w:before="60"/>
        <w:jc w:val="both"/>
        <w:rPr>
          <w:lang w:eastAsia="vi-VN"/>
        </w:rPr>
      </w:pPr>
      <w:r w:rsidRPr="00712073">
        <w:rPr>
          <w:lang w:val="vi-VN" w:eastAsia="vi-VN"/>
        </w:rPr>
        <w:t>Ngoài những tang vật, phương tiện vi phạm hành chính và các giấy tờ nêu trên, ch</w:t>
      </w:r>
      <w:r w:rsidRPr="00712073">
        <w:t>ú</w:t>
      </w:r>
      <w:r w:rsidRPr="00712073">
        <w:rPr>
          <w:lang w:val="vi-VN" w:eastAsia="vi-VN"/>
        </w:rPr>
        <w:t>ng tôi không tạm giữ thêm thứ gì khác.</w:t>
      </w:r>
    </w:p>
    <w:p w14:paraId="5C054CC6" w14:textId="3221FFE0" w:rsidR="00712073" w:rsidRPr="00712073" w:rsidRDefault="00712073" w:rsidP="00FD3B21">
      <w:pPr>
        <w:spacing w:before="60"/>
        <w:jc w:val="both"/>
        <w:rPr>
          <w:i/>
          <w:iCs/>
        </w:rPr>
      </w:pPr>
      <w:r w:rsidRPr="00712073">
        <w:rPr>
          <w:i/>
          <w:lang w:eastAsia="vi-VN"/>
        </w:rPr>
        <w:t xml:space="preserve">We </w:t>
      </w:r>
      <w:r w:rsidR="00EC4DD2">
        <w:rPr>
          <w:i/>
          <w:lang w:eastAsia="vi-VN"/>
        </w:rPr>
        <w:t xml:space="preserve">do not seized any other than </w:t>
      </w:r>
      <w:r w:rsidRPr="00712073">
        <w:rPr>
          <w:i/>
          <w:lang w:eastAsia="vi-VN"/>
        </w:rPr>
        <w:t xml:space="preserve">the above-mentioned </w:t>
      </w:r>
      <w:r w:rsidR="00D81998">
        <w:rPr>
          <w:i/>
          <w:iCs/>
        </w:rPr>
        <w:t>exhibit</w:t>
      </w:r>
      <w:r w:rsidR="00EC4DD2">
        <w:rPr>
          <w:i/>
          <w:iCs/>
        </w:rPr>
        <w:t>s</w:t>
      </w:r>
      <w:r w:rsidRPr="00712073">
        <w:rPr>
          <w:i/>
          <w:iCs/>
        </w:rPr>
        <w:t xml:space="preserve">, </w:t>
      </w:r>
      <w:r w:rsidR="00D81998">
        <w:rPr>
          <w:i/>
          <w:iCs/>
        </w:rPr>
        <w:t>vehicle</w:t>
      </w:r>
      <w:r w:rsidR="00EC4DD2">
        <w:rPr>
          <w:i/>
          <w:iCs/>
        </w:rPr>
        <w:t>s,</w:t>
      </w:r>
      <w:r w:rsidRPr="00712073">
        <w:rPr>
          <w:i/>
          <w:iCs/>
        </w:rPr>
        <w:t xml:space="preserve"> license</w:t>
      </w:r>
      <w:r w:rsidR="00EC4DD2">
        <w:rPr>
          <w:i/>
          <w:iCs/>
        </w:rPr>
        <w:t xml:space="preserve"> involved in administrative violations and papers</w:t>
      </w:r>
      <w:r w:rsidRPr="00712073">
        <w:rPr>
          <w:i/>
          <w:iCs/>
        </w:rPr>
        <w:t>.</w:t>
      </w:r>
    </w:p>
    <w:p w14:paraId="525F2703" w14:textId="77777777" w:rsidR="00712073" w:rsidRPr="00712073" w:rsidRDefault="00712073" w:rsidP="00FD3B21">
      <w:pPr>
        <w:spacing w:before="60"/>
        <w:jc w:val="both"/>
      </w:pPr>
      <w:r w:rsidRPr="00712073">
        <w:rPr>
          <w:i/>
          <w:iCs/>
        </w:rPr>
        <w:t xml:space="preserve"> </w:t>
      </w:r>
      <w:r w:rsidRPr="00712073">
        <w:rPr>
          <w:lang w:val="vi-VN" w:eastAsia="vi-VN"/>
        </w:rPr>
        <w:t xml:space="preserve">12. Trong thời hạn </w:t>
      </w:r>
      <w:r w:rsidRPr="00712073">
        <w:rPr>
          <w:vertAlign w:val="superscript"/>
        </w:rPr>
        <w:t>(11</w:t>
      </w:r>
      <w:r w:rsidRPr="00712073">
        <w:rPr>
          <w:vertAlign w:val="superscript"/>
          <w:lang w:val="vi-VN" w:eastAsia="vi-VN"/>
        </w:rPr>
        <w:t>)</w:t>
      </w:r>
      <w:r w:rsidRPr="00712073">
        <w:rPr>
          <w:lang w:val="vi-VN" w:eastAsia="vi-VN"/>
        </w:rPr>
        <w:t xml:space="preserve"> </w:t>
      </w:r>
      <w:r w:rsidRPr="00712073">
        <w:t>……..</w:t>
      </w:r>
      <w:r w:rsidRPr="00712073">
        <w:rPr>
          <w:lang w:val="vi-VN" w:eastAsia="vi-VN"/>
        </w:rPr>
        <w:t xml:space="preserve">ngày làm việc, kể từ ngày lập biên bản này, ông (bà) </w:t>
      </w:r>
      <w:r w:rsidRPr="00712073">
        <w:rPr>
          <w:vertAlign w:val="superscript"/>
        </w:rPr>
        <w:t>(1</w:t>
      </w:r>
      <w:r w:rsidRPr="00712073">
        <w:rPr>
          <w:vertAlign w:val="superscript"/>
          <w:lang w:eastAsia="vi-VN"/>
        </w:rPr>
        <w:t>2</w:t>
      </w:r>
      <w:r w:rsidRPr="00712073">
        <w:rPr>
          <w:vertAlign w:val="superscript"/>
          <w:lang w:val="vi-VN" w:eastAsia="vi-VN"/>
        </w:rPr>
        <w:t>)</w:t>
      </w:r>
      <w:r w:rsidRPr="00712073">
        <w:rPr>
          <w:lang w:val="vi-VN" w:eastAsia="vi-VN"/>
        </w:rPr>
        <w:t xml:space="preserve"> </w:t>
      </w:r>
      <w:r w:rsidRPr="00712073">
        <w:t xml:space="preserve">………. </w:t>
      </w:r>
      <w:r w:rsidRPr="00712073">
        <w:rPr>
          <w:lang w:val="vi-VN" w:eastAsia="vi-VN"/>
        </w:rPr>
        <w:t xml:space="preserve">là cá nhân vi phạm/đại diện tổ chức vi phạm có </w:t>
      </w:r>
      <w:r w:rsidRPr="00712073">
        <w:t xml:space="preserve">quyền </w:t>
      </w:r>
      <w:r w:rsidRPr="00712073">
        <w:rPr>
          <w:lang w:val="vi-VN" w:eastAsia="vi-VN"/>
        </w:rPr>
        <w:t xml:space="preserve">gửi </w:t>
      </w:r>
      <w:r w:rsidRPr="00712073">
        <w:rPr>
          <w:i/>
          <w:iCs/>
          <w:lang w:val="vi-VN" w:eastAsia="vi-VN"/>
        </w:rPr>
        <w:t>&lt;văn bản yêu cầu được giải trình trực tiếp/văn bản giải trình&gt;</w:t>
      </w:r>
      <w:r w:rsidRPr="00712073">
        <w:rPr>
          <w:lang w:val="vi-VN" w:eastAsia="vi-VN"/>
        </w:rPr>
        <w:t xml:space="preserve"> đến ông (bà) </w:t>
      </w:r>
      <w:r w:rsidRPr="00712073">
        <w:rPr>
          <w:vertAlign w:val="superscript"/>
        </w:rPr>
        <w:t>(13)</w:t>
      </w:r>
      <w:r w:rsidRPr="00712073">
        <w:t xml:space="preserve"> ………. </w:t>
      </w:r>
      <w:r w:rsidRPr="00712073">
        <w:rPr>
          <w:lang w:val="vi-VN" w:eastAsia="vi-VN"/>
        </w:rPr>
        <w:t>để thực hiện quyền giải trình.</w:t>
      </w:r>
    </w:p>
    <w:p w14:paraId="27688B30" w14:textId="6DC6E714" w:rsidR="00712073" w:rsidRPr="00712073" w:rsidRDefault="00712073" w:rsidP="00FD3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i/>
          <w:color w:val="212121"/>
          <w:lang w:val="x-none" w:eastAsia="x-none"/>
        </w:rPr>
      </w:pPr>
      <w:r w:rsidRPr="00712073">
        <w:rPr>
          <w:i/>
          <w:color w:val="212121"/>
          <w:lang w:val="en" w:eastAsia="x-none"/>
        </w:rPr>
        <w:t xml:space="preserve">Within...... </w:t>
      </w:r>
      <w:r w:rsidR="009F0124">
        <w:rPr>
          <w:i/>
          <w:color w:val="212121"/>
          <w:lang w:val="en" w:eastAsia="x-none"/>
        </w:rPr>
        <w:t xml:space="preserve">working </w:t>
      </w:r>
      <w:r w:rsidRPr="00712073">
        <w:rPr>
          <w:i/>
          <w:color w:val="212121"/>
          <w:lang w:val="en" w:eastAsia="x-none"/>
        </w:rPr>
        <w:t>day</w:t>
      </w:r>
      <w:r w:rsidR="009F0124">
        <w:rPr>
          <w:i/>
          <w:color w:val="212121"/>
          <w:lang w:val="en" w:eastAsia="x-none"/>
        </w:rPr>
        <w:t>s</w:t>
      </w:r>
      <w:r w:rsidRPr="00712073">
        <w:rPr>
          <w:i/>
          <w:color w:val="212121"/>
          <w:lang w:val="en" w:eastAsia="x-none"/>
        </w:rPr>
        <w:t xml:space="preserve">, from the date of </w:t>
      </w:r>
      <w:r w:rsidR="009F0124">
        <w:rPr>
          <w:i/>
          <w:color w:val="212121"/>
          <w:lang w:val="en" w:eastAsia="x-none"/>
        </w:rPr>
        <w:t xml:space="preserve">making </w:t>
      </w:r>
      <w:r w:rsidRPr="00712073">
        <w:rPr>
          <w:i/>
          <w:color w:val="212121"/>
          <w:lang w:val="en" w:eastAsia="x-none"/>
        </w:rPr>
        <w:t xml:space="preserve">this </w:t>
      </w:r>
      <w:r w:rsidR="00CB4A9B">
        <w:rPr>
          <w:i/>
          <w:color w:val="212121"/>
          <w:lang w:val="en" w:eastAsia="x-none"/>
        </w:rPr>
        <w:t>M</w:t>
      </w:r>
      <w:r w:rsidR="009F0124" w:rsidRPr="00712073">
        <w:rPr>
          <w:i/>
          <w:color w:val="212121"/>
          <w:lang w:val="en" w:eastAsia="x-none"/>
        </w:rPr>
        <w:t>inutes</w:t>
      </w:r>
      <w:r w:rsidRPr="00712073">
        <w:rPr>
          <w:i/>
          <w:color w:val="212121"/>
          <w:lang w:val="en" w:eastAsia="x-none"/>
        </w:rPr>
        <w:t>, .......... Mr(Ms</w:t>
      </w:r>
      <w:r w:rsidR="009F0124">
        <w:rPr>
          <w:i/>
          <w:color w:val="212121"/>
          <w:lang w:val="en" w:eastAsia="x-none"/>
        </w:rPr>
        <w:t>.</w:t>
      </w:r>
      <w:r w:rsidRPr="00712073">
        <w:rPr>
          <w:i/>
          <w:color w:val="212121"/>
          <w:lang w:val="en" w:eastAsia="x-none"/>
        </w:rPr>
        <w:t xml:space="preserve">)…. </w:t>
      </w:r>
      <w:r w:rsidR="009F0124">
        <w:rPr>
          <w:i/>
          <w:color w:val="212121"/>
          <w:lang w:val="en" w:eastAsia="x-none"/>
        </w:rPr>
        <w:t xml:space="preserve">who </w:t>
      </w:r>
      <w:r w:rsidRPr="00712073">
        <w:rPr>
          <w:i/>
          <w:color w:val="212121"/>
          <w:lang w:val="en" w:eastAsia="x-none"/>
        </w:rPr>
        <w:t xml:space="preserve">is </w:t>
      </w:r>
      <w:r w:rsidR="009F0124">
        <w:rPr>
          <w:i/>
          <w:color w:val="212121"/>
          <w:lang w:val="en" w:eastAsia="x-none"/>
        </w:rPr>
        <w:t xml:space="preserve">the </w:t>
      </w:r>
      <w:r w:rsidR="00442F68">
        <w:rPr>
          <w:i/>
          <w:color w:val="212121"/>
          <w:lang w:val="en" w:eastAsia="x-none"/>
        </w:rPr>
        <w:t xml:space="preserve">violating </w:t>
      </w:r>
      <w:r w:rsidR="00464A9D">
        <w:rPr>
          <w:i/>
          <w:color w:val="212121"/>
          <w:lang w:val="en" w:eastAsia="x-none"/>
        </w:rPr>
        <w:t>individual</w:t>
      </w:r>
      <w:r w:rsidRPr="00712073">
        <w:rPr>
          <w:i/>
          <w:color w:val="212121"/>
          <w:lang w:val="en" w:eastAsia="x-none"/>
        </w:rPr>
        <w:t xml:space="preserve">/representative of </w:t>
      </w:r>
      <w:r w:rsidR="009F0124">
        <w:rPr>
          <w:i/>
          <w:color w:val="212121"/>
          <w:lang w:val="en" w:eastAsia="x-none"/>
        </w:rPr>
        <w:t xml:space="preserve">the </w:t>
      </w:r>
      <w:r w:rsidRPr="00712073">
        <w:rPr>
          <w:i/>
          <w:color w:val="212121"/>
          <w:lang w:val="en" w:eastAsia="x-none"/>
        </w:rPr>
        <w:t xml:space="preserve">violating organization </w:t>
      </w:r>
      <w:r w:rsidR="009F0124">
        <w:rPr>
          <w:i/>
          <w:color w:val="212121"/>
          <w:lang w:val="en" w:eastAsia="x-none"/>
        </w:rPr>
        <w:t xml:space="preserve">reserves </w:t>
      </w:r>
      <w:r w:rsidRPr="00712073">
        <w:rPr>
          <w:i/>
          <w:color w:val="212121"/>
          <w:lang w:val="en" w:eastAsia="x-none"/>
        </w:rPr>
        <w:t xml:space="preserve">the right to </w:t>
      </w:r>
      <w:r w:rsidR="009F0124">
        <w:rPr>
          <w:i/>
          <w:color w:val="212121"/>
          <w:lang w:val="en" w:eastAsia="x-none"/>
        </w:rPr>
        <w:t>send</w:t>
      </w:r>
      <w:r w:rsidR="009F0124" w:rsidRPr="00712073">
        <w:rPr>
          <w:i/>
          <w:color w:val="212121"/>
          <w:lang w:val="en" w:eastAsia="x-none"/>
        </w:rPr>
        <w:t xml:space="preserve"> </w:t>
      </w:r>
      <w:r w:rsidR="009F0124">
        <w:rPr>
          <w:i/>
          <w:color w:val="212121"/>
          <w:lang w:val="en" w:eastAsia="x-none"/>
        </w:rPr>
        <w:t>&lt;</w:t>
      </w:r>
      <w:r w:rsidRPr="00712073">
        <w:rPr>
          <w:i/>
          <w:color w:val="212121"/>
          <w:lang w:val="en" w:eastAsia="x-none"/>
        </w:rPr>
        <w:t>a written request for direct explanation/written explanation</w:t>
      </w:r>
      <w:r w:rsidR="009F0124">
        <w:rPr>
          <w:i/>
          <w:color w:val="212121"/>
          <w:lang w:val="en" w:eastAsia="x-none"/>
        </w:rPr>
        <w:t>&gt;</w:t>
      </w:r>
      <w:r w:rsidRPr="00712073">
        <w:rPr>
          <w:i/>
          <w:color w:val="212121"/>
          <w:lang w:val="en" w:eastAsia="x-none"/>
        </w:rPr>
        <w:t xml:space="preserve"> to Mr(Ms</w:t>
      </w:r>
      <w:r w:rsidR="009F0124">
        <w:rPr>
          <w:i/>
          <w:color w:val="212121"/>
          <w:lang w:val="en" w:eastAsia="x-none"/>
        </w:rPr>
        <w:t>.</w:t>
      </w:r>
      <w:r w:rsidRPr="00712073">
        <w:rPr>
          <w:i/>
          <w:color w:val="212121"/>
          <w:lang w:val="en" w:eastAsia="x-none"/>
        </w:rPr>
        <w:t>)…...</w:t>
      </w:r>
      <w:r w:rsidR="009F0124">
        <w:rPr>
          <w:i/>
          <w:color w:val="212121"/>
          <w:lang w:val="en" w:eastAsia="x-none"/>
        </w:rPr>
        <w:t>........</w:t>
      </w:r>
      <w:r w:rsidRPr="00712073">
        <w:rPr>
          <w:i/>
          <w:color w:val="212121"/>
          <w:lang w:val="en" w:eastAsia="x-none"/>
        </w:rPr>
        <w:t xml:space="preserve"> to exercise the right of explanation.</w:t>
      </w:r>
    </w:p>
    <w:p w14:paraId="70B075E5" w14:textId="77777777" w:rsidR="00712073" w:rsidRPr="002178C7" w:rsidRDefault="00712073" w:rsidP="00FD3B21">
      <w:pPr>
        <w:spacing w:before="60"/>
        <w:jc w:val="both"/>
        <w:rPr>
          <w:lang w:val="vi-VN" w:eastAsia="vi-VN"/>
        </w:rPr>
      </w:pPr>
      <w:r w:rsidRPr="00712073">
        <w:rPr>
          <w:lang w:val="vi-VN" w:eastAsia="vi-VN"/>
        </w:rPr>
        <w:t xml:space="preserve">Biên bản lập xong hồi.... giờ.... phút, ngày </w:t>
      </w:r>
      <w:r w:rsidRPr="002178C7">
        <w:rPr>
          <w:lang w:val="vi-VN"/>
        </w:rPr>
        <w:t>…..</w:t>
      </w:r>
      <w:r w:rsidRPr="00712073">
        <w:rPr>
          <w:lang w:val="vi-VN" w:eastAsia="vi-VN"/>
        </w:rPr>
        <w:t xml:space="preserve">/ </w:t>
      </w:r>
      <w:r w:rsidRPr="002178C7">
        <w:rPr>
          <w:lang w:val="vi-VN"/>
        </w:rPr>
        <w:t>…..</w:t>
      </w:r>
      <w:r w:rsidRPr="00712073">
        <w:rPr>
          <w:lang w:val="vi-VN" w:eastAsia="vi-VN"/>
        </w:rPr>
        <w:t>/..., gồm .... t</w:t>
      </w:r>
      <w:r w:rsidRPr="002178C7">
        <w:rPr>
          <w:lang w:val="vi-VN"/>
        </w:rPr>
        <w:t>ờ</w:t>
      </w:r>
      <w:r w:rsidRPr="00712073">
        <w:rPr>
          <w:lang w:val="vi-VN" w:eastAsia="vi-VN"/>
        </w:rPr>
        <w:t>, được lập thành .... bản có n</w:t>
      </w:r>
      <w:r w:rsidRPr="002178C7">
        <w:rPr>
          <w:lang w:val="vi-VN"/>
        </w:rPr>
        <w:t>ộ</w:t>
      </w:r>
      <w:r w:rsidRPr="00712073">
        <w:rPr>
          <w:lang w:val="vi-VN" w:eastAsia="vi-VN"/>
        </w:rPr>
        <w:t>i dung và giá tr</w:t>
      </w:r>
      <w:r w:rsidRPr="002178C7">
        <w:rPr>
          <w:lang w:val="vi-VN"/>
        </w:rPr>
        <w:t xml:space="preserve">ị </w:t>
      </w:r>
      <w:r w:rsidRPr="00712073">
        <w:rPr>
          <w:lang w:val="vi-VN" w:eastAsia="vi-VN"/>
        </w:rPr>
        <w:t xml:space="preserve">như nhau; đã đọc lại cho những người </w:t>
      </w:r>
      <w:r w:rsidRPr="00712073">
        <w:rPr>
          <w:shd w:val="solid" w:color="FFFFFF" w:fill="auto"/>
          <w:lang w:val="vi-VN" w:eastAsia="vi-VN"/>
        </w:rPr>
        <w:t>có</w:t>
      </w:r>
      <w:r w:rsidRPr="00712073">
        <w:rPr>
          <w:lang w:val="vi-VN" w:eastAsia="vi-VN"/>
        </w:rPr>
        <w:t xml:space="preserve"> tên nêu tên cùng nghe, công nhận là đúng và cùng ký tên dưới đây; giao cho ông (bà) </w:t>
      </w:r>
      <w:r w:rsidRPr="00712073">
        <w:rPr>
          <w:vertAlign w:val="superscript"/>
          <w:lang w:val="vi-VN" w:eastAsia="vi-VN"/>
        </w:rPr>
        <w:t>(1</w:t>
      </w:r>
      <w:r w:rsidRPr="002178C7">
        <w:rPr>
          <w:vertAlign w:val="superscript"/>
          <w:lang w:val="vi-VN" w:eastAsia="vi-VN"/>
        </w:rPr>
        <w:t>2</w:t>
      </w:r>
      <w:r w:rsidRPr="00712073">
        <w:rPr>
          <w:vertAlign w:val="superscript"/>
          <w:lang w:val="vi-VN" w:eastAsia="vi-VN"/>
        </w:rPr>
        <w:t>)</w:t>
      </w:r>
      <w:r w:rsidRPr="00712073">
        <w:rPr>
          <w:lang w:val="vi-VN" w:eastAsia="vi-VN"/>
        </w:rPr>
        <w:t xml:space="preserve"> </w:t>
      </w:r>
      <w:r w:rsidRPr="002178C7">
        <w:rPr>
          <w:lang w:val="vi-VN"/>
        </w:rPr>
        <w:t xml:space="preserve">……………. </w:t>
      </w:r>
      <w:r w:rsidRPr="00712073">
        <w:rPr>
          <w:lang w:val="vi-VN" w:eastAsia="vi-VN"/>
        </w:rPr>
        <w:t>là cá nhân vi ph</w:t>
      </w:r>
      <w:r w:rsidRPr="002178C7">
        <w:rPr>
          <w:lang w:val="vi-VN"/>
        </w:rPr>
        <w:t>ạ</w:t>
      </w:r>
      <w:r w:rsidRPr="00712073">
        <w:rPr>
          <w:lang w:val="vi-VN" w:eastAsia="vi-VN"/>
        </w:rPr>
        <w:t>m/đại diện tổ chức vi phạm 01 bản, 01 bản lưu hồ sơ</w:t>
      </w:r>
      <w:r w:rsidRPr="002178C7">
        <w:rPr>
          <w:lang w:val="vi-VN" w:eastAsia="vi-VN"/>
        </w:rPr>
        <w:t>.</w:t>
      </w:r>
    </w:p>
    <w:p w14:paraId="3CA7BAA4" w14:textId="3E0ED95D" w:rsidR="00712073" w:rsidRPr="00712073" w:rsidRDefault="00712073" w:rsidP="00FD3B21">
      <w:pPr>
        <w:spacing w:before="60"/>
        <w:jc w:val="both"/>
      </w:pPr>
      <w:r w:rsidRPr="00712073">
        <w:rPr>
          <w:i/>
          <w:iCs/>
        </w:rPr>
        <w:t xml:space="preserve">This minutes </w:t>
      </w:r>
      <w:r w:rsidR="002B4BCB">
        <w:rPr>
          <w:i/>
          <w:iCs/>
        </w:rPr>
        <w:t>was</w:t>
      </w:r>
      <w:r w:rsidR="002B4BCB" w:rsidRPr="00712073">
        <w:rPr>
          <w:i/>
          <w:iCs/>
        </w:rPr>
        <w:t xml:space="preserve"> </w:t>
      </w:r>
      <w:r w:rsidRPr="00712073">
        <w:rPr>
          <w:i/>
          <w:iCs/>
        </w:rPr>
        <w:t xml:space="preserve">made at </w:t>
      </w:r>
      <w:r w:rsidR="002B4BCB">
        <w:rPr>
          <w:i/>
          <w:iCs/>
        </w:rPr>
        <w:t>….(time)</w:t>
      </w:r>
      <w:r w:rsidRPr="00712073">
        <w:rPr>
          <w:i/>
          <w:iCs/>
        </w:rPr>
        <w:t>….</w:t>
      </w:r>
      <w:r w:rsidR="002B4BCB">
        <w:rPr>
          <w:i/>
          <w:iCs/>
        </w:rPr>
        <w:t>on……</w:t>
      </w:r>
      <w:r w:rsidR="00A052B2" w:rsidRPr="002178C7">
        <w:rPr>
          <w:lang w:val="vi-VN"/>
        </w:rPr>
        <w:t>…..</w:t>
      </w:r>
      <w:r w:rsidR="00A052B2" w:rsidRPr="00712073">
        <w:rPr>
          <w:lang w:val="vi-VN" w:eastAsia="vi-VN"/>
        </w:rPr>
        <w:t xml:space="preserve">/ </w:t>
      </w:r>
      <w:r w:rsidR="00A052B2" w:rsidRPr="002178C7">
        <w:rPr>
          <w:lang w:val="vi-VN"/>
        </w:rPr>
        <w:t>…..</w:t>
      </w:r>
      <w:r w:rsidR="00A052B2" w:rsidRPr="00712073">
        <w:rPr>
          <w:lang w:val="vi-VN" w:eastAsia="vi-VN"/>
        </w:rPr>
        <w:t xml:space="preserve">/..., </w:t>
      </w:r>
      <w:r w:rsidRPr="00712073">
        <w:rPr>
          <w:i/>
          <w:iCs/>
        </w:rPr>
        <w:t xml:space="preserve">including…..pages, in …. copies of </w:t>
      </w:r>
      <w:r w:rsidR="00823050">
        <w:rPr>
          <w:i/>
          <w:iCs/>
        </w:rPr>
        <w:t xml:space="preserve">being </w:t>
      </w:r>
      <w:r w:rsidRPr="00712073">
        <w:rPr>
          <w:i/>
          <w:iCs/>
        </w:rPr>
        <w:t xml:space="preserve">equal </w:t>
      </w:r>
      <w:r w:rsidR="00823050">
        <w:rPr>
          <w:i/>
          <w:iCs/>
        </w:rPr>
        <w:t>authentic</w:t>
      </w:r>
      <w:r w:rsidRPr="00712073">
        <w:rPr>
          <w:i/>
          <w:iCs/>
        </w:rPr>
        <w:t xml:space="preserve">. This </w:t>
      </w:r>
      <w:r w:rsidR="00CB4A9B">
        <w:rPr>
          <w:i/>
          <w:iCs/>
        </w:rPr>
        <w:t>M</w:t>
      </w:r>
      <w:r w:rsidR="00CB4A9B" w:rsidRPr="00712073">
        <w:rPr>
          <w:i/>
          <w:iCs/>
        </w:rPr>
        <w:t xml:space="preserve">inutes </w:t>
      </w:r>
      <w:r w:rsidR="00CB4A9B">
        <w:rPr>
          <w:i/>
          <w:iCs/>
        </w:rPr>
        <w:t>has been</w:t>
      </w:r>
      <w:r w:rsidR="00CB4A9B" w:rsidRPr="00712073">
        <w:rPr>
          <w:i/>
          <w:iCs/>
        </w:rPr>
        <w:t xml:space="preserve"> </w:t>
      </w:r>
      <w:r w:rsidRPr="00712073">
        <w:rPr>
          <w:i/>
          <w:iCs/>
        </w:rPr>
        <w:t xml:space="preserve">read </w:t>
      </w:r>
      <w:r w:rsidR="00CB4A9B">
        <w:rPr>
          <w:i/>
          <w:iCs/>
        </w:rPr>
        <w:t>out to all persons named above who have admited it is true and have signed it as below</w:t>
      </w:r>
      <w:r w:rsidRPr="00712073">
        <w:rPr>
          <w:i/>
          <w:iCs/>
        </w:rPr>
        <w:t xml:space="preserve">. 01 copy </w:t>
      </w:r>
      <w:r w:rsidR="00CB4A9B">
        <w:rPr>
          <w:i/>
          <w:iCs/>
        </w:rPr>
        <w:t xml:space="preserve">of this minutes has been </w:t>
      </w:r>
      <w:r w:rsidRPr="00712073">
        <w:rPr>
          <w:i/>
          <w:iCs/>
        </w:rPr>
        <w:t xml:space="preserve">delivered to </w:t>
      </w:r>
      <w:r w:rsidR="00CB4A9B">
        <w:rPr>
          <w:i/>
          <w:iCs/>
        </w:rPr>
        <w:t xml:space="preserve">Mr.(Ms.)……………..who is </w:t>
      </w:r>
      <w:r w:rsidRPr="00712073">
        <w:rPr>
          <w:i/>
          <w:iCs/>
        </w:rPr>
        <w:t xml:space="preserve">the </w:t>
      </w:r>
      <w:r w:rsidR="00442F68">
        <w:rPr>
          <w:i/>
          <w:iCs/>
        </w:rPr>
        <w:t xml:space="preserve">violating </w:t>
      </w:r>
      <w:r w:rsidR="00464A9D">
        <w:rPr>
          <w:i/>
          <w:iCs/>
        </w:rPr>
        <w:t>individual</w:t>
      </w:r>
      <w:r w:rsidR="00CB4A9B">
        <w:rPr>
          <w:i/>
          <w:iCs/>
        </w:rPr>
        <w:t>/</w:t>
      </w:r>
      <w:r w:rsidRPr="00712073">
        <w:rPr>
          <w:i/>
          <w:iCs/>
        </w:rPr>
        <w:t xml:space="preserve">representative of </w:t>
      </w:r>
      <w:r w:rsidR="00CB4A9B">
        <w:rPr>
          <w:i/>
          <w:iCs/>
        </w:rPr>
        <w:t xml:space="preserve">the </w:t>
      </w:r>
      <w:r w:rsidRPr="00712073">
        <w:rPr>
          <w:i/>
          <w:iCs/>
        </w:rPr>
        <w:t xml:space="preserve">violating organization; 01 copy </w:t>
      </w:r>
      <w:r w:rsidR="00CB4A9B">
        <w:rPr>
          <w:i/>
          <w:iCs/>
        </w:rPr>
        <w:t>of this Minutes has been</w:t>
      </w:r>
      <w:r w:rsidR="00CB4A9B" w:rsidRPr="00712073">
        <w:rPr>
          <w:i/>
          <w:iCs/>
        </w:rPr>
        <w:t xml:space="preserve"> </w:t>
      </w:r>
      <w:r w:rsidRPr="00712073">
        <w:rPr>
          <w:i/>
          <w:iCs/>
        </w:rPr>
        <w:t xml:space="preserve">filed. </w:t>
      </w:r>
    </w:p>
    <w:p w14:paraId="09B00783" w14:textId="77777777" w:rsidR="00712073" w:rsidRDefault="00712073" w:rsidP="00FD3B21">
      <w:pPr>
        <w:spacing w:before="60"/>
        <w:jc w:val="both"/>
        <w:rPr>
          <w:lang w:val="vi-VN" w:eastAsia="vi-VN"/>
        </w:rPr>
      </w:pPr>
      <w:r w:rsidRPr="00712073">
        <w:rPr>
          <w:lang w:val="vi-VN" w:eastAsia="vi-VN"/>
        </w:rPr>
        <w:t>&lt;</w:t>
      </w:r>
      <w:r w:rsidRPr="00712073">
        <w:rPr>
          <w:b/>
          <w:bCs/>
          <w:lang w:val="vi-VN" w:eastAsia="vi-VN"/>
        </w:rPr>
        <w:t>Tr</w:t>
      </w:r>
      <w:r w:rsidRPr="00712073">
        <w:rPr>
          <w:b/>
          <w:bCs/>
        </w:rPr>
        <w:t>ườ</w:t>
      </w:r>
      <w:r w:rsidRPr="00712073">
        <w:rPr>
          <w:b/>
          <w:bCs/>
          <w:lang w:val="vi-VN" w:eastAsia="vi-VN"/>
        </w:rPr>
        <w:t>ng hợp cá nhân vi phạm/đại diện tổ chức vi phạm không k</w:t>
      </w:r>
      <w:r w:rsidRPr="00712073">
        <w:rPr>
          <w:b/>
          <w:bCs/>
        </w:rPr>
        <w:t xml:space="preserve">ý </w:t>
      </w:r>
      <w:r w:rsidRPr="00712073">
        <w:rPr>
          <w:b/>
          <w:bCs/>
          <w:lang w:val="vi-VN" w:eastAsia="vi-VN"/>
        </w:rPr>
        <w:t>biên bản</w:t>
      </w:r>
      <w:r w:rsidRPr="00712073">
        <w:rPr>
          <w:lang w:val="vi-VN" w:eastAsia="vi-VN"/>
        </w:rPr>
        <w:t>&gt;</w:t>
      </w:r>
    </w:p>
    <w:p w14:paraId="16D570A6" w14:textId="10B17C73" w:rsidR="00E56947" w:rsidRPr="002178C7" w:rsidRDefault="00E56947" w:rsidP="00FD3B21">
      <w:pPr>
        <w:spacing w:before="60"/>
        <w:jc w:val="both"/>
        <w:rPr>
          <w:b/>
          <w:i/>
        </w:rPr>
      </w:pPr>
      <w:r w:rsidRPr="002178C7">
        <w:rPr>
          <w:b/>
          <w:i/>
          <w:lang w:val="vi-VN" w:eastAsia="vi-VN"/>
        </w:rPr>
        <w:t xml:space="preserve">&lt;In case where the </w:t>
      </w:r>
      <w:r w:rsidR="00442F68" w:rsidRPr="00FD3B21">
        <w:rPr>
          <w:b/>
          <w:i/>
          <w:lang w:val="vi-VN" w:eastAsia="vi-VN"/>
        </w:rPr>
        <w:t xml:space="preserve">violating </w:t>
      </w:r>
      <w:r w:rsidR="00464A9D" w:rsidRPr="00FD3B21">
        <w:rPr>
          <w:b/>
          <w:i/>
          <w:lang w:val="vi-VN" w:eastAsia="vi-VN"/>
        </w:rPr>
        <w:t>individual</w:t>
      </w:r>
      <w:r w:rsidRPr="002178C7">
        <w:rPr>
          <w:b/>
          <w:i/>
          <w:lang w:val="vi-VN" w:eastAsia="vi-VN"/>
        </w:rPr>
        <w:t xml:space="preserve">/representative of the violating organization </w:t>
      </w:r>
      <w:r w:rsidR="00470796" w:rsidRPr="00FD3B21">
        <w:rPr>
          <w:b/>
          <w:i/>
          <w:lang w:val="vi-VN" w:eastAsia="vi-VN"/>
        </w:rPr>
        <w:t>refuses to</w:t>
      </w:r>
      <w:r w:rsidRPr="002178C7">
        <w:rPr>
          <w:b/>
          <w:i/>
          <w:lang w:val="vi-VN" w:eastAsia="vi-VN"/>
        </w:rPr>
        <w:t xml:space="preserve"> sign the Minutes&gt;</w:t>
      </w:r>
    </w:p>
    <w:p w14:paraId="411CEF93" w14:textId="77777777" w:rsidR="00712073" w:rsidRPr="00712073" w:rsidRDefault="00712073" w:rsidP="00FD3B21">
      <w:pPr>
        <w:spacing w:before="60"/>
        <w:jc w:val="both"/>
      </w:pPr>
      <w:r w:rsidRPr="00712073">
        <w:rPr>
          <w:lang w:val="vi-VN" w:eastAsia="vi-VN"/>
        </w:rPr>
        <w:t xml:space="preserve">Lý do ông (bà) </w:t>
      </w:r>
      <w:r w:rsidRPr="00712073">
        <w:rPr>
          <w:vertAlign w:val="superscript"/>
          <w:lang w:val="vi-VN" w:eastAsia="vi-VN"/>
        </w:rPr>
        <w:t>(1</w:t>
      </w:r>
      <w:r w:rsidRPr="00712073">
        <w:rPr>
          <w:vertAlign w:val="superscript"/>
          <w:lang w:eastAsia="vi-VN"/>
        </w:rPr>
        <w:t>2</w:t>
      </w:r>
      <w:r w:rsidRPr="00712073">
        <w:rPr>
          <w:vertAlign w:val="superscript"/>
          <w:lang w:val="vi-VN" w:eastAsia="vi-VN"/>
        </w:rPr>
        <w:t>)</w:t>
      </w:r>
      <w:r w:rsidRPr="00712073">
        <w:rPr>
          <w:lang w:val="vi-VN" w:eastAsia="vi-VN"/>
        </w:rPr>
        <w:t>....cá nh</w:t>
      </w:r>
      <w:r w:rsidRPr="00712073">
        <w:t>â</w:t>
      </w:r>
      <w:r w:rsidRPr="00712073">
        <w:rPr>
          <w:lang w:val="vi-VN" w:eastAsia="vi-VN"/>
        </w:rPr>
        <w:t xml:space="preserve">n vi phạm/đại diện tổ chức vi phạm không ký biên bản </w:t>
      </w:r>
      <w:r w:rsidRPr="00712073">
        <w:rPr>
          <w:vertAlign w:val="superscript"/>
          <w:lang w:val="vi-VN" w:eastAsia="vi-VN"/>
        </w:rPr>
        <w:t>(1</w:t>
      </w:r>
      <w:r w:rsidRPr="00712073">
        <w:rPr>
          <w:vertAlign w:val="superscript"/>
          <w:lang w:eastAsia="vi-VN"/>
        </w:rPr>
        <w:t>4</w:t>
      </w:r>
      <w:r w:rsidRPr="00712073">
        <w:rPr>
          <w:vertAlign w:val="superscript"/>
          <w:lang w:val="vi-VN" w:eastAsia="vi-VN"/>
        </w:rPr>
        <w:t>)</w:t>
      </w:r>
      <w:r w:rsidRPr="00712073">
        <w:rPr>
          <w:lang w:val="vi-VN" w:eastAsia="vi-VN"/>
        </w:rPr>
        <w:t>:</w:t>
      </w:r>
      <w:r w:rsidRPr="00712073">
        <w:t xml:space="preserve"> ………….</w:t>
      </w:r>
    </w:p>
    <w:p w14:paraId="0E1FC315" w14:textId="11524385" w:rsidR="00712073" w:rsidRPr="00712073" w:rsidRDefault="00712073" w:rsidP="00FD3B21">
      <w:pPr>
        <w:spacing w:before="60"/>
        <w:jc w:val="both"/>
        <w:rPr>
          <w:i/>
        </w:rPr>
      </w:pPr>
      <w:r w:rsidRPr="00712073">
        <w:rPr>
          <w:i/>
        </w:rPr>
        <w:t> </w:t>
      </w:r>
      <w:r w:rsidR="00E56947">
        <w:rPr>
          <w:i/>
        </w:rPr>
        <w:t>The r</w:t>
      </w:r>
      <w:r w:rsidR="00E56947" w:rsidRPr="00712073">
        <w:rPr>
          <w:i/>
        </w:rPr>
        <w:t>e</w:t>
      </w:r>
      <w:r w:rsidR="00E56947">
        <w:rPr>
          <w:i/>
        </w:rPr>
        <w:t>a</w:t>
      </w:r>
      <w:r w:rsidR="00E56947" w:rsidRPr="00712073">
        <w:rPr>
          <w:i/>
        </w:rPr>
        <w:t xml:space="preserve">sons </w:t>
      </w:r>
      <w:r w:rsidR="00E56947">
        <w:rPr>
          <w:i/>
        </w:rPr>
        <w:t xml:space="preserve">for </w:t>
      </w:r>
      <w:r w:rsidRPr="00712073">
        <w:rPr>
          <w:i/>
        </w:rPr>
        <w:t>wh</w:t>
      </w:r>
      <w:r w:rsidR="00E56947">
        <w:rPr>
          <w:i/>
        </w:rPr>
        <w:t>ich</w:t>
      </w:r>
      <w:r w:rsidRPr="00712073">
        <w:rPr>
          <w:i/>
        </w:rPr>
        <w:t xml:space="preserve"> Mr</w:t>
      </w:r>
      <w:r w:rsidR="00E56947">
        <w:rPr>
          <w:i/>
        </w:rPr>
        <w:t>.</w:t>
      </w:r>
      <w:r w:rsidRPr="00712073">
        <w:rPr>
          <w:i/>
        </w:rPr>
        <w:t>(Ms</w:t>
      </w:r>
      <w:r w:rsidR="00E56947">
        <w:rPr>
          <w:i/>
        </w:rPr>
        <w:t>.</w:t>
      </w:r>
      <w:r w:rsidRPr="00712073">
        <w:rPr>
          <w:i/>
        </w:rPr>
        <w:t>)….</w:t>
      </w:r>
      <w:r w:rsidR="00E56947">
        <w:rPr>
          <w:i/>
        </w:rPr>
        <w:t xml:space="preserve"> who is the </w:t>
      </w:r>
      <w:r w:rsidR="00442F68">
        <w:rPr>
          <w:i/>
        </w:rPr>
        <w:t xml:space="preserve">violating </w:t>
      </w:r>
      <w:r w:rsidR="00464A9D">
        <w:rPr>
          <w:i/>
        </w:rPr>
        <w:t>individual</w:t>
      </w:r>
      <w:r w:rsidRPr="00712073">
        <w:rPr>
          <w:i/>
        </w:rPr>
        <w:t>/representative of</w:t>
      </w:r>
      <w:r w:rsidR="00E56947">
        <w:rPr>
          <w:i/>
        </w:rPr>
        <w:t xml:space="preserve"> the</w:t>
      </w:r>
      <w:r w:rsidRPr="00712073">
        <w:rPr>
          <w:i/>
        </w:rPr>
        <w:t xml:space="preserve"> violating organization </w:t>
      </w:r>
      <w:r w:rsidR="00E56947">
        <w:rPr>
          <w:i/>
        </w:rPr>
        <w:t>has</w:t>
      </w:r>
      <w:r w:rsidR="00E56947" w:rsidRPr="00712073">
        <w:rPr>
          <w:i/>
        </w:rPr>
        <w:t xml:space="preserve"> </w:t>
      </w:r>
      <w:r w:rsidRPr="00712073">
        <w:rPr>
          <w:i/>
        </w:rPr>
        <w:t>not sign the Minutes.</w:t>
      </w:r>
    </w:p>
    <w:tbl>
      <w:tblPr>
        <w:tblW w:w="9214" w:type="dxa"/>
        <w:tblLayout w:type="fixed"/>
        <w:tblCellMar>
          <w:left w:w="0" w:type="dxa"/>
          <w:right w:w="0" w:type="dxa"/>
        </w:tblCellMar>
        <w:tblLook w:val="0000" w:firstRow="0" w:lastRow="0" w:firstColumn="0" w:lastColumn="0" w:noHBand="0" w:noVBand="0"/>
      </w:tblPr>
      <w:tblGrid>
        <w:gridCol w:w="4962"/>
        <w:gridCol w:w="4252"/>
      </w:tblGrid>
      <w:tr w:rsidR="00712073" w:rsidRPr="00712073" w14:paraId="669583C4" w14:textId="77777777" w:rsidTr="00404AD9">
        <w:tc>
          <w:tcPr>
            <w:tcW w:w="4962" w:type="dxa"/>
            <w:tcBorders>
              <w:tl2br w:val="nil"/>
              <w:tr2bl w:val="nil"/>
            </w:tcBorders>
            <w:tcMar>
              <w:top w:w="0" w:type="dxa"/>
              <w:left w:w="0" w:type="dxa"/>
              <w:bottom w:w="0" w:type="dxa"/>
              <w:right w:w="0" w:type="dxa"/>
            </w:tcMar>
          </w:tcPr>
          <w:p w14:paraId="738BA696" w14:textId="77777777" w:rsidR="00712073" w:rsidRPr="00712073" w:rsidRDefault="00712073" w:rsidP="00712073">
            <w:pPr>
              <w:spacing w:before="60"/>
              <w:jc w:val="center"/>
            </w:pPr>
            <w:r w:rsidRPr="00712073">
              <w:rPr>
                <w:b/>
                <w:bCs/>
                <w:lang w:val="vi-VN" w:eastAsia="vi-VN"/>
              </w:rPr>
              <w:t>CÁ NHÂN VI PHẠM HOẶC ĐẠI DIỆN</w:t>
            </w:r>
            <w:r w:rsidRPr="00712073">
              <w:rPr>
                <w:b/>
                <w:bCs/>
              </w:rPr>
              <w:br/>
            </w:r>
            <w:r w:rsidRPr="00712073">
              <w:rPr>
                <w:b/>
                <w:bCs/>
                <w:lang w:val="vi-VN" w:eastAsia="vi-VN"/>
              </w:rPr>
              <w:t>T</w:t>
            </w:r>
            <w:r w:rsidRPr="00712073">
              <w:rPr>
                <w:b/>
                <w:bCs/>
              </w:rPr>
              <w:t xml:space="preserve">Ổ </w:t>
            </w:r>
            <w:r w:rsidRPr="00712073">
              <w:rPr>
                <w:b/>
                <w:bCs/>
                <w:lang w:val="vi-VN" w:eastAsia="vi-VN"/>
              </w:rPr>
              <w:t xml:space="preserve">CHỨC VI PHẠM </w:t>
            </w:r>
            <w:r w:rsidRPr="00712073">
              <w:rPr>
                <w:b/>
                <w:bCs/>
              </w:rPr>
              <w:br/>
            </w:r>
            <w:r w:rsidRPr="00712073">
              <w:rPr>
                <w:i/>
                <w:iCs/>
                <w:lang w:val="vi-VN" w:eastAsia="vi-VN"/>
              </w:rPr>
              <w:t>(Ký tên, ghi rõ chức vụ, họ và tên)</w:t>
            </w:r>
          </w:p>
          <w:p w14:paraId="4F82BDE7" w14:textId="64D3F2FD" w:rsidR="00712073" w:rsidRPr="00712073" w:rsidRDefault="001257E8" w:rsidP="00E56947">
            <w:pPr>
              <w:spacing w:before="60"/>
              <w:jc w:val="center"/>
            </w:pPr>
            <w:r w:rsidRPr="00464352">
              <w:rPr>
                <w:b/>
                <w:i/>
                <w:iCs/>
              </w:rPr>
              <w:lastRenderedPageBreak/>
              <w:t xml:space="preserve">THE </w:t>
            </w:r>
            <w:r w:rsidR="00442F68" w:rsidRPr="00464352">
              <w:rPr>
                <w:b/>
                <w:i/>
                <w:iCs/>
              </w:rPr>
              <w:t xml:space="preserve">VIOLATING </w:t>
            </w:r>
            <w:r w:rsidR="00464A9D" w:rsidRPr="00464352">
              <w:rPr>
                <w:b/>
                <w:i/>
                <w:iCs/>
              </w:rPr>
              <w:t>INDIVIDUAL</w:t>
            </w:r>
            <w:r w:rsidR="00764FDB" w:rsidRPr="00464352">
              <w:rPr>
                <w:b/>
                <w:i/>
                <w:iCs/>
              </w:rPr>
              <w:t>/</w:t>
            </w:r>
            <w:r w:rsidR="00E56947" w:rsidRPr="00464352">
              <w:rPr>
                <w:b/>
                <w:i/>
                <w:iCs/>
              </w:rPr>
              <w:t xml:space="preserve"> REPRESENTATIVE OF THE VIOLATING ORGANIZATION</w:t>
            </w:r>
            <w:r w:rsidR="00E56947">
              <w:rPr>
                <w:i/>
                <w:iCs/>
              </w:rPr>
              <w:t xml:space="preserve"> </w:t>
            </w:r>
            <w:r w:rsidR="00712073" w:rsidRPr="00712073">
              <w:rPr>
                <w:i/>
                <w:iCs/>
              </w:rPr>
              <w:br/>
            </w:r>
            <w:r w:rsidR="00E56947">
              <w:rPr>
                <w:i/>
                <w:iCs/>
              </w:rPr>
              <w:t>(</w:t>
            </w:r>
            <w:r w:rsidR="00712073" w:rsidRPr="00712073">
              <w:rPr>
                <w:i/>
                <w:iCs/>
              </w:rPr>
              <w:t>Signature</w:t>
            </w:r>
            <w:r w:rsidR="00E56947">
              <w:rPr>
                <w:i/>
                <w:iCs/>
              </w:rPr>
              <w:t>, designation,</w:t>
            </w:r>
            <w:r w:rsidR="00712073" w:rsidRPr="00712073">
              <w:rPr>
                <w:i/>
                <w:iCs/>
              </w:rPr>
              <w:t xml:space="preserve"> full name</w:t>
            </w:r>
            <w:r w:rsidR="00E56947">
              <w:rPr>
                <w:i/>
                <w:iCs/>
              </w:rPr>
              <w:t>)</w:t>
            </w:r>
            <w:r w:rsidR="00712073" w:rsidRPr="00712073">
              <w:t> </w:t>
            </w:r>
          </w:p>
        </w:tc>
        <w:tc>
          <w:tcPr>
            <w:tcW w:w="4252" w:type="dxa"/>
            <w:tcBorders>
              <w:tl2br w:val="nil"/>
              <w:tr2bl w:val="nil"/>
            </w:tcBorders>
            <w:tcMar>
              <w:top w:w="0" w:type="dxa"/>
              <w:left w:w="0" w:type="dxa"/>
              <w:bottom w:w="0" w:type="dxa"/>
              <w:right w:w="0" w:type="dxa"/>
            </w:tcMar>
          </w:tcPr>
          <w:p w14:paraId="65BC3908" w14:textId="77777777" w:rsidR="00712073" w:rsidRPr="00712073" w:rsidRDefault="00712073" w:rsidP="00712073">
            <w:pPr>
              <w:spacing w:before="60"/>
              <w:jc w:val="center"/>
              <w:rPr>
                <w:i/>
                <w:iCs/>
                <w:lang w:eastAsia="vi-VN"/>
              </w:rPr>
            </w:pPr>
            <w:r w:rsidRPr="00712073">
              <w:rPr>
                <w:b/>
                <w:bCs/>
                <w:lang w:val="vi-VN" w:eastAsia="vi-VN"/>
              </w:rPr>
              <w:lastRenderedPageBreak/>
              <w:t>NGƯỜI LẬP BIÊN BẢN</w:t>
            </w:r>
            <w:r w:rsidRPr="00712073">
              <w:br/>
            </w:r>
            <w:r w:rsidRPr="00712073">
              <w:rPr>
                <w:i/>
                <w:iCs/>
                <w:lang w:val="vi-VN" w:eastAsia="vi-VN"/>
              </w:rPr>
              <w:t>(K</w:t>
            </w:r>
            <w:r w:rsidRPr="00712073">
              <w:rPr>
                <w:i/>
                <w:iCs/>
              </w:rPr>
              <w:t xml:space="preserve">ý </w:t>
            </w:r>
            <w:r w:rsidRPr="00712073">
              <w:rPr>
                <w:i/>
                <w:iCs/>
                <w:lang w:val="vi-VN" w:eastAsia="vi-VN"/>
              </w:rPr>
              <w:t>tên, ghi rõ họ và tên)</w:t>
            </w:r>
          </w:p>
          <w:p w14:paraId="00E4DA40" w14:textId="3C623997" w:rsidR="00712073" w:rsidRPr="00712073" w:rsidRDefault="00205EC0" w:rsidP="00C77CCB">
            <w:pPr>
              <w:spacing w:before="60"/>
              <w:jc w:val="center"/>
            </w:pPr>
            <w:r w:rsidRPr="00464352">
              <w:rPr>
                <w:b/>
                <w:i/>
                <w:iCs/>
              </w:rPr>
              <w:lastRenderedPageBreak/>
              <w:t>THE MINUTES MADE BY</w:t>
            </w:r>
            <w:r w:rsidR="00E56947">
              <w:rPr>
                <w:i/>
                <w:iCs/>
              </w:rPr>
              <w:t xml:space="preserve"> </w:t>
            </w:r>
            <w:r w:rsidR="00712073" w:rsidRPr="00712073">
              <w:rPr>
                <w:i/>
                <w:iCs/>
              </w:rPr>
              <w:br/>
            </w:r>
            <w:r w:rsidR="00E56947">
              <w:rPr>
                <w:i/>
                <w:iCs/>
              </w:rPr>
              <w:t>(</w:t>
            </w:r>
            <w:r w:rsidR="00712073" w:rsidRPr="00712073">
              <w:rPr>
                <w:i/>
                <w:iCs/>
              </w:rPr>
              <w:t>Signature</w:t>
            </w:r>
            <w:r w:rsidR="00C77CCB">
              <w:rPr>
                <w:i/>
                <w:iCs/>
              </w:rPr>
              <w:t>,</w:t>
            </w:r>
            <w:r w:rsidR="00712073" w:rsidRPr="00712073">
              <w:rPr>
                <w:i/>
                <w:iCs/>
              </w:rPr>
              <w:t xml:space="preserve"> full name</w:t>
            </w:r>
            <w:r w:rsidR="00E56947">
              <w:rPr>
                <w:i/>
                <w:iCs/>
              </w:rPr>
              <w:t>)</w:t>
            </w:r>
          </w:p>
        </w:tc>
      </w:tr>
      <w:tr w:rsidR="00712073" w:rsidRPr="00712073" w14:paraId="64DC9A52" w14:textId="77777777" w:rsidTr="00404AD9">
        <w:tc>
          <w:tcPr>
            <w:tcW w:w="4962" w:type="dxa"/>
            <w:tcBorders>
              <w:tl2br w:val="nil"/>
              <w:tr2bl w:val="nil"/>
            </w:tcBorders>
            <w:tcMar>
              <w:top w:w="0" w:type="dxa"/>
              <w:left w:w="0" w:type="dxa"/>
              <w:bottom w:w="0" w:type="dxa"/>
              <w:right w:w="0" w:type="dxa"/>
            </w:tcMar>
          </w:tcPr>
          <w:p w14:paraId="10ECF117" w14:textId="0DA2A8B6" w:rsidR="00712073" w:rsidRPr="00712073" w:rsidRDefault="00712073" w:rsidP="00712073">
            <w:pPr>
              <w:spacing w:before="60"/>
              <w:jc w:val="center"/>
              <w:rPr>
                <w:i/>
                <w:iCs/>
                <w:lang w:eastAsia="vi-VN"/>
              </w:rPr>
            </w:pPr>
            <w:r w:rsidRPr="00712073">
              <w:rPr>
                <w:b/>
                <w:bCs/>
                <w:lang w:val="vi-VN" w:eastAsia="vi-VN"/>
              </w:rPr>
              <w:lastRenderedPageBreak/>
              <w:t>ĐẠI DIỆN CHÍNH QUY</w:t>
            </w:r>
            <w:r w:rsidRPr="00712073">
              <w:rPr>
                <w:b/>
                <w:bCs/>
              </w:rPr>
              <w:t>Ề</w:t>
            </w:r>
            <w:r w:rsidRPr="00712073">
              <w:rPr>
                <w:b/>
                <w:bCs/>
                <w:lang w:val="vi-VN" w:eastAsia="vi-VN"/>
              </w:rPr>
              <w:t>N</w:t>
            </w:r>
            <w:r w:rsidRPr="00712073">
              <w:br/>
            </w:r>
            <w:r w:rsidRPr="00712073">
              <w:rPr>
                <w:i/>
                <w:iCs/>
                <w:lang w:val="vi-VN" w:eastAsia="vi-VN"/>
              </w:rPr>
              <w:t>(K</w:t>
            </w:r>
            <w:r w:rsidRPr="00712073">
              <w:rPr>
                <w:i/>
                <w:iCs/>
              </w:rPr>
              <w:t xml:space="preserve">ý </w:t>
            </w:r>
            <w:r w:rsidRPr="00712073">
              <w:rPr>
                <w:i/>
                <w:iCs/>
                <w:lang w:val="vi-VN" w:eastAsia="vi-VN"/>
              </w:rPr>
              <w:t>tên, ghi rõ chức vụ, họ và tên)</w:t>
            </w:r>
          </w:p>
          <w:p w14:paraId="6CE9BA19" w14:textId="1F481A44" w:rsidR="00712073" w:rsidRPr="00464352" w:rsidRDefault="001257E8" w:rsidP="004643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b/>
                <w:color w:val="212121"/>
              </w:rPr>
            </w:pPr>
            <w:r w:rsidRPr="00464352">
              <w:rPr>
                <w:b/>
                <w:color w:val="212121"/>
                <w:lang w:val="en"/>
              </w:rPr>
              <w:t xml:space="preserve">THE </w:t>
            </w:r>
            <w:r w:rsidR="002E0B3A" w:rsidRPr="00464352">
              <w:rPr>
                <w:b/>
                <w:color w:val="212121"/>
                <w:lang w:val="en"/>
              </w:rPr>
              <w:t>REPRESENTATIVE OF THE AUTHORITY</w:t>
            </w:r>
          </w:p>
          <w:p w14:paraId="5D953A81" w14:textId="2C247653" w:rsidR="00712073" w:rsidRPr="00712073" w:rsidRDefault="002E0B3A" w:rsidP="00712073">
            <w:pPr>
              <w:spacing w:before="60"/>
              <w:jc w:val="center"/>
            </w:pPr>
            <w:r>
              <w:rPr>
                <w:i/>
                <w:iCs/>
              </w:rPr>
              <w:t>(</w:t>
            </w:r>
            <w:r w:rsidR="00712073" w:rsidRPr="00712073">
              <w:rPr>
                <w:i/>
                <w:iCs/>
              </w:rPr>
              <w:t>Signature</w:t>
            </w:r>
            <w:r>
              <w:rPr>
                <w:i/>
                <w:iCs/>
              </w:rPr>
              <w:t>, designation,</w:t>
            </w:r>
            <w:r w:rsidR="00712073" w:rsidRPr="00712073">
              <w:rPr>
                <w:i/>
                <w:iCs/>
              </w:rPr>
              <w:t xml:space="preserve"> full name</w:t>
            </w:r>
            <w:r>
              <w:rPr>
                <w:i/>
                <w:iCs/>
              </w:rPr>
              <w:t>)</w:t>
            </w:r>
          </w:p>
          <w:p w14:paraId="40F25695" w14:textId="77777777" w:rsidR="00712073" w:rsidRPr="00712073" w:rsidRDefault="00712073" w:rsidP="00712073">
            <w:pPr>
              <w:spacing w:before="60"/>
              <w:jc w:val="center"/>
            </w:pPr>
            <w:r w:rsidRPr="00712073">
              <w:rPr>
                <w:b/>
                <w:bCs/>
              </w:rPr>
              <w:t> </w:t>
            </w:r>
          </w:p>
        </w:tc>
        <w:tc>
          <w:tcPr>
            <w:tcW w:w="4252" w:type="dxa"/>
            <w:tcBorders>
              <w:tl2br w:val="nil"/>
              <w:tr2bl w:val="nil"/>
            </w:tcBorders>
            <w:tcMar>
              <w:top w:w="0" w:type="dxa"/>
              <w:left w:w="0" w:type="dxa"/>
              <w:bottom w:w="0" w:type="dxa"/>
              <w:right w:w="0" w:type="dxa"/>
            </w:tcMar>
          </w:tcPr>
          <w:p w14:paraId="2BF0654D" w14:textId="77777777" w:rsidR="00712073" w:rsidRPr="00712073" w:rsidRDefault="00712073" w:rsidP="00712073">
            <w:pPr>
              <w:spacing w:before="60"/>
              <w:jc w:val="center"/>
              <w:rPr>
                <w:i/>
                <w:iCs/>
                <w:lang w:eastAsia="vi-VN"/>
              </w:rPr>
            </w:pPr>
            <w:r w:rsidRPr="00712073">
              <w:rPr>
                <w:b/>
                <w:bCs/>
                <w:lang w:val="vi-VN" w:eastAsia="vi-VN"/>
              </w:rPr>
              <w:t>NGƯỜI CHỨNG KIẾN</w:t>
            </w:r>
            <w:r w:rsidRPr="00712073">
              <w:rPr>
                <w:b/>
                <w:bCs/>
              </w:rPr>
              <w:br/>
            </w:r>
            <w:r w:rsidRPr="00712073">
              <w:rPr>
                <w:i/>
                <w:iCs/>
                <w:lang w:val="vi-VN" w:eastAsia="vi-VN"/>
              </w:rPr>
              <w:t>(K</w:t>
            </w:r>
            <w:r w:rsidRPr="00712073">
              <w:rPr>
                <w:i/>
                <w:iCs/>
              </w:rPr>
              <w:t xml:space="preserve">ý </w:t>
            </w:r>
            <w:r w:rsidRPr="00712073">
              <w:rPr>
                <w:i/>
                <w:iCs/>
                <w:lang w:val="vi-VN" w:eastAsia="vi-VN"/>
              </w:rPr>
              <w:t>tên, ghi rõ họ và tên)</w:t>
            </w:r>
          </w:p>
          <w:p w14:paraId="406B0647" w14:textId="0DDC1CE8" w:rsidR="00712073" w:rsidRPr="00712073" w:rsidRDefault="00712073" w:rsidP="00C77CCB">
            <w:pPr>
              <w:spacing w:before="60"/>
              <w:jc w:val="center"/>
            </w:pPr>
            <w:r w:rsidRPr="00464352">
              <w:rPr>
                <w:b/>
                <w:i/>
                <w:iCs/>
              </w:rPr>
              <w:t>T</w:t>
            </w:r>
            <w:r w:rsidR="00E56947" w:rsidRPr="00464352">
              <w:rPr>
                <w:b/>
                <w:i/>
                <w:iCs/>
              </w:rPr>
              <w:t>HE WITNESS</w:t>
            </w:r>
            <w:r w:rsidR="00E56947" w:rsidRPr="00712073" w:rsidDel="00E56947">
              <w:rPr>
                <w:i/>
                <w:iCs/>
              </w:rPr>
              <w:t xml:space="preserve"> </w:t>
            </w:r>
            <w:r w:rsidRPr="00712073">
              <w:rPr>
                <w:i/>
                <w:iCs/>
              </w:rPr>
              <w:br/>
            </w:r>
            <w:r w:rsidR="00E56947">
              <w:rPr>
                <w:i/>
                <w:iCs/>
              </w:rPr>
              <w:t>(</w:t>
            </w:r>
            <w:r w:rsidRPr="00712073">
              <w:rPr>
                <w:i/>
                <w:iCs/>
              </w:rPr>
              <w:t>Signature</w:t>
            </w:r>
            <w:r w:rsidR="00C77CCB">
              <w:rPr>
                <w:i/>
                <w:iCs/>
              </w:rPr>
              <w:t>,</w:t>
            </w:r>
            <w:r w:rsidRPr="00712073">
              <w:rPr>
                <w:i/>
                <w:iCs/>
              </w:rPr>
              <w:t xml:space="preserve"> full name</w:t>
            </w:r>
            <w:r w:rsidR="00E56947">
              <w:rPr>
                <w:i/>
                <w:iCs/>
              </w:rPr>
              <w:t>)</w:t>
            </w:r>
          </w:p>
        </w:tc>
      </w:tr>
      <w:tr w:rsidR="00712073" w:rsidRPr="00712073" w14:paraId="3BAE0576" w14:textId="77777777" w:rsidTr="00404AD9">
        <w:tc>
          <w:tcPr>
            <w:tcW w:w="4962" w:type="dxa"/>
            <w:tcBorders>
              <w:tl2br w:val="nil"/>
              <w:tr2bl w:val="nil"/>
            </w:tcBorders>
            <w:tcMar>
              <w:top w:w="0" w:type="dxa"/>
              <w:left w:w="0" w:type="dxa"/>
              <w:bottom w:w="0" w:type="dxa"/>
              <w:right w:w="0" w:type="dxa"/>
            </w:tcMar>
          </w:tcPr>
          <w:p w14:paraId="7E193565" w14:textId="77777777" w:rsidR="00712073" w:rsidRPr="00712073" w:rsidRDefault="00712073" w:rsidP="00712073">
            <w:pPr>
              <w:spacing w:before="60"/>
              <w:jc w:val="center"/>
              <w:rPr>
                <w:i/>
                <w:iCs/>
                <w:lang w:eastAsia="vi-VN"/>
              </w:rPr>
            </w:pPr>
            <w:r w:rsidRPr="00712073">
              <w:rPr>
                <w:b/>
                <w:bCs/>
                <w:lang w:val="vi-VN" w:eastAsia="vi-VN"/>
              </w:rPr>
              <w:t>NGƯỜI BỊ THIỆT HẠI</w:t>
            </w:r>
            <w:r w:rsidRPr="00712073">
              <w:rPr>
                <w:b/>
                <w:bCs/>
              </w:rPr>
              <w:br/>
            </w:r>
            <w:r w:rsidRPr="00712073">
              <w:rPr>
                <w:i/>
                <w:iCs/>
                <w:lang w:val="vi-VN" w:eastAsia="vi-VN"/>
              </w:rPr>
              <w:t>(K</w:t>
            </w:r>
            <w:r w:rsidRPr="00712073">
              <w:rPr>
                <w:i/>
                <w:iCs/>
              </w:rPr>
              <w:t xml:space="preserve">ý </w:t>
            </w:r>
            <w:r w:rsidRPr="00712073">
              <w:rPr>
                <w:i/>
                <w:iCs/>
                <w:lang w:val="vi-VN" w:eastAsia="vi-VN"/>
              </w:rPr>
              <w:t>tên, ghi rõ họ và tên)</w:t>
            </w:r>
          </w:p>
          <w:p w14:paraId="28225C54" w14:textId="4D03417C" w:rsidR="00712073" w:rsidRPr="00712073" w:rsidRDefault="001257E8" w:rsidP="001257E8">
            <w:pPr>
              <w:spacing w:before="60"/>
              <w:jc w:val="center"/>
            </w:pPr>
            <w:r w:rsidRPr="00464352">
              <w:rPr>
                <w:b/>
                <w:i/>
                <w:iCs/>
              </w:rPr>
              <w:t xml:space="preserve">THE </w:t>
            </w:r>
            <w:r w:rsidR="00712073" w:rsidRPr="00464352">
              <w:rPr>
                <w:b/>
                <w:i/>
                <w:iCs/>
              </w:rPr>
              <w:t>A</w:t>
            </w:r>
            <w:r w:rsidR="002E0B3A" w:rsidRPr="00464352">
              <w:rPr>
                <w:b/>
                <w:i/>
                <w:iCs/>
              </w:rPr>
              <w:t xml:space="preserve">GGRIEVED </w:t>
            </w:r>
            <w:r w:rsidRPr="00464352">
              <w:rPr>
                <w:b/>
                <w:i/>
                <w:iCs/>
              </w:rPr>
              <w:t>INDIVIDUAL OR REPRESENTATIVE OF THE AGGREIVED ORGANIZATION</w:t>
            </w:r>
            <w:r w:rsidR="00712073" w:rsidRPr="00712073">
              <w:rPr>
                <w:i/>
                <w:iCs/>
              </w:rPr>
              <w:br/>
            </w:r>
            <w:r w:rsidR="002E0B3A">
              <w:rPr>
                <w:i/>
                <w:iCs/>
              </w:rPr>
              <w:t>(</w:t>
            </w:r>
            <w:r w:rsidR="00712073" w:rsidRPr="00712073">
              <w:rPr>
                <w:i/>
                <w:iCs/>
              </w:rPr>
              <w:t>Signature</w:t>
            </w:r>
            <w:r w:rsidR="002E0B3A">
              <w:rPr>
                <w:i/>
                <w:iCs/>
              </w:rPr>
              <w:t xml:space="preserve">, </w:t>
            </w:r>
            <w:r w:rsidR="00712073" w:rsidRPr="00712073">
              <w:rPr>
                <w:i/>
                <w:iCs/>
              </w:rPr>
              <w:t>full name</w:t>
            </w:r>
            <w:r w:rsidR="002E0B3A">
              <w:rPr>
                <w:i/>
                <w:iCs/>
              </w:rPr>
              <w:t>)</w:t>
            </w:r>
          </w:p>
        </w:tc>
        <w:tc>
          <w:tcPr>
            <w:tcW w:w="4252" w:type="dxa"/>
            <w:tcBorders>
              <w:tl2br w:val="nil"/>
              <w:tr2bl w:val="nil"/>
            </w:tcBorders>
            <w:tcMar>
              <w:top w:w="0" w:type="dxa"/>
              <w:left w:w="0" w:type="dxa"/>
              <w:bottom w:w="0" w:type="dxa"/>
              <w:right w:w="0" w:type="dxa"/>
            </w:tcMar>
          </w:tcPr>
          <w:p w14:paraId="493CC713" w14:textId="77777777" w:rsidR="00712073" w:rsidRPr="00712073" w:rsidRDefault="00712073" w:rsidP="00712073">
            <w:pPr>
              <w:spacing w:before="60"/>
              <w:jc w:val="center"/>
            </w:pPr>
            <w:r w:rsidRPr="00712073">
              <w:rPr>
                <w:b/>
                <w:bCs/>
                <w:lang w:val="vi-VN" w:eastAsia="vi-VN"/>
              </w:rPr>
              <w:t> </w:t>
            </w:r>
          </w:p>
        </w:tc>
      </w:tr>
    </w:tbl>
    <w:p w14:paraId="1E144661"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w:t>
      </w:r>
    </w:p>
    <w:p w14:paraId="0ADCA7CC" w14:textId="2BE56845" w:rsidR="003320FA" w:rsidRDefault="003320FA" w:rsidP="00712073">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lập biên bản vi phạm hành chính quy định tại Điều 58 Luật xử lý vi phạm hành chính.</w:t>
      </w:r>
    </w:p>
    <w:p w14:paraId="2601BE11" w14:textId="1015E87C" w:rsidR="00846508" w:rsidRPr="00255480" w:rsidRDefault="00846508" w:rsidP="00712073">
      <w:pPr>
        <w:spacing w:after="120"/>
        <w:jc w:val="both"/>
        <w:rPr>
          <w:rFonts w:ascii="Arial" w:hAnsi="Arial" w:cs="Arial"/>
          <w:i/>
          <w:sz w:val="20"/>
          <w:szCs w:val="20"/>
        </w:rPr>
      </w:pPr>
      <w:r w:rsidRPr="00255480">
        <w:rPr>
          <w:rFonts w:ascii="Arial" w:hAnsi="Arial" w:cs="Arial"/>
          <w:i/>
          <w:sz w:val="20"/>
          <w:szCs w:val="20"/>
        </w:rPr>
        <w:t xml:space="preserve">This form is used for making </w:t>
      </w:r>
      <w:r w:rsidR="00AE2E39" w:rsidRPr="00255480">
        <w:rPr>
          <w:rFonts w:ascii="Arial" w:hAnsi="Arial" w:cs="Arial"/>
          <w:i/>
          <w:sz w:val="20"/>
          <w:szCs w:val="20"/>
        </w:rPr>
        <w:t xml:space="preserve">the Minutes on administrative violations as stipulated at the </w:t>
      </w:r>
      <w:r w:rsidR="00DB3D15" w:rsidRPr="00255480">
        <w:rPr>
          <w:rFonts w:ascii="Arial" w:hAnsi="Arial" w:cs="Arial"/>
          <w:i/>
          <w:sz w:val="20"/>
          <w:szCs w:val="20"/>
        </w:rPr>
        <w:t>Article 58 of the Law on administrative violations.</w:t>
      </w:r>
    </w:p>
    <w:p w14:paraId="4E1DE532" w14:textId="074FFCFA" w:rsidR="003320FA" w:rsidRDefault="003320FA" w:rsidP="00712073">
      <w:pPr>
        <w:spacing w:after="120"/>
        <w:jc w:val="both"/>
        <w:rPr>
          <w:rFonts w:ascii="Arial" w:hAnsi="Arial" w:cs="Arial"/>
          <w:sz w:val="20"/>
          <w:szCs w:val="20"/>
          <w:lang w:val="vi-VN"/>
        </w:rPr>
      </w:pPr>
      <w:r w:rsidRPr="0098733E">
        <w:rPr>
          <w:rFonts w:ascii="Arial" w:hAnsi="Arial" w:cs="Arial"/>
          <w:sz w:val="20"/>
          <w:szCs w:val="20"/>
          <w:vertAlign w:val="superscript"/>
          <w:lang w:val="vi-VN"/>
        </w:rPr>
        <w:t>(1)</w:t>
      </w:r>
      <w:r w:rsidRPr="0098733E">
        <w:rPr>
          <w:rFonts w:ascii="Arial" w:hAnsi="Arial" w:cs="Arial"/>
          <w:sz w:val="20"/>
          <w:szCs w:val="20"/>
          <w:lang w:val="vi-VN"/>
        </w:rPr>
        <w:t xml:space="preserve"> Ghi tên cơ quan của ngư</w:t>
      </w:r>
      <w:r w:rsidRPr="0098733E">
        <w:rPr>
          <w:rFonts w:ascii="Arial" w:hAnsi="Arial" w:cs="Arial"/>
          <w:sz w:val="20"/>
          <w:szCs w:val="20"/>
        </w:rPr>
        <w:t>ờ</w:t>
      </w:r>
      <w:r w:rsidRPr="0098733E">
        <w:rPr>
          <w:rFonts w:ascii="Arial" w:hAnsi="Arial" w:cs="Arial"/>
          <w:sz w:val="20"/>
          <w:szCs w:val="20"/>
          <w:lang w:val="vi-VN"/>
        </w:rPr>
        <w:t>i có thẩm quyền lập biên bản.</w:t>
      </w:r>
    </w:p>
    <w:p w14:paraId="5946AC61" w14:textId="3C39FE7B" w:rsidR="005B089B" w:rsidRPr="00255480" w:rsidRDefault="005B089B" w:rsidP="00712073">
      <w:pPr>
        <w:spacing w:after="120"/>
        <w:jc w:val="both"/>
        <w:rPr>
          <w:rFonts w:ascii="Arial" w:hAnsi="Arial" w:cs="Arial"/>
          <w:i/>
          <w:sz w:val="20"/>
          <w:szCs w:val="20"/>
        </w:rPr>
      </w:pPr>
      <w:r w:rsidRPr="00255480">
        <w:rPr>
          <w:rFonts w:ascii="Arial" w:hAnsi="Arial" w:cs="Arial"/>
          <w:i/>
          <w:sz w:val="20"/>
          <w:szCs w:val="20"/>
        </w:rPr>
        <w:t>Full name of the authority of the person compentent to make the Minutes.</w:t>
      </w:r>
    </w:p>
    <w:p w14:paraId="6BEE8FD2" w14:textId="77777777" w:rsidR="003320FA" w:rsidRDefault="003320FA" w:rsidP="00712073">
      <w:pPr>
        <w:spacing w:after="120"/>
        <w:jc w:val="both"/>
        <w:rPr>
          <w:rFonts w:ascii="Arial" w:hAnsi="Arial" w:cs="Arial"/>
          <w:sz w:val="20"/>
          <w:szCs w:val="20"/>
          <w:lang w:val="vi-VN"/>
        </w:rPr>
      </w:pPr>
      <w:r w:rsidRPr="0098733E">
        <w:rPr>
          <w:rFonts w:ascii="Arial" w:hAnsi="Arial" w:cs="Arial"/>
          <w:sz w:val="20"/>
          <w:szCs w:val="20"/>
          <w:vertAlign w:val="superscript"/>
        </w:rPr>
        <w:t>(2)</w:t>
      </w:r>
      <w:r w:rsidRPr="0098733E">
        <w:rPr>
          <w:rFonts w:ascii="Arial" w:hAnsi="Arial" w:cs="Arial"/>
          <w:sz w:val="20"/>
          <w:szCs w:val="20"/>
        </w:rPr>
        <w:t xml:space="preserve"> </w:t>
      </w:r>
      <w:r w:rsidRPr="0098733E">
        <w:rPr>
          <w:rFonts w:ascii="Arial" w:hAnsi="Arial" w:cs="Arial"/>
          <w:sz w:val="20"/>
          <w:szCs w:val="20"/>
          <w:lang w:val="vi-VN"/>
        </w:rPr>
        <w:t>Ghi địa điểm lập biên bản là nơi xảy ra vi phạm hoặc trụ sở cơ quan làm việc của người có th</w:t>
      </w:r>
      <w:r w:rsidRPr="0098733E">
        <w:rPr>
          <w:rFonts w:ascii="Arial" w:hAnsi="Arial" w:cs="Arial"/>
          <w:sz w:val="20"/>
          <w:szCs w:val="20"/>
        </w:rPr>
        <w:t>ẩ</w:t>
      </w:r>
      <w:r w:rsidRPr="0098733E">
        <w:rPr>
          <w:rFonts w:ascii="Arial" w:hAnsi="Arial" w:cs="Arial"/>
          <w:sz w:val="20"/>
          <w:szCs w:val="20"/>
          <w:lang w:val="vi-VN"/>
        </w:rPr>
        <w:t>m quyền lập biên bản.</w:t>
      </w:r>
    </w:p>
    <w:p w14:paraId="0319C749" w14:textId="37A153E8" w:rsidR="00BE071E" w:rsidRPr="002178C7" w:rsidRDefault="00BE071E">
      <w:pPr>
        <w:spacing w:after="120"/>
        <w:jc w:val="both"/>
        <w:rPr>
          <w:rFonts w:ascii="Arial" w:hAnsi="Arial" w:cs="Arial"/>
          <w:i/>
          <w:sz w:val="20"/>
          <w:szCs w:val="20"/>
        </w:rPr>
      </w:pPr>
      <w:r w:rsidRPr="00255480">
        <w:rPr>
          <w:rFonts w:ascii="Arial" w:hAnsi="Arial" w:cs="Arial"/>
          <w:i/>
          <w:sz w:val="20"/>
          <w:szCs w:val="20"/>
        </w:rPr>
        <w:t xml:space="preserve">Place where the minutes is made or </w:t>
      </w:r>
      <w:r w:rsidR="00B1509C" w:rsidRPr="00255480">
        <w:rPr>
          <w:rFonts w:ascii="Arial" w:hAnsi="Arial" w:cs="Arial"/>
          <w:i/>
          <w:sz w:val="20"/>
          <w:szCs w:val="20"/>
        </w:rPr>
        <w:t xml:space="preserve">the </w:t>
      </w:r>
      <w:r w:rsidRPr="00255480">
        <w:rPr>
          <w:rFonts w:ascii="Arial" w:hAnsi="Arial" w:cs="Arial"/>
          <w:i/>
          <w:sz w:val="20"/>
          <w:szCs w:val="20"/>
        </w:rPr>
        <w:t>office of the person competent to kae the Minutes.</w:t>
      </w:r>
    </w:p>
    <w:p w14:paraId="3A105144" w14:textId="77777777" w:rsidR="003320FA" w:rsidRDefault="003320FA" w:rsidP="00712073">
      <w:pPr>
        <w:spacing w:after="120"/>
        <w:jc w:val="both"/>
        <w:rPr>
          <w:rFonts w:ascii="Arial" w:hAnsi="Arial" w:cs="Arial"/>
          <w:sz w:val="20"/>
          <w:szCs w:val="20"/>
          <w:lang w:val="vi-VN"/>
        </w:rPr>
      </w:pPr>
      <w:r w:rsidRPr="0098733E">
        <w:rPr>
          <w:rFonts w:ascii="Arial" w:hAnsi="Arial" w:cs="Arial"/>
          <w:sz w:val="20"/>
          <w:szCs w:val="20"/>
          <w:vertAlign w:val="superscript"/>
        </w:rPr>
        <w:t>(3)</w:t>
      </w:r>
      <w:r w:rsidRPr="0098733E">
        <w:rPr>
          <w:rFonts w:ascii="Arial" w:hAnsi="Arial" w:cs="Arial"/>
          <w:sz w:val="20"/>
          <w:szCs w:val="20"/>
        </w:rPr>
        <w:t xml:space="preserve"> </w:t>
      </w:r>
      <w:r w:rsidRPr="0098733E">
        <w:rPr>
          <w:rFonts w:ascii="Arial" w:hAnsi="Arial" w:cs="Arial"/>
          <w:sz w:val="20"/>
          <w:szCs w:val="20"/>
          <w:lang w:val="vi-VN"/>
        </w:rPr>
        <w:t>Ghi đầy đủ các c</w:t>
      </w:r>
      <w:r w:rsidRPr="0098733E">
        <w:rPr>
          <w:rFonts w:ascii="Arial" w:hAnsi="Arial" w:cs="Arial"/>
          <w:sz w:val="20"/>
          <w:szCs w:val="20"/>
        </w:rPr>
        <w:t>ă</w:t>
      </w:r>
      <w:r w:rsidRPr="0098733E">
        <w:rPr>
          <w:rFonts w:ascii="Arial" w:hAnsi="Arial" w:cs="Arial"/>
          <w:sz w:val="20"/>
          <w:szCs w:val="20"/>
          <w:lang w:val="vi-VN"/>
        </w:rPr>
        <w:t>n cứ của việc lập biên bản nh</w:t>
      </w:r>
      <w:r w:rsidRPr="0098733E">
        <w:rPr>
          <w:rFonts w:ascii="Arial" w:hAnsi="Arial" w:cs="Arial"/>
          <w:sz w:val="20"/>
          <w:szCs w:val="20"/>
        </w:rPr>
        <w:t>ư</w:t>
      </w:r>
      <w:r w:rsidRPr="0098733E">
        <w:rPr>
          <w:rFonts w:ascii="Arial" w:hAnsi="Arial" w:cs="Arial"/>
          <w:sz w:val="20"/>
          <w:szCs w:val="20"/>
          <w:lang w:val="vi-VN"/>
        </w:rPr>
        <w:t>: Kết luận thanh tra; biên bản làm việc; kết quả ghi nhận của phương tiện, thiết bị kỹ thuật, nghiệp vụ được sử dụng để phát hiện vi phạm hành chính quy định tại Điều 64 Luật xử lý vi phạm hành chính;....</w:t>
      </w:r>
    </w:p>
    <w:p w14:paraId="15028743" w14:textId="65B605D1" w:rsidR="00847E1A" w:rsidRPr="00255480" w:rsidRDefault="00847E1A" w:rsidP="00712073">
      <w:pPr>
        <w:spacing w:after="120"/>
        <w:jc w:val="both"/>
        <w:rPr>
          <w:rFonts w:ascii="Arial" w:hAnsi="Arial" w:cs="Arial"/>
          <w:i/>
          <w:sz w:val="20"/>
          <w:szCs w:val="20"/>
        </w:rPr>
      </w:pPr>
      <w:r w:rsidRPr="00255480">
        <w:rPr>
          <w:rFonts w:ascii="Arial" w:hAnsi="Arial" w:cs="Arial"/>
          <w:i/>
          <w:sz w:val="20"/>
          <w:szCs w:val="20"/>
        </w:rPr>
        <w:t xml:space="preserve">Basis of Minutes </w:t>
      </w:r>
      <w:r w:rsidR="002750A9" w:rsidRPr="00255480">
        <w:rPr>
          <w:rFonts w:ascii="Arial" w:hAnsi="Arial" w:cs="Arial"/>
          <w:i/>
          <w:sz w:val="20"/>
          <w:szCs w:val="20"/>
        </w:rPr>
        <w:t xml:space="preserve">making </w:t>
      </w:r>
      <w:r w:rsidRPr="00255480">
        <w:rPr>
          <w:rFonts w:ascii="Arial" w:hAnsi="Arial" w:cs="Arial"/>
          <w:i/>
          <w:sz w:val="20"/>
          <w:szCs w:val="20"/>
        </w:rPr>
        <w:t xml:space="preserve">such as inspection conclusions; </w:t>
      </w:r>
      <w:r w:rsidR="002750A9" w:rsidRPr="00255480">
        <w:rPr>
          <w:rFonts w:ascii="Arial" w:hAnsi="Arial" w:cs="Arial"/>
          <w:i/>
          <w:sz w:val="20"/>
          <w:szCs w:val="20"/>
        </w:rPr>
        <w:t>minutes of work; t</w:t>
      </w:r>
      <w:r w:rsidRPr="00255480">
        <w:rPr>
          <w:rFonts w:ascii="Arial" w:hAnsi="Arial" w:cs="Arial"/>
          <w:i/>
          <w:sz w:val="20"/>
          <w:szCs w:val="20"/>
        </w:rPr>
        <w:t>he results of recognition of technical means and equipment used for detecting administrative violations as provided for in Article 64 of the Law on Handling of Administrative Violations…</w:t>
      </w:r>
    </w:p>
    <w:p w14:paraId="1F0A7FC9" w14:textId="77777777" w:rsidR="003320FA" w:rsidRDefault="003320FA" w:rsidP="00712073">
      <w:pPr>
        <w:spacing w:after="120"/>
        <w:jc w:val="both"/>
        <w:rPr>
          <w:rFonts w:ascii="Arial" w:hAnsi="Arial" w:cs="Arial"/>
          <w:sz w:val="20"/>
          <w:szCs w:val="20"/>
          <w:lang w:val="vi-VN"/>
        </w:rPr>
      </w:pPr>
      <w:r w:rsidRPr="0098733E">
        <w:rPr>
          <w:rFonts w:ascii="Arial" w:hAnsi="Arial" w:cs="Arial"/>
          <w:sz w:val="20"/>
          <w:szCs w:val="20"/>
          <w:vertAlign w:val="superscript"/>
        </w:rPr>
        <w:t>(4)</w:t>
      </w:r>
      <w:r w:rsidRPr="0098733E">
        <w:rPr>
          <w:rFonts w:ascii="Arial" w:hAnsi="Arial" w:cs="Arial"/>
          <w:sz w:val="20"/>
          <w:szCs w:val="20"/>
        </w:rPr>
        <w:t xml:space="preserve"> </w:t>
      </w:r>
      <w:r w:rsidRPr="0098733E">
        <w:rPr>
          <w:rFonts w:ascii="Arial" w:hAnsi="Arial" w:cs="Arial"/>
          <w:sz w:val="20"/>
          <w:szCs w:val="20"/>
          <w:lang w:val="vi-VN"/>
        </w:rPr>
        <w:t>Tr</w:t>
      </w:r>
      <w:r w:rsidRPr="0098733E">
        <w:rPr>
          <w:rFonts w:ascii="Arial" w:hAnsi="Arial" w:cs="Arial"/>
          <w:sz w:val="20"/>
          <w:szCs w:val="20"/>
        </w:rPr>
        <w:t>ườ</w:t>
      </w:r>
      <w:r w:rsidRPr="0098733E">
        <w:rPr>
          <w:rFonts w:ascii="Arial" w:hAnsi="Arial" w:cs="Arial"/>
          <w:sz w:val="20"/>
          <w:szCs w:val="20"/>
          <w:lang w:val="vi-VN"/>
        </w:rPr>
        <w:t>ng h</w:t>
      </w:r>
      <w:r w:rsidRPr="0098733E">
        <w:rPr>
          <w:rFonts w:ascii="Arial" w:hAnsi="Arial" w:cs="Arial"/>
          <w:sz w:val="20"/>
          <w:szCs w:val="20"/>
        </w:rPr>
        <w:t>ợ</w:t>
      </w:r>
      <w:r w:rsidRPr="0098733E">
        <w:rPr>
          <w:rFonts w:ascii="Arial" w:hAnsi="Arial" w:cs="Arial"/>
          <w:sz w:val="20"/>
          <w:szCs w:val="20"/>
          <w:lang w:val="vi-VN"/>
        </w:rPr>
        <w:t>p cá nhân vi phạm/người đại diện tổ chức vi phạm không có mặt hoặc c</w:t>
      </w:r>
      <w:r w:rsidRPr="0098733E">
        <w:rPr>
          <w:rFonts w:ascii="Arial" w:hAnsi="Arial" w:cs="Arial"/>
          <w:sz w:val="20"/>
          <w:szCs w:val="20"/>
        </w:rPr>
        <w:t xml:space="preserve">ố </w:t>
      </w:r>
      <w:r w:rsidRPr="0098733E">
        <w:rPr>
          <w:rFonts w:ascii="Arial" w:hAnsi="Arial" w:cs="Arial"/>
          <w:sz w:val="20"/>
          <w:szCs w:val="20"/>
          <w:lang w:val="vi-VN"/>
        </w:rPr>
        <w:t>tình trốn tránh hoặc vì lý do khách quan mà không ký vào biên b</w:t>
      </w:r>
      <w:r w:rsidRPr="0098733E">
        <w:rPr>
          <w:rFonts w:ascii="Arial" w:hAnsi="Arial" w:cs="Arial"/>
          <w:sz w:val="20"/>
          <w:szCs w:val="20"/>
        </w:rPr>
        <w:t>ả</w:t>
      </w:r>
      <w:r w:rsidRPr="0098733E">
        <w:rPr>
          <w:rFonts w:ascii="Arial" w:hAnsi="Arial" w:cs="Arial"/>
          <w:sz w:val="20"/>
          <w:szCs w:val="20"/>
          <w:lang w:val="vi-VN"/>
        </w:rPr>
        <w:t>n, thi người c</w:t>
      </w:r>
      <w:r w:rsidRPr="0098733E">
        <w:rPr>
          <w:rFonts w:ascii="Arial" w:hAnsi="Arial" w:cs="Arial"/>
          <w:sz w:val="20"/>
          <w:szCs w:val="20"/>
        </w:rPr>
        <w:t xml:space="preserve">ó </w:t>
      </w:r>
      <w:r w:rsidRPr="0098733E">
        <w:rPr>
          <w:rFonts w:ascii="Arial" w:hAnsi="Arial" w:cs="Arial"/>
          <w:sz w:val="20"/>
          <w:szCs w:val="20"/>
          <w:lang w:val="vi-VN"/>
        </w:rPr>
        <w:t>thẩm quyền lập biên bản phải mời 02 người chứng kiến hoặc m</w:t>
      </w:r>
      <w:r w:rsidRPr="0098733E">
        <w:rPr>
          <w:rFonts w:ascii="Arial" w:hAnsi="Arial" w:cs="Arial"/>
          <w:sz w:val="20"/>
          <w:szCs w:val="20"/>
        </w:rPr>
        <w:t>ờ</w:t>
      </w:r>
      <w:r w:rsidRPr="0098733E">
        <w:rPr>
          <w:rFonts w:ascii="Arial" w:hAnsi="Arial" w:cs="Arial"/>
          <w:sz w:val="20"/>
          <w:szCs w:val="20"/>
          <w:lang w:val="vi-VN"/>
        </w:rPr>
        <w:t>i đại diện Ủy ban nhân dân x</w:t>
      </w:r>
      <w:r w:rsidRPr="0098733E">
        <w:rPr>
          <w:rFonts w:ascii="Arial" w:hAnsi="Arial" w:cs="Arial"/>
          <w:sz w:val="20"/>
          <w:szCs w:val="20"/>
        </w:rPr>
        <w:t>ã</w:t>
      </w:r>
      <w:r w:rsidRPr="0098733E">
        <w:rPr>
          <w:rFonts w:ascii="Arial" w:hAnsi="Arial" w:cs="Arial"/>
          <w:sz w:val="20"/>
          <w:szCs w:val="20"/>
          <w:lang w:val="vi-VN"/>
        </w:rPr>
        <w:t>, phường, thị trấn nơi xảy ra vi phạm đ</w:t>
      </w:r>
      <w:r w:rsidRPr="0098733E">
        <w:rPr>
          <w:rFonts w:ascii="Arial" w:hAnsi="Arial" w:cs="Arial"/>
          <w:sz w:val="20"/>
          <w:szCs w:val="20"/>
        </w:rPr>
        <w:t xml:space="preserve">ể </w:t>
      </w:r>
      <w:r w:rsidRPr="0098733E">
        <w:rPr>
          <w:rFonts w:ascii="Arial" w:hAnsi="Arial" w:cs="Arial"/>
          <w:sz w:val="20"/>
          <w:szCs w:val="20"/>
          <w:lang w:val="vi-VN"/>
        </w:rPr>
        <w:t>chứng kiến.</w:t>
      </w:r>
    </w:p>
    <w:p w14:paraId="36CD33EA" w14:textId="002C33BC" w:rsidR="003F10DD" w:rsidRPr="00255480" w:rsidRDefault="003F10DD" w:rsidP="00712073">
      <w:pPr>
        <w:spacing w:after="120"/>
        <w:jc w:val="both"/>
        <w:rPr>
          <w:rFonts w:ascii="Arial" w:hAnsi="Arial" w:cs="Arial"/>
          <w:i/>
          <w:sz w:val="20"/>
          <w:szCs w:val="20"/>
        </w:rPr>
      </w:pPr>
      <w:r w:rsidRPr="00255480">
        <w:rPr>
          <w:rFonts w:ascii="Arial" w:hAnsi="Arial" w:cs="Arial"/>
          <w:i/>
          <w:sz w:val="20"/>
          <w:szCs w:val="20"/>
        </w:rPr>
        <w:t>In cases where the violating individual</w:t>
      </w:r>
      <w:r w:rsidR="00833EEE" w:rsidRPr="00255480">
        <w:rPr>
          <w:rFonts w:ascii="Arial" w:hAnsi="Arial" w:cs="Arial"/>
          <w:i/>
          <w:sz w:val="20"/>
          <w:szCs w:val="20"/>
        </w:rPr>
        <w:t>/representative</w:t>
      </w:r>
      <w:r w:rsidRPr="00255480">
        <w:rPr>
          <w:rFonts w:ascii="Arial" w:hAnsi="Arial" w:cs="Arial"/>
          <w:i/>
          <w:sz w:val="20"/>
          <w:szCs w:val="20"/>
        </w:rPr>
        <w:t xml:space="preserve"> of the violating organizations are not present or deliberately shirking or for objective reasons do not sign the minutes, the persons competent to make minutes </w:t>
      </w:r>
      <w:r w:rsidR="00833EEE" w:rsidRPr="00255480">
        <w:rPr>
          <w:rFonts w:ascii="Arial" w:hAnsi="Arial" w:cs="Arial"/>
          <w:i/>
          <w:sz w:val="20"/>
          <w:szCs w:val="20"/>
        </w:rPr>
        <w:t>shall have to</w:t>
      </w:r>
      <w:r w:rsidRPr="00255480">
        <w:rPr>
          <w:rFonts w:ascii="Arial" w:hAnsi="Arial" w:cs="Arial"/>
          <w:i/>
          <w:sz w:val="20"/>
          <w:szCs w:val="20"/>
        </w:rPr>
        <w:t xml:space="preserve"> invite two witnesses or to invite representatives of the People's Committees of communes, wards or townships where the violations are committed to witness.</w:t>
      </w:r>
    </w:p>
    <w:p w14:paraId="70D512F0" w14:textId="77777777" w:rsidR="003320FA" w:rsidRDefault="003320FA" w:rsidP="00712073">
      <w:pPr>
        <w:spacing w:after="120"/>
        <w:jc w:val="both"/>
        <w:rPr>
          <w:rFonts w:ascii="Arial" w:hAnsi="Arial" w:cs="Arial"/>
          <w:sz w:val="20"/>
          <w:szCs w:val="20"/>
          <w:lang w:val="vi-VN"/>
        </w:rPr>
      </w:pPr>
      <w:r w:rsidRPr="0098733E">
        <w:rPr>
          <w:rFonts w:ascii="Arial" w:hAnsi="Arial" w:cs="Arial"/>
          <w:sz w:val="20"/>
          <w:szCs w:val="20"/>
          <w:vertAlign w:val="superscript"/>
        </w:rPr>
        <w:t>(5)</w:t>
      </w:r>
      <w:r w:rsidRPr="0098733E">
        <w:rPr>
          <w:rFonts w:ascii="Arial" w:hAnsi="Arial" w:cs="Arial"/>
          <w:sz w:val="20"/>
          <w:szCs w:val="20"/>
        </w:rPr>
        <w:t xml:space="preserve"> </w:t>
      </w:r>
      <w:r w:rsidRPr="0098733E">
        <w:rPr>
          <w:rFonts w:ascii="Arial" w:hAnsi="Arial" w:cs="Arial"/>
          <w:sz w:val="20"/>
          <w:szCs w:val="20"/>
          <w:lang w:val="vi-VN"/>
        </w:rPr>
        <w:t xml:space="preserve">Ghi họ và tên của người đại diện theo pháp luật nếu là công ty TNHH một thành viên, công ty TNHH hai thành viên trở lên, công </w:t>
      </w:r>
      <w:r w:rsidRPr="0098733E">
        <w:rPr>
          <w:rFonts w:ascii="Arial" w:hAnsi="Arial" w:cs="Arial"/>
          <w:sz w:val="20"/>
          <w:szCs w:val="20"/>
        </w:rPr>
        <w:t>t</w:t>
      </w:r>
      <w:r w:rsidRPr="0098733E">
        <w:rPr>
          <w:rFonts w:ascii="Arial" w:hAnsi="Arial" w:cs="Arial"/>
          <w:sz w:val="20"/>
          <w:szCs w:val="20"/>
          <w:lang w:val="vi-VN"/>
        </w:rPr>
        <w:t>y cổ phần; ghi họ và tên của chủ doanh nghiệp nếu là doanh nghiệp tư nhân; ghi họ và tên của người đứng đầu tổ chức không phải là doanh nghiệp.</w:t>
      </w:r>
    </w:p>
    <w:p w14:paraId="53FB8361" w14:textId="24C8B2A0" w:rsidR="007C5016" w:rsidRDefault="009F251F" w:rsidP="00712073">
      <w:pPr>
        <w:spacing w:after="120"/>
        <w:jc w:val="both"/>
        <w:rPr>
          <w:rFonts w:ascii="Arial" w:hAnsi="Arial" w:cs="Arial"/>
          <w:sz w:val="20"/>
          <w:szCs w:val="20"/>
        </w:rPr>
      </w:pPr>
      <w:r w:rsidRPr="00255480">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r>
        <w:rPr>
          <w:rFonts w:ascii="Arial" w:hAnsi="Arial" w:cs="Arial"/>
          <w:sz w:val="20"/>
          <w:szCs w:val="20"/>
        </w:rPr>
        <w:t>.</w:t>
      </w:r>
    </w:p>
    <w:p w14:paraId="394487FC" w14:textId="77777777" w:rsidR="003320FA" w:rsidRDefault="003320FA" w:rsidP="00712073">
      <w:pPr>
        <w:spacing w:after="120"/>
        <w:jc w:val="both"/>
        <w:rPr>
          <w:rFonts w:ascii="Arial" w:hAnsi="Arial" w:cs="Arial"/>
          <w:sz w:val="20"/>
          <w:szCs w:val="20"/>
          <w:lang w:val="vi-VN"/>
        </w:rPr>
      </w:pPr>
      <w:r w:rsidRPr="0098733E">
        <w:rPr>
          <w:rFonts w:ascii="Arial" w:hAnsi="Arial" w:cs="Arial"/>
          <w:sz w:val="20"/>
          <w:szCs w:val="20"/>
          <w:vertAlign w:val="superscript"/>
        </w:rPr>
        <w:t>(6)</w:t>
      </w:r>
      <w:r w:rsidRPr="0098733E">
        <w:rPr>
          <w:rFonts w:ascii="Arial" w:hAnsi="Arial" w:cs="Arial"/>
          <w:sz w:val="20"/>
          <w:szCs w:val="20"/>
        </w:rPr>
        <w:t xml:space="preserve"> </w:t>
      </w:r>
      <w:r w:rsidRPr="0098733E">
        <w:rPr>
          <w:rFonts w:ascii="Arial" w:hAnsi="Arial" w:cs="Arial"/>
          <w:sz w:val="20"/>
          <w:szCs w:val="20"/>
          <w:lang w:val="vi-VN"/>
        </w:rPr>
        <w:t>Ghi chức danh của người đại diện theo pháp luật nếu là công ty TNHH một thành viên, công ty TNHH hai thành viên trở lên, công ty cổ phần; ghi chức danh chủ doanh nghiệp nếu là doanh nghiệp tư nhân; ghi chức danh của ng</w:t>
      </w:r>
      <w:r w:rsidRPr="0098733E">
        <w:rPr>
          <w:rFonts w:ascii="Arial" w:hAnsi="Arial" w:cs="Arial"/>
          <w:sz w:val="20"/>
          <w:szCs w:val="20"/>
        </w:rPr>
        <w:t>ườ</w:t>
      </w:r>
      <w:r w:rsidRPr="0098733E">
        <w:rPr>
          <w:rFonts w:ascii="Arial" w:hAnsi="Arial" w:cs="Arial"/>
          <w:sz w:val="20"/>
          <w:szCs w:val="20"/>
          <w:lang w:val="vi-VN"/>
        </w:rPr>
        <w:t>i đứng đầu tổ chức không phải là doanh nghiệp.</w:t>
      </w:r>
    </w:p>
    <w:p w14:paraId="4B6A7CE3" w14:textId="77777777" w:rsidR="009F251F" w:rsidRPr="00255480" w:rsidRDefault="009F251F" w:rsidP="009F251F">
      <w:pPr>
        <w:spacing w:after="120"/>
        <w:jc w:val="both"/>
        <w:rPr>
          <w:rFonts w:ascii="Arial" w:hAnsi="Arial" w:cs="Arial"/>
          <w:i/>
          <w:sz w:val="20"/>
          <w:szCs w:val="20"/>
        </w:rPr>
      </w:pPr>
      <w:r w:rsidRPr="00255480">
        <w:rPr>
          <w:rFonts w:ascii="Arial" w:hAnsi="Arial" w:cs="Arial"/>
          <w:i/>
          <w:sz w:val="20"/>
          <w:szCs w:val="20"/>
        </w:rPr>
        <w:lastRenderedPageBreak/>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15219FB2" w14:textId="77777777" w:rsidR="003320FA" w:rsidRDefault="003320FA" w:rsidP="00712073">
      <w:pPr>
        <w:spacing w:after="120"/>
        <w:jc w:val="both"/>
        <w:rPr>
          <w:rFonts w:ascii="Arial" w:hAnsi="Arial" w:cs="Arial"/>
          <w:sz w:val="20"/>
          <w:szCs w:val="20"/>
          <w:lang w:val="vi-VN"/>
        </w:rPr>
      </w:pPr>
      <w:r w:rsidRPr="0098733E">
        <w:rPr>
          <w:rFonts w:ascii="Arial" w:hAnsi="Arial" w:cs="Arial"/>
          <w:sz w:val="20"/>
          <w:szCs w:val="20"/>
          <w:vertAlign w:val="superscript"/>
          <w:lang w:val="vi-VN"/>
        </w:rPr>
        <w:t>(7)</w:t>
      </w:r>
      <w:r w:rsidRPr="0098733E">
        <w:rPr>
          <w:rFonts w:ascii="Arial" w:hAnsi="Arial" w:cs="Arial"/>
          <w:sz w:val="20"/>
          <w:szCs w:val="20"/>
          <w:lang w:val="vi-VN"/>
        </w:rPr>
        <w:t xml:space="preserve"> Ghi t</w:t>
      </w:r>
      <w:r w:rsidRPr="0098733E">
        <w:rPr>
          <w:rFonts w:ascii="Arial" w:hAnsi="Arial" w:cs="Arial"/>
          <w:sz w:val="20"/>
          <w:szCs w:val="20"/>
        </w:rPr>
        <w:t>ó</w:t>
      </w:r>
      <w:r w:rsidRPr="0098733E">
        <w:rPr>
          <w:rFonts w:ascii="Arial" w:hAnsi="Arial" w:cs="Arial"/>
          <w:sz w:val="20"/>
          <w:szCs w:val="20"/>
          <w:lang w:val="vi-VN"/>
        </w:rPr>
        <w:t>m tắt mô tả hành vi vi phạm (ngày, giờ, tháng, năm, địa điểm xảy ra vi phạm; nếu điều khiển phương tiện thì ph</w:t>
      </w:r>
      <w:r w:rsidRPr="0098733E">
        <w:rPr>
          <w:rFonts w:ascii="Arial" w:hAnsi="Arial" w:cs="Arial"/>
          <w:sz w:val="20"/>
          <w:szCs w:val="20"/>
        </w:rPr>
        <w:t>ả</w:t>
      </w:r>
      <w:r w:rsidRPr="0098733E">
        <w:rPr>
          <w:rFonts w:ascii="Arial" w:hAnsi="Arial" w:cs="Arial"/>
          <w:sz w:val="20"/>
          <w:szCs w:val="20"/>
          <w:lang w:val="vi-VN"/>
        </w:rPr>
        <w:t xml:space="preserve">i ghi </w:t>
      </w:r>
      <w:r w:rsidRPr="0098733E">
        <w:rPr>
          <w:rFonts w:ascii="Arial" w:hAnsi="Arial" w:cs="Arial"/>
          <w:sz w:val="20"/>
          <w:szCs w:val="20"/>
        </w:rPr>
        <w:t xml:space="preserve">rõ </w:t>
      </w:r>
      <w:r w:rsidRPr="0098733E">
        <w:rPr>
          <w:rFonts w:ascii="Arial" w:hAnsi="Arial" w:cs="Arial"/>
          <w:sz w:val="20"/>
          <w:szCs w:val="20"/>
          <w:lang w:val="vi-VN"/>
        </w:rPr>
        <w:t>tên tàu, loại tàu, công suất m</w:t>
      </w:r>
      <w:r w:rsidRPr="0098733E">
        <w:rPr>
          <w:rFonts w:ascii="Arial" w:hAnsi="Arial" w:cs="Arial"/>
          <w:sz w:val="20"/>
          <w:szCs w:val="20"/>
        </w:rPr>
        <w:t>á</w:t>
      </w:r>
      <w:r w:rsidRPr="0098733E">
        <w:rPr>
          <w:rFonts w:ascii="Arial" w:hAnsi="Arial" w:cs="Arial"/>
          <w:sz w:val="20"/>
          <w:szCs w:val="20"/>
          <w:lang w:val="vi-VN"/>
        </w:rPr>
        <w:t>y chín</w:t>
      </w:r>
      <w:r w:rsidRPr="0098733E">
        <w:rPr>
          <w:rFonts w:ascii="Arial" w:hAnsi="Arial" w:cs="Arial"/>
          <w:sz w:val="20"/>
          <w:szCs w:val="20"/>
        </w:rPr>
        <w:t>h, tổ</w:t>
      </w:r>
      <w:r w:rsidRPr="0098733E">
        <w:rPr>
          <w:rFonts w:ascii="Arial" w:hAnsi="Arial" w:cs="Arial"/>
          <w:sz w:val="20"/>
          <w:szCs w:val="20"/>
          <w:lang w:val="vi-VN"/>
        </w:rPr>
        <w:t>ng dung tích/trọng tải toàn phần, số IMO, tọa độ, hành tr</w:t>
      </w:r>
      <w:r w:rsidRPr="0098733E">
        <w:rPr>
          <w:rFonts w:ascii="Arial" w:hAnsi="Arial" w:cs="Arial"/>
          <w:sz w:val="20"/>
          <w:szCs w:val="20"/>
        </w:rPr>
        <w:t>ì</w:t>
      </w:r>
      <w:r w:rsidRPr="0098733E">
        <w:rPr>
          <w:rFonts w:ascii="Arial" w:hAnsi="Arial" w:cs="Arial"/>
          <w:sz w:val="20"/>
          <w:szCs w:val="20"/>
          <w:lang w:val="vi-VN"/>
        </w:rPr>
        <w:t>nh...).</w:t>
      </w:r>
    </w:p>
    <w:p w14:paraId="6F296577" w14:textId="32D31A28" w:rsidR="00923192" w:rsidRPr="00255480" w:rsidRDefault="00923192" w:rsidP="00712073">
      <w:pPr>
        <w:spacing w:after="120"/>
        <w:jc w:val="both"/>
        <w:rPr>
          <w:rFonts w:ascii="Arial" w:hAnsi="Arial" w:cs="Arial"/>
          <w:i/>
          <w:sz w:val="20"/>
          <w:szCs w:val="20"/>
        </w:rPr>
      </w:pPr>
      <w:r w:rsidRPr="00255480">
        <w:rPr>
          <w:rFonts w:ascii="Arial" w:hAnsi="Arial" w:cs="Arial"/>
          <w:i/>
          <w:sz w:val="20"/>
          <w:szCs w:val="20"/>
        </w:rPr>
        <w:t>Describe in short the acts of violation</w:t>
      </w:r>
      <w:r w:rsidR="009F251F" w:rsidRPr="00255480">
        <w:rPr>
          <w:rFonts w:ascii="Arial" w:hAnsi="Arial" w:cs="Arial"/>
          <w:i/>
          <w:sz w:val="20"/>
          <w:szCs w:val="20"/>
        </w:rPr>
        <w:t xml:space="preserve"> (hour, date, location, describe the act; in case </w:t>
      </w:r>
      <w:r w:rsidR="00ED3E18" w:rsidRPr="00255480">
        <w:rPr>
          <w:rFonts w:ascii="Arial" w:hAnsi="Arial" w:cs="Arial"/>
          <w:i/>
          <w:sz w:val="20"/>
          <w:szCs w:val="20"/>
        </w:rPr>
        <w:t xml:space="preserve">of mobilizing vehicles shall have to specify vessel’s name, category, </w:t>
      </w:r>
      <w:r w:rsidR="0026498D" w:rsidRPr="00255480">
        <w:rPr>
          <w:rFonts w:ascii="Arial" w:hAnsi="Arial" w:cs="Arial"/>
          <w:i/>
          <w:sz w:val="20"/>
          <w:szCs w:val="20"/>
        </w:rPr>
        <w:t xml:space="preserve">capacity </w:t>
      </w:r>
      <w:r w:rsidR="00E607DC" w:rsidRPr="00255480">
        <w:rPr>
          <w:rFonts w:ascii="Arial" w:hAnsi="Arial" w:cs="Arial"/>
          <w:i/>
          <w:sz w:val="20"/>
          <w:szCs w:val="20"/>
        </w:rPr>
        <w:t xml:space="preserve">of main engine, total volume/gross tonnage, IMO No., </w:t>
      </w:r>
      <w:r w:rsidR="007C6820" w:rsidRPr="00255480">
        <w:rPr>
          <w:rFonts w:ascii="Arial" w:hAnsi="Arial" w:cs="Arial"/>
          <w:i/>
          <w:sz w:val="20"/>
          <w:szCs w:val="20"/>
        </w:rPr>
        <w:t>position, voyage,</w:t>
      </w:r>
      <w:r w:rsidR="003272AC" w:rsidRPr="00255480">
        <w:rPr>
          <w:rFonts w:ascii="Arial" w:hAnsi="Arial" w:cs="Arial"/>
          <w:i/>
          <w:sz w:val="20"/>
          <w:szCs w:val="20"/>
        </w:rPr>
        <w:t xml:space="preserve"> etc.).</w:t>
      </w:r>
    </w:p>
    <w:p w14:paraId="45F83EA3" w14:textId="77777777" w:rsidR="003320FA" w:rsidRPr="0098733E" w:rsidRDefault="003320FA" w:rsidP="00712073">
      <w:pPr>
        <w:spacing w:after="120"/>
        <w:jc w:val="both"/>
        <w:rPr>
          <w:rFonts w:ascii="Arial" w:hAnsi="Arial" w:cs="Arial"/>
          <w:sz w:val="20"/>
          <w:szCs w:val="20"/>
        </w:rPr>
      </w:pPr>
      <w:r w:rsidRPr="0098733E">
        <w:rPr>
          <w:rFonts w:ascii="Arial" w:hAnsi="Arial" w:cs="Arial"/>
          <w:sz w:val="20"/>
          <w:szCs w:val="20"/>
          <w:vertAlign w:val="superscript"/>
        </w:rPr>
        <w:t>(8)</w:t>
      </w:r>
      <w:r w:rsidRPr="0098733E">
        <w:rPr>
          <w:rFonts w:ascii="Arial" w:hAnsi="Arial" w:cs="Arial"/>
          <w:sz w:val="20"/>
          <w:szCs w:val="20"/>
        </w:rPr>
        <w:t xml:space="preserve"> </w:t>
      </w:r>
      <w:r w:rsidRPr="0098733E">
        <w:rPr>
          <w:rFonts w:ascii="Arial" w:hAnsi="Arial" w:cs="Arial"/>
          <w:sz w:val="20"/>
          <w:szCs w:val="20"/>
          <w:lang w:val="vi-VN"/>
        </w:rPr>
        <w:t>Ghi điểm, khoản, điều của nghị định quy định về xử phạt vi phạm hành chính trong lĩnh vực cụ th</w:t>
      </w:r>
      <w:r w:rsidRPr="0098733E">
        <w:rPr>
          <w:rFonts w:ascii="Arial" w:hAnsi="Arial" w:cs="Arial"/>
          <w:sz w:val="20"/>
          <w:szCs w:val="20"/>
        </w:rPr>
        <w:t>ể</w:t>
      </w:r>
      <w:r w:rsidRPr="0098733E">
        <w:rPr>
          <w:rFonts w:ascii="Arial" w:hAnsi="Arial" w:cs="Arial"/>
          <w:sz w:val="20"/>
          <w:szCs w:val="20"/>
          <w:lang w:val="vi-VN"/>
        </w:rPr>
        <w:t>.</w:t>
      </w:r>
    </w:p>
    <w:p w14:paraId="072B24E7" w14:textId="6030870A" w:rsidR="00097BDC" w:rsidRPr="00255480" w:rsidRDefault="00097BDC" w:rsidP="00712073">
      <w:pPr>
        <w:spacing w:after="120"/>
        <w:jc w:val="both"/>
        <w:rPr>
          <w:rFonts w:ascii="Arial" w:hAnsi="Arial" w:cs="Arial"/>
          <w:i/>
          <w:sz w:val="20"/>
          <w:szCs w:val="20"/>
        </w:rPr>
      </w:pPr>
      <w:r w:rsidRPr="00255480">
        <w:rPr>
          <w:rFonts w:ascii="Arial" w:hAnsi="Arial" w:cs="Arial"/>
          <w:i/>
          <w:sz w:val="20"/>
          <w:szCs w:val="20"/>
        </w:rPr>
        <w:t>Paragraph, clause, article of the decree stipulating the sanctioning of administrative violations.</w:t>
      </w:r>
    </w:p>
    <w:p w14:paraId="5F87DE49" w14:textId="77777777" w:rsidR="003320FA" w:rsidRDefault="003320FA" w:rsidP="00712073">
      <w:pPr>
        <w:spacing w:after="120"/>
        <w:jc w:val="both"/>
        <w:rPr>
          <w:rFonts w:ascii="Arial" w:hAnsi="Arial" w:cs="Arial"/>
          <w:sz w:val="20"/>
          <w:szCs w:val="20"/>
          <w:lang w:val="vi-VN"/>
        </w:rPr>
      </w:pPr>
      <w:r w:rsidRPr="0098733E">
        <w:rPr>
          <w:rFonts w:ascii="Arial" w:hAnsi="Arial" w:cs="Arial"/>
          <w:sz w:val="20"/>
          <w:szCs w:val="20"/>
          <w:vertAlign w:val="superscript"/>
        </w:rPr>
        <w:t>(9)</w:t>
      </w:r>
      <w:r w:rsidRPr="0098733E">
        <w:rPr>
          <w:rFonts w:ascii="Arial" w:hAnsi="Arial" w:cs="Arial"/>
          <w:sz w:val="20"/>
          <w:szCs w:val="20"/>
        </w:rPr>
        <w:t xml:space="preserve"> </w:t>
      </w:r>
      <w:r w:rsidRPr="0098733E">
        <w:rPr>
          <w:rFonts w:ascii="Arial" w:hAnsi="Arial" w:cs="Arial"/>
          <w:sz w:val="20"/>
          <w:szCs w:val="20"/>
          <w:lang w:val="vi-VN"/>
        </w:rPr>
        <w:t>Ghi họ và tên của người bị thiệt hại. Trường hợp tổ chức bị thiệt hại, th</w:t>
      </w:r>
      <w:r w:rsidRPr="002178C7">
        <w:rPr>
          <w:rFonts w:ascii="Arial" w:hAnsi="Arial" w:cs="Arial"/>
          <w:sz w:val="20"/>
          <w:szCs w:val="20"/>
          <w:lang w:val="vi-VN"/>
        </w:rPr>
        <w:t xml:space="preserve">ì </w:t>
      </w:r>
      <w:r w:rsidRPr="0098733E">
        <w:rPr>
          <w:rFonts w:ascii="Arial" w:hAnsi="Arial" w:cs="Arial"/>
          <w:sz w:val="20"/>
          <w:szCs w:val="20"/>
          <w:lang w:val="vi-VN"/>
        </w:rPr>
        <w:t>ghi họ và tên, chức vụ người đại diện tổ chức bị thiệt hại và tên của tổ chức bị thiệt hại.</w:t>
      </w:r>
    </w:p>
    <w:p w14:paraId="30BE90B0" w14:textId="0E7F493A" w:rsidR="002F4F6B" w:rsidRPr="002178C7" w:rsidRDefault="002F4F6B" w:rsidP="00712073">
      <w:pPr>
        <w:spacing w:after="120"/>
        <w:jc w:val="both"/>
        <w:rPr>
          <w:rFonts w:ascii="Arial" w:hAnsi="Arial" w:cs="Arial"/>
          <w:i/>
          <w:sz w:val="20"/>
          <w:szCs w:val="20"/>
        </w:rPr>
      </w:pPr>
      <w:r w:rsidRPr="00255480">
        <w:rPr>
          <w:rFonts w:ascii="Arial" w:hAnsi="Arial" w:cs="Arial"/>
          <w:i/>
          <w:sz w:val="20"/>
          <w:szCs w:val="20"/>
        </w:rPr>
        <w:t>Full name of the aggrieved person. In case of aggrieved organization, write full name and designation of the representative of the aggrieved organization and the name of the aggrieved organization.</w:t>
      </w:r>
    </w:p>
    <w:p w14:paraId="7A678602" w14:textId="77777777" w:rsidR="003320FA" w:rsidRDefault="003320FA" w:rsidP="00712073">
      <w:pPr>
        <w:spacing w:after="120"/>
        <w:jc w:val="both"/>
        <w:rPr>
          <w:rFonts w:ascii="Arial" w:hAnsi="Arial" w:cs="Arial"/>
          <w:sz w:val="20"/>
          <w:szCs w:val="20"/>
          <w:lang w:val="vi-VN"/>
        </w:rPr>
      </w:pPr>
      <w:r w:rsidRPr="002178C7">
        <w:rPr>
          <w:rFonts w:ascii="Arial" w:hAnsi="Arial" w:cs="Arial"/>
          <w:sz w:val="20"/>
          <w:szCs w:val="20"/>
          <w:vertAlign w:val="superscript"/>
          <w:lang w:val="vi-VN"/>
        </w:rPr>
        <w:t>(10)</w:t>
      </w:r>
      <w:r w:rsidRPr="002178C7">
        <w:rPr>
          <w:rFonts w:ascii="Arial" w:hAnsi="Arial" w:cs="Arial"/>
          <w:sz w:val="20"/>
          <w:szCs w:val="20"/>
          <w:lang w:val="vi-VN"/>
        </w:rPr>
        <w:t xml:space="preserve"> </w:t>
      </w:r>
      <w:r w:rsidRPr="0098733E">
        <w:rPr>
          <w:rFonts w:ascii="Arial" w:hAnsi="Arial" w:cs="Arial"/>
          <w:sz w:val="20"/>
          <w:szCs w:val="20"/>
          <w:lang w:val="vi-VN"/>
        </w:rPr>
        <w:t>Ghi cụ thể tên các biện pháp ngăn chặn và b</w:t>
      </w:r>
      <w:r w:rsidRPr="002178C7">
        <w:rPr>
          <w:rFonts w:ascii="Arial" w:hAnsi="Arial" w:cs="Arial"/>
          <w:sz w:val="20"/>
          <w:szCs w:val="20"/>
          <w:lang w:val="vi-VN"/>
        </w:rPr>
        <w:t>ả</w:t>
      </w:r>
      <w:r w:rsidRPr="0098733E">
        <w:rPr>
          <w:rFonts w:ascii="Arial" w:hAnsi="Arial" w:cs="Arial"/>
          <w:sz w:val="20"/>
          <w:szCs w:val="20"/>
          <w:lang w:val="vi-VN"/>
        </w:rPr>
        <w:t>o đ</w:t>
      </w:r>
      <w:r w:rsidRPr="002178C7">
        <w:rPr>
          <w:rFonts w:ascii="Arial" w:hAnsi="Arial" w:cs="Arial"/>
          <w:sz w:val="20"/>
          <w:szCs w:val="20"/>
          <w:lang w:val="vi-VN"/>
        </w:rPr>
        <w:t>ả</w:t>
      </w:r>
      <w:r w:rsidRPr="0098733E">
        <w:rPr>
          <w:rFonts w:ascii="Arial" w:hAnsi="Arial" w:cs="Arial"/>
          <w:sz w:val="20"/>
          <w:szCs w:val="20"/>
          <w:lang w:val="vi-VN"/>
        </w:rPr>
        <w:t>m xử lý vi phạm hành chính đã được áp dụng.</w:t>
      </w:r>
    </w:p>
    <w:p w14:paraId="1FF1A086" w14:textId="7E85251D" w:rsidR="00701299" w:rsidRPr="002178C7" w:rsidRDefault="00701299" w:rsidP="00712073">
      <w:pPr>
        <w:spacing w:after="120"/>
        <w:jc w:val="both"/>
        <w:rPr>
          <w:rFonts w:ascii="Arial" w:hAnsi="Arial" w:cs="Arial"/>
          <w:i/>
          <w:sz w:val="20"/>
          <w:szCs w:val="20"/>
        </w:rPr>
      </w:pPr>
      <w:r w:rsidRPr="00255480">
        <w:rPr>
          <w:rFonts w:ascii="Arial" w:hAnsi="Arial" w:cs="Arial"/>
          <w:i/>
          <w:sz w:val="20"/>
          <w:szCs w:val="20"/>
        </w:rPr>
        <w:t xml:space="preserve">Detail measures for deterrent and ensuring </w:t>
      </w:r>
      <w:r w:rsidR="00AC0EA0" w:rsidRPr="00255480">
        <w:rPr>
          <w:rFonts w:ascii="Arial" w:hAnsi="Arial" w:cs="Arial"/>
          <w:i/>
          <w:sz w:val="20"/>
          <w:szCs w:val="20"/>
        </w:rPr>
        <w:t xml:space="preserve">that the </w:t>
      </w:r>
      <w:r w:rsidR="009A2014" w:rsidRPr="00255480">
        <w:rPr>
          <w:rFonts w:ascii="Arial" w:hAnsi="Arial" w:cs="Arial"/>
          <w:i/>
          <w:sz w:val="20"/>
          <w:szCs w:val="20"/>
        </w:rPr>
        <w:t xml:space="preserve">handling of </w:t>
      </w:r>
      <w:r w:rsidRPr="00255480">
        <w:rPr>
          <w:rFonts w:ascii="Arial" w:hAnsi="Arial" w:cs="Arial"/>
          <w:i/>
          <w:sz w:val="20"/>
          <w:szCs w:val="20"/>
        </w:rPr>
        <w:t>administrative violations</w:t>
      </w:r>
      <w:r w:rsidR="009A2014" w:rsidRPr="00255480">
        <w:rPr>
          <w:rFonts w:ascii="Arial" w:hAnsi="Arial" w:cs="Arial"/>
          <w:i/>
          <w:sz w:val="20"/>
          <w:szCs w:val="20"/>
        </w:rPr>
        <w:t xml:space="preserve"> has been applied</w:t>
      </w:r>
      <w:r w:rsidR="00AC0EA0" w:rsidRPr="00255480">
        <w:rPr>
          <w:rFonts w:ascii="Arial" w:hAnsi="Arial" w:cs="Arial"/>
          <w:i/>
          <w:sz w:val="20"/>
          <w:szCs w:val="20"/>
        </w:rPr>
        <w:t>.</w:t>
      </w:r>
    </w:p>
    <w:p w14:paraId="708D05B7" w14:textId="77777777" w:rsidR="003320FA" w:rsidRDefault="003320FA" w:rsidP="00712073">
      <w:pPr>
        <w:spacing w:after="120"/>
        <w:jc w:val="both"/>
        <w:rPr>
          <w:rFonts w:ascii="Arial" w:hAnsi="Arial" w:cs="Arial"/>
          <w:sz w:val="20"/>
          <w:szCs w:val="20"/>
          <w:lang w:val="vi-VN"/>
        </w:rPr>
      </w:pPr>
      <w:r w:rsidRPr="0098733E">
        <w:rPr>
          <w:rFonts w:ascii="Arial" w:hAnsi="Arial" w:cs="Arial"/>
          <w:sz w:val="20"/>
          <w:szCs w:val="20"/>
          <w:vertAlign w:val="superscript"/>
          <w:lang w:val="vi-VN"/>
        </w:rPr>
        <w:t>(11)</w:t>
      </w:r>
      <w:r w:rsidRPr="0098733E">
        <w:rPr>
          <w:rFonts w:ascii="Arial" w:hAnsi="Arial" w:cs="Arial"/>
          <w:sz w:val="20"/>
          <w:szCs w:val="20"/>
          <w:lang w:val="vi-VN"/>
        </w:rPr>
        <w:t xml:space="preserve"> Ghi cụ thể thời hạn: Không quá 02 ngày làm việc, trong trường hợp cá nhân/tổ chức vi phạm yêu cầu giải tr</w:t>
      </w:r>
      <w:r w:rsidRPr="002178C7">
        <w:rPr>
          <w:rFonts w:ascii="Arial" w:hAnsi="Arial" w:cs="Arial"/>
          <w:sz w:val="20"/>
          <w:szCs w:val="20"/>
          <w:lang w:val="vi-VN"/>
        </w:rPr>
        <w:t>ì</w:t>
      </w:r>
      <w:r w:rsidRPr="0098733E">
        <w:rPr>
          <w:rFonts w:ascii="Arial" w:hAnsi="Arial" w:cs="Arial"/>
          <w:sz w:val="20"/>
          <w:szCs w:val="20"/>
          <w:lang w:val="vi-VN"/>
        </w:rPr>
        <w:t>nh trực tiếp; không quá 05 ngày, trong trường hợp cá nhân/tổ chức vi phạm giải trình b</w:t>
      </w:r>
      <w:r w:rsidRPr="002178C7">
        <w:rPr>
          <w:rFonts w:ascii="Arial" w:hAnsi="Arial" w:cs="Arial"/>
          <w:sz w:val="20"/>
          <w:szCs w:val="20"/>
          <w:lang w:val="vi-VN"/>
        </w:rPr>
        <w:t>ằ</w:t>
      </w:r>
      <w:r w:rsidRPr="0098733E">
        <w:rPr>
          <w:rFonts w:ascii="Arial" w:hAnsi="Arial" w:cs="Arial"/>
          <w:sz w:val="20"/>
          <w:szCs w:val="20"/>
          <w:lang w:val="vi-VN"/>
        </w:rPr>
        <w:t>ng văn bản.</w:t>
      </w:r>
    </w:p>
    <w:p w14:paraId="7E6B502C" w14:textId="72874305" w:rsidR="00BB0658" w:rsidRPr="002178C7" w:rsidRDefault="005449D5" w:rsidP="00712073">
      <w:pPr>
        <w:spacing w:after="120"/>
        <w:jc w:val="both"/>
        <w:rPr>
          <w:rFonts w:ascii="Arial" w:hAnsi="Arial" w:cs="Arial"/>
          <w:i/>
          <w:sz w:val="20"/>
          <w:szCs w:val="20"/>
        </w:rPr>
      </w:pPr>
      <w:r w:rsidRPr="00255480">
        <w:rPr>
          <w:rFonts w:ascii="Arial" w:hAnsi="Arial" w:cs="Arial"/>
          <w:i/>
          <w:sz w:val="20"/>
          <w:szCs w:val="20"/>
        </w:rPr>
        <w:t>Detail</w:t>
      </w:r>
      <w:r w:rsidR="00BB0658" w:rsidRPr="00255480">
        <w:rPr>
          <w:rFonts w:ascii="Arial" w:hAnsi="Arial" w:cs="Arial"/>
          <w:i/>
          <w:sz w:val="20"/>
          <w:szCs w:val="20"/>
        </w:rPr>
        <w:t xml:space="preserve"> the time limit: </w:t>
      </w:r>
      <w:r w:rsidRPr="00255480">
        <w:rPr>
          <w:rFonts w:ascii="Arial" w:hAnsi="Arial" w:cs="Arial"/>
          <w:i/>
          <w:sz w:val="20"/>
          <w:szCs w:val="20"/>
        </w:rPr>
        <w:t xml:space="preserve">Not excluding 02 working days, in case where the violating individual/organziation ask for direct explaination; not excluding 05 working days, in case where the violating indiviudal/organization explain in written. </w:t>
      </w:r>
    </w:p>
    <w:p w14:paraId="70D1978A" w14:textId="33AF8D3C" w:rsidR="004C21A2" w:rsidRDefault="003320FA" w:rsidP="00712073">
      <w:pPr>
        <w:spacing w:after="120"/>
        <w:jc w:val="both"/>
        <w:rPr>
          <w:rFonts w:ascii="Arial" w:hAnsi="Arial" w:cs="Arial"/>
          <w:sz w:val="20"/>
          <w:szCs w:val="20"/>
          <w:lang w:val="vi-VN"/>
        </w:rPr>
      </w:pPr>
      <w:r w:rsidRPr="002178C7">
        <w:rPr>
          <w:rFonts w:ascii="Arial" w:hAnsi="Arial" w:cs="Arial"/>
          <w:sz w:val="20"/>
          <w:szCs w:val="20"/>
          <w:vertAlign w:val="superscript"/>
          <w:lang w:val="vi-VN"/>
        </w:rPr>
        <w:t>(12)</w:t>
      </w:r>
      <w:r w:rsidRPr="002178C7">
        <w:rPr>
          <w:rFonts w:ascii="Arial" w:hAnsi="Arial" w:cs="Arial"/>
          <w:sz w:val="20"/>
          <w:szCs w:val="20"/>
          <w:lang w:val="vi-VN"/>
        </w:rPr>
        <w:t xml:space="preserve"> </w:t>
      </w:r>
      <w:r w:rsidRPr="0098733E">
        <w:rPr>
          <w:rFonts w:ascii="Arial" w:hAnsi="Arial" w:cs="Arial"/>
          <w:sz w:val="20"/>
          <w:szCs w:val="20"/>
          <w:lang w:val="vi-VN"/>
        </w:rPr>
        <w:t>Ghi họ và tên của cá nhân vi ph</w:t>
      </w:r>
      <w:r w:rsidRPr="002178C7">
        <w:rPr>
          <w:rFonts w:ascii="Arial" w:hAnsi="Arial" w:cs="Arial"/>
          <w:sz w:val="20"/>
          <w:szCs w:val="20"/>
          <w:lang w:val="vi-VN"/>
        </w:rPr>
        <w:t>ạ</w:t>
      </w:r>
      <w:r w:rsidRPr="0098733E">
        <w:rPr>
          <w:rFonts w:ascii="Arial" w:hAnsi="Arial" w:cs="Arial"/>
          <w:sz w:val="20"/>
          <w:szCs w:val="20"/>
          <w:lang w:val="vi-VN"/>
        </w:rPr>
        <w:t>m/người đại diện tổ chức vi phạm. Nếu cá nhân vi phạm là người chưa thành niên, gửi cho cha/mẹ hoặc người giám hộ của người đó 01 b</w:t>
      </w:r>
      <w:r w:rsidRPr="002178C7">
        <w:rPr>
          <w:rFonts w:ascii="Arial" w:hAnsi="Arial" w:cs="Arial"/>
          <w:sz w:val="20"/>
          <w:szCs w:val="20"/>
          <w:lang w:val="vi-VN"/>
        </w:rPr>
        <w:t>ả</w:t>
      </w:r>
      <w:r w:rsidRPr="0098733E">
        <w:rPr>
          <w:rFonts w:ascii="Arial" w:hAnsi="Arial" w:cs="Arial"/>
          <w:sz w:val="20"/>
          <w:szCs w:val="20"/>
          <w:lang w:val="vi-VN"/>
        </w:rPr>
        <w:t>n.</w:t>
      </w:r>
    </w:p>
    <w:p w14:paraId="4A2F6EB6" w14:textId="77777777" w:rsidR="0028418B" w:rsidRPr="002178C7" w:rsidRDefault="0028418B" w:rsidP="0028418B">
      <w:pPr>
        <w:spacing w:after="120"/>
        <w:jc w:val="both"/>
        <w:rPr>
          <w:rFonts w:ascii="Arial" w:hAnsi="Arial" w:cs="Arial"/>
          <w:i/>
          <w:sz w:val="20"/>
          <w:szCs w:val="20"/>
        </w:rPr>
      </w:pPr>
      <w:r w:rsidRPr="0028418B">
        <w:rPr>
          <w:rFonts w:ascii="Arial" w:hAnsi="Arial" w:cs="Arial"/>
          <w:i/>
          <w:sz w:val="20"/>
          <w:szCs w:val="20"/>
        </w:rPr>
        <w:t>Full name of the violating individual/representative of the violating organization. If the violating individual is the juvenile, 01 copy of the Minutes shall be delivered to his/her parent or guardian.</w:t>
      </w:r>
    </w:p>
    <w:p w14:paraId="2EF7B7F2" w14:textId="77777777" w:rsidR="003320FA" w:rsidRDefault="003320FA" w:rsidP="00712073">
      <w:pPr>
        <w:spacing w:after="120"/>
        <w:jc w:val="both"/>
        <w:rPr>
          <w:rFonts w:ascii="Arial" w:hAnsi="Arial" w:cs="Arial"/>
          <w:sz w:val="20"/>
          <w:szCs w:val="20"/>
          <w:lang w:val="vi-VN"/>
        </w:rPr>
      </w:pPr>
      <w:r w:rsidRPr="0098733E">
        <w:rPr>
          <w:rFonts w:ascii="Arial" w:hAnsi="Arial" w:cs="Arial"/>
          <w:sz w:val="20"/>
          <w:szCs w:val="20"/>
          <w:vertAlign w:val="superscript"/>
          <w:lang w:val="vi-VN"/>
        </w:rPr>
        <w:t>(13)</w:t>
      </w:r>
      <w:r w:rsidRPr="0098733E">
        <w:rPr>
          <w:rFonts w:ascii="Arial" w:hAnsi="Arial" w:cs="Arial"/>
          <w:sz w:val="20"/>
          <w:szCs w:val="20"/>
          <w:lang w:val="vi-VN"/>
        </w:rPr>
        <w:t xml:space="preserve"> Họ và tên, chức vụ của người c</w:t>
      </w:r>
      <w:r w:rsidRPr="002178C7">
        <w:rPr>
          <w:rFonts w:ascii="Arial" w:hAnsi="Arial" w:cs="Arial"/>
          <w:sz w:val="20"/>
          <w:szCs w:val="20"/>
          <w:lang w:val="vi-VN"/>
        </w:rPr>
        <w:t xml:space="preserve">ó </w:t>
      </w:r>
      <w:r w:rsidRPr="0098733E">
        <w:rPr>
          <w:rFonts w:ascii="Arial" w:hAnsi="Arial" w:cs="Arial"/>
          <w:sz w:val="20"/>
          <w:szCs w:val="20"/>
          <w:lang w:val="vi-VN"/>
        </w:rPr>
        <w:t>thẩm quyền xử phạt vi phạm hành chính.</w:t>
      </w:r>
    </w:p>
    <w:p w14:paraId="182FD9ED" w14:textId="3D9CB9C1" w:rsidR="005449D5" w:rsidRPr="002178C7" w:rsidRDefault="005449D5" w:rsidP="00712073">
      <w:pPr>
        <w:spacing w:after="120"/>
        <w:jc w:val="both"/>
        <w:rPr>
          <w:rFonts w:ascii="Arial" w:hAnsi="Arial" w:cs="Arial"/>
          <w:sz w:val="20"/>
          <w:szCs w:val="20"/>
          <w:lang w:val="vi-VN"/>
        </w:rPr>
      </w:pPr>
      <w:r w:rsidRPr="00255480">
        <w:rPr>
          <w:rFonts w:ascii="Arial" w:hAnsi="Arial" w:cs="Arial"/>
          <w:i/>
          <w:sz w:val="20"/>
          <w:szCs w:val="20"/>
        </w:rPr>
        <w:t>F</w:t>
      </w:r>
      <w:r w:rsidR="009234AE" w:rsidRPr="00255480">
        <w:rPr>
          <w:rFonts w:ascii="Arial" w:hAnsi="Arial" w:cs="Arial"/>
          <w:i/>
          <w:sz w:val="20"/>
          <w:szCs w:val="20"/>
        </w:rPr>
        <w:t>ull name, designation of person</w:t>
      </w:r>
      <w:r w:rsidRPr="00255480">
        <w:rPr>
          <w:rFonts w:ascii="Arial" w:hAnsi="Arial" w:cs="Arial"/>
          <w:i/>
          <w:sz w:val="20"/>
          <w:szCs w:val="20"/>
        </w:rPr>
        <w:t xml:space="preserve"> competent to </w:t>
      </w:r>
      <w:r w:rsidR="00F51536" w:rsidRPr="00255480">
        <w:rPr>
          <w:rFonts w:ascii="Arial" w:hAnsi="Arial" w:cs="Arial"/>
          <w:i/>
          <w:sz w:val="20"/>
          <w:szCs w:val="20"/>
        </w:rPr>
        <w:t xml:space="preserve">sanction </w:t>
      </w:r>
      <w:r w:rsidRPr="00255480">
        <w:rPr>
          <w:rFonts w:ascii="Arial" w:hAnsi="Arial" w:cs="Arial"/>
          <w:i/>
          <w:sz w:val="20"/>
          <w:szCs w:val="20"/>
        </w:rPr>
        <w:t>administrative violation</w:t>
      </w:r>
      <w:r w:rsidR="00C23789" w:rsidRPr="00255480">
        <w:rPr>
          <w:rFonts w:ascii="Arial" w:hAnsi="Arial" w:cs="Arial"/>
          <w:i/>
          <w:sz w:val="20"/>
          <w:szCs w:val="20"/>
        </w:rPr>
        <w:t>s</w:t>
      </w:r>
      <w:r w:rsidRPr="00255480">
        <w:rPr>
          <w:rFonts w:ascii="Arial" w:hAnsi="Arial" w:cs="Arial"/>
          <w:i/>
          <w:sz w:val="20"/>
          <w:szCs w:val="20"/>
        </w:rPr>
        <w:t>.</w:t>
      </w:r>
    </w:p>
    <w:p w14:paraId="70587948" w14:textId="77777777" w:rsidR="003320FA" w:rsidRDefault="003320FA" w:rsidP="00712073">
      <w:pPr>
        <w:spacing w:after="120"/>
        <w:jc w:val="both"/>
        <w:rPr>
          <w:rFonts w:ascii="Arial" w:hAnsi="Arial" w:cs="Arial"/>
          <w:sz w:val="20"/>
          <w:szCs w:val="20"/>
          <w:lang w:val="vi-VN"/>
        </w:rPr>
      </w:pPr>
      <w:r w:rsidRPr="002178C7">
        <w:rPr>
          <w:rFonts w:ascii="Arial" w:hAnsi="Arial" w:cs="Arial"/>
          <w:sz w:val="20"/>
          <w:szCs w:val="20"/>
          <w:vertAlign w:val="superscript"/>
          <w:lang w:val="vi-VN"/>
        </w:rPr>
        <w:t>(14)</w:t>
      </w:r>
      <w:r w:rsidRPr="0098733E">
        <w:rPr>
          <w:rFonts w:ascii="Arial" w:hAnsi="Arial" w:cs="Arial"/>
          <w:sz w:val="20"/>
          <w:szCs w:val="20"/>
          <w:lang w:val="vi-VN"/>
        </w:rPr>
        <w:t xml:space="preserve"> Ghi r</w:t>
      </w:r>
      <w:r w:rsidRPr="002178C7">
        <w:rPr>
          <w:rFonts w:ascii="Arial" w:hAnsi="Arial" w:cs="Arial"/>
          <w:sz w:val="20"/>
          <w:szCs w:val="20"/>
          <w:lang w:val="vi-VN"/>
        </w:rPr>
        <w:t>õ</w:t>
      </w:r>
      <w:r w:rsidRPr="0098733E">
        <w:rPr>
          <w:rFonts w:ascii="Arial" w:hAnsi="Arial" w:cs="Arial"/>
          <w:sz w:val="20"/>
          <w:szCs w:val="20"/>
          <w:lang w:val="vi-VN"/>
        </w:rPr>
        <w:t xml:space="preserve"> lý do theo từng trường hợp cụ thể: Cá nhân vi phạm/đại diện tổ chức vi phạm không c</w:t>
      </w:r>
      <w:r w:rsidRPr="002178C7">
        <w:rPr>
          <w:rFonts w:ascii="Arial" w:hAnsi="Arial" w:cs="Arial"/>
          <w:sz w:val="20"/>
          <w:szCs w:val="20"/>
          <w:lang w:val="vi-VN"/>
        </w:rPr>
        <w:t xml:space="preserve">ó </w:t>
      </w:r>
      <w:r w:rsidRPr="0098733E">
        <w:rPr>
          <w:rFonts w:ascii="Arial" w:hAnsi="Arial" w:cs="Arial"/>
          <w:sz w:val="20"/>
          <w:szCs w:val="20"/>
          <w:lang w:val="vi-VN"/>
        </w:rPr>
        <w:t>mặt hoặc cố tình trốn tránh hoặc vì lý do khách quan khác....</w:t>
      </w:r>
    </w:p>
    <w:p w14:paraId="40057FBA" w14:textId="6E7545A5" w:rsidR="00C23789" w:rsidRPr="002178C7" w:rsidRDefault="00C23789" w:rsidP="00712073">
      <w:pPr>
        <w:spacing w:after="120"/>
        <w:jc w:val="both"/>
        <w:rPr>
          <w:rFonts w:ascii="Arial" w:hAnsi="Arial" w:cs="Arial"/>
          <w:i/>
          <w:sz w:val="20"/>
          <w:szCs w:val="20"/>
        </w:rPr>
      </w:pPr>
      <w:r w:rsidRPr="00255480">
        <w:rPr>
          <w:rFonts w:ascii="Arial" w:hAnsi="Arial" w:cs="Arial"/>
          <w:i/>
          <w:sz w:val="20"/>
          <w:szCs w:val="20"/>
        </w:rPr>
        <w:t>Specify the reasons on case by case basis</w:t>
      </w:r>
      <w:r w:rsidR="00D52C27" w:rsidRPr="00255480">
        <w:rPr>
          <w:rFonts w:ascii="Arial" w:hAnsi="Arial" w:cs="Arial"/>
          <w:i/>
          <w:sz w:val="20"/>
          <w:szCs w:val="20"/>
        </w:rPr>
        <w:t>: violating individual/</w:t>
      </w:r>
      <w:r w:rsidRPr="00255480">
        <w:rPr>
          <w:rFonts w:ascii="Arial" w:hAnsi="Arial" w:cs="Arial"/>
          <w:i/>
          <w:sz w:val="20"/>
          <w:szCs w:val="20"/>
        </w:rPr>
        <w:t xml:space="preserve">representatives of violating organizations are </w:t>
      </w:r>
      <w:r w:rsidR="00E12B19" w:rsidRPr="00255480">
        <w:rPr>
          <w:rFonts w:ascii="Arial" w:hAnsi="Arial" w:cs="Arial"/>
          <w:i/>
          <w:sz w:val="20"/>
          <w:szCs w:val="20"/>
        </w:rPr>
        <w:t>absent</w:t>
      </w:r>
      <w:r w:rsidRPr="00255480">
        <w:rPr>
          <w:rFonts w:ascii="Arial" w:hAnsi="Arial" w:cs="Arial"/>
          <w:i/>
          <w:sz w:val="20"/>
          <w:szCs w:val="20"/>
        </w:rPr>
        <w:t xml:space="preserve"> or deliberately shirking or for other objective reasons…</w:t>
      </w:r>
    </w:p>
    <w:p w14:paraId="0D31AC1B" w14:textId="77777777" w:rsidR="003320FA" w:rsidRPr="002178C7" w:rsidRDefault="003320FA" w:rsidP="00712073">
      <w:pPr>
        <w:spacing w:after="120"/>
        <w:jc w:val="both"/>
        <w:rPr>
          <w:rFonts w:ascii="Arial" w:hAnsi="Arial" w:cs="Arial"/>
          <w:sz w:val="20"/>
          <w:szCs w:val="20"/>
          <w:lang w:val="vi-VN"/>
        </w:rPr>
      </w:pPr>
      <w:r w:rsidRPr="002178C7">
        <w:rPr>
          <w:rFonts w:ascii="Arial" w:hAnsi="Arial" w:cs="Arial"/>
          <w:sz w:val="20"/>
          <w:szCs w:val="20"/>
          <w:lang w:val="vi-VN"/>
        </w:rPr>
        <w:t> </w:t>
      </w:r>
    </w:p>
    <w:p w14:paraId="45A43F7B" w14:textId="77777777" w:rsidR="00665A9F" w:rsidRPr="002178C7" w:rsidRDefault="00665A9F" w:rsidP="00712073">
      <w:pPr>
        <w:spacing w:after="120"/>
        <w:jc w:val="both"/>
        <w:rPr>
          <w:rFonts w:ascii="Arial" w:hAnsi="Arial" w:cs="Arial"/>
          <w:sz w:val="20"/>
          <w:szCs w:val="20"/>
          <w:lang w:val="vi-VN"/>
        </w:rPr>
      </w:pPr>
      <w:bookmarkStart w:id="34" w:name="chuong_pl_17"/>
    </w:p>
    <w:p w14:paraId="492429F3" w14:textId="77777777" w:rsidR="00665A9F" w:rsidRPr="002178C7" w:rsidRDefault="00665A9F" w:rsidP="00712073">
      <w:pPr>
        <w:spacing w:after="120"/>
        <w:jc w:val="both"/>
        <w:rPr>
          <w:rFonts w:ascii="Arial" w:hAnsi="Arial" w:cs="Arial"/>
          <w:sz w:val="20"/>
          <w:szCs w:val="20"/>
          <w:lang w:val="vi-VN"/>
        </w:rPr>
      </w:pPr>
    </w:p>
    <w:p w14:paraId="0E864196" w14:textId="77777777" w:rsidR="004C21A2" w:rsidRDefault="004C21A2" w:rsidP="00712073">
      <w:pPr>
        <w:spacing w:after="120"/>
        <w:jc w:val="both"/>
        <w:rPr>
          <w:rFonts w:ascii="Arial" w:hAnsi="Arial" w:cs="Arial"/>
          <w:sz w:val="20"/>
          <w:szCs w:val="20"/>
          <w:lang w:val="vi-VN"/>
        </w:rPr>
        <w:sectPr w:rsidR="004C21A2" w:rsidSect="008B7ACD">
          <w:pgSz w:w="11907" w:h="16840" w:code="9"/>
          <w:pgMar w:top="1134" w:right="1134" w:bottom="1134" w:left="1560" w:header="720" w:footer="219" w:gutter="0"/>
          <w:cols w:space="720"/>
          <w:docGrid w:linePitch="360"/>
        </w:sectPr>
      </w:pPr>
    </w:p>
    <w:p w14:paraId="1CED165A" w14:textId="0FEF926D"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lastRenderedPageBreak/>
        <w:t>MBB 02</w:t>
      </w:r>
      <w:bookmarkEnd w:id="34"/>
      <w:r w:rsidR="004C21A2">
        <w:rPr>
          <w:rFonts w:ascii="Arial" w:hAnsi="Arial" w:cs="Arial"/>
          <w:sz w:val="20"/>
          <w:szCs w:val="20"/>
          <w:lang w:val="vi-VN"/>
        </w:rPr>
        <w:t>/Minutes 02</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06410C" w:rsidRPr="0006410C" w14:paraId="527DE672" w14:textId="77777777" w:rsidTr="001B364A">
        <w:tc>
          <w:tcPr>
            <w:tcW w:w="2916" w:type="dxa"/>
            <w:tcBorders>
              <w:tl2br w:val="nil"/>
              <w:tr2bl w:val="nil"/>
            </w:tcBorders>
            <w:tcMar>
              <w:top w:w="0" w:type="dxa"/>
              <w:left w:w="108" w:type="dxa"/>
              <w:bottom w:w="0" w:type="dxa"/>
              <w:right w:w="108" w:type="dxa"/>
            </w:tcMar>
          </w:tcPr>
          <w:p w14:paraId="02F193BD" w14:textId="047D5806" w:rsidR="00717B3C" w:rsidRPr="00717B3C" w:rsidRDefault="0006410C" w:rsidP="0006410C">
            <w:pPr>
              <w:spacing w:before="60"/>
              <w:jc w:val="center"/>
              <w:rPr>
                <w:b/>
                <w:bCs/>
                <w:i/>
                <w:caps/>
                <w:lang w:val="vi-VN" w:eastAsia="vi-VN"/>
              </w:rPr>
            </w:pPr>
            <w:r w:rsidRPr="0006410C">
              <w:rPr>
                <w:b/>
                <w:bCs/>
              </w:rPr>
              <w:t xml:space="preserve">CƠ QUAN </w:t>
            </w:r>
            <w:r w:rsidRPr="0006410C">
              <w:rPr>
                <w:vertAlign w:val="superscript"/>
              </w:rPr>
              <w:t>(1)</w:t>
            </w:r>
            <w:r w:rsidRPr="0006410C">
              <w:rPr>
                <w:b/>
                <w:bCs/>
                <w:lang w:val="vi-VN" w:eastAsia="vi-VN"/>
              </w:rPr>
              <w:br/>
            </w:r>
            <w:r w:rsidR="00717B3C">
              <w:rPr>
                <w:b/>
                <w:bCs/>
                <w:i/>
                <w:caps/>
                <w:lang w:val="vi-VN" w:eastAsia="vi-VN"/>
              </w:rPr>
              <w:t>authority</w:t>
            </w:r>
          </w:p>
          <w:p w14:paraId="4E7F4207" w14:textId="08BD62A6" w:rsidR="0006410C" w:rsidRPr="0006410C" w:rsidRDefault="0006410C" w:rsidP="0006410C">
            <w:pPr>
              <w:spacing w:before="60"/>
              <w:jc w:val="center"/>
            </w:pPr>
            <w:r w:rsidRPr="0006410C">
              <w:rPr>
                <w:b/>
                <w:bCs/>
                <w:lang w:val="vi-VN" w:eastAsia="vi-VN"/>
              </w:rPr>
              <w:t>-------</w:t>
            </w:r>
          </w:p>
        </w:tc>
        <w:tc>
          <w:tcPr>
            <w:tcW w:w="5724" w:type="dxa"/>
            <w:tcBorders>
              <w:tl2br w:val="nil"/>
              <w:tr2bl w:val="nil"/>
            </w:tcBorders>
            <w:tcMar>
              <w:top w:w="0" w:type="dxa"/>
              <w:left w:w="108" w:type="dxa"/>
              <w:bottom w:w="0" w:type="dxa"/>
              <w:right w:w="108" w:type="dxa"/>
            </w:tcMar>
          </w:tcPr>
          <w:p w14:paraId="0314DD64" w14:textId="77777777" w:rsidR="0006410C" w:rsidRPr="0006410C" w:rsidRDefault="0006410C" w:rsidP="0006410C">
            <w:pPr>
              <w:spacing w:before="60"/>
              <w:jc w:val="center"/>
            </w:pPr>
            <w:r w:rsidRPr="0006410C">
              <w:rPr>
                <w:b/>
                <w:bCs/>
                <w:lang w:val="vi-VN" w:eastAsia="vi-VN"/>
              </w:rPr>
              <w:t>CỘNG HÒA XÃ HỘI CHỦ NGHĨA VIỆT NAM</w:t>
            </w:r>
            <w:r w:rsidRPr="0006410C">
              <w:rPr>
                <w:b/>
                <w:bCs/>
                <w:lang w:val="vi-VN" w:eastAsia="vi-VN"/>
              </w:rPr>
              <w:br/>
              <w:t xml:space="preserve">Độc lập - Tự do - Hạnh phúc </w:t>
            </w:r>
            <w:r w:rsidRPr="0006410C">
              <w:rPr>
                <w:b/>
                <w:bCs/>
                <w:lang w:val="vi-VN" w:eastAsia="vi-VN"/>
              </w:rPr>
              <w:br/>
              <w:t>---------------</w:t>
            </w:r>
          </w:p>
        </w:tc>
      </w:tr>
      <w:tr w:rsidR="0006410C" w:rsidRPr="0006410C" w14:paraId="5F8A2FE8" w14:textId="77777777" w:rsidTr="001B364A">
        <w:tc>
          <w:tcPr>
            <w:tcW w:w="2916" w:type="dxa"/>
            <w:tcBorders>
              <w:tl2br w:val="nil"/>
              <w:tr2bl w:val="nil"/>
            </w:tcBorders>
            <w:tcMar>
              <w:top w:w="0" w:type="dxa"/>
              <w:left w:w="108" w:type="dxa"/>
              <w:bottom w:w="0" w:type="dxa"/>
              <w:right w:w="108" w:type="dxa"/>
            </w:tcMar>
          </w:tcPr>
          <w:p w14:paraId="42FE8832" w14:textId="77777777" w:rsidR="0006410C" w:rsidRPr="0006410C" w:rsidRDefault="0006410C" w:rsidP="0006410C">
            <w:pPr>
              <w:spacing w:before="60"/>
              <w:jc w:val="center"/>
            </w:pPr>
            <w:r w:rsidRPr="0006410C">
              <w:t>S</w:t>
            </w:r>
            <w:r w:rsidRPr="0006410C">
              <w:rPr>
                <w:lang w:val="vi-VN" w:eastAsia="vi-VN"/>
              </w:rPr>
              <w:t xml:space="preserve">ố: </w:t>
            </w:r>
            <w:r w:rsidRPr="0006410C">
              <w:t>……</w:t>
            </w:r>
            <w:r w:rsidRPr="0006410C">
              <w:rPr>
                <w:lang w:val="vi-VN" w:eastAsia="vi-VN"/>
              </w:rPr>
              <w:t>/</w:t>
            </w:r>
            <w:r w:rsidRPr="0006410C">
              <w:t>BB</w:t>
            </w:r>
            <w:r w:rsidRPr="0006410C">
              <w:rPr>
                <w:lang w:val="vi-VN" w:eastAsia="vi-VN"/>
              </w:rPr>
              <w:t>-</w:t>
            </w:r>
            <w:r w:rsidRPr="0006410C">
              <w:t>CCXP</w:t>
            </w:r>
          </w:p>
          <w:p w14:paraId="39BBBC68" w14:textId="413935EE" w:rsidR="0006410C" w:rsidRPr="0006410C" w:rsidRDefault="0006410C" w:rsidP="0006410C">
            <w:pPr>
              <w:spacing w:before="60"/>
              <w:rPr>
                <w:i/>
              </w:rPr>
            </w:pPr>
            <w:r w:rsidRPr="0006410C">
              <w:rPr>
                <w:i/>
              </w:rPr>
              <w:t xml:space="preserve">      No………</w:t>
            </w:r>
            <w:r w:rsidR="00717B3C" w:rsidRPr="0006410C">
              <w:rPr>
                <w:lang w:val="vi-VN" w:eastAsia="vi-VN"/>
              </w:rPr>
              <w:t>/</w:t>
            </w:r>
            <w:r w:rsidR="00717B3C" w:rsidRPr="0006410C">
              <w:t>BB</w:t>
            </w:r>
            <w:r w:rsidR="00717B3C" w:rsidRPr="0006410C">
              <w:rPr>
                <w:lang w:val="vi-VN" w:eastAsia="vi-VN"/>
              </w:rPr>
              <w:t>-</w:t>
            </w:r>
            <w:r w:rsidR="00717B3C" w:rsidRPr="0006410C">
              <w:t>CCXP</w:t>
            </w:r>
          </w:p>
        </w:tc>
        <w:tc>
          <w:tcPr>
            <w:tcW w:w="5724" w:type="dxa"/>
            <w:tcBorders>
              <w:tl2br w:val="nil"/>
              <w:tr2bl w:val="nil"/>
            </w:tcBorders>
            <w:tcMar>
              <w:top w:w="0" w:type="dxa"/>
              <w:left w:w="108" w:type="dxa"/>
              <w:bottom w:w="0" w:type="dxa"/>
              <w:right w:w="108" w:type="dxa"/>
            </w:tcMar>
          </w:tcPr>
          <w:p w14:paraId="7237BE3D" w14:textId="57643505" w:rsidR="0006410C" w:rsidRPr="00717B3C" w:rsidRDefault="007B09DD" w:rsidP="0006410C">
            <w:pPr>
              <w:spacing w:before="60"/>
              <w:jc w:val="center"/>
              <w:rPr>
                <w:b/>
              </w:rPr>
            </w:pPr>
            <w:r w:rsidRPr="00717B3C">
              <w:rPr>
                <w:b/>
                <w:i/>
                <w:iCs/>
              </w:rPr>
              <w:t>SOCIALIST REPUBLIC OF VIET NAM</w:t>
            </w:r>
            <w:r w:rsidR="0006410C" w:rsidRPr="00717B3C">
              <w:rPr>
                <w:b/>
                <w:i/>
                <w:iCs/>
              </w:rPr>
              <w:br/>
              <w:t>Independence - Freedom - Happiness</w:t>
            </w:r>
          </w:p>
        </w:tc>
      </w:tr>
    </w:tbl>
    <w:p w14:paraId="1306DA76" w14:textId="77777777" w:rsidR="0034494B" w:rsidRDefault="0034494B" w:rsidP="0006410C">
      <w:pPr>
        <w:spacing w:before="60"/>
        <w:jc w:val="center"/>
        <w:rPr>
          <w:b/>
          <w:bCs/>
          <w:lang w:val="vi-VN" w:eastAsia="vi-VN"/>
        </w:rPr>
      </w:pPr>
    </w:p>
    <w:p w14:paraId="08F78CEE" w14:textId="77777777" w:rsidR="0034494B" w:rsidRDefault="0034494B" w:rsidP="0006410C">
      <w:pPr>
        <w:spacing w:before="60"/>
        <w:jc w:val="center"/>
        <w:rPr>
          <w:b/>
          <w:bCs/>
          <w:lang w:val="vi-VN" w:eastAsia="vi-VN"/>
        </w:rPr>
      </w:pPr>
    </w:p>
    <w:p w14:paraId="535CB9F6" w14:textId="77777777" w:rsidR="0006410C" w:rsidRPr="0006410C" w:rsidRDefault="0006410C" w:rsidP="0006410C">
      <w:pPr>
        <w:spacing w:before="60"/>
        <w:jc w:val="center"/>
      </w:pPr>
      <w:r w:rsidRPr="0006410C">
        <w:rPr>
          <w:b/>
          <w:bCs/>
          <w:lang w:val="vi-VN" w:eastAsia="vi-VN"/>
        </w:rPr>
        <w:t>BI</w:t>
      </w:r>
      <w:r w:rsidRPr="0006410C">
        <w:rPr>
          <w:b/>
          <w:bCs/>
        </w:rPr>
        <w:t>Ê</w:t>
      </w:r>
      <w:r w:rsidRPr="0006410C">
        <w:rPr>
          <w:b/>
          <w:bCs/>
          <w:lang w:val="vi-VN" w:eastAsia="vi-VN"/>
        </w:rPr>
        <w:t>N BẢN</w:t>
      </w:r>
    </w:p>
    <w:p w14:paraId="2756F4AD" w14:textId="77777777" w:rsidR="0006410C" w:rsidRPr="0006410C" w:rsidRDefault="0006410C" w:rsidP="001C168A">
      <w:pPr>
        <w:spacing w:before="60"/>
        <w:jc w:val="center"/>
        <w:outlineLvl w:val="0"/>
        <w:rPr>
          <w:b/>
          <w:bCs/>
          <w:lang w:eastAsia="vi-VN"/>
        </w:rPr>
      </w:pPr>
      <w:r w:rsidRPr="0006410C">
        <w:rPr>
          <w:b/>
          <w:bCs/>
          <w:lang w:val="vi-VN" w:eastAsia="vi-VN"/>
        </w:rPr>
        <w:t xml:space="preserve">Cưỡng </w:t>
      </w:r>
      <w:r w:rsidRPr="0006410C">
        <w:rPr>
          <w:b/>
          <w:bCs/>
          <w:lang w:eastAsia="vi-VN"/>
        </w:rPr>
        <w:t>chế buộc thực hiện biện pháp khắc phục hậu quả</w:t>
      </w:r>
      <w:r w:rsidRPr="0006410C">
        <w:rPr>
          <w:b/>
          <w:bCs/>
          <w:lang w:val="vi-VN" w:eastAsia="vi-VN"/>
        </w:rPr>
        <w:t xml:space="preserve"> </w:t>
      </w:r>
      <w:r w:rsidRPr="0006410C">
        <w:rPr>
          <w:b/>
          <w:bCs/>
          <w:lang w:eastAsia="vi-VN"/>
        </w:rPr>
        <w:t xml:space="preserve"> trong lĩnh vực hàng hải</w:t>
      </w:r>
      <w:r w:rsidRPr="0006410C">
        <w:rPr>
          <w:b/>
          <w:bCs/>
          <w:lang w:val="vi-VN" w:eastAsia="vi-VN"/>
        </w:rPr>
        <w:t>*</w:t>
      </w:r>
    </w:p>
    <w:p w14:paraId="187F3E81" w14:textId="3A52D57C" w:rsidR="00CF4CB8" w:rsidRPr="0034494B" w:rsidRDefault="00CF4CB8" w:rsidP="0006410C">
      <w:pPr>
        <w:spacing w:before="60"/>
        <w:jc w:val="center"/>
        <w:rPr>
          <w:b/>
          <w:i/>
          <w:iCs/>
        </w:rPr>
      </w:pPr>
      <w:r w:rsidRPr="0034494B">
        <w:rPr>
          <w:b/>
          <w:i/>
          <w:iCs/>
        </w:rPr>
        <w:t>MINUTES</w:t>
      </w:r>
    </w:p>
    <w:p w14:paraId="4DF55050" w14:textId="56A5CF45" w:rsidR="0006410C" w:rsidRPr="0034494B" w:rsidRDefault="00CF4CB8" w:rsidP="0006410C">
      <w:pPr>
        <w:spacing w:before="60"/>
        <w:jc w:val="center"/>
        <w:rPr>
          <w:b/>
          <w:i/>
          <w:iCs/>
        </w:rPr>
      </w:pPr>
      <w:r w:rsidRPr="0034494B">
        <w:rPr>
          <w:b/>
          <w:i/>
          <w:iCs/>
        </w:rPr>
        <w:t>On coercive</w:t>
      </w:r>
      <w:r w:rsidR="0006410C" w:rsidRPr="0034494B">
        <w:rPr>
          <w:b/>
          <w:i/>
          <w:iCs/>
        </w:rPr>
        <w:t xml:space="preserve"> enforce</w:t>
      </w:r>
      <w:r w:rsidR="007A02DE" w:rsidRPr="0034494B">
        <w:rPr>
          <w:b/>
          <w:i/>
          <w:iCs/>
        </w:rPr>
        <w:t xml:space="preserve">ment of </w:t>
      </w:r>
      <w:r w:rsidR="0035764A" w:rsidRPr="0034494B">
        <w:rPr>
          <w:b/>
          <w:i/>
          <w:iCs/>
        </w:rPr>
        <w:t>performing</w:t>
      </w:r>
      <w:r w:rsidR="0006410C" w:rsidRPr="0034494B">
        <w:rPr>
          <w:b/>
          <w:i/>
          <w:iCs/>
        </w:rPr>
        <w:t xml:space="preserve"> </w:t>
      </w:r>
      <w:r w:rsidRPr="0034494B">
        <w:rPr>
          <w:b/>
          <w:i/>
          <w:iCs/>
        </w:rPr>
        <w:t xml:space="preserve">remedial </w:t>
      </w:r>
      <w:r w:rsidR="0006410C" w:rsidRPr="0034494B">
        <w:rPr>
          <w:b/>
          <w:i/>
          <w:iCs/>
        </w:rPr>
        <w:t xml:space="preserve">measures </w:t>
      </w:r>
      <w:r w:rsidR="00E55F57" w:rsidRPr="0034494B">
        <w:rPr>
          <w:b/>
          <w:i/>
          <w:iCs/>
        </w:rPr>
        <w:t>in the field of maritime</w:t>
      </w:r>
    </w:p>
    <w:p w14:paraId="5716E122" w14:textId="77777777" w:rsidR="0006410C" w:rsidRPr="0006410C" w:rsidRDefault="0006410C" w:rsidP="0006410C">
      <w:pPr>
        <w:spacing w:before="60"/>
        <w:jc w:val="center"/>
      </w:pPr>
    </w:p>
    <w:p w14:paraId="23C7A78D" w14:textId="77777777" w:rsidR="0006410C" w:rsidRPr="0006410C" w:rsidRDefault="0006410C" w:rsidP="0034494B">
      <w:pPr>
        <w:spacing w:before="60"/>
        <w:jc w:val="both"/>
      </w:pPr>
      <w:r w:rsidRPr="0006410C">
        <w:rPr>
          <w:lang w:val="vi-VN" w:eastAsia="vi-VN"/>
        </w:rPr>
        <w:t>Th</w:t>
      </w:r>
      <w:r w:rsidRPr="0006410C">
        <w:t>i h</w:t>
      </w:r>
      <w:r w:rsidRPr="0006410C">
        <w:rPr>
          <w:lang w:val="vi-VN" w:eastAsia="vi-VN"/>
        </w:rPr>
        <w:t xml:space="preserve">ành Quyết định </w:t>
      </w:r>
      <w:r w:rsidRPr="0006410C">
        <w:rPr>
          <w:lang w:eastAsia="vi-VN"/>
        </w:rPr>
        <w:t xml:space="preserve">cưỡng chế buộc thực hiện biện pháp khắc phục hậu quả số ……/QĐ-CCXP ngày…/…./….  của </w:t>
      </w:r>
      <w:r w:rsidRPr="0006410C">
        <w:rPr>
          <w:vertAlign w:val="superscript"/>
          <w:lang w:val="vi-VN" w:eastAsia="vi-VN"/>
        </w:rPr>
        <w:t>(2)</w:t>
      </w:r>
      <w:r w:rsidRPr="0006410C">
        <w:t xml:space="preserve">.............................................................................. </w:t>
      </w:r>
    </w:p>
    <w:p w14:paraId="3D7389AA" w14:textId="72608CCC" w:rsidR="0006410C" w:rsidRPr="0006410C" w:rsidRDefault="00CF4CB8" w:rsidP="0034494B">
      <w:pPr>
        <w:spacing w:before="60"/>
        <w:jc w:val="both"/>
      </w:pPr>
      <w:r>
        <w:rPr>
          <w:i/>
          <w:iCs/>
        </w:rPr>
        <w:t xml:space="preserve">In the implementation of </w:t>
      </w:r>
      <w:r w:rsidR="0006410C" w:rsidRPr="0006410C">
        <w:rPr>
          <w:i/>
          <w:iCs/>
        </w:rPr>
        <w:t xml:space="preserve">the Decision </w:t>
      </w:r>
      <w:r>
        <w:rPr>
          <w:i/>
          <w:iCs/>
        </w:rPr>
        <w:t>on coercive</w:t>
      </w:r>
      <w:r w:rsidRPr="0006410C">
        <w:rPr>
          <w:i/>
          <w:iCs/>
        </w:rPr>
        <w:t xml:space="preserve"> </w:t>
      </w:r>
      <w:r w:rsidR="0006410C" w:rsidRPr="0006410C">
        <w:rPr>
          <w:i/>
          <w:iCs/>
        </w:rPr>
        <w:t>enforce</w:t>
      </w:r>
      <w:r>
        <w:rPr>
          <w:i/>
          <w:iCs/>
        </w:rPr>
        <w:t>ment of</w:t>
      </w:r>
      <w:r w:rsidR="0006410C" w:rsidRPr="0006410C">
        <w:rPr>
          <w:i/>
          <w:iCs/>
        </w:rPr>
        <w:t xml:space="preserve"> </w:t>
      </w:r>
      <w:r w:rsidR="009352A7">
        <w:rPr>
          <w:i/>
          <w:iCs/>
        </w:rPr>
        <w:t>performing</w:t>
      </w:r>
      <w:r w:rsidR="0006410C" w:rsidRPr="0006410C">
        <w:rPr>
          <w:i/>
          <w:iCs/>
        </w:rPr>
        <w:t xml:space="preserve"> </w:t>
      </w:r>
      <w:r>
        <w:rPr>
          <w:i/>
          <w:iCs/>
        </w:rPr>
        <w:t xml:space="preserve">remedial </w:t>
      </w:r>
      <w:r w:rsidR="0006410C" w:rsidRPr="0006410C">
        <w:rPr>
          <w:i/>
          <w:iCs/>
        </w:rPr>
        <w:t xml:space="preserve">measures </w:t>
      </w:r>
      <w:r>
        <w:rPr>
          <w:i/>
          <w:iCs/>
        </w:rPr>
        <w:t>No.</w:t>
      </w:r>
      <w:r w:rsidR="0006410C" w:rsidRPr="0006410C">
        <w:rPr>
          <w:i/>
          <w:iCs/>
        </w:rPr>
        <w:t xml:space="preserve"> .......... date</w:t>
      </w:r>
      <w:r>
        <w:rPr>
          <w:i/>
          <w:iCs/>
        </w:rPr>
        <w:t>d</w:t>
      </w:r>
      <w:r w:rsidR="0006410C" w:rsidRPr="0006410C">
        <w:rPr>
          <w:i/>
          <w:iCs/>
        </w:rPr>
        <w:t xml:space="preserve"> .../</w:t>
      </w:r>
      <w:r>
        <w:rPr>
          <w:i/>
          <w:iCs/>
        </w:rPr>
        <w:t>…..</w:t>
      </w:r>
      <w:r w:rsidR="0006410C" w:rsidRPr="0006410C">
        <w:rPr>
          <w:i/>
          <w:iCs/>
        </w:rPr>
        <w:t xml:space="preserve">.../................ </w:t>
      </w:r>
      <w:bookmarkStart w:id="35" w:name="bookmark10"/>
      <w:r w:rsidR="0006410C" w:rsidRPr="0006410C">
        <w:rPr>
          <w:i/>
          <w:iCs/>
        </w:rPr>
        <w:t>of ..................</w:t>
      </w:r>
      <w:bookmarkEnd w:id="35"/>
    </w:p>
    <w:p w14:paraId="14751680" w14:textId="77777777" w:rsidR="0006410C" w:rsidRPr="0006410C" w:rsidRDefault="0006410C" w:rsidP="0034494B">
      <w:pPr>
        <w:spacing w:before="60"/>
        <w:jc w:val="both"/>
      </w:pPr>
      <w:r w:rsidRPr="0006410C">
        <w:rPr>
          <w:lang w:val="vi-VN" w:eastAsia="vi-VN"/>
        </w:rPr>
        <w:t xml:space="preserve">Hôm nay, ngày </w:t>
      </w:r>
      <w:r w:rsidRPr="0006410C">
        <w:t>…./…..</w:t>
      </w:r>
      <w:r w:rsidRPr="0006410C">
        <w:rPr>
          <w:lang w:val="vi-VN" w:eastAsia="vi-VN"/>
        </w:rPr>
        <w:t>/</w:t>
      </w:r>
      <w:r w:rsidRPr="0006410C">
        <w:t xml:space="preserve">…….., </w:t>
      </w:r>
      <w:r w:rsidRPr="0006410C">
        <w:rPr>
          <w:lang w:val="vi-VN" w:eastAsia="vi-VN"/>
        </w:rPr>
        <w:t xml:space="preserve">tại </w:t>
      </w:r>
      <w:r w:rsidRPr="0006410C">
        <w:rPr>
          <w:vertAlign w:val="superscript"/>
          <w:lang w:val="vi-VN" w:eastAsia="vi-VN"/>
        </w:rPr>
        <w:t xml:space="preserve">(3) </w:t>
      </w:r>
      <w:r w:rsidRPr="0006410C">
        <w:t xml:space="preserve">......................................................................... </w:t>
      </w:r>
    </w:p>
    <w:p w14:paraId="6AECFADF" w14:textId="1FA6AC57" w:rsidR="0006410C" w:rsidRPr="0006410C" w:rsidRDefault="0006410C" w:rsidP="0034494B">
      <w:pPr>
        <w:spacing w:before="60"/>
        <w:jc w:val="both"/>
      </w:pPr>
      <w:r w:rsidRPr="0006410C">
        <w:rPr>
          <w:i/>
          <w:iCs/>
        </w:rPr>
        <w:t xml:space="preserve">Today, </w:t>
      </w:r>
      <w:r w:rsidR="00CF4CB8">
        <w:rPr>
          <w:i/>
          <w:iCs/>
        </w:rPr>
        <w:t>on</w:t>
      </w:r>
      <w:r w:rsidR="00CF4CB8" w:rsidRPr="0006410C">
        <w:rPr>
          <w:i/>
          <w:iCs/>
        </w:rPr>
        <w:t> </w:t>
      </w:r>
      <w:r w:rsidRPr="0006410C">
        <w:rPr>
          <w:i/>
          <w:iCs/>
        </w:rPr>
        <w:t>……</w:t>
      </w:r>
      <w:r w:rsidR="00CF4CB8">
        <w:rPr>
          <w:i/>
          <w:iCs/>
        </w:rPr>
        <w:t>/</w:t>
      </w:r>
      <w:r w:rsidRPr="0006410C">
        <w:rPr>
          <w:i/>
          <w:iCs/>
        </w:rPr>
        <w:t>…  </w:t>
      </w:r>
      <w:r w:rsidR="00CF4CB8">
        <w:rPr>
          <w:i/>
          <w:iCs/>
        </w:rPr>
        <w:t>/</w:t>
      </w:r>
      <w:r w:rsidR="00CF4CB8" w:rsidRPr="0006410C" w:rsidDel="00CF4CB8">
        <w:rPr>
          <w:i/>
          <w:iCs/>
        </w:rPr>
        <w:t xml:space="preserve"> </w:t>
      </w:r>
      <w:r w:rsidRPr="0006410C">
        <w:rPr>
          <w:i/>
          <w:iCs/>
        </w:rPr>
        <w:t>…… </w:t>
      </w:r>
      <w:r w:rsidR="00CF4CB8">
        <w:rPr>
          <w:i/>
          <w:iCs/>
        </w:rPr>
        <w:t>,</w:t>
      </w:r>
      <w:r w:rsidRPr="0006410C">
        <w:rPr>
          <w:i/>
          <w:iCs/>
        </w:rPr>
        <w:t>.at………………………………………..…….</w:t>
      </w:r>
    </w:p>
    <w:p w14:paraId="20613D11" w14:textId="77777777" w:rsidR="0006410C" w:rsidRPr="0006410C" w:rsidRDefault="0006410C" w:rsidP="0034494B">
      <w:pPr>
        <w:spacing w:before="60"/>
        <w:jc w:val="both"/>
        <w:outlineLvl w:val="0"/>
        <w:rPr>
          <w:b/>
          <w:bCs/>
          <w:lang w:eastAsia="vi-VN"/>
        </w:rPr>
      </w:pPr>
      <w:r w:rsidRPr="0006410C">
        <w:rPr>
          <w:b/>
          <w:bCs/>
          <w:lang w:val="vi-VN" w:eastAsia="vi-VN"/>
        </w:rPr>
        <w:t>Ch</w:t>
      </w:r>
      <w:r w:rsidRPr="0006410C">
        <w:rPr>
          <w:b/>
          <w:bCs/>
        </w:rPr>
        <w:t>ú</w:t>
      </w:r>
      <w:r w:rsidRPr="0006410C">
        <w:rPr>
          <w:b/>
          <w:bCs/>
          <w:lang w:val="vi-VN" w:eastAsia="vi-VN"/>
        </w:rPr>
        <w:t>ng tôi gồm:</w:t>
      </w:r>
    </w:p>
    <w:p w14:paraId="4D7078FC" w14:textId="582E4538" w:rsidR="0006410C" w:rsidRPr="0006410C" w:rsidRDefault="0006410C" w:rsidP="0034494B">
      <w:pPr>
        <w:spacing w:before="60"/>
        <w:jc w:val="both"/>
      </w:pPr>
      <w:r w:rsidRPr="00F933DA">
        <w:rPr>
          <w:b/>
          <w:i/>
          <w:iCs/>
        </w:rPr>
        <w:t xml:space="preserve">We </w:t>
      </w:r>
      <w:r w:rsidR="00CF4CB8" w:rsidRPr="00F933DA">
        <w:rPr>
          <w:b/>
          <w:i/>
          <w:iCs/>
        </w:rPr>
        <w:t>are</w:t>
      </w:r>
      <w:r w:rsidRPr="0006410C">
        <w:rPr>
          <w:i/>
          <w:iCs/>
        </w:rPr>
        <w:t>:</w:t>
      </w:r>
    </w:p>
    <w:p w14:paraId="6EDE4425" w14:textId="77777777" w:rsidR="0006410C" w:rsidRPr="0006410C" w:rsidRDefault="0006410C" w:rsidP="0034494B">
      <w:pPr>
        <w:spacing w:before="60"/>
        <w:jc w:val="both"/>
        <w:outlineLvl w:val="0"/>
        <w:rPr>
          <w:lang w:eastAsia="vi-VN"/>
        </w:rPr>
      </w:pPr>
      <w:r w:rsidRPr="0006410C">
        <w:rPr>
          <w:lang w:val="vi-VN" w:eastAsia="vi-VN"/>
        </w:rPr>
        <w:t>1</w:t>
      </w:r>
      <w:r w:rsidRPr="0006410C">
        <w:rPr>
          <w:lang w:eastAsia="vi-VN"/>
        </w:rPr>
        <w:t>.</w:t>
      </w:r>
      <w:r w:rsidRPr="0006410C">
        <w:rPr>
          <w:lang w:val="vi-VN" w:eastAsia="vi-VN"/>
        </w:rPr>
        <w:t xml:space="preserve"> Cơ quan chủ trì tiến hành cưỡng chế:</w:t>
      </w:r>
    </w:p>
    <w:p w14:paraId="5FE92F28" w14:textId="7A7DE1A5" w:rsidR="0006410C" w:rsidRPr="0006410C" w:rsidRDefault="0092207E" w:rsidP="0034494B">
      <w:pPr>
        <w:spacing w:before="60"/>
        <w:jc w:val="both"/>
        <w:rPr>
          <w:i/>
        </w:rPr>
      </w:pPr>
      <w:r>
        <w:rPr>
          <w:i/>
        </w:rPr>
        <w:t>Authority i</w:t>
      </w:r>
      <w:r w:rsidRPr="0006410C">
        <w:rPr>
          <w:i/>
        </w:rPr>
        <w:t>n</w:t>
      </w:r>
      <w:r w:rsidR="0006410C" w:rsidRPr="0006410C">
        <w:rPr>
          <w:i/>
        </w:rPr>
        <w:t>-charge</w:t>
      </w:r>
      <w:r>
        <w:rPr>
          <w:i/>
        </w:rPr>
        <w:t xml:space="preserve"> of enforecement</w:t>
      </w:r>
      <w:r w:rsidR="0006410C" w:rsidRPr="0006410C">
        <w:rPr>
          <w:i/>
        </w:rPr>
        <w:t>:…………………</w:t>
      </w:r>
    </w:p>
    <w:p w14:paraId="0FC30B25" w14:textId="77777777" w:rsidR="0006410C" w:rsidRPr="0006410C" w:rsidRDefault="0006410C" w:rsidP="0034494B">
      <w:pPr>
        <w:spacing w:before="60"/>
        <w:jc w:val="both"/>
      </w:pPr>
      <w:r w:rsidRPr="0006410C">
        <w:t xml:space="preserve">a) </w:t>
      </w:r>
      <w:r w:rsidRPr="0006410C">
        <w:rPr>
          <w:lang w:val="vi-VN" w:eastAsia="vi-VN"/>
        </w:rPr>
        <w:t xml:space="preserve">Họ và tên: </w:t>
      </w:r>
      <w:r w:rsidRPr="0006410C">
        <w:t xml:space="preserve">…………..………………………….. </w:t>
      </w:r>
      <w:r w:rsidRPr="0006410C">
        <w:rPr>
          <w:lang w:val="vi-VN" w:eastAsia="vi-VN"/>
        </w:rPr>
        <w:t>Chức vụ:</w:t>
      </w:r>
      <w:r w:rsidRPr="0006410C">
        <w:t xml:space="preserve"> .................................... </w:t>
      </w:r>
    </w:p>
    <w:p w14:paraId="488F3659" w14:textId="77777777" w:rsidR="0006410C" w:rsidRPr="0006410C" w:rsidRDefault="0006410C" w:rsidP="0034494B">
      <w:pPr>
        <w:spacing w:before="60"/>
        <w:jc w:val="both"/>
        <w:rPr>
          <w:i/>
          <w:lang w:eastAsia="vi-VN"/>
        </w:rPr>
      </w:pPr>
      <w:r w:rsidRPr="0006410C">
        <w:rPr>
          <w:i/>
          <w:lang w:eastAsia="vi-VN"/>
        </w:rPr>
        <w:t>Full name………………………………………..……….Designation……………….……….</w:t>
      </w:r>
    </w:p>
    <w:p w14:paraId="3924DF1B" w14:textId="77777777" w:rsidR="0006410C" w:rsidRPr="0006410C" w:rsidRDefault="0006410C" w:rsidP="0034494B">
      <w:pPr>
        <w:spacing w:before="60"/>
        <w:jc w:val="both"/>
      </w:pPr>
      <w:r w:rsidRPr="0006410C">
        <w:rPr>
          <w:lang w:val="vi-VN" w:eastAsia="vi-VN"/>
        </w:rPr>
        <w:t>Cơ quan:</w:t>
      </w:r>
      <w:r w:rsidRPr="0006410C">
        <w:t xml:space="preserve">........................................................................................................................ </w:t>
      </w:r>
    </w:p>
    <w:p w14:paraId="568FE26D" w14:textId="4A4681DC" w:rsidR="0006410C" w:rsidRPr="0006410C" w:rsidRDefault="0092207E" w:rsidP="0034494B">
      <w:pPr>
        <w:spacing w:before="60"/>
        <w:jc w:val="both"/>
        <w:rPr>
          <w:i/>
        </w:rPr>
      </w:pPr>
      <w:r>
        <w:rPr>
          <w:i/>
        </w:rPr>
        <w:t>Organization</w:t>
      </w:r>
      <w:r w:rsidR="0006410C" w:rsidRPr="0006410C">
        <w:rPr>
          <w:i/>
        </w:rPr>
        <w:t>:………………</w:t>
      </w:r>
    </w:p>
    <w:p w14:paraId="68EE64B5" w14:textId="77777777" w:rsidR="0006410C" w:rsidRPr="0006410C" w:rsidRDefault="0006410C" w:rsidP="0034494B">
      <w:pPr>
        <w:spacing w:before="60"/>
        <w:jc w:val="both"/>
      </w:pPr>
      <w:r w:rsidRPr="0006410C">
        <w:t xml:space="preserve">b) </w:t>
      </w:r>
      <w:r w:rsidRPr="0006410C">
        <w:rPr>
          <w:lang w:val="vi-VN" w:eastAsia="vi-VN"/>
        </w:rPr>
        <w:t xml:space="preserve">Họ và tên: </w:t>
      </w:r>
      <w:r w:rsidRPr="0006410C">
        <w:t xml:space="preserve">……………………………………….. </w:t>
      </w:r>
      <w:r w:rsidRPr="0006410C">
        <w:rPr>
          <w:lang w:val="vi-VN" w:eastAsia="vi-VN"/>
        </w:rPr>
        <w:t>Chức vụ:</w:t>
      </w:r>
      <w:r w:rsidRPr="0006410C">
        <w:t xml:space="preserve"> .................................... </w:t>
      </w:r>
    </w:p>
    <w:p w14:paraId="1C9A704A" w14:textId="77777777" w:rsidR="0006410C" w:rsidRPr="0006410C" w:rsidRDefault="0006410C" w:rsidP="0034494B">
      <w:pPr>
        <w:spacing w:before="60"/>
        <w:jc w:val="both"/>
        <w:rPr>
          <w:i/>
          <w:lang w:eastAsia="vi-VN"/>
        </w:rPr>
      </w:pPr>
      <w:r w:rsidRPr="0006410C">
        <w:rPr>
          <w:i/>
          <w:lang w:eastAsia="vi-VN"/>
        </w:rPr>
        <w:t>Full name………………………………….Designation……………………………….……….</w:t>
      </w:r>
    </w:p>
    <w:p w14:paraId="6BD27603" w14:textId="77777777" w:rsidR="0006410C" w:rsidRPr="0006410C" w:rsidRDefault="0006410C" w:rsidP="0034494B">
      <w:pPr>
        <w:spacing w:before="60"/>
        <w:jc w:val="both"/>
      </w:pPr>
      <w:r w:rsidRPr="0006410C">
        <w:rPr>
          <w:lang w:val="vi-VN" w:eastAsia="vi-VN"/>
        </w:rPr>
        <w:t>Cơ quan:</w:t>
      </w:r>
      <w:r w:rsidRPr="0006410C">
        <w:t xml:space="preserve">........................................................................................................................... </w:t>
      </w:r>
    </w:p>
    <w:p w14:paraId="04063499" w14:textId="0DF0BCB3" w:rsidR="0006410C" w:rsidRPr="0006410C" w:rsidRDefault="0092207E" w:rsidP="0034494B">
      <w:pPr>
        <w:spacing w:before="60"/>
        <w:jc w:val="both"/>
        <w:rPr>
          <w:i/>
        </w:rPr>
      </w:pPr>
      <w:r>
        <w:rPr>
          <w:i/>
        </w:rPr>
        <w:t>Organization</w:t>
      </w:r>
      <w:r w:rsidR="0006410C" w:rsidRPr="0006410C">
        <w:rPr>
          <w:i/>
        </w:rPr>
        <w:t>:………………</w:t>
      </w:r>
    </w:p>
    <w:p w14:paraId="7D1C8D72" w14:textId="77777777" w:rsidR="0006410C" w:rsidRPr="0006410C" w:rsidRDefault="0006410C" w:rsidP="0034494B">
      <w:pPr>
        <w:spacing w:before="60"/>
        <w:jc w:val="both"/>
        <w:outlineLvl w:val="0"/>
        <w:rPr>
          <w:lang w:eastAsia="vi-VN"/>
        </w:rPr>
      </w:pPr>
      <w:r w:rsidRPr="0006410C">
        <w:rPr>
          <w:lang w:val="vi-VN" w:eastAsia="vi-VN"/>
        </w:rPr>
        <w:t xml:space="preserve">2. </w:t>
      </w:r>
      <w:r w:rsidRPr="0006410C">
        <w:t xml:space="preserve">Cơ quan phối hợp </w:t>
      </w:r>
      <w:r w:rsidRPr="0006410C">
        <w:rPr>
          <w:vertAlign w:val="superscript"/>
          <w:lang w:val="vi-VN" w:eastAsia="vi-VN"/>
        </w:rPr>
        <w:t>(4)</w:t>
      </w:r>
      <w:r w:rsidRPr="0006410C">
        <w:rPr>
          <w:lang w:val="vi-VN" w:eastAsia="vi-VN"/>
        </w:rPr>
        <w:t>:</w:t>
      </w:r>
    </w:p>
    <w:p w14:paraId="4B6B53A3" w14:textId="6783E874" w:rsidR="0006410C" w:rsidRPr="0006410C" w:rsidRDefault="0006410C" w:rsidP="0034494B">
      <w:pPr>
        <w:spacing w:before="60"/>
        <w:jc w:val="both"/>
        <w:rPr>
          <w:i/>
        </w:rPr>
      </w:pPr>
      <w:r w:rsidRPr="0006410C">
        <w:rPr>
          <w:i/>
          <w:lang w:eastAsia="vi-VN"/>
        </w:rPr>
        <w:t xml:space="preserve">Coordinating </w:t>
      </w:r>
      <w:r w:rsidR="00645578">
        <w:rPr>
          <w:i/>
          <w:lang w:eastAsia="vi-VN"/>
        </w:rPr>
        <w:t>authority</w:t>
      </w:r>
      <w:r w:rsidRPr="0006410C">
        <w:rPr>
          <w:i/>
          <w:lang w:eastAsia="vi-VN"/>
        </w:rPr>
        <w:t>:</w:t>
      </w:r>
    </w:p>
    <w:p w14:paraId="6F746C8D" w14:textId="77777777" w:rsidR="0006410C" w:rsidRPr="0006410C" w:rsidRDefault="0006410C" w:rsidP="0034494B">
      <w:pPr>
        <w:spacing w:before="60"/>
        <w:jc w:val="both"/>
      </w:pPr>
      <w:r w:rsidRPr="0006410C">
        <w:t xml:space="preserve">a) </w:t>
      </w:r>
      <w:r w:rsidRPr="0006410C">
        <w:rPr>
          <w:lang w:val="vi-VN" w:eastAsia="vi-VN"/>
        </w:rPr>
        <w:t xml:space="preserve">Họ và tên: </w:t>
      </w:r>
      <w:r w:rsidRPr="0006410C">
        <w:t xml:space="preserve">………………………………….…….. </w:t>
      </w:r>
      <w:r w:rsidRPr="0006410C">
        <w:rPr>
          <w:lang w:val="vi-VN" w:eastAsia="vi-VN"/>
        </w:rPr>
        <w:t>Chức vụ:</w:t>
      </w:r>
      <w:r w:rsidRPr="0006410C">
        <w:t xml:space="preserve"> .................................... </w:t>
      </w:r>
    </w:p>
    <w:p w14:paraId="60756358" w14:textId="77777777" w:rsidR="0006410C" w:rsidRPr="0006410C" w:rsidRDefault="0006410C" w:rsidP="0034494B">
      <w:pPr>
        <w:spacing w:before="60"/>
        <w:jc w:val="both"/>
        <w:rPr>
          <w:i/>
          <w:lang w:eastAsia="vi-VN"/>
        </w:rPr>
      </w:pPr>
      <w:r w:rsidRPr="0006410C">
        <w:rPr>
          <w:i/>
          <w:lang w:eastAsia="vi-VN"/>
        </w:rPr>
        <w:t>Full name…………………………………………………..Designation……………………….</w:t>
      </w:r>
    </w:p>
    <w:p w14:paraId="12710635" w14:textId="77777777" w:rsidR="0006410C" w:rsidRPr="0006410C" w:rsidRDefault="0006410C" w:rsidP="0034494B">
      <w:pPr>
        <w:spacing w:before="60"/>
        <w:jc w:val="both"/>
      </w:pPr>
      <w:r w:rsidRPr="0006410C">
        <w:rPr>
          <w:lang w:val="vi-VN" w:eastAsia="vi-VN"/>
        </w:rPr>
        <w:t>Cơ quan:</w:t>
      </w:r>
      <w:r w:rsidRPr="0006410C">
        <w:t xml:space="preserve">......................................................................................................................... </w:t>
      </w:r>
    </w:p>
    <w:p w14:paraId="1507CD90" w14:textId="4A79AAA4" w:rsidR="0006410C" w:rsidRPr="0006410C" w:rsidRDefault="0092207E" w:rsidP="0034494B">
      <w:pPr>
        <w:spacing w:before="60"/>
        <w:jc w:val="both"/>
        <w:rPr>
          <w:i/>
        </w:rPr>
      </w:pPr>
      <w:r>
        <w:rPr>
          <w:i/>
        </w:rPr>
        <w:t>Organization</w:t>
      </w:r>
      <w:r w:rsidR="0006410C" w:rsidRPr="0006410C">
        <w:rPr>
          <w:i/>
        </w:rPr>
        <w:t>:………………</w:t>
      </w:r>
    </w:p>
    <w:p w14:paraId="6765CA87" w14:textId="77777777" w:rsidR="0006410C" w:rsidRPr="0006410C" w:rsidRDefault="0006410C" w:rsidP="0034494B">
      <w:pPr>
        <w:spacing w:before="60"/>
        <w:jc w:val="both"/>
      </w:pPr>
      <w:r w:rsidRPr="0006410C">
        <w:t xml:space="preserve">b) </w:t>
      </w:r>
      <w:r w:rsidRPr="0006410C">
        <w:rPr>
          <w:lang w:val="vi-VN" w:eastAsia="vi-VN"/>
        </w:rPr>
        <w:t xml:space="preserve">Họ và tên: </w:t>
      </w:r>
      <w:r w:rsidRPr="0006410C">
        <w:t xml:space="preserve">……………………………………….. </w:t>
      </w:r>
      <w:r w:rsidRPr="0006410C">
        <w:rPr>
          <w:lang w:val="vi-VN" w:eastAsia="vi-VN"/>
        </w:rPr>
        <w:t>Chức vụ:</w:t>
      </w:r>
      <w:r w:rsidRPr="0006410C">
        <w:t xml:space="preserve"> .................................... </w:t>
      </w:r>
    </w:p>
    <w:p w14:paraId="4717863E" w14:textId="77777777" w:rsidR="0006410C" w:rsidRPr="0006410C" w:rsidRDefault="0006410C" w:rsidP="0034494B">
      <w:pPr>
        <w:spacing w:before="60"/>
        <w:jc w:val="both"/>
        <w:rPr>
          <w:i/>
          <w:lang w:eastAsia="vi-VN"/>
        </w:rPr>
      </w:pPr>
      <w:r w:rsidRPr="0006410C">
        <w:rPr>
          <w:i/>
          <w:lang w:eastAsia="vi-VN"/>
        </w:rPr>
        <w:t>Full name……………………   ………………………….Designation………………………..</w:t>
      </w:r>
    </w:p>
    <w:p w14:paraId="6C85D342" w14:textId="77777777" w:rsidR="0006410C" w:rsidRPr="0006410C" w:rsidRDefault="0006410C" w:rsidP="0034494B">
      <w:pPr>
        <w:spacing w:before="60"/>
        <w:jc w:val="both"/>
      </w:pPr>
      <w:r w:rsidRPr="0006410C">
        <w:rPr>
          <w:lang w:val="vi-VN" w:eastAsia="vi-VN"/>
        </w:rPr>
        <w:t>Cơ quan:</w:t>
      </w:r>
      <w:r w:rsidRPr="0006410C">
        <w:t xml:space="preserve">............................................................................................................................ </w:t>
      </w:r>
    </w:p>
    <w:p w14:paraId="650689E7" w14:textId="38944320" w:rsidR="0006410C" w:rsidRPr="0006410C" w:rsidRDefault="0092207E" w:rsidP="0034494B">
      <w:pPr>
        <w:spacing w:before="60"/>
        <w:jc w:val="both"/>
        <w:rPr>
          <w:i/>
        </w:rPr>
      </w:pPr>
      <w:r>
        <w:rPr>
          <w:i/>
        </w:rPr>
        <w:t>Organization</w:t>
      </w:r>
      <w:r w:rsidR="0006410C" w:rsidRPr="0006410C">
        <w:rPr>
          <w:i/>
        </w:rPr>
        <w:t>:……………………………………………………………………………………….</w:t>
      </w:r>
    </w:p>
    <w:p w14:paraId="46E557BB" w14:textId="77777777" w:rsidR="0006410C" w:rsidRPr="0006410C" w:rsidRDefault="0006410C" w:rsidP="0034494B">
      <w:pPr>
        <w:spacing w:before="60"/>
        <w:jc w:val="both"/>
        <w:outlineLvl w:val="0"/>
      </w:pPr>
      <w:r w:rsidRPr="0006410C">
        <w:t xml:space="preserve">3. Với sự chứng kiến của: </w:t>
      </w:r>
    </w:p>
    <w:p w14:paraId="67638197" w14:textId="34A5AD96" w:rsidR="0006410C" w:rsidRPr="002178C7" w:rsidRDefault="0006410C" w:rsidP="0034494B">
      <w:pPr>
        <w:spacing w:before="60"/>
        <w:jc w:val="both"/>
        <w:rPr>
          <w:i/>
          <w:lang w:eastAsia="vi-VN"/>
        </w:rPr>
      </w:pPr>
      <w:r w:rsidRPr="002178C7">
        <w:rPr>
          <w:i/>
          <w:lang w:eastAsia="vi-VN"/>
        </w:rPr>
        <w:t>With the witness of</w:t>
      </w:r>
      <w:r w:rsidR="00265167" w:rsidRPr="002178C7">
        <w:rPr>
          <w:i/>
          <w:lang w:eastAsia="vi-VN"/>
        </w:rPr>
        <w:t>:</w:t>
      </w:r>
    </w:p>
    <w:p w14:paraId="6F6F63D5" w14:textId="77777777" w:rsidR="0006410C" w:rsidRPr="0006410C" w:rsidRDefault="0006410C" w:rsidP="0034494B">
      <w:pPr>
        <w:spacing w:before="60"/>
        <w:jc w:val="both"/>
        <w:outlineLvl w:val="0"/>
      </w:pPr>
      <w:r w:rsidRPr="0006410C">
        <w:rPr>
          <w:lang w:val="vi-VN" w:eastAsia="vi-VN"/>
        </w:rPr>
        <w:lastRenderedPageBreak/>
        <w:t xml:space="preserve">a) Họ và tên </w:t>
      </w:r>
      <w:r w:rsidRPr="0006410C">
        <w:rPr>
          <w:vertAlign w:val="superscript"/>
        </w:rPr>
        <w:t>(5)</w:t>
      </w:r>
      <w:r w:rsidRPr="0006410C">
        <w:rPr>
          <w:lang w:val="vi-VN" w:eastAsia="vi-VN"/>
        </w:rPr>
        <w:t xml:space="preserve">: </w:t>
      </w:r>
      <w:r w:rsidRPr="0006410C">
        <w:t xml:space="preserve">.................................................. </w:t>
      </w:r>
      <w:r w:rsidRPr="0006410C">
        <w:rPr>
          <w:lang w:val="vi-VN" w:eastAsia="vi-VN"/>
        </w:rPr>
        <w:t>Nghề nghiệp:</w:t>
      </w:r>
      <w:r w:rsidRPr="0006410C">
        <w:t>…………………………</w:t>
      </w:r>
    </w:p>
    <w:p w14:paraId="1F55C463" w14:textId="77777777" w:rsidR="0006410C" w:rsidRPr="0006410C" w:rsidRDefault="0006410C" w:rsidP="0034494B">
      <w:pPr>
        <w:spacing w:before="60"/>
        <w:jc w:val="both"/>
        <w:rPr>
          <w:i/>
          <w:lang w:eastAsia="vi-VN"/>
        </w:rPr>
      </w:pPr>
      <w:r w:rsidRPr="0006410C">
        <w:rPr>
          <w:i/>
          <w:lang w:eastAsia="vi-VN"/>
        </w:rPr>
        <w:t>Full name………………………………….Occupation………….</w:t>
      </w:r>
    </w:p>
    <w:p w14:paraId="385BD3EB" w14:textId="77777777" w:rsidR="0006410C" w:rsidRPr="0006410C" w:rsidRDefault="0006410C" w:rsidP="0034494B">
      <w:pPr>
        <w:spacing w:before="60"/>
        <w:jc w:val="both"/>
      </w:pPr>
      <w:r w:rsidRPr="0006410C">
        <w:rPr>
          <w:lang w:val="vi-VN" w:eastAsia="vi-VN"/>
        </w:rPr>
        <w:t xml:space="preserve">Nơi </w:t>
      </w:r>
      <w:r w:rsidRPr="0006410C">
        <w:t xml:space="preserve">ở </w:t>
      </w:r>
      <w:r w:rsidRPr="0006410C">
        <w:rPr>
          <w:lang w:val="vi-VN" w:eastAsia="vi-VN"/>
        </w:rPr>
        <w:t>hiện nay:</w:t>
      </w:r>
      <w:r w:rsidRPr="0006410C">
        <w:t xml:space="preserve">.................................................................................................................. </w:t>
      </w:r>
    </w:p>
    <w:p w14:paraId="35DDC2ED" w14:textId="2ADFEB88" w:rsidR="0006410C" w:rsidRPr="0006410C" w:rsidRDefault="0039439B" w:rsidP="0034494B">
      <w:pPr>
        <w:spacing w:before="60"/>
        <w:jc w:val="both"/>
        <w:outlineLvl w:val="0"/>
        <w:rPr>
          <w:lang w:eastAsia="vi-VN"/>
        </w:rPr>
      </w:pPr>
      <w:r>
        <w:rPr>
          <w:lang w:eastAsia="vi-VN"/>
        </w:rPr>
        <w:t>Current address</w:t>
      </w:r>
      <w:r w:rsidR="0006410C" w:rsidRPr="0006410C">
        <w:rPr>
          <w:lang w:eastAsia="vi-VN"/>
        </w:rPr>
        <w:t>:……………………..</w:t>
      </w:r>
    </w:p>
    <w:p w14:paraId="178BCECC" w14:textId="77777777" w:rsidR="0006410C" w:rsidRPr="0006410C" w:rsidRDefault="0006410C" w:rsidP="0034494B">
      <w:pPr>
        <w:spacing w:before="60"/>
        <w:jc w:val="both"/>
        <w:outlineLvl w:val="0"/>
      </w:pPr>
      <w:r w:rsidRPr="0006410C">
        <w:rPr>
          <w:lang w:val="vi-VN" w:eastAsia="vi-VN"/>
        </w:rPr>
        <w:t xml:space="preserve">b) Họ và tên </w:t>
      </w:r>
      <w:r w:rsidRPr="0006410C">
        <w:rPr>
          <w:vertAlign w:val="superscript"/>
        </w:rPr>
        <w:t>(6)</w:t>
      </w:r>
      <w:r w:rsidRPr="0006410C">
        <w:rPr>
          <w:lang w:val="vi-VN" w:eastAsia="vi-VN"/>
        </w:rPr>
        <w:t xml:space="preserve">: </w:t>
      </w:r>
      <w:r w:rsidRPr="0006410C">
        <w:t xml:space="preserve">………………….…………………... </w:t>
      </w:r>
      <w:r w:rsidRPr="0006410C">
        <w:rPr>
          <w:lang w:eastAsia="vi-VN"/>
        </w:rPr>
        <w:t>Chức vụ</w:t>
      </w:r>
      <w:r w:rsidRPr="0006410C">
        <w:rPr>
          <w:lang w:val="vi-VN" w:eastAsia="vi-VN"/>
        </w:rPr>
        <w:t>:</w:t>
      </w:r>
      <w:r w:rsidRPr="0006410C">
        <w:t xml:space="preserve">............................ </w:t>
      </w:r>
    </w:p>
    <w:p w14:paraId="698933A3" w14:textId="77777777" w:rsidR="0006410C" w:rsidRPr="0006410C" w:rsidRDefault="0006410C" w:rsidP="0034494B">
      <w:pPr>
        <w:spacing w:before="60"/>
        <w:jc w:val="both"/>
        <w:rPr>
          <w:i/>
          <w:lang w:eastAsia="vi-VN"/>
        </w:rPr>
      </w:pPr>
      <w:r w:rsidRPr="0006410C">
        <w:rPr>
          <w:i/>
          <w:lang w:eastAsia="vi-VN"/>
        </w:rPr>
        <w:t>Full name…………………………………. Designation ………….</w:t>
      </w:r>
    </w:p>
    <w:p w14:paraId="4F8ED1A6" w14:textId="77777777" w:rsidR="0006410C" w:rsidRPr="0006410C" w:rsidRDefault="0006410C" w:rsidP="0034494B">
      <w:pPr>
        <w:spacing w:before="60"/>
        <w:jc w:val="both"/>
      </w:pPr>
      <w:r w:rsidRPr="0006410C">
        <w:rPr>
          <w:lang w:eastAsia="vi-VN"/>
        </w:rPr>
        <w:t>Cơ quan</w:t>
      </w:r>
      <w:r w:rsidRPr="0006410C">
        <w:rPr>
          <w:lang w:val="vi-VN" w:eastAsia="vi-VN"/>
        </w:rPr>
        <w:t>:</w:t>
      </w:r>
      <w:r w:rsidRPr="0006410C">
        <w:t xml:space="preserve">................................................................................................................. </w:t>
      </w:r>
    </w:p>
    <w:p w14:paraId="350DBA8D" w14:textId="6B5B9021" w:rsidR="0006410C" w:rsidRPr="0006410C" w:rsidRDefault="0092207E" w:rsidP="0034494B">
      <w:pPr>
        <w:spacing w:before="60"/>
        <w:jc w:val="both"/>
        <w:rPr>
          <w:i/>
        </w:rPr>
      </w:pPr>
      <w:r>
        <w:rPr>
          <w:i/>
        </w:rPr>
        <w:t>Organization</w:t>
      </w:r>
      <w:r w:rsidR="0006410C" w:rsidRPr="0006410C">
        <w:rPr>
          <w:i/>
        </w:rPr>
        <w:t>:……………………………………………………………………………………….</w:t>
      </w:r>
    </w:p>
    <w:p w14:paraId="6ABA869E" w14:textId="77777777" w:rsidR="0006410C" w:rsidRPr="0006410C" w:rsidRDefault="0006410C" w:rsidP="0034494B">
      <w:pPr>
        <w:spacing w:before="60"/>
        <w:jc w:val="both"/>
      </w:pPr>
      <w:r w:rsidRPr="0006410C">
        <w:rPr>
          <w:b/>
          <w:bCs/>
          <w:lang w:val="vi-VN" w:eastAsia="vi-VN"/>
        </w:rPr>
        <w:t xml:space="preserve">Tiến hành cưỡng chế </w:t>
      </w:r>
      <w:r w:rsidRPr="0006410C">
        <w:rPr>
          <w:b/>
          <w:bCs/>
          <w:lang w:eastAsia="vi-VN"/>
        </w:rPr>
        <w:t>buộc thực hiện biện pháp khức phục hậu quả đ</w:t>
      </w:r>
      <w:r w:rsidRPr="0006410C">
        <w:rPr>
          <w:b/>
          <w:bCs/>
          <w:lang w:val="vi-VN" w:eastAsia="vi-VN"/>
        </w:rPr>
        <w:t xml:space="preserve">ối với </w:t>
      </w:r>
      <w:r w:rsidRPr="0006410C">
        <w:rPr>
          <w:b/>
          <w:bCs/>
          <w:i/>
          <w:iCs/>
          <w:lang w:val="vi-VN" w:eastAsia="vi-VN"/>
        </w:rPr>
        <w:t>(ông (bà)/tổ chức)</w:t>
      </w:r>
      <w:r w:rsidRPr="0006410C">
        <w:rPr>
          <w:b/>
          <w:bCs/>
          <w:lang w:val="vi-VN" w:eastAsia="vi-VN"/>
        </w:rPr>
        <w:t xml:space="preserve"> có tên sau đây:</w:t>
      </w:r>
    </w:p>
    <w:p w14:paraId="10CB3B9C" w14:textId="1FCA7F7F" w:rsidR="0006410C" w:rsidRPr="0006410C" w:rsidRDefault="0006410C" w:rsidP="0034494B">
      <w:pPr>
        <w:spacing w:before="60"/>
        <w:jc w:val="both"/>
        <w:rPr>
          <w:i/>
          <w:iCs/>
        </w:rPr>
      </w:pPr>
      <w:r w:rsidRPr="0006410C">
        <w:rPr>
          <w:i/>
          <w:iCs/>
        </w:rPr>
        <w:t xml:space="preserve">To </w:t>
      </w:r>
      <w:r w:rsidR="00265167">
        <w:rPr>
          <w:i/>
          <w:iCs/>
        </w:rPr>
        <w:t xml:space="preserve">coercively </w:t>
      </w:r>
      <w:r w:rsidRPr="0006410C">
        <w:rPr>
          <w:i/>
          <w:iCs/>
        </w:rPr>
        <w:t xml:space="preserve">enforce </w:t>
      </w:r>
      <w:r w:rsidR="00CA6FA4">
        <w:rPr>
          <w:i/>
          <w:iCs/>
        </w:rPr>
        <w:t>Mr.(Ms.)/organization as the following name to perform</w:t>
      </w:r>
      <w:r w:rsidR="00737842">
        <w:rPr>
          <w:i/>
          <w:iCs/>
        </w:rPr>
        <w:t xml:space="preserve"> </w:t>
      </w:r>
      <w:r w:rsidR="00265167">
        <w:rPr>
          <w:i/>
          <w:iCs/>
        </w:rPr>
        <w:t xml:space="preserve">remedial </w:t>
      </w:r>
      <w:r w:rsidRPr="0006410C">
        <w:rPr>
          <w:i/>
          <w:iCs/>
        </w:rPr>
        <w:t>measures:</w:t>
      </w:r>
    </w:p>
    <w:p w14:paraId="5FBA8BD6" w14:textId="77777777" w:rsidR="0006410C" w:rsidRPr="002178C7" w:rsidRDefault="0006410C" w:rsidP="0034494B">
      <w:pPr>
        <w:spacing w:before="60"/>
        <w:jc w:val="both"/>
        <w:rPr>
          <w:lang w:val="vi-VN"/>
        </w:rPr>
      </w:pPr>
      <w:r w:rsidRPr="0006410C">
        <w:rPr>
          <w:lang w:val="vi-VN" w:eastAsia="vi-VN"/>
        </w:rPr>
        <w:t xml:space="preserve"> (1. Họ và tên):</w:t>
      </w:r>
      <w:r w:rsidRPr="002178C7">
        <w:rPr>
          <w:lang w:val="vi-VN"/>
        </w:rPr>
        <w:t xml:space="preserve">…………………………………………… </w:t>
      </w:r>
      <w:r w:rsidRPr="0006410C">
        <w:rPr>
          <w:lang w:val="vi-VN" w:eastAsia="vi-VN"/>
        </w:rPr>
        <w:t>Giới tính:</w:t>
      </w:r>
      <w:r w:rsidRPr="002178C7">
        <w:rPr>
          <w:lang w:val="vi-VN"/>
        </w:rPr>
        <w:t xml:space="preserve"> ...................... </w:t>
      </w:r>
    </w:p>
    <w:p w14:paraId="12938B7A" w14:textId="3689E62E" w:rsidR="0006410C" w:rsidRPr="0006410C" w:rsidRDefault="0006410C" w:rsidP="0034494B">
      <w:pPr>
        <w:spacing w:before="60"/>
        <w:jc w:val="both"/>
        <w:rPr>
          <w:i/>
        </w:rPr>
      </w:pPr>
      <w:r w:rsidRPr="0006410C">
        <w:rPr>
          <w:i/>
        </w:rPr>
        <w:t>Full name:……………………………………………………………..</w:t>
      </w:r>
      <w:r w:rsidR="0039439B">
        <w:rPr>
          <w:i/>
        </w:rPr>
        <w:t>Sex</w:t>
      </w:r>
      <w:r w:rsidRPr="0006410C">
        <w:rPr>
          <w:i/>
        </w:rPr>
        <w:t>:……………….</w:t>
      </w:r>
    </w:p>
    <w:p w14:paraId="415A8F07" w14:textId="77777777" w:rsidR="0006410C" w:rsidRPr="0006410C" w:rsidRDefault="0006410C" w:rsidP="0034494B">
      <w:pPr>
        <w:spacing w:before="60"/>
        <w:jc w:val="both"/>
      </w:pPr>
      <w:r w:rsidRPr="0006410C">
        <w:rPr>
          <w:lang w:val="vi-VN" w:eastAsia="vi-VN"/>
        </w:rPr>
        <w:t xml:space="preserve">Ngày, tháng, năm sinh: </w:t>
      </w:r>
      <w:r w:rsidRPr="0006410C">
        <w:t>…….</w:t>
      </w:r>
      <w:r w:rsidRPr="0006410C">
        <w:rPr>
          <w:lang w:val="vi-VN" w:eastAsia="vi-VN"/>
        </w:rPr>
        <w:t xml:space="preserve">/ </w:t>
      </w:r>
      <w:r w:rsidRPr="0006410C">
        <w:t>……</w:t>
      </w:r>
      <w:r w:rsidRPr="0006410C">
        <w:rPr>
          <w:lang w:val="vi-VN" w:eastAsia="vi-VN"/>
        </w:rPr>
        <w:t>/</w:t>
      </w:r>
      <w:r w:rsidRPr="0006410C">
        <w:t xml:space="preserve">……. </w:t>
      </w:r>
      <w:r w:rsidRPr="0006410C">
        <w:rPr>
          <w:lang w:val="vi-VN" w:eastAsia="vi-VN"/>
        </w:rPr>
        <w:t>Quốc tịch:</w:t>
      </w:r>
      <w:r w:rsidRPr="0006410C">
        <w:t xml:space="preserve">.......................................................... </w:t>
      </w:r>
    </w:p>
    <w:p w14:paraId="4A2DD2DD" w14:textId="77777777" w:rsidR="0006410C" w:rsidRPr="0006410C" w:rsidRDefault="0006410C" w:rsidP="0034494B">
      <w:pPr>
        <w:spacing w:before="60"/>
        <w:jc w:val="both"/>
        <w:rPr>
          <w:i/>
        </w:rPr>
      </w:pPr>
      <w:r w:rsidRPr="0006410C">
        <w:rPr>
          <w:i/>
        </w:rPr>
        <w:t>Date of birth:…………………………….Nationality:………………………..………………..</w:t>
      </w:r>
    </w:p>
    <w:p w14:paraId="5AFF4186" w14:textId="77777777" w:rsidR="0006410C" w:rsidRPr="0006410C" w:rsidRDefault="0006410C" w:rsidP="0034494B">
      <w:pPr>
        <w:spacing w:before="60"/>
        <w:jc w:val="both"/>
      </w:pPr>
      <w:r w:rsidRPr="0006410C">
        <w:rPr>
          <w:lang w:val="vi-VN" w:eastAsia="vi-VN"/>
        </w:rPr>
        <w:t>Nghề nghiệp:</w:t>
      </w:r>
      <w:r w:rsidRPr="0006410C">
        <w:t xml:space="preserve">..................................................................................................................... </w:t>
      </w:r>
    </w:p>
    <w:p w14:paraId="0D819856" w14:textId="77777777" w:rsidR="0006410C" w:rsidRPr="0006410C" w:rsidRDefault="0006410C" w:rsidP="0034494B">
      <w:pPr>
        <w:spacing w:before="60"/>
        <w:jc w:val="both"/>
        <w:rPr>
          <w:i/>
        </w:rPr>
      </w:pPr>
      <w:r w:rsidRPr="0006410C">
        <w:rPr>
          <w:i/>
        </w:rPr>
        <w:t>Occupation:……………………………………………………………………………………...</w:t>
      </w:r>
    </w:p>
    <w:p w14:paraId="3FBDC8E0" w14:textId="77777777" w:rsidR="0006410C" w:rsidRPr="0006410C" w:rsidRDefault="0006410C" w:rsidP="0034494B">
      <w:pPr>
        <w:spacing w:before="60"/>
        <w:jc w:val="both"/>
      </w:pPr>
      <w:r w:rsidRPr="0006410C">
        <w:rPr>
          <w:lang w:val="vi-VN" w:eastAsia="vi-VN"/>
        </w:rPr>
        <w:t>Nơi ở hiện tại:</w:t>
      </w:r>
      <w:r w:rsidRPr="0006410C">
        <w:t xml:space="preserve">.................................................................................................................. </w:t>
      </w:r>
    </w:p>
    <w:p w14:paraId="6ED0049A" w14:textId="635051A5" w:rsidR="0006410C" w:rsidRPr="0006410C" w:rsidRDefault="0039439B" w:rsidP="0034494B">
      <w:pPr>
        <w:spacing w:before="60"/>
        <w:jc w:val="both"/>
        <w:rPr>
          <w:i/>
        </w:rPr>
      </w:pPr>
      <w:r>
        <w:rPr>
          <w:i/>
        </w:rPr>
        <w:t>Current address</w:t>
      </w:r>
      <w:r w:rsidR="0006410C" w:rsidRPr="0006410C">
        <w:rPr>
          <w:i/>
        </w:rPr>
        <w:t>:…………………………………………………………………………………………</w:t>
      </w:r>
    </w:p>
    <w:p w14:paraId="3D4D6FDF" w14:textId="77777777" w:rsidR="0006410C" w:rsidRPr="0006410C" w:rsidRDefault="0006410C" w:rsidP="0034494B">
      <w:pPr>
        <w:spacing w:before="60"/>
        <w:jc w:val="both"/>
        <w:rPr>
          <w:lang w:eastAsia="vi-VN"/>
        </w:rPr>
      </w:pPr>
      <w:r w:rsidRPr="0006410C">
        <w:rPr>
          <w:lang w:val="vi-VN" w:eastAsia="vi-VN"/>
        </w:rPr>
        <w:t>Số định danh cá nhân/</w:t>
      </w:r>
      <w:r w:rsidRPr="0006410C">
        <w:rPr>
          <w:lang w:eastAsia="vi-VN"/>
        </w:rPr>
        <w:t>GCNKNCM/</w:t>
      </w:r>
      <w:r w:rsidRPr="0006410C">
        <w:rPr>
          <w:lang w:val="vi-VN" w:eastAsia="vi-VN"/>
        </w:rPr>
        <w:t>CMND/H</w:t>
      </w:r>
      <w:r w:rsidRPr="0006410C">
        <w:t xml:space="preserve">ộ </w:t>
      </w:r>
      <w:r w:rsidRPr="0006410C">
        <w:rPr>
          <w:lang w:val="vi-VN" w:eastAsia="vi-VN"/>
        </w:rPr>
        <w:t>chiếu</w:t>
      </w:r>
      <w:r w:rsidRPr="0006410C">
        <w:t xml:space="preserve">:..................................... </w:t>
      </w:r>
      <w:r w:rsidRPr="0006410C">
        <w:rPr>
          <w:lang w:val="vi-VN" w:eastAsia="vi-VN"/>
        </w:rPr>
        <w:t xml:space="preserve">ngày cấp: </w:t>
      </w:r>
      <w:r w:rsidRPr="0006410C">
        <w:t>……</w:t>
      </w:r>
      <w:r w:rsidRPr="0006410C">
        <w:rPr>
          <w:lang w:val="vi-VN" w:eastAsia="vi-VN"/>
        </w:rPr>
        <w:t>/</w:t>
      </w:r>
      <w:r w:rsidRPr="0006410C">
        <w:t>……</w:t>
      </w:r>
      <w:r w:rsidRPr="0006410C">
        <w:rPr>
          <w:lang w:val="vi-VN" w:eastAsia="vi-VN"/>
        </w:rPr>
        <w:t>/</w:t>
      </w:r>
      <w:r w:rsidRPr="0006410C">
        <w:t>…..</w:t>
      </w:r>
      <w:r w:rsidRPr="0006410C">
        <w:rPr>
          <w:lang w:val="vi-VN" w:eastAsia="vi-VN"/>
        </w:rPr>
        <w:t>;</w:t>
      </w:r>
    </w:p>
    <w:p w14:paraId="5EC99574" w14:textId="17093025" w:rsidR="0006410C" w:rsidRPr="0006410C" w:rsidRDefault="0006410C" w:rsidP="0034494B">
      <w:pPr>
        <w:spacing w:before="60"/>
        <w:jc w:val="both"/>
      </w:pPr>
      <w:r w:rsidRPr="0006410C">
        <w:rPr>
          <w:i/>
        </w:rPr>
        <w:t>Personal Identification Number /Certificate of competency/</w:t>
      </w:r>
      <w:r w:rsidRPr="0006410C">
        <w:rPr>
          <w:b/>
          <w:i/>
        </w:rPr>
        <w:t xml:space="preserve"> </w:t>
      </w:r>
      <w:r w:rsidRPr="0006410C">
        <w:rPr>
          <w:i/>
          <w:iCs/>
        </w:rPr>
        <w:t xml:space="preserve">ID Card No. </w:t>
      </w:r>
      <w:r w:rsidR="0039439B">
        <w:rPr>
          <w:i/>
          <w:iCs/>
        </w:rPr>
        <w:t xml:space="preserve"> /Passport No.</w:t>
      </w:r>
      <w:r w:rsidR="00E657D9">
        <w:rPr>
          <w:i/>
          <w:iCs/>
        </w:rPr>
        <w:t>:……………</w:t>
      </w:r>
      <w:r w:rsidRPr="0006410C">
        <w:rPr>
          <w:i/>
          <w:iCs/>
        </w:rPr>
        <w:t>   Date of issue</w:t>
      </w:r>
      <w:r w:rsidR="00E657D9">
        <w:rPr>
          <w:i/>
          <w:iCs/>
        </w:rPr>
        <w:t xml:space="preserve">: </w:t>
      </w:r>
      <w:r w:rsidR="00E657D9" w:rsidRPr="0006410C">
        <w:t>……</w:t>
      </w:r>
      <w:r w:rsidR="00E657D9" w:rsidRPr="0006410C">
        <w:rPr>
          <w:lang w:val="vi-VN" w:eastAsia="vi-VN"/>
        </w:rPr>
        <w:t>/</w:t>
      </w:r>
      <w:r w:rsidR="00E657D9" w:rsidRPr="0006410C">
        <w:t>……</w:t>
      </w:r>
      <w:r w:rsidR="00E657D9" w:rsidRPr="0006410C">
        <w:rPr>
          <w:lang w:val="vi-VN" w:eastAsia="vi-VN"/>
        </w:rPr>
        <w:t>/</w:t>
      </w:r>
      <w:r w:rsidR="00E657D9" w:rsidRPr="0006410C">
        <w:t>…..</w:t>
      </w:r>
      <w:r w:rsidR="00E657D9" w:rsidRPr="0006410C">
        <w:rPr>
          <w:lang w:val="vi-VN" w:eastAsia="vi-VN"/>
        </w:rPr>
        <w:t>;</w:t>
      </w:r>
      <w:r w:rsidRPr="0006410C">
        <w:rPr>
          <w:i/>
          <w:iCs/>
        </w:rPr>
        <w:t xml:space="preserve">                                   </w:t>
      </w:r>
    </w:p>
    <w:p w14:paraId="76775C01" w14:textId="77777777" w:rsidR="0006410C" w:rsidRPr="0006410C" w:rsidRDefault="0006410C" w:rsidP="0034494B">
      <w:pPr>
        <w:spacing w:before="60"/>
        <w:jc w:val="both"/>
      </w:pPr>
      <w:r w:rsidRPr="0006410C">
        <w:rPr>
          <w:lang w:val="vi-VN" w:eastAsia="vi-VN"/>
        </w:rPr>
        <w:t>Nơi cấp:</w:t>
      </w:r>
      <w:r w:rsidRPr="0006410C">
        <w:t xml:space="preserve"> ............................................................................................................................. </w:t>
      </w:r>
    </w:p>
    <w:p w14:paraId="5C117C89" w14:textId="77777777" w:rsidR="0006410C" w:rsidRPr="0006410C" w:rsidRDefault="0006410C" w:rsidP="0034494B">
      <w:pPr>
        <w:spacing w:before="60"/>
        <w:jc w:val="both"/>
      </w:pPr>
      <w:r w:rsidRPr="0006410C">
        <w:rPr>
          <w:i/>
          <w:iCs/>
        </w:rPr>
        <w:t>Place of issue:…………………………………….</w:t>
      </w:r>
    </w:p>
    <w:p w14:paraId="25E37C72" w14:textId="77777777" w:rsidR="0006410C" w:rsidRPr="0006410C" w:rsidRDefault="0006410C" w:rsidP="0034494B">
      <w:pPr>
        <w:spacing w:before="60"/>
        <w:jc w:val="both"/>
      </w:pPr>
      <w:r w:rsidRPr="0006410C">
        <w:rPr>
          <w:lang w:val="vi-VN" w:eastAsia="vi-VN"/>
        </w:rPr>
        <w:t>(1. Tên tổ chức vi phạm):</w:t>
      </w:r>
      <w:r w:rsidRPr="0006410C">
        <w:t xml:space="preserve">............................................................................................... </w:t>
      </w:r>
    </w:p>
    <w:p w14:paraId="2329F1BD" w14:textId="5688BDE7" w:rsidR="0006410C" w:rsidRPr="0006410C" w:rsidRDefault="00545BB6" w:rsidP="0034494B">
      <w:pPr>
        <w:spacing w:before="60"/>
        <w:jc w:val="both"/>
        <w:rPr>
          <w:i/>
        </w:rPr>
      </w:pPr>
      <w:r>
        <w:rPr>
          <w:i/>
        </w:rPr>
        <w:t>Name of violating organization:…</w:t>
      </w:r>
      <w:r w:rsidR="0006410C" w:rsidRPr="0006410C">
        <w:rPr>
          <w:i/>
        </w:rPr>
        <w:t>………</w:t>
      </w:r>
      <w:r w:rsidR="00E657D9" w:rsidRPr="0006410C">
        <w:rPr>
          <w:i/>
        </w:rPr>
        <w:t xml:space="preserve"> </w:t>
      </w:r>
      <w:r w:rsidR="0006410C" w:rsidRPr="0006410C">
        <w:rPr>
          <w:i/>
        </w:rPr>
        <w:t>…………………………………………………….</w:t>
      </w:r>
    </w:p>
    <w:p w14:paraId="1B2BAEB6" w14:textId="77777777" w:rsidR="0006410C" w:rsidRPr="0006410C" w:rsidRDefault="0006410C" w:rsidP="0034494B">
      <w:pPr>
        <w:spacing w:before="60"/>
        <w:jc w:val="both"/>
      </w:pPr>
      <w:r w:rsidRPr="0006410C">
        <w:rPr>
          <w:lang w:val="vi-VN" w:eastAsia="vi-VN"/>
        </w:rPr>
        <w:t>Địa chỉ trụ sở chính:</w:t>
      </w:r>
      <w:r w:rsidRPr="0006410C">
        <w:t xml:space="preserve"> .......................................................................................................... </w:t>
      </w:r>
    </w:p>
    <w:p w14:paraId="75DA47CB" w14:textId="56EA252D" w:rsidR="0006410C" w:rsidRPr="0006410C" w:rsidRDefault="00240B11" w:rsidP="0034494B">
      <w:pPr>
        <w:spacing w:before="60"/>
        <w:jc w:val="both"/>
        <w:outlineLvl w:val="0"/>
        <w:rPr>
          <w:i/>
        </w:rPr>
      </w:pPr>
      <w:r>
        <w:rPr>
          <w:i/>
        </w:rPr>
        <w:t>Headquarter’s address:</w:t>
      </w:r>
      <w:r w:rsidR="0006410C" w:rsidRPr="0006410C">
        <w:rPr>
          <w:i/>
        </w:rPr>
        <w:t>……………………………………………….</w:t>
      </w:r>
    </w:p>
    <w:p w14:paraId="5201221E" w14:textId="77777777" w:rsidR="0006410C" w:rsidRPr="0006410C" w:rsidRDefault="0006410C" w:rsidP="0034494B">
      <w:pPr>
        <w:spacing w:before="60"/>
        <w:jc w:val="both"/>
      </w:pPr>
      <w:r w:rsidRPr="0006410C">
        <w:rPr>
          <w:lang w:val="vi-VN" w:eastAsia="vi-VN"/>
        </w:rPr>
        <w:t xml:space="preserve">Mã số doanh nghiệp: </w:t>
      </w:r>
      <w:r w:rsidRPr="0006410C">
        <w:t xml:space="preserve">........................................................................................................ </w:t>
      </w:r>
    </w:p>
    <w:p w14:paraId="1086BDFB" w14:textId="77777777" w:rsidR="0006410C" w:rsidRPr="0006410C" w:rsidRDefault="0006410C" w:rsidP="0034494B">
      <w:pPr>
        <w:spacing w:before="60"/>
        <w:jc w:val="both"/>
        <w:outlineLvl w:val="0"/>
        <w:rPr>
          <w:i/>
          <w:iCs/>
        </w:rPr>
      </w:pPr>
      <w:r w:rsidRPr="0006410C">
        <w:rPr>
          <w:i/>
          <w:iCs/>
        </w:rPr>
        <w:t>Business Code: ……………</w:t>
      </w:r>
    </w:p>
    <w:p w14:paraId="1C32FAF0" w14:textId="77777777" w:rsidR="0006410C" w:rsidRPr="0006410C" w:rsidRDefault="0006410C" w:rsidP="0034494B">
      <w:pPr>
        <w:spacing w:before="60"/>
        <w:jc w:val="both"/>
      </w:pPr>
      <w:r w:rsidRPr="0006410C">
        <w:rPr>
          <w:lang w:val="vi-VN" w:eastAsia="vi-VN"/>
        </w:rPr>
        <w:t>Số GCN đăng ký đầu tư/doanh nghiệp hoặc GP thành lập/đăng ký hoạt động:</w:t>
      </w:r>
      <w:r w:rsidRPr="0006410C">
        <w:t xml:space="preserve"> ............... </w:t>
      </w:r>
    </w:p>
    <w:p w14:paraId="6AD177DE" w14:textId="6FA11C84" w:rsidR="0006410C" w:rsidRPr="0006410C" w:rsidRDefault="0011786E" w:rsidP="0034494B">
      <w:pPr>
        <w:spacing w:before="60"/>
        <w:jc w:val="both"/>
        <w:rPr>
          <w:i/>
          <w:iCs/>
        </w:rPr>
      </w:pPr>
      <w:r>
        <w:rPr>
          <w:i/>
          <w:iCs/>
        </w:rPr>
        <w:t>Number of the investment registration</w:t>
      </w:r>
      <w:r w:rsidR="0006410C" w:rsidRPr="0006410C">
        <w:rPr>
          <w:i/>
          <w:iCs/>
        </w:rPr>
        <w:t xml:space="preserve"> / business registration certificate or license for establishment / registration of operation</w:t>
      </w:r>
    </w:p>
    <w:p w14:paraId="00F05FB6" w14:textId="77777777" w:rsidR="0006410C" w:rsidRPr="0006410C" w:rsidRDefault="0006410C" w:rsidP="0034494B">
      <w:pPr>
        <w:spacing w:before="60"/>
        <w:jc w:val="both"/>
      </w:pPr>
      <w:r w:rsidRPr="0006410C">
        <w:rPr>
          <w:lang w:val="vi-VN" w:eastAsia="vi-VN"/>
        </w:rPr>
        <w:t xml:space="preserve">Ngày cấp: </w:t>
      </w:r>
      <w:r w:rsidRPr="0006410C">
        <w:t>……</w:t>
      </w:r>
      <w:r w:rsidRPr="0006410C">
        <w:rPr>
          <w:lang w:val="vi-VN" w:eastAsia="vi-VN"/>
        </w:rPr>
        <w:t xml:space="preserve">/ </w:t>
      </w:r>
      <w:r w:rsidRPr="0006410C">
        <w:t>…….</w:t>
      </w:r>
      <w:r w:rsidRPr="0006410C">
        <w:rPr>
          <w:lang w:val="vi-VN" w:eastAsia="vi-VN"/>
        </w:rPr>
        <w:t xml:space="preserve">/ </w:t>
      </w:r>
      <w:r w:rsidRPr="0006410C">
        <w:t>……..</w:t>
      </w:r>
      <w:r w:rsidRPr="0006410C">
        <w:rPr>
          <w:lang w:val="vi-VN" w:eastAsia="vi-VN"/>
        </w:rPr>
        <w:t>; nơi cấp:</w:t>
      </w:r>
      <w:r w:rsidRPr="0006410C">
        <w:t xml:space="preserve"> ......................................................................... </w:t>
      </w:r>
    </w:p>
    <w:p w14:paraId="20947780" w14:textId="1FF34604" w:rsidR="0006410C" w:rsidRPr="0006410C" w:rsidRDefault="0006410C" w:rsidP="0034494B">
      <w:pPr>
        <w:spacing w:before="60"/>
        <w:jc w:val="both"/>
        <w:rPr>
          <w:i/>
          <w:iCs/>
        </w:rPr>
      </w:pPr>
      <w:r w:rsidRPr="0006410C">
        <w:rPr>
          <w:i/>
          <w:iCs/>
        </w:rPr>
        <w:t>Date of issue</w:t>
      </w:r>
      <w:r w:rsidR="00E657D9">
        <w:rPr>
          <w:i/>
          <w:iCs/>
        </w:rPr>
        <w:t xml:space="preserve">: </w:t>
      </w:r>
      <w:r w:rsidR="00E657D9" w:rsidRPr="0006410C">
        <w:t>……</w:t>
      </w:r>
      <w:r w:rsidR="00E657D9" w:rsidRPr="0006410C">
        <w:rPr>
          <w:lang w:val="vi-VN" w:eastAsia="vi-VN"/>
        </w:rPr>
        <w:t>/</w:t>
      </w:r>
      <w:r w:rsidR="00E657D9" w:rsidRPr="0006410C">
        <w:t>……</w:t>
      </w:r>
      <w:r w:rsidR="00E657D9" w:rsidRPr="0006410C">
        <w:rPr>
          <w:lang w:val="vi-VN" w:eastAsia="vi-VN"/>
        </w:rPr>
        <w:t>/</w:t>
      </w:r>
      <w:r w:rsidR="00E657D9" w:rsidRPr="0006410C">
        <w:t>…..</w:t>
      </w:r>
      <w:r w:rsidR="00E657D9">
        <w:t>;</w:t>
      </w:r>
      <w:r w:rsidRPr="0006410C">
        <w:rPr>
          <w:i/>
          <w:iCs/>
        </w:rPr>
        <w:t xml:space="preserve"> Place of issue</w:t>
      </w:r>
      <w:r w:rsidR="00E657D9">
        <w:rPr>
          <w:i/>
          <w:iCs/>
        </w:rPr>
        <w:t>:……………………………………………</w:t>
      </w:r>
    </w:p>
    <w:p w14:paraId="7AB92DAF" w14:textId="77777777" w:rsidR="0006410C" w:rsidRPr="0006410C" w:rsidRDefault="0006410C" w:rsidP="0034494B">
      <w:pPr>
        <w:spacing w:before="60"/>
        <w:jc w:val="both"/>
      </w:pPr>
      <w:r w:rsidRPr="0006410C">
        <w:rPr>
          <w:lang w:val="vi-VN" w:eastAsia="vi-VN"/>
        </w:rPr>
        <w:t xml:space="preserve">Người đại diện theo pháp luật </w:t>
      </w:r>
      <w:r w:rsidRPr="0006410C">
        <w:rPr>
          <w:vertAlign w:val="superscript"/>
        </w:rPr>
        <w:t>(7)</w:t>
      </w:r>
      <w:r w:rsidRPr="0006410C">
        <w:t xml:space="preserve">: ................................................ </w:t>
      </w:r>
      <w:r w:rsidRPr="0006410C">
        <w:rPr>
          <w:lang w:val="vi-VN" w:eastAsia="vi-VN"/>
        </w:rPr>
        <w:t>Giới tính:</w:t>
      </w:r>
      <w:r w:rsidRPr="0006410C">
        <w:t xml:space="preserve"> …………..</w:t>
      </w:r>
    </w:p>
    <w:p w14:paraId="2D1A8328" w14:textId="78F8BDD9" w:rsidR="0006410C" w:rsidRPr="0006410C" w:rsidRDefault="00294EB8" w:rsidP="0034494B">
      <w:pPr>
        <w:spacing w:before="60"/>
        <w:jc w:val="both"/>
        <w:outlineLvl w:val="0"/>
        <w:rPr>
          <w:i/>
        </w:rPr>
      </w:pPr>
      <w:r>
        <w:rPr>
          <w:i/>
        </w:rPr>
        <w:t>Legal representative</w:t>
      </w:r>
      <w:r w:rsidR="00545BB6">
        <w:rPr>
          <w:i/>
        </w:rPr>
        <w:t>:…</w:t>
      </w:r>
      <w:r w:rsidR="0006410C" w:rsidRPr="0006410C">
        <w:rPr>
          <w:i/>
        </w:rPr>
        <w:t>……………</w:t>
      </w:r>
      <w:r w:rsidR="00E657D9">
        <w:rPr>
          <w:i/>
        </w:rPr>
        <w:t>………….</w:t>
      </w:r>
      <w:r w:rsidR="0006410C" w:rsidRPr="0006410C">
        <w:rPr>
          <w:i/>
        </w:rPr>
        <w:t>………………………</w:t>
      </w:r>
      <w:r w:rsidR="0039439B">
        <w:rPr>
          <w:i/>
        </w:rPr>
        <w:t>Sex</w:t>
      </w:r>
      <w:r w:rsidR="0006410C" w:rsidRPr="0006410C">
        <w:rPr>
          <w:i/>
        </w:rPr>
        <w:t>:…………….</w:t>
      </w:r>
    </w:p>
    <w:p w14:paraId="6D26590A" w14:textId="77777777" w:rsidR="0006410C" w:rsidRPr="0006410C" w:rsidRDefault="0006410C" w:rsidP="0034494B">
      <w:pPr>
        <w:spacing w:before="60"/>
        <w:jc w:val="both"/>
      </w:pPr>
      <w:r w:rsidRPr="0006410C">
        <w:rPr>
          <w:lang w:val="vi-VN" w:eastAsia="vi-VN"/>
        </w:rPr>
        <w:t xml:space="preserve">Chức danh </w:t>
      </w:r>
      <w:r w:rsidRPr="0006410C">
        <w:rPr>
          <w:vertAlign w:val="superscript"/>
        </w:rPr>
        <w:t>(8)</w:t>
      </w:r>
      <w:r w:rsidRPr="0006410C">
        <w:rPr>
          <w:lang w:val="vi-VN" w:eastAsia="vi-VN"/>
        </w:rPr>
        <w:t xml:space="preserve">: </w:t>
      </w:r>
      <w:r w:rsidRPr="0006410C">
        <w:t>..................................................................................................................</w:t>
      </w:r>
    </w:p>
    <w:p w14:paraId="7332C7B8" w14:textId="77777777" w:rsidR="0006410C" w:rsidRPr="0006410C" w:rsidRDefault="0006410C" w:rsidP="0034494B">
      <w:pPr>
        <w:spacing w:before="60"/>
        <w:jc w:val="both"/>
        <w:rPr>
          <w:i/>
        </w:rPr>
      </w:pPr>
      <w:r w:rsidRPr="0006410C">
        <w:rPr>
          <w:i/>
        </w:rPr>
        <w:t>Designation:………………………………..</w:t>
      </w:r>
    </w:p>
    <w:p w14:paraId="7E24DE0B" w14:textId="77777777" w:rsidR="0006410C" w:rsidRPr="0006410C" w:rsidRDefault="0006410C" w:rsidP="0034494B">
      <w:pPr>
        <w:spacing w:after="120"/>
        <w:jc w:val="both"/>
      </w:pPr>
      <w:r w:rsidRPr="0006410C">
        <w:rPr>
          <w:lang w:val="vi-VN"/>
        </w:rPr>
        <w:t xml:space="preserve">2. </w:t>
      </w:r>
      <w:r w:rsidRPr="0006410C">
        <w:t>Biện pháp cưỡng chế: Buộc thực hiện biện pháp khắc phục hậu quả do vi phạm hành chính gây ra.</w:t>
      </w:r>
    </w:p>
    <w:p w14:paraId="6767441B" w14:textId="02F45D8D" w:rsidR="0006410C" w:rsidRPr="0006410C" w:rsidRDefault="004F2F2A" w:rsidP="002178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lang w:val="x-none" w:eastAsia="x-none"/>
        </w:rPr>
      </w:pPr>
      <w:r>
        <w:rPr>
          <w:i/>
          <w:color w:val="212121"/>
          <w:lang w:val="en" w:eastAsia="x-none"/>
        </w:rPr>
        <w:t>Enforcement</w:t>
      </w:r>
      <w:r w:rsidRPr="0006410C">
        <w:rPr>
          <w:i/>
          <w:color w:val="212121"/>
          <w:lang w:val="en" w:eastAsia="x-none"/>
        </w:rPr>
        <w:t xml:space="preserve"> </w:t>
      </w:r>
      <w:r w:rsidR="0006410C" w:rsidRPr="0006410C">
        <w:rPr>
          <w:i/>
          <w:color w:val="212121"/>
          <w:lang w:val="en" w:eastAsia="x-none"/>
        </w:rPr>
        <w:t xml:space="preserve">measures: </w:t>
      </w:r>
      <w:r w:rsidR="0006410C" w:rsidRPr="0006410C">
        <w:rPr>
          <w:i/>
          <w:iCs/>
          <w:lang w:val="x-none" w:eastAsia="x-none"/>
        </w:rPr>
        <w:t xml:space="preserve">to enforce </w:t>
      </w:r>
      <w:r w:rsidR="00C109F2">
        <w:rPr>
          <w:i/>
          <w:iCs/>
          <w:lang w:val="x-none" w:eastAsia="x-none"/>
        </w:rPr>
        <w:t>to take</w:t>
      </w:r>
      <w:r w:rsidR="0006410C" w:rsidRPr="0006410C">
        <w:rPr>
          <w:i/>
          <w:iCs/>
          <w:lang w:val="x-none" w:eastAsia="x-none"/>
        </w:rPr>
        <w:t xml:space="preserve"> </w:t>
      </w:r>
      <w:r>
        <w:rPr>
          <w:i/>
          <w:iCs/>
          <w:lang w:val="x-none" w:eastAsia="x-none"/>
        </w:rPr>
        <w:t xml:space="preserve">remedial </w:t>
      </w:r>
      <w:r w:rsidR="0006410C" w:rsidRPr="0006410C">
        <w:rPr>
          <w:i/>
          <w:iCs/>
          <w:lang w:val="x-none" w:eastAsia="x-none"/>
        </w:rPr>
        <w:t xml:space="preserve">measures </w:t>
      </w:r>
      <w:r w:rsidR="008E4D79">
        <w:rPr>
          <w:i/>
          <w:iCs/>
          <w:lang w:val="x-none" w:eastAsia="x-none"/>
        </w:rPr>
        <w:t>for</w:t>
      </w:r>
      <w:r>
        <w:rPr>
          <w:i/>
          <w:iCs/>
          <w:lang w:val="x-none" w:eastAsia="x-none"/>
        </w:rPr>
        <w:t xml:space="preserve"> administrative violations.</w:t>
      </w:r>
    </w:p>
    <w:p w14:paraId="7FACA03D" w14:textId="77777777" w:rsidR="0006410C" w:rsidRPr="0006410C" w:rsidRDefault="0006410C" w:rsidP="0034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lang w:val="x-none" w:eastAsia="x-none"/>
        </w:rPr>
      </w:pPr>
      <w:r w:rsidRPr="0006410C">
        <w:rPr>
          <w:lang w:val="vi-VN" w:eastAsia="x-none"/>
        </w:rPr>
        <w:lastRenderedPageBreak/>
        <w:t xml:space="preserve"> 3. Kết quả thực hiện Quyết định cưỡng chế buộc thực hiện biện pháp khắc phục hậu quả số ..../QĐ-CCXP ngày ..../..../</w:t>
      </w:r>
      <w:r w:rsidRPr="0006410C">
        <w:rPr>
          <w:lang w:val="x-none" w:eastAsia="x-none"/>
        </w:rPr>
        <w:t xml:space="preserve">……………….. </w:t>
      </w:r>
      <w:r w:rsidRPr="0006410C">
        <w:rPr>
          <w:lang w:val="vi-VN" w:eastAsia="x-none"/>
        </w:rPr>
        <w:t xml:space="preserve">của </w:t>
      </w:r>
      <w:r w:rsidRPr="0006410C">
        <w:rPr>
          <w:vertAlign w:val="superscript"/>
          <w:lang w:val="vi-VN" w:eastAsia="x-none"/>
        </w:rPr>
        <w:t>(2)</w:t>
      </w:r>
      <w:r w:rsidRPr="0006410C">
        <w:rPr>
          <w:lang w:val="vi-VN" w:eastAsia="x-none"/>
        </w:rPr>
        <w:t xml:space="preserve"> </w:t>
      </w:r>
      <w:r w:rsidRPr="0006410C">
        <w:rPr>
          <w:lang w:val="x-none" w:eastAsia="x-none"/>
        </w:rPr>
        <w:t xml:space="preserve">......................................... </w:t>
      </w:r>
    </w:p>
    <w:p w14:paraId="1C8C3B99" w14:textId="77777777" w:rsidR="0006410C" w:rsidRPr="0006410C" w:rsidRDefault="0006410C" w:rsidP="0034494B">
      <w:pPr>
        <w:spacing w:after="120"/>
        <w:jc w:val="both"/>
      </w:pPr>
      <w:r w:rsidRPr="0006410C">
        <w:t xml:space="preserve">................................................................................................................................ </w:t>
      </w:r>
      <w:r w:rsidRPr="0006410C">
        <w:rPr>
          <w:vertAlign w:val="superscript"/>
        </w:rPr>
        <w:t>(9)</w:t>
      </w:r>
      <w:r w:rsidRPr="0006410C">
        <w:t>:</w:t>
      </w:r>
    </w:p>
    <w:p w14:paraId="4AD724BD" w14:textId="299E8DE4" w:rsidR="0006410C" w:rsidRPr="0006410C" w:rsidRDefault="0006410C" w:rsidP="0034494B">
      <w:pPr>
        <w:spacing w:before="60"/>
        <w:jc w:val="both"/>
        <w:rPr>
          <w:i/>
        </w:rPr>
      </w:pPr>
      <w:r w:rsidRPr="0006410C">
        <w:rPr>
          <w:i/>
        </w:rPr>
        <w:t>The result</w:t>
      </w:r>
      <w:r w:rsidR="005B6E2B">
        <w:rPr>
          <w:i/>
        </w:rPr>
        <w:t>s</w:t>
      </w:r>
      <w:r w:rsidRPr="0006410C">
        <w:rPr>
          <w:i/>
        </w:rPr>
        <w:t xml:space="preserve"> </w:t>
      </w:r>
      <w:r w:rsidR="005B6E2B">
        <w:rPr>
          <w:i/>
        </w:rPr>
        <w:t xml:space="preserve">of </w:t>
      </w:r>
      <w:r w:rsidRPr="0006410C">
        <w:rPr>
          <w:i/>
        </w:rPr>
        <w:t>implement</w:t>
      </w:r>
      <w:r w:rsidR="005B6E2B">
        <w:rPr>
          <w:i/>
        </w:rPr>
        <w:t>ation of</w:t>
      </w:r>
      <w:r w:rsidRPr="0006410C">
        <w:rPr>
          <w:i/>
        </w:rPr>
        <w:t xml:space="preserve"> </w:t>
      </w:r>
      <w:r w:rsidRPr="0006410C">
        <w:rPr>
          <w:i/>
          <w:iCs/>
        </w:rPr>
        <w:t xml:space="preserve">the Decision </w:t>
      </w:r>
      <w:r w:rsidR="005B6E2B">
        <w:rPr>
          <w:i/>
          <w:iCs/>
        </w:rPr>
        <w:t>on</w:t>
      </w:r>
      <w:r w:rsidR="005B6E2B" w:rsidRPr="0006410C">
        <w:rPr>
          <w:i/>
          <w:iCs/>
        </w:rPr>
        <w:t xml:space="preserve"> </w:t>
      </w:r>
      <w:r w:rsidR="005B6E2B">
        <w:rPr>
          <w:i/>
          <w:iCs/>
        </w:rPr>
        <w:t xml:space="preserve">coercive </w:t>
      </w:r>
      <w:r w:rsidRPr="0006410C">
        <w:rPr>
          <w:i/>
          <w:iCs/>
        </w:rPr>
        <w:t>enforce</w:t>
      </w:r>
      <w:r w:rsidR="005B6E2B">
        <w:rPr>
          <w:i/>
          <w:iCs/>
        </w:rPr>
        <w:t xml:space="preserve">ment of </w:t>
      </w:r>
      <w:r w:rsidR="004641DB">
        <w:rPr>
          <w:i/>
          <w:iCs/>
        </w:rPr>
        <w:t>taking</w:t>
      </w:r>
      <w:r w:rsidR="005B6E2B">
        <w:rPr>
          <w:i/>
          <w:iCs/>
        </w:rPr>
        <w:t xml:space="preserve"> remedial</w:t>
      </w:r>
      <w:r w:rsidRPr="0006410C">
        <w:rPr>
          <w:i/>
          <w:iCs/>
        </w:rPr>
        <w:t xml:space="preserve"> measures  </w:t>
      </w:r>
      <w:r w:rsidR="005B6E2B">
        <w:rPr>
          <w:i/>
          <w:iCs/>
        </w:rPr>
        <w:t>No.</w:t>
      </w:r>
      <w:r w:rsidRPr="0006410C">
        <w:rPr>
          <w:i/>
          <w:iCs/>
        </w:rPr>
        <w:t xml:space="preserve"> </w:t>
      </w:r>
      <w:r w:rsidR="005B6E2B" w:rsidRPr="0006410C">
        <w:rPr>
          <w:i/>
          <w:iCs/>
        </w:rPr>
        <w:t>........</w:t>
      </w:r>
      <w:r w:rsidR="005B6E2B">
        <w:rPr>
          <w:i/>
          <w:iCs/>
        </w:rPr>
        <w:t>/QD-CCXP</w:t>
      </w:r>
      <w:r w:rsidR="005B6E2B" w:rsidRPr="0006410C">
        <w:rPr>
          <w:i/>
          <w:iCs/>
        </w:rPr>
        <w:t xml:space="preserve"> </w:t>
      </w:r>
      <w:r w:rsidRPr="0006410C">
        <w:rPr>
          <w:i/>
          <w:iCs/>
        </w:rPr>
        <w:t>date</w:t>
      </w:r>
      <w:r w:rsidR="005B6E2B">
        <w:rPr>
          <w:i/>
          <w:iCs/>
        </w:rPr>
        <w:t>d</w:t>
      </w:r>
      <w:r w:rsidRPr="0006410C">
        <w:rPr>
          <w:i/>
          <w:iCs/>
        </w:rPr>
        <w:t xml:space="preserve"> </w:t>
      </w:r>
      <w:r w:rsidR="005B6E2B">
        <w:rPr>
          <w:i/>
          <w:iCs/>
        </w:rPr>
        <w:t>…..</w:t>
      </w:r>
      <w:r w:rsidRPr="0006410C">
        <w:rPr>
          <w:i/>
          <w:iCs/>
        </w:rPr>
        <w:t>./</w:t>
      </w:r>
      <w:r w:rsidR="005B6E2B">
        <w:rPr>
          <w:i/>
          <w:iCs/>
        </w:rPr>
        <w:t>..</w:t>
      </w:r>
      <w:r w:rsidRPr="0006410C">
        <w:rPr>
          <w:i/>
          <w:iCs/>
        </w:rPr>
        <w:t>.../................ of ..................</w:t>
      </w:r>
    </w:p>
    <w:p w14:paraId="3AA93D6E" w14:textId="77777777" w:rsidR="0006410C" w:rsidRPr="0006410C" w:rsidRDefault="0006410C" w:rsidP="0034494B">
      <w:pPr>
        <w:spacing w:after="120"/>
        <w:jc w:val="both"/>
      </w:pPr>
      <w:r w:rsidRPr="0006410C">
        <w:rPr>
          <w:lang w:val="vi-VN"/>
        </w:rPr>
        <w:t>Việc cưỡng chế buộc thực hiện biện pháp khắc phục hậu quả k</w:t>
      </w:r>
      <w:r w:rsidRPr="0006410C">
        <w:t>ế</w:t>
      </w:r>
      <w:r w:rsidRPr="0006410C">
        <w:rPr>
          <w:lang w:val="vi-VN"/>
        </w:rPr>
        <w:t xml:space="preserve">t thúc hồi .... giờ .... phút, ngày ..../..../ </w:t>
      </w:r>
      <w:r w:rsidRPr="0006410C">
        <w:t>………</w:t>
      </w:r>
    </w:p>
    <w:p w14:paraId="09A6657A" w14:textId="2D300109" w:rsidR="0006410C" w:rsidRPr="0006410C" w:rsidRDefault="0006410C" w:rsidP="0034494B">
      <w:pPr>
        <w:spacing w:after="120"/>
        <w:jc w:val="both"/>
      </w:pPr>
      <w:r w:rsidRPr="0006410C">
        <w:rPr>
          <w:i/>
          <w:iCs/>
        </w:rPr>
        <w:t xml:space="preserve">The </w:t>
      </w:r>
      <w:r w:rsidR="005B6E2B">
        <w:rPr>
          <w:i/>
          <w:iCs/>
        </w:rPr>
        <w:t xml:space="preserve">coercive </w:t>
      </w:r>
      <w:r w:rsidRPr="0006410C">
        <w:rPr>
          <w:i/>
          <w:iCs/>
        </w:rPr>
        <w:t xml:space="preserve">enforcement </w:t>
      </w:r>
      <w:r w:rsidR="005B6E2B">
        <w:rPr>
          <w:i/>
          <w:iCs/>
        </w:rPr>
        <w:t xml:space="preserve">of </w:t>
      </w:r>
      <w:r w:rsidR="008C0FB1">
        <w:rPr>
          <w:i/>
          <w:iCs/>
        </w:rPr>
        <w:t>taking</w:t>
      </w:r>
      <w:r w:rsidRPr="0006410C">
        <w:rPr>
          <w:i/>
          <w:iCs/>
        </w:rPr>
        <w:t xml:space="preserve"> </w:t>
      </w:r>
      <w:r w:rsidR="005B6E2B">
        <w:rPr>
          <w:i/>
          <w:iCs/>
        </w:rPr>
        <w:t xml:space="preserve">remedial </w:t>
      </w:r>
      <w:r w:rsidRPr="0006410C">
        <w:rPr>
          <w:i/>
          <w:iCs/>
        </w:rPr>
        <w:t>measures ended at</w:t>
      </w:r>
      <w:r w:rsidR="005B6E2B">
        <w:rPr>
          <w:i/>
          <w:iCs/>
        </w:rPr>
        <w:t xml:space="preserve"> ……….., on.</w:t>
      </w:r>
      <w:r w:rsidRPr="0006410C">
        <w:rPr>
          <w:i/>
          <w:iCs/>
        </w:rPr>
        <w:t>...</w:t>
      </w:r>
      <w:r w:rsidR="005B6E2B">
        <w:rPr>
          <w:i/>
          <w:iCs/>
        </w:rPr>
        <w:t>../…./……..</w:t>
      </w:r>
    </w:p>
    <w:p w14:paraId="4F8FBBDB" w14:textId="77777777" w:rsidR="0006410C" w:rsidRPr="0006410C" w:rsidRDefault="0006410C" w:rsidP="0034494B">
      <w:pPr>
        <w:spacing w:after="120"/>
        <w:jc w:val="both"/>
      </w:pPr>
      <w:r w:rsidRPr="0006410C">
        <w:rPr>
          <w:lang w:val="vi-VN"/>
        </w:rPr>
        <w:t>Biên bản này gồm .... tờ, được lập thành 02 bản có nội dung và giá trị như nhau; đã đọc lại cho những người có tên nêu trên cùng nghe, công nhận là đ</w:t>
      </w:r>
      <w:r w:rsidRPr="0006410C">
        <w:t>ú</w:t>
      </w:r>
      <w:r w:rsidRPr="0006410C">
        <w:rPr>
          <w:lang w:val="vi-VN"/>
        </w:rPr>
        <w:t>ng và cùng ký tên dưới đây; giao cho ông (bà)</w:t>
      </w:r>
      <w:r w:rsidRPr="0006410C">
        <w:rPr>
          <w:vertAlign w:val="superscript"/>
        </w:rPr>
        <w:t>(</w:t>
      </w:r>
      <w:r w:rsidRPr="0006410C">
        <w:rPr>
          <w:vertAlign w:val="superscript"/>
          <w:lang w:val="vi-VN"/>
        </w:rPr>
        <w:t>10)</w:t>
      </w:r>
      <w:r w:rsidRPr="0006410C">
        <w:rPr>
          <w:lang w:val="vi-VN"/>
        </w:rPr>
        <w:t xml:space="preserve"> </w:t>
      </w:r>
      <w:r w:rsidRPr="0006410C">
        <w:t xml:space="preserve">................ </w:t>
      </w:r>
      <w:r w:rsidRPr="0006410C">
        <w:rPr>
          <w:lang w:val="vi-VN"/>
        </w:rPr>
        <w:t>là cá nhân bị cưỡng chế/đại diện tổ chức bị cưỡng chế 01 bản, 01 bản chuyển cơ quan đã ra quyết định cưỡng chế.</w:t>
      </w:r>
    </w:p>
    <w:p w14:paraId="5826A5C9" w14:textId="0CDD910B" w:rsidR="0006410C" w:rsidRPr="0006410C" w:rsidRDefault="00470EE5" w:rsidP="0034494B">
      <w:pPr>
        <w:spacing w:after="120"/>
        <w:jc w:val="both"/>
        <w:rPr>
          <w:i/>
          <w:iCs/>
        </w:rPr>
      </w:pPr>
      <w:r w:rsidRPr="0006410C">
        <w:rPr>
          <w:i/>
          <w:iCs/>
        </w:rPr>
        <w:t>Th</w:t>
      </w:r>
      <w:r>
        <w:rPr>
          <w:i/>
          <w:iCs/>
        </w:rPr>
        <w:t>is</w:t>
      </w:r>
      <w:r w:rsidRPr="0006410C">
        <w:rPr>
          <w:i/>
          <w:iCs/>
        </w:rPr>
        <w:t xml:space="preserve"> </w:t>
      </w:r>
      <w:r w:rsidR="0006410C" w:rsidRPr="0006410C">
        <w:rPr>
          <w:i/>
          <w:iCs/>
        </w:rPr>
        <w:t>Minutes include</w:t>
      </w:r>
      <w:r>
        <w:rPr>
          <w:i/>
          <w:iCs/>
        </w:rPr>
        <w:t>s</w:t>
      </w:r>
      <w:r w:rsidR="0006410C" w:rsidRPr="0006410C">
        <w:rPr>
          <w:i/>
          <w:iCs/>
        </w:rPr>
        <w:t>…</w:t>
      </w:r>
      <w:r>
        <w:rPr>
          <w:i/>
          <w:iCs/>
        </w:rPr>
        <w:t>…</w:t>
      </w:r>
      <w:r w:rsidR="0006410C" w:rsidRPr="0006410C">
        <w:rPr>
          <w:i/>
          <w:iCs/>
        </w:rPr>
        <w:t xml:space="preserve">pages, </w:t>
      </w:r>
      <w:r>
        <w:rPr>
          <w:i/>
          <w:iCs/>
        </w:rPr>
        <w:t xml:space="preserve">is made </w:t>
      </w:r>
      <w:r w:rsidR="0006410C" w:rsidRPr="0006410C">
        <w:rPr>
          <w:i/>
          <w:iCs/>
        </w:rPr>
        <w:t xml:space="preserve">in….copies </w:t>
      </w:r>
      <w:r>
        <w:rPr>
          <w:i/>
          <w:iCs/>
        </w:rPr>
        <w:t>which are</w:t>
      </w:r>
      <w:r w:rsidRPr="0006410C">
        <w:rPr>
          <w:i/>
          <w:iCs/>
        </w:rPr>
        <w:t xml:space="preserve"> </w:t>
      </w:r>
      <w:r w:rsidR="0006410C" w:rsidRPr="0006410C">
        <w:rPr>
          <w:i/>
          <w:iCs/>
        </w:rPr>
        <w:t>equal</w:t>
      </w:r>
      <w:r>
        <w:rPr>
          <w:i/>
          <w:iCs/>
        </w:rPr>
        <w:t>ly</w:t>
      </w:r>
      <w:r w:rsidR="0006410C" w:rsidRPr="0006410C">
        <w:rPr>
          <w:i/>
          <w:iCs/>
        </w:rPr>
        <w:t xml:space="preserve"> </w:t>
      </w:r>
      <w:r>
        <w:rPr>
          <w:i/>
          <w:iCs/>
        </w:rPr>
        <w:t>authentic</w:t>
      </w:r>
      <w:r w:rsidR="0006410C" w:rsidRPr="0006410C">
        <w:rPr>
          <w:i/>
          <w:iCs/>
        </w:rPr>
        <w:t xml:space="preserve">. This Minutes </w:t>
      </w:r>
      <w:r>
        <w:rPr>
          <w:i/>
          <w:iCs/>
        </w:rPr>
        <w:t>has been</w:t>
      </w:r>
      <w:r w:rsidRPr="0006410C">
        <w:rPr>
          <w:i/>
          <w:iCs/>
        </w:rPr>
        <w:t xml:space="preserve"> </w:t>
      </w:r>
      <w:r w:rsidR="0006410C" w:rsidRPr="0006410C">
        <w:rPr>
          <w:i/>
          <w:iCs/>
        </w:rPr>
        <w:t xml:space="preserve">read </w:t>
      </w:r>
      <w:r>
        <w:rPr>
          <w:i/>
          <w:iCs/>
        </w:rPr>
        <w:t>out to all persons named above who have admitted it is true and have signed it</w:t>
      </w:r>
      <w:r w:rsidR="0006410C" w:rsidRPr="0006410C">
        <w:rPr>
          <w:i/>
          <w:iCs/>
        </w:rPr>
        <w:t xml:space="preserve">. 01 copy </w:t>
      </w:r>
      <w:r w:rsidR="00F15915">
        <w:rPr>
          <w:i/>
          <w:iCs/>
        </w:rPr>
        <w:t>of the Minutes has been</w:t>
      </w:r>
      <w:r w:rsidR="00F15915" w:rsidRPr="0006410C">
        <w:rPr>
          <w:i/>
          <w:iCs/>
        </w:rPr>
        <w:t xml:space="preserve"> </w:t>
      </w:r>
      <w:r w:rsidR="0006410C" w:rsidRPr="0006410C">
        <w:rPr>
          <w:i/>
          <w:iCs/>
        </w:rPr>
        <w:t>delivered to Mr</w:t>
      </w:r>
      <w:r w:rsidR="00F15915">
        <w:rPr>
          <w:i/>
          <w:iCs/>
        </w:rPr>
        <w:t>.</w:t>
      </w:r>
      <w:r w:rsidR="0006410C" w:rsidRPr="0006410C">
        <w:rPr>
          <w:i/>
          <w:iCs/>
        </w:rPr>
        <w:t>(Ms</w:t>
      </w:r>
      <w:r w:rsidR="00F15915">
        <w:rPr>
          <w:i/>
          <w:iCs/>
        </w:rPr>
        <w:t>.</w:t>
      </w:r>
      <w:r w:rsidR="0006410C" w:rsidRPr="0006410C">
        <w:rPr>
          <w:i/>
          <w:iCs/>
        </w:rPr>
        <w:t xml:space="preserve">)…… </w:t>
      </w:r>
      <w:r w:rsidR="00F15915">
        <w:rPr>
          <w:i/>
          <w:iCs/>
        </w:rPr>
        <w:t xml:space="preserve">who is the </w:t>
      </w:r>
      <w:r w:rsidR="0006410C" w:rsidRPr="0006410C">
        <w:rPr>
          <w:i/>
          <w:iCs/>
        </w:rPr>
        <w:t>individual</w:t>
      </w:r>
      <w:r w:rsidR="00F15915">
        <w:rPr>
          <w:i/>
          <w:iCs/>
        </w:rPr>
        <w:t xml:space="preserve"> subject to enforcement</w:t>
      </w:r>
      <w:r w:rsidR="0006410C" w:rsidRPr="0006410C">
        <w:rPr>
          <w:i/>
          <w:iCs/>
        </w:rPr>
        <w:t xml:space="preserve">/representative of </w:t>
      </w:r>
      <w:r w:rsidR="00B960AA">
        <w:rPr>
          <w:i/>
          <w:iCs/>
        </w:rPr>
        <w:t>the enfor</w:t>
      </w:r>
      <w:r w:rsidR="00F15915">
        <w:rPr>
          <w:i/>
          <w:iCs/>
        </w:rPr>
        <w:t xml:space="preserve">ced </w:t>
      </w:r>
      <w:r w:rsidR="0006410C" w:rsidRPr="0006410C">
        <w:rPr>
          <w:i/>
          <w:iCs/>
        </w:rPr>
        <w:t>organization; 01 copy</w:t>
      </w:r>
      <w:r w:rsidR="00F15915">
        <w:rPr>
          <w:i/>
          <w:iCs/>
        </w:rPr>
        <w:t xml:space="preserve"> o the Minutes has been</w:t>
      </w:r>
      <w:r w:rsidR="0006410C" w:rsidRPr="0006410C">
        <w:rPr>
          <w:i/>
          <w:iCs/>
        </w:rPr>
        <w:t xml:space="preserve"> </w:t>
      </w:r>
      <w:r w:rsidR="00F15915">
        <w:rPr>
          <w:i/>
          <w:iCs/>
        </w:rPr>
        <w:t>delivered to</w:t>
      </w:r>
      <w:r w:rsidR="0006410C" w:rsidRPr="0006410C">
        <w:rPr>
          <w:i/>
          <w:iCs/>
        </w:rPr>
        <w:t xml:space="preserve"> the a</w:t>
      </w:r>
      <w:r w:rsidR="00F15915">
        <w:rPr>
          <w:i/>
          <w:iCs/>
        </w:rPr>
        <w:t>uthority</w:t>
      </w:r>
      <w:r w:rsidR="0006410C" w:rsidRPr="0006410C">
        <w:rPr>
          <w:i/>
          <w:iCs/>
        </w:rPr>
        <w:t xml:space="preserve"> which issued the Decision </w:t>
      </w:r>
      <w:r w:rsidR="00F15915" w:rsidRPr="0006410C">
        <w:rPr>
          <w:i/>
          <w:iCs/>
        </w:rPr>
        <w:t>o</w:t>
      </w:r>
      <w:r w:rsidR="00F15915">
        <w:rPr>
          <w:i/>
          <w:iCs/>
        </w:rPr>
        <w:t>n</w:t>
      </w:r>
      <w:r w:rsidR="00F15915" w:rsidRPr="0006410C">
        <w:rPr>
          <w:i/>
          <w:iCs/>
        </w:rPr>
        <w:t xml:space="preserve"> </w:t>
      </w:r>
      <w:r w:rsidR="0006410C" w:rsidRPr="0006410C">
        <w:rPr>
          <w:i/>
          <w:iCs/>
        </w:rPr>
        <w:t>enforcement.</w:t>
      </w:r>
    </w:p>
    <w:p w14:paraId="5DB2F911" w14:textId="77777777" w:rsidR="0006410C" w:rsidRPr="0006410C" w:rsidRDefault="0006410C" w:rsidP="0034494B">
      <w:pPr>
        <w:spacing w:after="120"/>
        <w:jc w:val="both"/>
      </w:pPr>
      <w:r w:rsidRPr="0006410C">
        <w:rPr>
          <w:i/>
          <w:iCs/>
        </w:rPr>
        <w:t>(</w:t>
      </w:r>
      <w:r w:rsidRPr="0006410C">
        <w:rPr>
          <w:b/>
          <w:bCs/>
          <w:lang w:val="vi-VN"/>
        </w:rPr>
        <w:t>Trường hợp có ng</w:t>
      </w:r>
      <w:r w:rsidRPr="0006410C">
        <w:rPr>
          <w:b/>
          <w:bCs/>
        </w:rPr>
        <w:t>ư</w:t>
      </w:r>
      <w:r w:rsidRPr="0006410C">
        <w:rPr>
          <w:b/>
          <w:bCs/>
          <w:lang w:val="vi-VN"/>
        </w:rPr>
        <w:t>ời vắng mặt hoặc có mặt mà từ chối ký</w:t>
      </w:r>
      <w:r w:rsidRPr="0006410C">
        <w:rPr>
          <w:b/>
          <w:bCs/>
        </w:rPr>
        <w:t>)</w:t>
      </w:r>
    </w:p>
    <w:p w14:paraId="3609F457" w14:textId="77777777" w:rsidR="0006410C" w:rsidRPr="0006410C" w:rsidRDefault="0006410C" w:rsidP="0034494B">
      <w:pPr>
        <w:spacing w:after="120"/>
        <w:jc w:val="both"/>
      </w:pPr>
      <w:r w:rsidRPr="0006410C">
        <w:rPr>
          <w:lang w:val="vi-VN"/>
        </w:rPr>
        <w:t xml:space="preserve">Lý do ông (bà) </w:t>
      </w:r>
      <w:r w:rsidRPr="0006410C">
        <w:rPr>
          <w:vertAlign w:val="superscript"/>
        </w:rPr>
        <w:t>(11)</w:t>
      </w:r>
      <w:r w:rsidRPr="0006410C">
        <w:t xml:space="preserve"> ……………… ………..</w:t>
      </w:r>
      <w:r w:rsidRPr="0006410C">
        <w:rPr>
          <w:lang w:val="vi-VN"/>
        </w:rPr>
        <w:t xml:space="preserve">không ký biên bản </w:t>
      </w:r>
      <w:r w:rsidRPr="0006410C">
        <w:rPr>
          <w:vertAlign w:val="superscript"/>
          <w:lang w:val="vi-VN"/>
        </w:rPr>
        <w:t>(1</w:t>
      </w:r>
      <w:r w:rsidRPr="0006410C">
        <w:rPr>
          <w:vertAlign w:val="superscript"/>
        </w:rPr>
        <w:t>2</w:t>
      </w:r>
      <w:r w:rsidRPr="0006410C">
        <w:rPr>
          <w:vertAlign w:val="superscript"/>
          <w:lang w:val="vi-VN"/>
        </w:rPr>
        <w:t>)</w:t>
      </w:r>
      <w:r w:rsidRPr="0006410C">
        <w:rPr>
          <w:lang w:val="vi-VN"/>
        </w:rPr>
        <w:t xml:space="preserve">: </w:t>
      </w:r>
      <w:r w:rsidRPr="0006410C">
        <w:t xml:space="preserve">................................ </w:t>
      </w:r>
    </w:p>
    <w:p w14:paraId="36EF8E6A" w14:textId="77777777" w:rsidR="0006410C" w:rsidRPr="0006410C" w:rsidRDefault="0006410C" w:rsidP="0034494B">
      <w:pPr>
        <w:spacing w:after="120"/>
        <w:jc w:val="both"/>
      </w:pPr>
      <w:r w:rsidRPr="0006410C">
        <w:t xml:space="preserve">................................................................................................................................... </w:t>
      </w:r>
    </w:p>
    <w:p w14:paraId="1F374610" w14:textId="794BAAD8" w:rsidR="0006410C" w:rsidRPr="00E657D9" w:rsidRDefault="00D24222" w:rsidP="0034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outlineLvl w:val="0"/>
        <w:rPr>
          <w:b/>
          <w:i/>
          <w:lang w:val="en" w:eastAsia="x-none"/>
        </w:rPr>
      </w:pPr>
      <w:r w:rsidRPr="00E657D9">
        <w:rPr>
          <w:b/>
          <w:i/>
          <w:lang w:val="en" w:eastAsia="x-none"/>
        </w:rPr>
        <w:t>(</w:t>
      </w:r>
      <w:r w:rsidR="0006410C" w:rsidRPr="00E657D9">
        <w:rPr>
          <w:b/>
          <w:i/>
          <w:lang w:val="en" w:eastAsia="x-none"/>
        </w:rPr>
        <w:t xml:space="preserve">In case </w:t>
      </w:r>
      <w:r w:rsidRPr="00E657D9">
        <w:rPr>
          <w:b/>
          <w:i/>
          <w:lang w:val="en" w:eastAsia="x-none"/>
        </w:rPr>
        <w:t xml:space="preserve">where </w:t>
      </w:r>
      <w:r w:rsidR="0006410C" w:rsidRPr="00E657D9">
        <w:rPr>
          <w:b/>
          <w:i/>
          <w:lang w:val="en" w:eastAsia="x-none"/>
        </w:rPr>
        <w:t>of someone is absent or present but refuses to sign</w:t>
      </w:r>
      <w:r w:rsidRPr="00E657D9">
        <w:rPr>
          <w:b/>
          <w:i/>
          <w:lang w:val="en" w:eastAsia="x-none"/>
        </w:rPr>
        <w:t>)</w:t>
      </w:r>
    </w:p>
    <w:p w14:paraId="26878737" w14:textId="57750574" w:rsidR="0006410C" w:rsidRPr="0006410C" w:rsidRDefault="0006410C" w:rsidP="00344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i/>
          <w:lang w:val="en" w:eastAsia="x-none"/>
        </w:rPr>
      </w:pPr>
      <w:r w:rsidRPr="0006410C">
        <w:rPr>
          <w:i/>
          <w:lang w:val="en" w:eastAsia="x-none"/>
        </w:rPr>
        <w:t>The re</w:t>
      </w:r>
      <w:r w:rsidR="00D24222">
        <w:rPr>
          <w:i/>
          <w:lang w:val="en" w:eastAsia="x-none"/>
        </w:rPr>
        <w:t>a</w:t>
      </w:r>
      <w:r w:rsidRPr="0006410C">
        <w:rPr>
          <w:i/>
          <w:lang w:val="en" w:eastAsia="x-none"/>
        </w:rPr>
        <w:t>sons</w:t>
      </w:r>
      <w:r w:rsidR="00D24222">
        <w:rPr>
          <w:i/>
          <w:lang w:val="en" w:eastAsia="x-none"/>
        </w:rPr>
        <w:t xml:space="preserve"> for which</w:t>
      </w:r>
      <w:r w:rsidRPr="0006410C">
        <w:rPr>
          <w:i/>
          <w:lang w:val="en" w:eastAsia="x-none"/>
        </w:rPr>
        <w:t xml:space="preserve"> Mr</w:t>
      </w:r>
      <w:r w:rsidR="00D24222">
        <w:rPr>
          <w:i/>
          <w:lang w:val="en" w:eastAsia="x-none"/>
        </w:rPr>
        <w:t>.</w:t>
      </w:r>
      <w:r w:rsidRPr="0006410C">
        <w:rPr>
          <w:i/>
          <w:lang w:val="en" w:eastAsia="x-none"/>
        </w:rPr>
        <w:t>(Ms</w:t>
      </w:r>
      <w:r w:rsidR="00D24222">
        <w:rPr>
          <w:i/>
          <w:lang w:val="en" w:eastAsia="x-none"/>
        </w:rPr>
        <w:t>.</w:t>
      </w:r>
      <w:r w:rsidRPr="0006410C">
        <w:rPr>
          <w:i/>
          <w:lang w:val="en" w:eastAsia="x-none"/>
        </w:rPr>
        <w:t xml:space="preserve">) ........................ </w:t>
      </w:r>
      <w:r w:rsidR="003C3D29">
        <w:rPr>
          <w:i/>
          <w:lang w:val="en" w:eastAsia="x-none"/>
        </w:rPr>
        <w:t>refuse</w:t>
      </w:r>
      <w:r w:rsidR="00D0681F">
        <w:rPr>
          <w:i/>
          <w:lang w:val="en" w:eastAsia="x-none"/>
        </w:rPr>
        <w:t>s</w:t>
      </w:r>
      <w:r w:rsidR="003C3D29">
        <w:rPr>
          <w:i/>
          <w:lang w:val="en" w:eastAsia="x-none"/>
        </w:rPr>
        <w:t xml:space="preserve"> to </w:t>
      </w:r>
      <w:r w:rsidRPr="0006410C">
        <w:rPr>
          <w:i/>
          <w:lang w:val="en" w:eastAsia="x-none"/>
        </w:rPr>
        <w:t xml:space="preserve">sign the </w:t>
      </w:r>
      <w:r w:rsidR="00D24222">
        <w:rPr>
          <w:i/>
          <w:lang w:val="en" w:eastAsia="x-none"/>
        </w:rPr>
        <w:t>M</w:t>
      </w:r>
      <w:r w:rsidR="00D24222" w:rsidRPr="0006410C">
        <w:rPr>
          <w:i/>
          <w:lang w:val="en" w:eastAsia="x-none"/>
        </w:rPr>
        <w:t>inutes</w:t>
      </w:r>
      <w:r w:rsidR="0043339D">
        <w:rPr>
          <w:i/>
          <w:lang w:val="en" w:eastAsia="x-none"/>
        </w:rPr>
        <w:t>:</w:t>
      </w:r>
      <w:r w:rsidR="0043339D" w:rsidRPr="0006410C">
        <w:rPr>
          <w:i/>
          <w:lang w:val="en" w:eastAsia="x-none"/>
        </w:rPr>
        <w:t>…….</w:t>
      </w:r>
    </w:p>
    <w:p w14:paraId="190EFE16" w14:textId="77777777" w:rsidR="0006410C" w:rsidRPr="0006410C" w:rsidRDefault="0006410C" w:rsidP="00064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720"/>
        <w:jc w:val="both"/>
        <w:rPr>
          <w:lang w:val="x-none" w:eastAsia="x-none"/>
        </w:rPr>
      </w:pPr>
      <w:r w:rsidRPr="0006410C">
        <w:rPr>
          <w:lang w:val="en" w:eastAsia="x-none"/>
        </w:rPr>
        <w:t xml:space="preserve">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06410C" w:rsidRPr="0006410C" w14:paraId="664B4355" w14:textId="77777777" w:rsidTr="001B364A">
        <w:tc>
          <w:tcPr>
            <w:tcW w:w="4320" w:type="dxa"/>
            <w:tcBorders>
              <w:tl2br w:val="nil"/>
              <w:tr2bl w:val="nil"/>
            </w:tcBorders>
            <w:tcMar>
              <w:top w:w="0" w:type="dxa"/>
              <w:left w:w="0" w:type="dxa"/>
              <w:bottom w:w="0" w:type="dxa"/>
              <w:right w:w="0" w:type="dxa"/>
            </w:tcMar>
          </w:tcPr>
          <w:p w14:paraId="6F365FD7" w14:textId="77777777" w:rsidR="0006410C" w:rsidRPr="0006410C" w:rsidRDefault="0006410C" w:rsidP="0006410C">
            <w:pPr>
              <w:spacing w:before="60"/>
              <w:jc w:val="center"/>
              <w:rPr>
                <w:i/>
                <w:iCs/>
                <w:lang w:eastAsia="vi-VN"/>
              </w:rPr>
            </w:pPr>
            <w:r w:rsidRPr="0006410C">
              <w:rPr>
                <w:b/>
                <w:bCs/>
                <w:lang w:val="vi-VN" w:eastAsia="vi-VN"/>
              </w:rPr>
              <w:t>CÁ NHÂN/ĐẠI DIỆN T</w:t>
            </w:r>
            <w:r w:rsidRPr="0006410C">
              <w:rPr>
                <w:b/>
                <w:bCs/>
              </w:rPr>
              <w:t xml:space="preserve">Ổ </w:t>
            </w:r>
            <w:r w:rsidRPr="0006410C">
              <w:rPr>
                <w:b/>
                <w:bCs/>
                <w:lang w:val="vi-VN" w:eastAsia="vi-VN"/>
              </w:rPr>
              <w:t>CHỨC</w:t>
            </w:r>
            <w:r w:rsidRPr="0006410C">
              <w:rPr>
                <w:b/>
                <w:bCs/>
              </w:rPr>
              <w:br/>
            </w:r>
            <w:r w:rsidRPr="0006410C">
              <w:rPr>
                <w:b/>
                <w:bCs/>
                <w:lang w:val="vi-VN" w:eastAsia="vi-VN"/>
              </w:rPr>
              <w:t>BỊ CƯỠNG CHẾ</w:t>
            </w:r>
            <w:r w:rsidRPr="0006410C">
              <w:rPr>
                <w:b/>
                <w:bCs/>
              </w:rPr>
              <w:br/>
            </w:r>
            <w:r w:rsidRPr="0006410C">
              <w:rPr>
                <w:i/>
                <w:iCs/>
                <w:lang w:val="vi-VN" w:eastAsia="vi-VN"/>
              </w:rPr>
              <w:t>(Ký tên, ghi rõ họ và tên)</w:t>
            </w:r>
          </w:p>
          <w:p w14:paraId="1407B0BF" w14:textId="75EF365E" w:rsidR="0006410C" w:rsidRPr="0006410C" w:rsidRDefault="00B960AA" w:rsidP="00D14875">
            <w:pPr>
              <w:spacing w:before="60"/>
              <w:jc w:val="center"/>
            </w:pPr>
            <w:r w:rsidRPr="002B45F3">
              <w:rPr>
                <w:b/>
                <w:i/>
                <w:iCs/>
              </w:rPr>
              <w:t>THE INDIVIDUAL SUBJECT TO ENFORECEMENT</w:t>
            </w:r>
            <w:r w:rsidR="00D14875" w:rsidRPr="002B45F3">
              <w:rPr>
                <w:b/>
                <w:i/>
                <w:iCs/>
              </w:rPr>
              <w:t>/</w:t>
            </w:r>
            <w:r w:rsidRPr="002B45F3">
              <w:rPr>
                <w:b/>
                <w:i/>
                <w:iCs/>
              </w:rPr>
              <w:t xml:space="preserve"> </w:t>
            </w:r>
            <w:r w:rsidR="00D14875" w:rsidRPr="002B45F3">
              <w:rPr>
                <w:b/>
                <w:i/>
                <w:iCs/>
              </w:rPr>
              <w:t>REPRESENTATIVE OF THE ENFORCED ORGANIZATION</w:t>
            </w:r>
            <w:r w:rsidR="00D14875" w:rsidRPr="0006410C" w:rsidDel="00D14875">
              <w:rPr>
                <w:i/>
                <w:iCs/>
              </w:rPr>
              <w:t xml:space="preserve"> </w:t>
            </w:r>
            <w:r w:rsidR="0006410C" w:rsidRPr="0006410C">
              <w:rPr>
                <w:i/>
                <w:iCs/>
              </w:rPr>
              <w:br/>
            </w:r>
            <w:r w:rsidR="00D14875">
              <w:rPr>
                <w:i/>
                <w:iCs/>
              </w:rPr>
              <w:t>(</w:t>
            </w:r>
            <w:r w:rsidR="0006410C" w:rsidRPr="0006410C">
              <w:rPr>
                <w:i/>
                <w:iCs/>
              </w:rPr>
              <w:t>Signature</w:t>
            </w:r>
            <w:r w:rsidR="00D14875">
              <w:rPr>
                <w:i/>
                <w:iCs/>
              </w:rPr>
              <w:t>,</w:t>
            </w:r>
            <w:r w:rsidR="0006410C" w:rsidRPr="0006410C">
              <w:rPr>
                <w:i/>
                <w:iCs/>
              </w:rPr>
              <w:t xml:space="preserve"> full name</w:t>
            </w:r>
            <w:r w:rsidR="00D14875">
              <w:rPr>
                <w:i/>
                <w:iCs/>
              </w:rPr>
              <w:t>)</w:t>
            </w:r>
            <w:r w:rsidR="0006410C" w:rsidRPr="0006410C">
              <w:t>   </w:t>
            </w:r>
          </w:p>
        </w:tc>
        <w:tc>
          <w:tcPr>
            <w:tcW w:w="4320" w:type="dxa"/>
            <w:tcBorders>
              <w:tl2br w:val="nil"/>
              <w:tr2bl w:val="nil"/>
            </w:tcBorders>
            <w:tcMar>
              <w:top w:w="0" w:type="dxa"/>
              <w:left w:w="0" w:type="dxa"/>
              <w:bottom w:w="0" w:type="dxa"/>
              <w:right w:w="0" w:type="dxa"/>
            </w:tcMar>
          </w:tcPr>
          <w:p w14:paraId="061449C2" w14:textId="77777777" w:rsidR="0006410C" w:rsidRPr="0006410C" w:rsidRDefault="0006410C" w:rsidP="0006410C">
            <w:pPr>
              <w:spacing w:before="60"/>
              <w:jc w:val="center"/>
              <w:rPr>
                <w:i/>
                <w:iCs/>
                <w:lang w:eastAsia="vi-VN"/>
              </w:rPr>
            </w:pPr>
            <w:r w:rsidRPr="0006410C">
              <w:rPr>
                <w:b/>
                <w:bCs/>
                <w:lang w:val="vi-VN" w:eastAsia="vi-VN"/>
              </w:rPr>
              <w:t>NGƯỜI LẬP BIÊN BẢN</w:t>
            </w:r>
            <w:r w:rsidRPr="0006410C">
              <w:br/>
            </w:r>
            <w:r w:rsidRPr="0006410C">
              <w:rPr>
                <w:i/>
                <w:iCs/>
                <w:lang w:val="vi-VN" w:eastAsia="vi-VN"/>
              </w:rPr>
              <w:t>(K</w:t>
            </w:r>
            <w:r w:rsidRPr="0006410C">
              <w:rPr>
                <w:i/>
                <w:iCs/>
              </w:rPr>
              <w:t xml:space="preserve">ý </w:t>
            </w:r>
            <w:r w:rsidRPr="0006410C">
              <w:rPr>
                <w:i/>
                <w:iCs/>
                <w:lang w:val="vi-VN" w:eastAsia="vi-VN"/>
              </w:rPr>
              <w:t>tên, ghi rõ chức vụ, họ và tên)</w:t>
            </w:r>
          </w:p>
          <w:p w14:paraId="535E5E0F" w14:textId="771B500F" w:rsidR="0006410C" w:rsidRPr="0006410C" w:rsidRDefault="0006410C" w:rsidP="00D14875">
            <w:pPr>
              <w:spacing w:before="60"/>
              <w:jc w:val="center"/>
            </w:pPr>
            <w:r w:rsidRPr="002B45F3">
              <w:rPr>
                <w:b/>
                <w:i/>
                <w:iCs/>
              </w:rPr>
              <w:t>T</w:t>
            </w:r>
            <w:r w:rsidR="00D14875" w:rsidRPr="002B45F3">
              <w:rPr>
                <w:b/>
                <w:i/>
                <w:iCs/>
              </w:rPr>
              <w:t>HE MUNITES MADE BY</w:t>
            </w:r>
            <w:r w:rsidR="00D14875" w:rsidRPr="0006410C" w:rsidDel="00D14875">
              <w:rPr>
                <w:i/>
                <w:iCs/>
              </w:rPr>
              <w:t xml:space="preserve"> </w:t>
            </w:r>
            <w:r w:rsidRPr="0006410C">
              <w:rPr>
                <w:i/>
                <w:iCs/>
              </w:rPr>
              <w:br/>
            </w:r>
            <w:r w:rsidR="00D14875">
              <w:rPr>
                <w:i/>
                <w:iCs/>
              </w:rPr>
              <w:t>(</w:t>
            </w:r>
            <w:r w:rsidRPr="0006410C">
              <w:rPr>
                <w:i/>
                <w:iCs/>
              </w:rPr>
              <w:t>Signature</w:t>
            </w:r>
            <w:r w:rsidR="00D14875">
              <w:rPr>
                <w:i/>
                <w:iCs/>
              </w:rPr>
              <w:t>, designation,</w:t>
            </w:r>
            <w:r w:rsidRPr="0006410C">
              <w:rPr>
                <w:i/>
                <w:iCs/>
              </w:rPr>
              <w:t xml:space="preserve"> full name</w:t>
            </w:r>
            <w:r w:rsidR="00D14875">
              <w:rPr>
                <w:i/>
                <w:iCs/>
              </w:rPr>
              <w:t>)</w:t>
            </w:r>
          </w:p>
        </w:tc>
      </w:tr>
      <w:tr w:rsidR="0006410C" w:rsidRPr="0006410C" w14:paraId="2A155E5C" w14:textId="77777777" w:rsidTr="001B364A">
        <w:tc>
          <w:tcPr>
            <w:tcW w:w="4320" w:type="dxa"/>
            <w:tcBorders>
              <w:tl2br w:val="nil"/>
              <w:tr2bl w:val="nil"/>
            </w:tcBorders>
            <w:tcMar>
              <w:top w:w="0" w:type="dxa"/>
              <w:left w:w="0" w:type="dxa"/>
              <w:bottom w:w="0" w:type="dxa"/>
              <w:right w:w="0" w:type="dxa"/>
            </w:tcMar>
          </w:tcPr>
          <w:p w14:paraId="31B6F641" w14:textId="77777777" w:rsidR="00D14875" w:rsidRDefault="00D14875" w:rsidP="0006410C">
            <w:pPr>
              <w:spacing w:before="60"/>
              <w:jc w:val="center"/>
              <w:rPr>
                <w:b/>
                <w:bCs/>
                <w:lang w:val="vi-VN" w:eastAsia="vi-VN"/>
              </w:rPr>
            </w:pPr>
          </w:p>
          <w:p w14:paraId="70630492" w14:textId="77777777" w:rsidR="0006410C" w:rsidRPr="0006410C" w:rsidRDefault="0006410C" w:rsidP="0006410C">
            <w:pPr>
              <w:spacing w:before="60"/>
              <w:jc w:val="center"/>
              <w:rPr>
                <w:i/>
                <w:iCs/>
                <w:lang w:eastAsia="vi-VN"/>
              </w:rPr>
            </w:pPr>
            <w:r w:rsidRPr="0006410C">
              <w:rPr>
                <w:b/>
                <w:bCs/>
                <w:lang w:val="vi-VN" w:eastAsia="vi-VN"/>
              </w:rPr>
              <w:t>ĐẠI DIỆN CƠ QUAN</w:t>
            </w:r>
            <w:r w:rsidRPr="0006410C">
              <w:rPr>
                <w:b/>
                <w:bCs/>
              </w:rPr>
              <w:br/>
            </w:r>
            <w:r w:rsidRPr="0006410C">
              <w:rPr>
                <w:b/>
                <w:bCs/>
                <w:lang w:val="vi-VN" w:eastAsia="vi-VN"/>
              </w:rPr>
              <w:t>PHỐI HỢP CƯỠNG CHẾ</w:t>
            </w:r>
            <w:r w:rsidRPr="0006410C">
              <w:rPr>
                <w:b/>
                <w:bCs/>
              </w:rPr>
              <w:br/>
            </w:r>
            <w:r w:rsidRPr="0006410C">
              <w:rPr>
                <w:i/>
                <w:iCs/>
                <w:lang w:val="vi-VN" w:eastAsia="vi-VN"/>
              </w:rPr>
              <w:t>(K</w:t>
            </w:r>
            <w:r w:rsidRPr="0006410C">
              <w:rPr>
                <w:i/>
                <w:iCs/>
              </w:rPr>
              <w:t xml:space="preserve">ý </w:t>
            </w:r>
            <w:r w:rsidRPr="0006410C">
              <w:rPr>
                <w:i/>
                <w:iCs/>
                <w:lang w:val="vi-VN" w:eastAsia="vi-VN"/>
              </w:rPr>
              <w:t>tên, ghi rõ chức vụ, họ và tên)</w:t>
            </w:r>
          </w:p>
          <w:p w14:paraId="21B33613" w14:textId="6DDB3546" w:rsidR="0006410C" w:rsidRPr="002B45F3" w:rsidRDefault="00D14875" w:rsidP="0006410C">
            <w:pPr>
              <w:spacing w:before="60"/>
              <w:jc w:val="center"/>
              <w:rPr>
                <w:b/>
              </w:rPr>
            </w:pPr>
            <w:r w:rsidRPr="002B45F3">
              <w:rPr>
                <w:b/>
                <w:i/>
                <w:iCs/>
              </w:rPr>
              <w:t>REPRESENTTIVE OF COORDINATING AUTHORITY</w:t>
            </w:r>
            <w:r w:rsidR="0006410C" w:rsidRPr="002B45F3">
              <w:rPr>
                <w:b/>
              </w:rPr>
              <w:t> </w:t>
            </w:r>
          </w:p>
          <w:p w14:paraId="732E3311" w14:textId="0D97B8F1" w:rsidR="0006410C" w:rsidRPr="0006410C" w:rsidRDefault="00D14875" w:rsidP="00D14875">
            <w:pPr>
              <w:spacing w:before="60"/>
              <w:jc w:val="center"/>
            </w:pPr>
            <w:r>
              <w:rPr>
                <w:i/>
                <w:iCs/>
              </w:rPr>
              <w:t>(</w:t>
            </w:r>
            <w:r w:rsidR="0006410C" w:rsidRPr="0006410C">
              <w:rPr>
                <w:i/>
                <w:iCs/>
              </w:rPr>
              <w:t>Signature</w:t>
            </w:r>
            <w:r>
              <w:rPr>
                <w:i/>
                <w:iCs/>
              </w:rPr>
              <w:t>, designation,</w:t>
            </w:r>
            <w:r w:rsidR="0006410C" w:rsidRPr="0006410C">
              <w:rPr>
                <w:i/>
                <w:iCs/>
              </w:rPr>
              <w:t xml:space="preserve"> full name</w:t>
            </w:r>
            <w:r>
              <w:rPr>
                <w:i/>
                <w:iCs/>
              </w:rPr>
              <w:t>)</w:t>
            </w:r>
            <w:r w:rsidR="0006410C" w:rsidRPr="0006410C">
              <w:t> </w:t>
            </w:r>
          </w:p>
        </w:tc>
        <w:tc>
          <w:tcPr>
            <w:tcW w:w="4320" w:type="dxa"/>
            <w:tcBorders>
              <w:tl2br w:val="nil"/>
              <w:tr2bl w:val="nil"/>
            </w:tcBorders>
            <w:tcMar>
              <w:top w:w="0" w:type="dxa"/>
              <w:left w:w="0" w:type="dxa"/>
              <w:bottom w:w="0" w:type="dxa"/>
              <w:right w:w="0" w:type="dxa"/>
            </w:tcMar>
          </w:tcPr>
          <w:p w14:paraId="435E69EF" w14:textId="77777777" w:rsidR="00D14875" w:rsidRDefault="00D14875" w:rsidP="0006410C">
            <w:pPr>
              <w:spacing w:before="60"/>
              <w:jc w:val="center"/>
              <w:rPr>
                <w:b/>
                <w:bCs/>
                <w:lang w:val="vi-VN" w:eastAsia="vi-VN"/>
              </w:rPr>
            </w:pPr>
          </w:p>
          <w:p w14:paraId="4E6A0DE8" w14:textId="77777777" w:rsidR="0006410C" w:rsidRPr="0006410C" w:rsidRDefault="0006410C" w:rsidP="0006410C">
            <w:pPr>
              <w:spacing w:before="60"/>
              <w:jc w:val="center"/>
              <w:rPr>
                <w:i/>
                <w:iCs/>
                <w:lang w:eastAsia="vi-VN"/>
              </w:rPr>
            </w:pPr>
            <w:r w:rsidRPr="0006410C">
              <w:rPr>
                <w:b/>
                <w:bCs/>
                <w:lang w:val="vi-VN" w:eastAsia="vi-VN"/>
              </w:rPr>
              <w:t>ĐẠI DIỆN CƠ QUAN</w:t>
            </w:r>
            <w:r w:rsidRPr="0006410C">
              <w:rPr>
                <w:b/>
                <w:bCs/>
              </w:rPr>
              <w:br/>
              <w:t xml:space="preserve">CHỦ TRÌ </w:t>
            </w:r>
            <w:r w:rsidRPr="0006410C">
              <w:rPr>
                <w:b/>
                <w:bCs/>
                <w:lang w:val="vi-VN" w:eastAsia="vi-VN"/>
              </w:rPr>
              <w:t>CƯỠNG CHẾ</w:t>
            </w:r>
            <w:r w:rsidRPr="0006410C">
              <w:rPr>
                <w:b/>
                <w:bCs/>
              </w:rPr>
              <w:br/>
            </w:r>
            <w:r w:rsidRPr="0006410C">
              <w:rPr>
                <w:i/>
                <w:iCs/>
                <w:lang w:val="vi-VN" w:eastAsia="vi-VN"/>
              </w:rPr>
              <w:t>(K</w:t>
            </w:r>
            <w:r w:rsidRPr="0006410C">
              <w:rPr>
                <w:i/>
                <w:iCs/>
              </w:rPr>
              <w:t xml:space="preserve">ý </w:t>
            </w:r>
            <w:r w:rsidRPr="0006410C">
              <w:rPr>
                <w:i/>
                <w:iCs/>
                <w:lang w:val="vi-VN" w:eastAsia="vi-VN"/>
              </w:rPr>
              <w:t>tên, ghi rõ chức vụ, họ và tên)</w:t>
            </w:r>
          </w:p>
          <w:p w14:paraId="55A46B80" w14:textId="109EA86E" w:rsidR="0006410C" w:rsidRPr="002B45F3" w:rsidRDefault="00D14875" w:rsidP="0006410C">
            <w:pPr>
              <w:spacing w:before="60"/>
              <w:jc w:val="center"/>
              <w:rPr>
                <w:b/>
              </w:rPr>
            </w:pPr>
            <w:r w:rsidRPr="002B45F3">
              <w:rPr>
                <w:b/>
                <w:i/>
                <w:iCs/>
              </w:rPr>
              <w:t>REPRESENTATIVE OF THE AUTHORITY IN-CHARGE OF ENFORCEMENT</w:t>
            </w:r>
            <w:r w:rsidR="0006410C" w:rsidRPr="002B45F3">
              <w:rPr>
                <w:b/>
              </w:rPr>
              <w:t>  </w:t>
            </w:r>
          </w:p>
          <w:p w14:paraId="1FBCEEC2" w14:textId="31B04440" w:rsidR="0006410C" w:rsidRPr="0006410C" w:rsidRDefault="00D14875" w:rsidP="0006410C">
            <w:pPr>
              <w:spacing w:before="60"/>
              <w:jc w:val="center"/>
            </w:pPr>
            <w:r>
              <w:rPr>
                <w:i/>
                <w:iCs/>
              </w:rPr>
              <w:t>(</w:t>
            </w:r>
            <w:r w:rsidR="0006410C" w:rsidRPr="0006410C">
              <w:rPr>
                <w:i/>
                <w:iCs/>
              </w:rPr>
              <w:t>Signature</w:t>
            </w:r>
            <w:r>
              <w:rPr>
                <w:i/>
                <w:iCs/>
              </w:rPr>
              <w:t>, designation,</w:t>
            </w:r>
            <w:r w:rsidR="0006410C" w:rsidRPr="0006410C">
              <w:rPr>
                <w:i/>
                <w:iCs/>
              </w:rPr>
              <w:t xml:space="preserve"> full name</w:t>
            </w:r>
            <w:r>
              <w:rPr>
                <w:i/>
                <w:iCs/>
              </w:rPr>
              <w:t>)</w:t>
            </w:r>
            <w:r w:rsidR="0006410C" w:rsidRPr="0006410C">
              <w:t>  </w:t>
            </w:r>
          </w:p>
          <w:p w14:paraId="2E20597A" w14:textId="77777777" w:rsidR="0006410C" w:rsidRPr="0006410C" w:rsidRDefault="0006410C" w:rsidP="0006410C">
            <w:pPr>
              <w:spacing w:before="60"/>
              <w:jc w:val="center"/>
            </w:pPr>
          </w:p>
        </w:tc>
      </w:tr>
      <w:tr w:rsidR="0006410C" w:rsidRPr="0006410C" w14:paraId="05B4053A" w14:textId="77777777" w:rsidTr="001B364A">
        <w:tc>
          <w:tcPr>
            <w:tcW w:w="4320" w:type="dxa"/>
            <w:tcBorders>
              <w:tl2br w:val="nil"/>
              <w:tr2bl w:val="nil"/>
            </w:tcBorders>
            <w:tcMar>
              <w:top w:w="0" w:type="dxa"/>
              <w:left w:w="0" w:type="dxa"/>
              <w:bottom w:w="0" w:type="dxa"/>
              <w:right w:w="0" w:type="dxa"/>
            </w:tcMar>
          </w:tcPr>
          <w:p w14:paraId="10D1BC60" w14:textId="77777777" w:rsidR="0006410C" w:rsidRPr="0006410C" w:rsidRDefault="0006410C" w:rsidP="0006410C">
            <w:pPr>
              <w:spacing w:before="60"/>
              <w:jc w:val="center"/>
              <w:rPr>
                <w:i/>
                <w:iCs/>
                <w:lang w:eastAsia="vi-VN"/>
              </w:rPr>
            </w:pPr>
            <w:r w:rsidRPr="0006410C">
              <w:rPr>
                <w:b/>
                <w:bCs/>
                <w:lang w:val="vi-VN" w:eastAsia="vi-VN"/>
              </w:rPr>
              <w:t>ĐẠI DIỆN CHÍNH QUYỀN</w:t>
            </w:r>
            <w:r w:rsidRPr="0006410C">
              <w:br/>
            </w:r>
            <w:r w:rsidRPr="0006410C">
              <w:rPr>
                <w:i/>
                <w:iCs/>
                <w:lang w:val="vi-VN" w:eastAsia="vi-VN"/>
              </w:rPr>
              <w:t>(K</w:t>
            </w:r>
            <w:r w:rsidRPr="0006410C">
              <w:rPr>
                <w:i/>
                <w:iCs/>
              </w:rPr>
              <w:t xml:space="preserve">ý </w:t>
            </w:r>
            <w:r w:rsidRPr="0006410C">
              <w:rPr>
                <w:i/>
                <w:iCs/>
                <w:lang w:val="vi-VN" w:eastAsia="vi-VN"/>
              </w:rPr>
              <w:t>tên, ghi rõ chức vụ, họ và tên)</w:t>
            </w:r>
          </w:p>
          <w:p w14:paraId="59347741" w14:textId="52371F3E" w:rsidR="0006410C" w:rsidRPr="002B45F3" w:rsidRDefault="007C57CD" w:rsidP="00064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b/>
              </w:rPr>
            </w:pPr>
            <w:r w:rsidRPr="002B45F3">
              <w:rPr>
                <w:b/>
                <w:lang w:val="en"/>
              </w:rPr>
              <w:t>REPRESENTATIVE OF THE GOVERNMENTAL AUTHORITY</w:t>
            </w:r>
          </w:p>
          <w:p w14:paraId="5E759F08" w14:textId="1F376377" w:rsidR="0006410C" w:rsidRPr="0006410C" w:rsidRDefault="007C57CD" w:rsidP="0006410C">
            <w:pPr>
              <w:spacing w:before="60"/>
              <w:jc w:val="center"/>
            </w:pPr>
            <w:r>
              <w:rPr>
                <w:i/>
                <w:iCs/>
              </w:rPr>
              <w:t>(</w:t>
            </w:r>
            <w:r w:rsidRPr="0006410C">
              <w:rPr>
                <w:i/>
                <w:iCs/>
              </w:rPr>
              <w:t>Signature</w:t>
            </w:r>
            <w:r>
              <w:rPr>
                <w:i/>
                <w:iCs/>
              </w:rPr>
              <w:t>, designation,</w:t>
            </w:r>
            <w:r w:rsidRPr="0006410C">
              <w:rPr>
                <w:i/>
                <w:iCs/>
              </w:rPr>
              <w:t xml:space="preserve"> full name</w:t>
            </w:r>
            <w:r>
              <w:rPr>
                <w:i/>
                <w:iCs/>
              </w:rPr>
              <w:t>)</w:t>
            </w:r>
          </w:p>
        </w:tc>
        <w:tc>
          <w:tcPr>
            <w:tcW w:w="4320" w:type="dxa"/>
            <w:tcBorders>
              <w:tl2br w:val="nil"/>
              <w:tr2bl w:val="nil"/>
            </w:tcBorders>
            <w:tcMar>
              <w:top w:w="0" w:type="dxa"/>
              <w:left w:w="0" w:type="dxa"/>
              <w:bottom w:w="0" w:type="dxa"/>
              <w:right w:w="0" w:type="dxa"/>
            </w:tcMar>
          </w:tcPr>
          <w:p w14:paraId="6162DFEE" w14:textId="5F2CFB22" w:rsidR="0006410C" w:rsidRPr="0006410C" w:rsidRDefault="0006410C" w:rsidP="0006410C">
            <w:pPr>
              <w:spacing w:before="60"/>
              <w:jc w:val="center"/>
              <w:rPr>
                <w:i/>
                <w:iCs/>
                <w:lang w:eastAsia="vi-VN"/>
              </w:rPr>
            </w:pPr>
            <w:r w:rsidRPr="0006410C">
              <w:rPr>
                <w:b/>
                <w:bCs/>
                <w:lang w:val="vi-VN" w:eastAsia="vi-VN"/>
              </w:rPr>
              <w:t xml:space="preserve">NGƯỜI </w:t>
            </w:r>
            <w:r w:rsidRPr="0006410C">
              <w:rPr>
                <w:b/>
                <w:bCs/>
              </w:rPr>
              <w:t>CHỨNG KIẾN</w:t>
            </w:r>
            <w:r w:rsidRPr="0006410C">
              <w:br/>
            </w:r>
            <w:r w:rsidRPr="0006410C">
              <w:rPr>
                <w:i/>
                <w:iCs/>
                <w:lang w:val="vi-VN" w:eastAsia="vi-VN"/>
              </w:rPr>
              <w:t>(K</w:t>
            </w:r>
            <w:r w:rsidRPr="0006410C">
              <w:rPr>
                <w:i/>
                <w:iCs/>
              </w:rPr>
              <w:t xml:space="preserve">ý </w:t>
            </w:r>
            <w:r w:rsidRPr="0006410C">
              <w:rPr>
                <w:i/>
                <w:iCs/>
                <w:lang w:val="vi-VN" w:eastAsia="vi-VN"/>
              </w:rPr>
              <w:t>tên, ghi rõ chức vụ, họ và tên)</w:t>
            </w:r>
          </w:p>
          <w:p w14:paraId="29358820" w14:textId="40A438B2" w:rsidR="0006410C" w:rsidRPr="0006410C" w:rsidRDefault="007C57CD" w:rsidP="007C57CD">
            <w:pPr>
              <w:spacing w:before="60"/>
              <w:jc w:val="center"/>
            </w:pPr>
            <w:r w:rsidRPr="002B45F3">
              <w:rPr>
                <w:b/>
                <w:i/>
                <w:iCs/>
              </w:rPr>
              <w:t>THE WITNESS</w:t>
            </w:r>
            <w:r w:rsidRPr="0006410C" w:rsidDel="007C57CD">
              <w:rPr>
                <w:i/>
                <w:iCs/>
              </w:rPr>
              <w:t xml:space="preserve"> </w:t>
            </w:r>
            <w:r w:rsidR="0006410C" w:rsidRPr="0006410C">
              <w:rPr>
                <w:i/>
                <w:iCs/>
              </w:rPr>
              <w:br/>
            </w:r>
            <w:r>
              <w:rPr>
                <w:i/>
                <w:iCs/>
              </w:rPr>
              <w:t>(</w:t>
            </w:r>
            <w:r w:rsidRPr="0006410C">
              <w:rPr>
                <w:i/>
                <w:iCs/>
              </w:rPr>
              <w:t>Signature</w:t>
            </w:r>
            <w:r>
              <w:rPr>
                <w:i/>
                <w:iCs/>
              </w:rPr>
              <w:t>, designation,</w:t>
            </w:r>
            <w:r w:rsidRPr="0006410C">
              <w:rPr>
                <w:i/>
                <w:iCs/>
              </w:rPr>
              <w:t xml:space="preserve"> full name</w:t>
            </w:r>
            <w:r>
              <w:rPr>
                <w:i/>
                <w:iCs/>
              </w:rPr>
              <w:t>)</w:t>
            </w:r>
          </w:p>
        </w:tc>
      </w:tr>
    </w:tbl>
    <w:p w14:paraId="66392E20"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__________________</w:t>
      </w:r>
    </w:p>
    <w:p w14:paraId="3AAB7A56" w14:textId="31D9665E" w:rsidR="003320FA" w:rsidRDefault="003320FA" w:rsidP="0006410C">
      <w:pPr>
        <w:spacing w:after="120"/>
        <w:jc w:val="both"/>
        <w:rPr>
          <w:rFonts w:ascii="Arial" w:hAnsi="Arial" w:cs="Arial"/>
          <w:sz w:val="20"/>
          <w:szCs w:val="20"/>
          <w:lang w:val="vi-VN"/>
        </w:rPr>
      </w:pPr>
      <w:r w:rsidRPr="0098733E">
        <w:rPr>
          <w:rFonts w:ascii="Arial" w:hAnsi="Arial" w:cs="Arial"/>
          <w:sz w:val="20"/>
          <w:szCs w:val="20"/>
          <w:lang w:val="vi-VN"/>
        </w:rPr>
        <w:lastRenderedPageBreak/>
        <w:t>* M</w:t>
      </w:r>
      <w:r w:rsidRPr="0098733E">
        <w:rPr>
          <w:rFonts w:ascii="Arial" w:hAnsi="Arial" w:cs="Arial"/>
          <w:sz w:val="20"/>
          <w:szCs w:val="20"/>
        </w:rPr>
        <w:t>ẫ</w:t>
      </w:r>
      <w:r w:rsidRPr="0098733E">
        <w:rPr>
          <w:rFonts w:ascii="Arial" w:hAnsi="Arial" w:cs="Arial"/>
          <w:sz w:val="20"/>
          <w:szCs w:val="20"/>
          <w:lang w:val="vi-VN"/>
        </w:rPr>
        <w:t>u này được sử dụng để cưỡng chế buộc thực hiện biện pháp khắc phục hậu quả quy định tại Điều 86 Luật xử lý vi phạm hành chính.</w:t>
      </w:r>
    </w:p>
    <w:p w14:paraId="5F81009E"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lang w:val="vi-VN"/>
        </w:rPr>
        <w:t>Lưu ý: Trong mọi trường hợp, cá nhân bị cưỡng chế/đại diện tổ chức bị cưỡng ch</w:t>
      </w:r>
      <w:r w:rsidRPr="0098733E">
        <w:rPr>
          <w:rFonts w:ascii="Arial" w:hAnsi="Arial" w:cs="Arial"/>
          <w:sz w:val="20"/>
          <w:szCs w:val="20"/>
        </w:rPr>
        <w:t xml:space="preserve">ế </w:t>
      </w:r>
      <w:r w:rsidRPr="0098733E">
        <w:rPr>
          <w:rFonts w:ascii="Arial" w:hAnsi="Arial" w:cs="Arial"/>
          <w:sz w:val="20"/>
          <w:szCs w:val="20"/>
          <w:lang w:val="vi-VN"/>
        </w:rPr>
        <w:t>có mặt hoặc cố tình v</w:t>
      </w:r>
      <w:r w:rsidRPr="0098733E">
        <w:rPr>
          <w:rFonts w:ascii="Arial" w:hAnsi="Arial" w:cs="Arial"/>
          <w:sz w:val="20"/>
          <w:szCs w:val="20"/>
        </w:rPr>
        <w:t>ắ</w:t>
      </w:r>
      <w:r w:rsidRPr="0098733E">
        <w:rPr>
          <w:rFonts w:ascii="Arial" w:hAnsi="Arial" w:cs="Arial"/>
          <w:sz w:val="20"/>
          <w:szCs w:val="20"/>
          <w:lang w:val="vi-VN"/>
        </w:rPr>
        <w:t>ng mặt, người đại diện cho cơ quan ch</w:t>
      </w:r>
      <w:r w:rsidRPr="0098733E">
        <w:rPr>
          <w:rFonts w:ascii="Arial" w:hAnsi="Arial" w:cs="Arial"/>
          <w:sz w:val="20"/>
          <w:szCs w:val="20"/>
        </w:rPr>
        <w:t xml:space="preserve">ủ </w:t>
      </w:r>
      <w:r w:rsidRPr="0098733E">
        <w:rPr>
          <w:rFonts w:ascii="Arial" w:hAnsi="Arial" w:cs="Arial"/>
          <w:sz w:val="20"/>
          <w:szCs w:val="20"/>
          <w:lang w:val="vi-VN"/>
        </w:rPr>
        <w:t>trì tiến hành cưỡng chế phải m</w:t>
      </w:r>
      <w:r w:rsidRPr="0098733E">
        <w:rPr>
          <w:rFonts w:ascii="Arial" w:hAnsi="Arial" w:cs="Arial"/>
          <w:sz w:val="20"/>
          <w:szCs w:val="20"/>
        </w:rPr>
        <w:t xml:space="preserve">ời </w:t>
      </w:r>
      <w:r w:rsidRPr="0098733E">
        <w:rPr>
          <w:rFonts w:ascii="Arial" w:hAnsi="Arial" w:cs="Arial"/>
          <w:sz w:val="20"/>
          <w:szCs w:val="20"/>
          <w:lang w:val="vi-VN"/>
        </w:rPr>
        <w:t>đại diện Ủy ban nhân dân x</w:t>
      </w:r>
      <w:r w:rsidRPr="0098733E">
        <w:rPr>
          <w:rFonts w:ascii="Arial" w:hAnsi="Arial" w:cs="Arial"/>
          <w:sz w:val="20"/>
          <w:szCs w:val="20"/>
        </w:rPr>
        <w:t>ã</w:t>
      </w:r>
      <w:r w:rsidRPr="0098733E">
        <w:rPr>
          <w:rFonts w:ascii="Arial" w:hAnsi="Arial" w:cs="Arial"/>
          <w:sz w:val="20"/>
          <w:szCs w:val="20"/>
          <w:lang w:val="vi-VN"/>
        </w:rPr>
        <w:t xml:space="preserve">, phường, thị </w:t>
      </w:r>
      <w:r w:rsidRPr="0098733E">
        <w:rPr>
          <w:rFonts w:ascii="Arial" w:hAnsi="Arial" w:cs="Arial"/>
          <w:sz w:val="20"/>
          <w:szCs w:val="20"/>
        </w:rPr>
        <w:t>tr</w:t>
      </w:r>
      <w:r w:rsidRPr="0098733E">
        <w:rPr>
          <w:rFonts w:ascii="Arial" w:hAnsi="Arial" w:cs="Arial"/>
          <w:sz w:val="20"/>
          <w:szCs w:val="20"/>
          <w:lang w:val="vi-VN"/>
        </w:rPr>
        <w:t>ấn nơi tiến hành cưỡng ch</w:t>
      </w:r>
      <w:r w:rsidRPr="0098733E">
        <w:rPr>
          <w:rFonts w:ascii="Arial" w:hAnsi="Arial" w:cs="Arial"/>
          <w:sz w:val="20"/>
          <w:szCs w:val="20"/>
        </w:rPr>
        <w:t xml:space="preserve">ế </w:t>
      </w:r>
      <w:r w:rsidRPr="0098733E">
        <w:rPr>
          <w:rFonts w:ascii="Arial" w:hAnsi="Arial" w:cs="Arial"/>
          <w:sz w:val="20"/>
          <w:szCs w:val="20"/>
          <w:lang w:val="vi-VN"/>
        </w:rPr>
        <w:t xml:space="preserve">và ít nhất 01 người chứng kiến. </w:t>
      </w:r>
    </w:p>
    <w:p w14:paraId="4E0388E5" w14:textId="77777777" w:rsidR="00DB4697" w:rsidRPr="0024177F" w:rsidRDefault="00DB4697" w:rsidP="00DB4697">
      <w:pPr>
        <w:spacing w:after="120"/>
        <w:jc w:val="both"/>
        <w:rPr>
          <w:rFonts w:ascii="Arial" w:hAnsi="Arial" w:cs="Arial"/>
          <w:i/>
          <w:sz w:val="20"/>
          <w:szCs w:val="20"/>
        </w:rPr>
      </w:pPr>
      <w:r w:rsidRPr="0024177F">
        <w:rPr>
          <w:rFonts w:ascii="Arial" w:hAnsi="Arial" w:cs="Arial"/>
          <w:i/>
          <w:sz w:val="20"/>
          <w:szCs w:val="20"/>
        </w:rPr>
        <w:t>This form is used for the coercive enforcement of performing remedial measures as stipulated at the Article 86 of the Law on Handling of administration violations.</w:t>
      </w:r>
    </w:p>
    <w:p w14:paraId="7E9C5205" w14:textId="75188215" w:rsidR="00DB4697" w:rsidRPr="0098733E" w:rsidRDefault="00DB4697" w:rsidP="0006410C">
      <w:pPr>
        <w:spacing w:after="120"/>
        <w:jc w:val="both"/>
        <w:rPr>
          <w:rFonts w:ascii="Arial" w:hAnsi="Arial" w:cs="Arial"/>
          <w:sz w:val="20"/>
          <w:szCs w:val="20"/>
        </w:rPr>
      </w:pPr>
      <w:r w:rsidRPr="0024177F">
        <w:rPr>
          <w:rFonts w:ascii="Arial" w:hAnsi="Arial" w:cs="Arial"/>
          <w:i/>
          <w:sz w:val="20"/>
          <w:szCs w:val="20"/>
        </w:rPr>
        <w:t>Note: In any case that the enforced individual/representative of the enforced organizations is present or deliberately shirking, representative of the enforcement authority shall have to invite the representative of the People’s Committee of the commune, ward, town where the enforcement to occur and at least 01 person to witness.</w:t>
      </w:r>
    </w:p>
    <w:p w14:paraId="7301A342" w14:textId="0EA1B2BB"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Ghi tên cơ quan của người có thẩm quyền lập biên b</w:t>
      </w:r>
      <w:r w:rsidRPr="0098733E">
        <w:rPr>
          <w:rFonts w:ascii="Arial" w:hAnsi="Arial" w:cs="Arial"/>
          <w:sz w:val="20"/>
          <w:szCs w:val="20"/>
        </w:rPr>
        <w:t>ả</w:t>
      </w:r>
      <w:r w:rsidRPr="0098733E">
        <w:rPr>
          <w:rFonts w:ascii="Arial" w:hAnsi="Arial" w:cs="Arial"/>
          <w:sz w:val="20"/>
          <w:szCs w:val="20"/>
          <w:lang w:val="vi-VN"/>
        </w:rPr>
        <w:t>n.</w:t>
      </w:r>
    </w:p>
    <w:p w14:paraId="741CC440" w14:textId="6D5F72D1" w:rsidR="00FB038D" w:rsidRPr="0024177F" w:rsidRDefault="00FB038D" w:rsidP="0006410C">
      <w:pPr>
        <w:spacing w:after="120"/>
        <w:jc w:val="both"/>
        <w:rPr>
          <w:rFonts w:ascii="Arial" w:hAnsi="Arial" w:cs="Arial"/>
          <w:i/>
          <w:sz w:val="20"/>
          <w:szCs w:val="20"/>
        </w:rPr>
      </w:pPr>
      <w:r w:rsidRPr="0024177F">
        <w:rPr>
          <w:rFonts w:ascii="Arial" w:hAnsi="Arial" w:cs="Arial"/>
          <w:i/>
          <w:sz w:val="20"/>
          <w:szCs w:val="20"/>
        </w:rPr>
        <w:t>Full name of the authority of the person competent to making the Minutes.</w:t>
      </w:r>
    </w:p>
    <w:p w14:paraId="20E11077"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rPr>
        <w:t>(2)</w:t>
      </w:r>
      <w:r w:rsidRPr="0098733E">
        <w:rPr>
          <w:rFonts w:ascii="Arial" w:hAnsi="Arial" w:cs="Arial"/>
          <w:sz w:val="20"/>
          <w:szCs w:val="20"/>
        </w:rPr>
        <w:t xml:space="preserve"> </w:t>
      </w:r>
      <w:r w:rsidRPr="0098733E">
        <w:rPr>
          <w:rFonts w:ascii="Arial" w:hAnsi="Arial" w:cs="Arial"/>
          <w:sz w:val="20"/>
          <w:szCs w:val="20"/>
          <w:lang w:val="vi-VN"/>
        </w:rPr>
        <w:t xml:space="preserve">Ghi chức danh và cơ quan của người ra quyết </w:t>
      </w:r>
      <w:r w:rsidRPr="0098733E">
        <w:rPr>
          <w:rFonts w:ascii="Arial" w:hAnsi="Arial" w:cs="Arial"/>
          <w:sz w:val="20"/>
          <w:szCs w:val="20"/>
        </w:rPr>
        <w:t>đị</w:t>
      </w:r>
      <w:r w:rsidRPr="0098733E">
        <w:rPr>
          <w:rFonts w:ascii="Arial" w:hAnsi="Arial" w:cs="Arial"/>
          <w:sz w:val="20"/>
          <w:szCs w:val="20"/>
          <w:lang w:val="vi-VN"/>
        </w:rPr>
        <w:t>nh cưỡng chế buộc thực hiện biện pháp khắc phục hậu quả.</w:t>
      </w:r>
    </w:p>
    <w:p w14:paraId="0003A048" w14:textId="7D84F4EC" w:rsidR="00C471BC" w:rsidRPr="0024177F" w:rsidRDefault="00C471BC" w:rsidP="0006410C">
      <w:pPr>
        <w:spacing w:after="120"/>
        <w:jc w:val="both"/>
        <w:rPr>
          <w:rFonts w:ascii="Arial" w:hAnsi="Arial" w:cs="Arial"/>
          <w:i/>
          <w:sz w:val="20"/>
          <w:szCs w:val="20"/>
        </w:rPr>
      </w:pPr>
      <w:r w:rsidRPr="0024177F">
        <w:rPr>
          <w:rFonts w:ascii="Arial" w:hAnsi="Arial" w:cs="Arial"/>
          <w:i/>
          <w:sz w:val="20"/>
          <w:szCs w:val="20"/>
        </w:rPr>
        <w:t>Designation and authority of the person who issues the decision on coercive enforcement of performing remedial measures.</w:t>
      </w:r>
    </w:p>
    <w:p w14:paraId="754177E0"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rPr>
        <w:t>(3)</w:t>
      </w:r>
      <w:r w:rsidRPr="0098733E">
        <w:rPr>
          <w:rFonts w:ascii="Arial" w:hAnsi="Arial" w:cs="Arial"/>
          <w:sz w:val="20"/>
          <w:szCs w:val="20"/>
        </w:rPr>
        <w:t xml:space="preserve"> </w:t>
      </w:r>
      <w:r w:rsidRPr="0098733E">
        <w:rPr>
          <w:rFonts w:ascii="Arial" w:hAnsi="Arial" w:cs="Arial"/>
          <w:sz w:val="20"/>
          <w:szCs w:val="20"/>
          <w:lang w:val="vi-VN"/>
        </w:rPr>
        <w:t>Ghi địa ch</w:t>
      </w:r>
      <w:r w:rsidRPr="0098733E">
        <w:rPr>
          <w:rFonts w:ascii="Arial" w:hAnsi="Arial" w:cs="Arial"/>
          <w:sz w:val="20"/>
          <w:szCs w:val="20"/>
        </w:rPr>
        <w:t xml:space="preserve">ỉ </w:t>
      </w:r>
      <w:r w:rsidRPr="0098733E">
        <w:rPr>
          <w:rFonts w:ascii="Arial" w:hAnsi="Arial" w:cs="Arial"/>
          <w:sz w:val="20"/>
          <w:szCs w:val="20"/>
          <w:lang w:val="vi-VN"/>
        </w:rPr>
        <w:t>nơi lập biên b</w:t>
      </w:r>
      <w:r w:rsidRPr="0098733E">
        <w:rPr>
          <w:rFonts w:ascii="Arial" w:hAnsi="Arial" w:cs="Arial"/>
          <w:sz w:val="20"/>
          <w:szCs w:val="20"/>
        </w:rPr>
        <w:t>ả</w:t>
      </w:r>
      <w:r w:rsidRPr="0098733E">
        <w:rPr>
          <w:rFonts w:ascii="Arial" w:hAnsi="Arial" w:cs="Arial"/>
          <w:sz w:val="20"/>
          <w:szCs w:val="20"/>
          <w:lang w:val="vi-VN"/>
        </w:rPr>
        <w:t>n.</w:t>
      </w:r>
    </w:p>
    <w:p w14:paraId="3BB73F78" w14:textId="6E96D34F" w:rsidR="00AA368F" w:rsidRPr="0024177F" w:rsidRDefault="00AA368F" w:rsidP="0006410C">
      <w:pPr>
        <w:spacing w:after="120"/>
        <w:jc w:val="both"/>
        <w:rPr>
          <w:rFonts w:ascii="Arial" w:hAnsi="Arial" w:cs="Arial"/>
          <w:i/>
          <w:sz w:val="20"/>
          <w:szCs w:val="20"/>
        </w:rPr>
      </w:pPr>
      <w:r w:rsidRPr="0024177F">
        <w:rPr>
          <w:rFonts w:ascii="Arial" w:hAnsi="Arial" w:cs="Arial"/>
          <w:i/>
          <w:sz w:val="20"/>
          <w:szCs w:val="20"/>
        </w:rPr>
        <w:t>Name of the place where the Minutes is made.</w:t>
      </w:r>
    </w:p>
    <w:p w14:paraId="6BA0B3A0"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rPr>
        <w:t>(4)</w:t>
      </w:r>
      <w:r w:rsidRPr="0098733E">
        <w:rPr>
          <w:rFonts w:ascii="Arial" w:hAnsi="Arial" w:cs="Arial"/>
          <w:sz w:val="20"/>
          <w:szCs w:val="20"/>
        </w:rPr>
        <w:t xml:space="preserve"> </w:t>
      </w:r>
      <w:r w:rsidRPr="0098733E">
        <w:rPr>
          <w:rFonts w:ascii="Arial" w:hAnsi="Arial" w:cs="Arial"/>
          <w:sz w:val="20"/>
          <w:szCs w:val="20"/>
          <w:lang w:val="vi-VN"/>
        </w:rPr>
        <w:t>Ghi theo từng trư</w:t>
      </w:r>
      <w:r w:rsidRPr="0098733E">
        <w:rPr>
          <w:rFonts w:ascii="Arial" w:hAnsi="Arial" w:cs="Arial"/>
          <w:sz w:val="20"/>
          <w:szCs w:val="20"/>
        </w:rPr>
        <w:t>ờn</w:t>
      </w:r>
      <w:r w:rsidRPr="0098733E">
        <w:rPr>
          <w:rFonts w:ascii="Arial" w:hAnsi="Arial" w:cs="Arial"/>
          <w:sz w:val="20"/>
          <w:szCs w:val="20"/>
          <w:lang w:val="vi-VN"/>
        </w:rPr>
        <w:t>g h</w:t>
      </w:r>
      <w:r w:rsidRPr="0098733E">
        <w:rPr>
          <w:rFonts w:ascii="Arial" w:hAnsi="Arial" w:cs="Arial"/>
          <w:sz w:val="20"/>
          <w:szCs w:val="20"/>
        </w:rPr>
        <w:t>ợ</w:t>
      </w:r>
      <w:r w:rsidRPr="0098733E">
        <w:rPr>
          <w:rFonts w:ascii="Arial" w:hAnsi="Arial" w:cs="Arial"/>
          <w:sz w:val="20"/>
          <w:szCs w:val="20"/>
          <w:lang w:val="vi-VN"/>
        </w:rPr>
        <w:t>p cụ thể: Họ và tên, chức vụ của ng</w:t>
      </w:r>
      <w:r w:rsidRPr="0098733E">
        <w:rPr>
          <w:rFonts w:ascii="Arial" w:hAnsi="Arial" w:cs="Arial"/>
          <w:sz w:val="20"/>
          <w:szCs w:val="20"/>
        </w:rPr>
        <w:t>ườ</w:t>
      </w:r>
      <w:r w:rsidRPr="0098733E">
        <w:rPr>
          <w:rFonts w:ascii="Arial" w:hAnsi="Arial" w:cs="Arial"/>
          <w:sz w:val="20"/>
          <w:szCs w:val="20"/>
          <w:lang w:val="vi-VN"/>
        </w:rPr>
        <w:t xml:space="preserve">i đại diện cho cơ quan, tổ chức phối hợp đã </w:t>
      </w:r>
      <w:r w:rsidRPr="0098733E">
        <w:rPr>
          <w:rFonts w:ascii="Arial" w:hAnsi="Arial" w:cs="Arial"/>
          <w:sz w:val="20"/>
          <w:szCs w:val="20"/>
        </w:rPr>
        <w:t>đ</w:t>
      </w:r>
      <w:r w:rsidRPr="0098733E">
        <w:rPr>
          <w:rFonts w:ascii="Arial" w:hAnsi="Arial" w:cs="Arial"/>
          <w:sz w:val="20"/>
          <w:szCs w:val="20"/>
          <w:lang w:val="vi-VN"/>
        </w:rPr>
        <w:t xml:space="preserve">ược quy định tại khoản 3 Điều 2 Quyết </w:t>
      </w:r>
      <w:r w:rsidRPr="0098733E">
        <w:rPr>
          <w:rFonts w:ascii="Arial" w:hAnsi="Arial" w:cs="Arial"/>
          <w:sz w:val="20"/>
          <w:szCs w:val="20"/>
        </w:rPr>
        <w:t>đị</w:t>
      </w:r>
      <w:r w:rsidRPr="0098733E">
        <w:rPr>
          <w:rFonts w:ascii="Arial" w:hAnsi="Arial" w:cs="Arial"/>
          <w:sz w:val="20"/>
          <w:szCs w:val="20"/>
          <w:lang w:val="vi-VN"/>
        </w:rPr>
        <w:t>nh cưỡng chế buộc thực hiện biện pháp khắc phục hậu quả.</w:t>
      </w:r>
    </w:p>
    <w:p w14:paraId="3ED7FD52" w14:textId="0E413725" w:rsidR="00CE4DF7" w:rsidRPr="0024177F" w:rsidRDefault="002B67EC" w:rsidP="0006410C">
      <w:pPr>
        <w:spacing w:after="120"/>
        <w:jc w:val="both"/>
        <w:rPr>
          <w:rFonts w:ascii="Arial" w:hAnsi="Arial" w:cs="Arial"/>
          <w:i/>
          <w:sz w:val="20"/>
          <w:szCs w:val="20"/>
        </w:rPr>
      </w:pPr>
      <w:r w:rsidRPr="0024177F">
        <w:rPr>
          <w:rFonts w:ascii="Arial" w:hAnsi="Arial" w:cs="Arial"/>
          <w:i/>
          <w:sz w:val="20"/>
          <w:szCs w:val="20"/>
        </w:rPr>
        <w:t>Write on case by case basis: name, designation of the representative of the collaborated authority, organization as stipulated at the Clause 3 Article 2 of the Decision on coercive enforecement of performing remedial measures.</w:t>
      </w:r>
    </w:p>
    <w:p w14:paraId="0F17E6A8"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lang w:val="vi-VN"/>
        </w:rPr>
        <w:t>(5)</w:t>
      </w:r>
      <w:r w:rsidRPr="0098733E">
        <w:rPr>
          <w:rFonts w:ascii="Arial" w:hAnsi="Arial" w:cs="Arial"/>
          <w:sz w:val="20"/>
          <w:szCs w:val="20"/>
          <w:lang w:val="vi-VN"/>
        </w:rPr>
        <w:t xml:space="preserve"> Ghi họ và tên của người chứng ki</w:t>
      </w:r>
      <w:r w:rsidRPr="0098733E">
        <w:rPr>
          <w:rFonts w:ascii="Arial" w:hAnsi="Arial" w:cs="Arial"/>
          <w:sz w:val="20"/>
          <w:szCs w:val="20"/>
        </w:rPr>
        <w:t>ế</w:t>
      </w:r>
      <w:r w:rsidRPr="0098733E">
        <w:rPr>
          <w:rFonts w:ascii="Arial" w:hAnsi="Arial" w:cs="Arial"/>
          <w:sz w:val="20"/>
          <w:szCs w:val="20"/>
          <w:lang w:val="vi-VN"/>
        </w:rPr>
        <w:t>n.</w:t>
      </w:r>
    </w:p>
    <w:p w14:paraId="4FA5C9BF" w14:textId="2639898B" w:rsidR="00A826F9" w:rsidRPr="0024177F" w:rsidRDefault="00A826F9" w:rsidP="0006410C">
      <w:pPr>
        <w:spacing w:after="120"/>
        <w:jc w:val="both"/>
        <w:rPr>
          <w:rFonts w:ascii="Arial" w:hAnsi="Arial" w:cs="Arial"/>
          <w:i/>
          <w:sz w:val="20"/>
          <w:szCs w:val="20"/>
        </w:rPr>
      </w:pPr>
      <w:r w:rsidRPr="0024177F">
        <w:rPr>
          <w:rFonts w:ascii="Arial" w:hAnsi="Arial" w:cs="Arial"/>
          <w:i/>
          <w:sz w:val="20"/>
          <w:szCs w:val="20"/>
        </w:rPr>
        <w:t>Full name of the witness.</w:t>
      </w:r>
    </w:p>
    <w:p w14:paraId="22F8734E"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rPr>
        <w:t>(6)</w:t>
      </w:r>
      <w:r w:rsidRPr="0098733E">
        <w:rPr>
          <w:rFonts w:ascii="Arial" w:hAnsi="Arial" w:cs="Arial"/>
          <w:sz w:val="20"/>
          <w:szCs w:val="20"/>
        </w:rPr>
        <w:t xml:space="preserve"> </w:t>
      </w:r>
      <w:r w:rsidRPr="0098733E">
        <w:rPr>
          <w:rFonts w:ascii="Arial" w:hAnsi="Arial" w:cs="Arial"/>
          <w:sz w:val="20"/>
          <w:szCs w:val="20"/>
          <w:lang w:val="vi-VN"/>
        </w:rPr>
        <w:t>Ghi họ và tên, chức vụ của người đại diện cho Ủy ban nhân dân xã, phường, thị trấn n</w:t>
      </w:r>
      <w:r w:rsidRPr="0098733E">
        <w:rPr>
          <w:rFonts w:ascii="Arial" w:hAnsi="Arial" w:cs="Arial"/>
          <w:sz w:val="20"/>
          <w:szCs w:val="20"/>
        </w:rPr>
        <w:t>ơ</w:t>
      </w:r>
      <w:r w:rsidRPr="0098733E">
        <w:rPr>
          <w:rFonts w:ascii="Arial" w:hAnsi="Arial" w:cs="Arial"/>
          <w:sz w:val="20"/>
          <w:szCs w:val="20"/>
          <w:lang w:val="vi-VN"/>
        </w:rPr>
        <w:t>i tiến hành cưỡng chế.</w:t>
      </w:r>
    </w:p>
    <w:p w14:paraId="3305DF93" w14:textId="53C43FC3" w:rsidR="00BA342C" w:rsidRPr="0024177F" w:rsidRDefault="00BA342C" w:rsidP="0006410C">
      <w:pPr>
        <w:spacing w:after="120"/>
        <w:jc w:val="both"/>
        <w:rPr>
          <w:rFonts w:ascii="Arial" w:hAnsi="Arial" w:cs="Arial"/>
          <w:i/>
          <w:sz w:val="20"/>
          <w:szCs w:val="20"/>
        </w:rPr>
      </w:pPr>
      <w:r w:rsidRPr="0024177F">
        <w:rPr>
          <w:rFonts w:ascii="Arial" w:hAnsi="Arial" w:cs="Arial"/>
          <w:i/>
          <w:sz w:val="20"/>
          <w:szCs w:val="20"/>
        </w:rPr>
        <w:t>Full name, designation of the representative of the People’s Committee of commune, ward, town where the enforcement occur</w:t>
      </w:r>
      <w:r w:rsidR="00405E7A" w:rsidRPr="0024177F">
        <w:rPr>
          <w:rFonts w:ascii="Arial" w:hAnsi="Arial" w:cs="Arial"/>
          <w:i/>
          <w:sz w:val="20"/>
          <w:szCs w:val="20"/>
        </w:rPr>
        <w:t>ed</w:t>
      </w:r>
      <w:r w:rsidRPr="0024177F">
        <w:rPr>
          <w:rFonts w:ascii="Arial" w:hAnsi="Arial" w:cs="Arial"/>
          <w:i/>
          <w:sz w:val="20"/>
          <w:szCs w:val="20"/>
        </w:rPr>
        <w:t>.</w:t>
      </w:r>
    </w:p>
    <w:p w14:paraId="306C3A9F"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rPr>
        <w:t>(7)</w:t>
      </w:r>
      <w:r w:rsidRPr="0098733E">
        <w:rPr>
          <w:rFonts w:ascii="Arial" w:hAnsi="Arial" w:cs="Arial"/>
          <w:sz w:val="20"/>
          <w:szCs w:val="20"/>
        </w:rPr>
        <w:t xml:space="preserve"> </w:t>
      </w:r>
      <w:r w:rsidRPr="0098733E">
        <w:rPr>
          <w:rFonts w:ascii="Arial" w:hAnsi="Arial" w:cs="Arial"/>
          <w:sz w:val="20"/>
          <w:szCs w:val="20"/>
          <w:lang w:val="vi-VN"/>
        </w:rPr>
        <w:t xml:space="preserve">Ghi họ và tên của người đại diện theo pháp luật nếu là công ty TNHH một thành viên, công </w:t>
      </w:r>
      <w:r w:rsidRPr="0098733E">
        <w:rPr>
          <w:rFonts w:ascii="Arial" w:hAnsi="Arial" w:cs="Arial"/>
          <w:sz w:val="20"/>
          <w:szCs w:val="20"/>
        </w:rPr>
        <w:t>t</w:t>
      </w:r>
      <w:r w:rsidRPr="0098733E">
        <w:rPr>
          <w:rFonts w:ascii="Arial" w:hAnsi="Arial" w:cs="Arial"/>
          <w:sz w:val="20"/>
          <w:szCs w:val="20"/>
          <w:lang w:val="vi-VN"/>
        </w:rPr>
        <w:t>y TNHH hai thành viên trở lên, công ty cổ phần; ghi họ và tên của chủ doanh nghiệp nếu là doanh nghiệp tư nhân; ghi họ và tên của người đ</w:t>
      </w:r>
      <w:r w:rsidRPr="0098733E">
        <w:rPr>
          <w:rFonts w:ascii="Arial" w:hAnsi="Arial" w:cs="Arial"/>
          <w:sz w:val="20"/>
          <w:szCs w:val="20"/>
        </w:rPr>
        <w:t>ứ</w:t>
      </w:r>
      <w:r w:rsidRPr="0098733E">
        <w:rPr>
          <w:rFonts w:ascii="Arial" w:hAnsi="Arial" w:cs="Arial"/>
          <w:sz w:val="20"/>
          <w:szCs w:val="20"/>
          <w:lang w:val="vi-VN"/>
        </w:rPr>
        <w:t>ng đầu tổ chức không phải là doanh nghiệp.</w:t>
      </w:r>
    </w:p>
    <w:p w14:paraId="0DC04020" w14:textId="771FCC98" w:rsidR="008E329E" w:rsidRPr="0024177F" w:rsidRDefault="008E329E" w:rsidP="0006410C">
      <w:pPr>
        <w:spacing w:after="120"/>
        <w:jc w:val="both"/>
        <w:rPr>
          <w:rFonts w:ascii="Arial" w:hAnsi="Arial" w:cs="Arial"/>
          <w:i/>
          <w:sz w:val="20"/>
          <w:szCs w:val="20"/>
        </w:rPr>
      </w:pPr>
      <w:r w:rsidRPr="0024177F">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4311C3F2"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rPr>
        <w:t>(8)</w:t>
      </w:r>
      <w:r w:rsidRPr="0098733E">
        <w:rPr>
          <w:rFonts w:ascii="Arial" w:hAnsi="Arial" w:cs="Arial"/>
          <w:sz w:val="20"/>
          <w:szCs w:val="20"/>
        </w:rPr>
        <w:t xml:space="preserve"> </w:t>
      </w:r>
      <w:r w:rsidRPr="0098733E">
        <w:rPr>
          <w:rFonts w:ascii="Arial" w:hAnsi="Arial" w:cs="Arial"/>
          <w:sz w:val="20"/>
          <w:szCs w:val="20"/>
          <w:lang w:val="vi-VN"/>
        </w:rPr>
        <w:t>Ghi chức danh của người đại diện theo pháp luật nếu là công ty TN</w:t>
      </w:r>
      <w:r w:rsidRPr="0098733E">
        <w:rPr>
          <w:rFonts w:ascii="Arial" w:hAnsi="Arial" w:cs="Arial"/>
          <w:sz w:val="20"/>
          <w:szCs w:val="20"/>
        </w:rPr>
        <w:t>H</w:t>
      </w:r>
      <w:r w:rsidRPr="0098733E">
        <w:rPr>
          <w:rFonts w:ascii="Arial" w:hAnsi="Arial" w:cs="Arial"/>
          <w:sz w:val="20"/>
          <w:szCs w:val="20"/>
          <w:lang w:val="vi-VN"/>
        </w:rPr>
        <w:t>H m</w:t>
      </w:r>
      <w:r w:rsidRPr="0098733E">
        <w:rPr>
          <w:rFonts w:ascii="Arial" w:hAnsi="Arial" w:cs="Arial"/>
          <w:sz w:val="20"/>
          <w:szCs w:val="20"/>
        </w:rPr>
        <w:t>ộ</w:t>
      </w:r>
      <w:r w:rsidRPr="0098733E">
        <w:rPr>
          <w:rFonts w:ascii="Arial" w:hAnsi="Arial" w:cs="Arial"/>
          <w:sz w:val="20"/>
          <w:szCs w:val="20"/>
          <w:lang w:val="vi-VN"/>
        </w:rPr>
        <w:t xml:space="preserve">t thành viên, công ty TNHH hai thành viên trở lên, công ty cổ phần; ghi chức danh chủ doanh nghiệp nếu là doanh nghiệp tư </w:t>
      </w:r>
      <w:r w:rsidRPr="0098733E">
        <w:rPr>
          <w:rFonts w:ascii="Arial" w:hAnsi="Arial" w:cs="Arial"/>
          <w:sz w:val="20"/>
          <w:szCs w:val="20"/>
        </w:rPr>
        <w:t>n</w:t>
      </w:r>
      <w:r w:rsidRPr="0098733E">
        <w:rPr>
          <w:rFonts w:ascii="Arial" w:hAnsi="Arial" w:cs="Arial"/>
          <w:sz w:val="20"/>
          <w:szCs w:val="20"/>
          <w:lang w:val="vi-VN"/>
        </w:rPr>
        <w:t>hân; ghi chức danh của ngư</w:t>
      </w:r>
      <w:r w:rsidRPr="0098733E">
        <w:rPr>
          <w:rFonts w:ascii="Arial" w:hAnsi="Arial" w:cs="Arial"/>
          <w:sz w:val="20"/>
          <w:szCs w:val="20"/>
        </w:rPr>
        <w:t>ờ</w:t>
      </w:r>
      <w:r w:rsidRPr="0098733E">
        <w:rPr>
          <w:rFonts w:ascii="Arial" w:hAnsi="Arial" w:cs="Arial"/>
          <w:sz w:val="20"/>
          <w:szCs w:val="20"/>
          <w:lang w:val="vi-VN"/>
        </w:rPr>
        <w:t>i đứng đầu tổ chức không ph</w:t>
      </w:r>
      <w:r w:rsidRPr="0098733E">
        <w:rPr>
          <w:rFonts w:ascii="Arial" w:hAnsi="Arial" w:cs="Arial"/>
          <w:sz w:val="20"/>
          <w:szCs w:val="20"/>
        </w:rPr>
        <w:t>ả</w:t>
      </w:r>
      <w:r w:rsidRPr="0098733E">
        <w:rPr>
          <w:rFonts w:ascii="Arial" w:hAnsi="Arial" w:cs="Arial"/>
          <w:sz w:val="20"/>
          <w:szCs w:val="20"/>
          <w:lang w:val="vi-VN"/>
        </w:rPr>
        <w:t>i là doanh nghiệp.</w:t>
      </w:r>
    </w:p>
    <w:p w14:paraId="33F5F63D" w14:textId="77777777" w:rsidR="008E329E" w:rsidRPr="0024177F" w:rsidRDefault="008E329E" w:rsidP="008E329E">
      <w:pPr>
        <w:spacing w:after="120"/>
        <w:jc w:val="both"/>
        <w:rPr>
          <w:rFonts w:ascii="Arial" w:hAnsi="Arial" w:cs="Arial"/>
          <w:i/>
          <w:sz w:val="20"/>
          <w:szCs w:val="20"/>
        </w:rPr>
      </w:pPr>
      <w:r w:rsidRPr="0024177F">
        <w:rPr>
          <w:rFonts w:ascii="Arial" w:hAnsi="Arial" w:cs="Arial"/>
          <w:i/>
          <w:sz w:val="20"/>
          <w:szCs w:val="20"/>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1B97011E"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rPr>
        <w:t>(9)</w:t>
      </w:r>
      <w:r w:rsidRPr="0098733E">
        <w:rPr>
          <w:rFonts w:ascii="Arial" w:hAnsi="Arial" w:cs="Arial"/>
          <w:sz w:val="20"/>
          <w:szCs w:val="20"/>
        </w:rPr>
        <w:t xml:space="preserve"> </w:t>
      </w:r>
      <w:r w:rsidRPr="0098733E">
        <w:rPr>
          <w:rFonts w:ascii="Arial" w:hAnsi="Arial" w:cs="Arial"/>
          <w:sz w:val="20"/>
          <w:szCs w:val="20"/>
          <w:lang w:val="vi-VN"/>
        </w:rPr>
        <w:t>Ghi cụ thể k</w:t>
      </w:r>
      <w:r w:rsidRPr="0098733E">
        <w:rPr>
          <w:rFonts w:ascii="Arial" w:hAnsi="Arial" w:cs="Arial"/>
          <w:sz w:val="20"/>
          <w:szCs w:val="20"/>
        </w:rPr>
        <w:t>ế</w:t>
      </w:r>
      <w:r w:rsidRPr="0098733E">
        <w:rPr>
          <w:rFonts w:ascii="Arial" w:hAnsi="Arial" w:cs="Arial"/>
          <w:sz w:val="20"/>
          <w:szCs w:val="20"/>
          <w:lang w:val="vi-VN"/>
        </w:rPr>
        <w:t>t quả thực hiện từng biện pháp kh</w:t>
      </w:r>
      <w:r w:rsidRPr="0098733E">
        <w:rPr>
          <w:rFonts w:ascii="Arial" w:hAnsi="Arial" w:cs="Arial"/>
          <w:sz w:val="20"/>
          <w:szCs w:val="20"/>
        </w:rPr>
        <w:t>ắ</w:t>
      </w:r>
      <w:r w:rsidRPr="0098733E">
        <w:rPr>
          <w:rFonts w:ascii="Arial" w:hAnsi="Arial" w:cs="Arial"/>
          <w:sz w:val="20"/>
          <w:szCs w:val="20"/>
          <w:lang w:val="vi-VN"/>
        </w:rPr>
        <w:t>c phục hậu quả đ</w:t>
      </w:r>
      <w:r w:rsidRPr="0098733E">
        <w:rPr>
          <w:rFonts w:ascii="Arial" w:hAnsi="Arial" w:cs="Arial"/>
          <w:sz w:val="20"/>
          <w:szCs w:val="20"/>
        </w:rPr>
        <w:t xml:space="preserve">ã </w:t>
      </w:r>
      <w:r w:rsidRPr="0098733E">
        <w:rPr>
          <w:rFonts w:ascii="Arial" w:hAnsi="Arial" w:cs="Arial"/>
          <w:sz w:val="20"/>
          <w:szCs w:val="20"/>
          <w:lang w:val="vi-VN"/>
        </w:rPr>
        <w:t>được quy định tại khoản 4 Điều 1 Quyết định cưỡng chế buộc thực hiện biện pháp khắc phục hậu quả;</w:t>
      </w:r>
    </w:p>
    <w:p w14:paraId="1E7820E0" w14:textId="587A1759" w:rsidR="00F900C8" w:rsidRPr="0024177F" w:rsidRDefault="00F900C8" w:rsidP="0006410C">
      <w:pPr>
        <w:spacing w:after="120"/>
        <w:jc w:val="both"/>
        <w:rPr>
          <w:rFonts w:ascii="Arial" w:hAnsi="Arial" w:cs="Arial"/>
          <w:i/>
          <w:sz w:val="20"/>
          <w:szCs w:val="20"/>
        </w:rPr>
      </w:pPr>
      <w:r w:rsidRPr="0024177F">
        <w:rPr>
          <w:rFonts w:ascii="Arial" w:hAnsi="Arial" w:cs="Arial"/>
          <w:i/>
          <w:sz w:val="20"/>
          <w:szCs w:val="20"/>
        </w:rPr>
        <w:t>Detail the results of the performing of each remedial measure as stipulated in the Clause 4 Article 1 of the Decision on coercive enforecement of performing remedial measures.</w:t>
      </w:r>
    </w:p>
    <w:p w14:paraId="0B12AC73"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lang w:val="vi-VN"/>
        </w:rPr>
        <w:t>(10)</w:t>
      </w:r>
      <w:r w:rsidRPr="0098733E">
        <w:rPr>
          <w:rFonts w:ascii="Arial" w:hAnsi="Arial" w:cs="Arial"/>
          <w:sz w:val="20"/>
          <w:szCs w:val="20"/>
          <w:lang w:val="vi-VN"/>
        </w:rPr>
        <w:t xml:space="preserve"> Ghi họ và tên của cá nhân/ngườ</w:t>
      </w:r>
      <w:r w:rsidRPr="0098733E">
        <w:rPr>
          <w:rFonts w:ascii="Arial" w:hAnsi="Arial" w:cs="Arial"/>
          <w:sz w:val="20"/>
          <w:szCs w:val="20"/>
        </w:rPr>
        <w:t xml:space="preserve">i </w:t>
      </w:r>
      <w:r w:rsidRPr="0098733E">
        <w:rPr>
          <w:rFonts w:ascii="Arial" w:hAnsi="Arial" w:cs="Arial"/>
          <w:sz w:val="20"/>
          <w:szCs w:val="20"/>
          <w:lang w:val="vi-VN"/>
        </w:rPr>
        <w:t>đại diện tổ chức bị cưỡng ch</w:t>
      </w:r>
      <w:r w:rsidRPr="0098733E">
        <w:rPr>
          <w:rFonts w:ascii="Arial" w:hAnsi="Arial" w:cs="Arial"/>
          <w:sz w:val="20"/>
          <w:szCs w:val="20"/>
        </w:rPr>
        <w:t>ế</w:t>
      </w:r>
      <w:r w:rsidRPr="0098733E">
        <w:rPr>
          <w:rFonts w:ascii="Arial" w:hAnsi="Arial" w:cs="Arial"/>
          <w:sz w:val="20"/>
          <w:szCs w:val="20"/>
          <w:lang w:val="vi-VN"/>
        </w:rPr>
        <w:t>.</w:t>
      </w:r>
    </w:p>
    <w:p w14:paraId="46BA48D8" w14:textId="77AB0F18" w:rsidR="00F60FDC" w:rsidRPr="0024177F" w:rsidRDefault="00F60FDC" w:rsidP="00F60FDC">
      <w:pPr>
        <w:spacing w:after="120"/>
        <w:jc w:val="both"/>
        <w:rPr>
          <w:rFonts w:ascii="Arial" w:hAnsi="Arial" w:cs="Arial"/>
          <w:i/>
          <w:sz w:val="20"/>
          <w:szCs w:val="20"/>
        </w:rPr>
      </w:pPr>
      <w:r w:rsidRPr="0024177F">
        <w:rPr>
          <w:rFonts w:ascii="Arial" w:hAnsi="Arial" w:cs="Arial"/>
          <w:i/>
          <w:sz w:val="20"/>
          <w:szCs w:val="20"/>
        </w:rPr>
        <w:t>Full name of the individual/representative of the organization being enforced.</w:t>
      </w:r>
    </w:p>
    <w:p w14:paraId="3D06BE2B" w14:textId="77777777" w:rsidR="00F60FDC" w:rsidRPr="0098733E" w:rsidRDefault="00F60FDC" w:rsidP="0006410C">
      <w:pPr>
        <w:spacing w:after="120"/>
        <w:jc w:val="both"/>
        <w:rPr>
          <w:rFonts w:ascii="Arial" w:hAnsi="Arial" w:cs="Arial"/>
          <w:sz w:val="20"/>
          <w:szCs w:val="20"/>
        </w:rPr>
      </w:pPr>
    </w:p>
    <w:p w14:paraId="666E755E"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lang w:val="vi-VN"/>
        </w:rPr>
        <w:lastRenderedPageBreak/>
        <w:t>(11)</w:t>
      </w:r>
      <w:r w:rsidRPr="0098733E">
        <w:rPr>
          <w:rFonts w:ascii="Arial" w:hAnsi="Arial" w:cs="Arial"/>
          <w:sz w:val="20"/>
          <w:szCs w:val="20"/>
          <w:lang w:val="vi-VN"/>
        </w:rPr>
        <w:t xml:space="preserve"> Ghi họ và tên của người v</w:t>
      </w:r>
      <w:r w:rsidRPr="0098733E">
        <w:rPr>
          <w:rFonts w:ascii="Arial" w:hAnsi="Arial" w:cs="Arial"/>
          <w:sz w:val="20"/>
          <w:szCs w:val="20"/>
        </w:rPr>
        <w:t>ắ</w:t>
      </w:r>
      <w:r w:rsidRPr="0098733E">
        <w:rPr>
          <w:rFonts w:ascii="Arial" w:hAnsi="Arial" w:cs="Arial"/>
          <w:sz w:val="20"/>
          <w:szCs w:val="20"/>
          <w:lang w:val="vi-VN"/>
        </w:rPr>
        <w:t>ng mặt hoặc c</w:t>
      </w:r>
      <w:r w:rsidRPr="0098733E">
        <w:rPr>
          <w:rFonts w:ascii="Arial" w:hAnsi="Arial" w:cs="Arial"/>
          <w:sz w:val="20"/>
          <w:szCs w:val="20"/>
        </w:rPr>
        <w:t xml:space="preserve">ó </w:t>
      </w:r>
      <w:r w:rsidRPr="0098733E">
        <w:rPr>
          <w:rFonts w:ascii="Arial" w:hAnsi="Arial" w:cs="Arial"/>
          <w:sz w:val="20"/>
          <w:szCs w:val="20"/>
          <w:lang w:val="vi-VN"/>
        </w:rPr>
        <w:t>mặt nh</w:t>
      </w:r>
      <w:r w:rsidRPr="0098733E">
        <w:rPr>
          <w:rFonts w:ascii="Arial" w:hAnsi="Arial" w:cs="Arial"/>
          <w:sz w:val="20"/>
          <w:szCs w:val="20"/>
        </w:rPr>
        <w:t>ư</w:t>
      </w:r>
      <w:r w:rsidRPr="0098733E">
        <w:rPr>
          <w:rFonts w:ascii="Arial" w:hAnsi="Arial" w:cs="Arial"/>
          <w:sz w:val="20"/>
          <w:szCs w:val="20"/>
          <w:lang w:val="vi-VN"/>
        </w:rPr>
        <w:t>ng từ chối ký biên bản.</w:t>
      </w:r>
    </w:p>
    <w:p w14:paraId="54BC4A6A" w14:textId="4FB42671" w:rsidR="00F60FDC" w:rsidRPr="0098733E" w:rsidRDefault="00F60FDC" w:rsidP="0006410C">
      <w:pPr>
        <w:spacing w:after="120"/>
        <w:jc w:val="both"/>
        <w:rPr>
          <w:rFonts w:ascii="Arial" w:hAnsi="Arial" w:cs="Arial"/>
          <w:sz w:val="20"/>
          <w:szCs w:val="20"/>
        </w:rPr>
      </w:pPr>
      <w:r w:rsidRPr="0024177F">
        <w:rPr>
          <w:rFonts w:ascii="Arial" w:hAnsi="Arial" w:cs="Arial"/>
          <w:i/>
          <w:sz w:val="20"/>
          <w:szCs w:val="20"/>
        </w:rPr>
        <w:t>Full name of the person who is absent or present but refuse to sign the Minutes</w:t>
      </w:r>
      <w:r>
        <w:rPr>
          <w:i/>
          <w:sz w:val="22"/>
          <w:szCs w:val="22"/>
        </w:rPr>
        <w:t>.</w:t>
      </w:r>
    </w:p>
    <w:p w14:paraId="36997CD4" w14:textId="77777777" w:rsidR="003320FA" w:rsidRDefault="003320FA" w:rsidP="0006410C">
      <w:pPr>
        <w:spacing w:after="120"/>
        <w:jc w:val="both"/>
        <w:rPr>
          <w:rFonts w:ascii="Arial" w:hAnsi="Arial" w:cs="Arial"/>
          <w:sz w:val="20"/>
          <w:szCs w:val="20"/>
          <w:lang w:val="vi-VN"/>
        </w:rPr>
      </w:pPr>
      <w:r w:rsidRPr="0098733E">
        <w:rPr>
          <w:rFonts w:ascii="Arial" w:hAnsi="Arial" w:cs="Arial"/>
          <w:sz w:val="20"/>
          <w:szCs w:val="20"/>
          <w:vertAlign w:val="superscript"/>
        </w:rPr>
        <w:t>(12)</w:t>
      </w:r>
      <w:r w:rsidRPr="0098733E">
        <w:rPr>
          <w:rFonts w:ascii="Arial" w:hAnsi="Arial" w:cs="Arial"/>
          <w:sz w:val="20"/>
          <w:szCs w:val="20"/>
        </w:rPr>
        <w:t xml:space="preserve"> </w:t>
      </w:r>
      <w:r w:rsidRPr="0098733E">
        <w:rPr>
          <w:rFonts w:ascii="Arial" w:hAnsi="Arial" w:cs="Arial"/>
          <w:sz w:val="20"/>
          <w:szCs w:val="20"/>
          <w:lang w:val="vi-VN"/>
        </w:rPr>
        <w:t>Ghi rõ lý do theo t</w:t>
      </w:r>
      <w:r w:rsidRPr="0098733E">
        <w:rPr>
          <w:rFonts w:ascii="Arial" w:hAnsi="Arial" w:cs="Arial"/>
          <w:sz w:val="20"/>
          <w:szCs w:val="20"/>
        </w:rPr>
        <w:t>ừn</w:t>
      </w:r>
      <w:r w:rsidRPr="0098733E">
        <w:rPr>
          <w:rFonts w:ascii="Arial" w:hAnsi="Arial" w:cs="Arial"/>
          <w:sz w:val="20"/>
          <w:szCs w:val="20"/>
          <w:lang w:val="vi-VN"/>
        </w:rPr>
        <w:t>g trường hợp cụ thể: Không có mặt hoặc c</w:t>
      </w:r>
      <w:r w:rsidRPr="0098733E">
        <w:rPr>
          <w:rFonts w:ascii="Arial" w:hAnsi="Arial" w:cs="Arial"/>
          <w:sz w:val="20"/>
          <w:szCs w:val="20"/>
        </w:rPr>
        <w:t>ó</w:t>
      </w:r>
      <w:r w:rsidRPr="0098733E">
        <w:rPr>
          <w:rFonts w:ascii="Arial" w:hAnsi="Arial" w:cs="Arial"/>
          <w:sz w:val="20"/>
          <w:szCs w:val="20"/>
          <w:lang w:val="vi-VN"/>
        </w:rPr>
        <w:t xml:space="preserve"> t</w:t>
      </w:r>
      <w:r w:rsidRPr="0098733E">
        <w:rPr>
          <w:rFonts w:ascii="Arial" w:hAnsi="Arial" w:cs="Arial"/>
          <w:sz w:val="20"/>
          <w:szCs w:val="20"/>
        </w:rPr>
        <w:t>í</w:t>
      </w:r>
      <w:r w:rsidRPr="0098733E">
        <w:rPr>
          <w:rFonts w:ascii="Arial" w:hAnsi="Arial" w:cs="Arial"/>
          <w:sz w:val="20"/>
          <w:szCs w:val="20"/>
          <w:lang w:val="vi-VN"/>
        </w:rPr>
        <w:t>nh trốn tr</w:t>
      </w:r>
      <w:r w:rsidRPr="0098733E">
        <w:rPr>
          <w:rFonts w:ascii="Arial" w:hAnsi="Arial" w:cs="Arial"/>
          <w:sz w:val="20"/>
          <w:szCs w:val="20"/>
        </w:rPr>
        <w:t>á</w:t>
      </w:r>
      <w:r w:rsidRPr="0098733E">
        <w:rPr>
          <w:rFonts w:ascii="Arial" w:hAnsi="Arial" w:cs="Arial"/>
          <w:sz w:val="20"/>
          <w:szCs w:val="20"/>
          <w:lang w:val="vi-VN"/>
        </w:rPr>
        <w:t>nh hoặc vì lý do khách quan khác....</w:t>
      </w:r>
    </w:p>
    <w:p w14:paraId="624126A5" w14:textId="1986D226" w:rsidR="00F60FDC" w:rsidRPr="0024177F" w:rsidRDefault="00F60FDC" w:rsidP="0006410C">
      <w:pPr>
        <w:spacing w:after="120"/>
        <w:jc w:val="both"/>
        <w:rPr>
          <w:rFonts w:ascii="Arial" w:hAnsi="Arial" w:cs="Arial"/>
          <w:i/>
          <w:sz w:val="20"/>
          <w:szCs w:val="20"/>
        </w:rPr>
      </w:pPr>
      <w:r w:rsidRPr="0024177F">
        <w:rPr>
          <w:rFonts w:ascii="Arial" w:hAnsi="Arial" w:cs="Arial"/>
          <w:i/>
          <w:sz w:val="20"/>
          <w:szCs w:val="20"/>
        </w:rPr>
        <w:t>Specify the reasons on case by case basis: absence or deliberately shirking or for other objective reasons</w:t>
      </w:r>
      <w:r w:rsidR="00E12B19" w:rsidRPr="0024177F">
        <w:rPr>
          <w:rFonts w:ascii="Arial" w:hAnsi="Arial" w:cs="Arial"/>
          <w:i/>
          <w:sz w:val="20"/>
          <w:szCs w:val="20"/>
        </w:rPr>
        <w:t>….</w:t>
      </w:r>
    </w:p>
    <w:p w14:paraId="39569726" w14:textId="77777777" w:rsidR="003320FA" w:rsidRPr="0098733E" w:rsidRDefault="003320FA" w:rsidP="0006410C">
      <w:pPr>
        <w:spacing w:after="120"/>
        <w:jc w:val="both"/>
        <w:rPr>
          <w:rFonts w:ascii="Arial" w:hAnsi="Arial" w:cs="Arial"/>
          <w:sz w:val="20"/>
          <w:szCs w:val="20"/>
        </w:rPr>
      </w:pPr>
      <w:r w:rsidRPr="0098733E">
        <w:rPr>
          <w:rFonts w:ascii="Arial" w:hAnsi="Arial" w:cs="Arial"/>
          <w:sz w:val="20"/>
          <w:szCs w:val="20"/>
        </w:rPr>
        <w:t> </w:t>
      </w:r>
    </w:p>
    <w:p w14:paraId="49F1673E" w14:textId="77777777" w:rsidR="00665A9F" w:rsidRDefault="00665A9F" w:rsidP="0006410C">
      <w:pPr>
        <w:spacing w:after="120"/>
        <w:jc w:val="both"/>
        <w:rPr>
          <w:rFonts w:ascii="Arial" w:hAnsi="Arial" w:cs="Arial"/>
          <w:sz w:val="20"/>
          <w:szCs w:val="20"/>
        </w:rPr>
      </w:pPr>
      <w:bookmarkStart w:id="36" w:name="chuong_pl_18"/>
    </w:p>
    <w:p w14:paraId="4D129894" w14:textId="77777777" w:rsidR="00665A9F" w:rsidRDefault="00665A9F" w:rsidP="0006410C">
      <w:pPr>
        <w:spacing w:after="120"/>
        <w:jc w:val="both"/>
        <w:rPr>
          <w:rFonts w:ascii="Arial" w:hAnsi="Arial" w:cs="Arial"/>
          <w:sz w:val="20"/>
          <w:szCs w:val="20"/>
        </w:rPr>
      </w:pPr>
    </w:p>
    <w:p w14:paraId="5D74448C" w14:textId="77777777" w:rsidR="00665A9F" w:rsidRDefault="00665A9F" w:rsidP="0006410C">
      <w:pPr>
        <w:spacing w:after="120"/>
        <w:jc w:val="both"/>
        <w:rPr>
          <w:rFonts w:ascii="Arial" w:hAnsi="Arial" w:cs="Arial"/>
          <w:sz w:val="20"/>
          <w:szCs w:val="20"/>
        </w:rPr>
      </w:pPr>
    </w:p>
    <w:p w14:paraId="5076A672" w14:textId="77777777" w:rsidR="00665A9F" w:rsidRDefault="00665A9F" w:rsidP="00FB12BC">
      <w:pPr>
        <w:spacing w:after="120"/>
        <w:jc w:val="right"/>
        <w:rPr>
          <w:rFonts w:ascii="Arial" w:hAnsi="Arial" w:cs="Arial"/>
          <w:sz w:val="20"/>
          <w:szCs w:val="20"/>
        </w:rPr>
      </w:pPr>
    </w:p>
    <w:p w14:paraId="72DC395B" w14:textId="77777777" w:rsidR="00665A9F" w:rsidRDefault="00665A9F" w:rsidP="00FB12BC">
      <w:pPr>
        <w:spacing w:after="120"/>
        <w:jc w:val="right"/>
        <w:rPr>
          <w:rFonts w:ascii="Arial" w:hAnsi="Arial" w:cs="Arial"/>
          <w:sz w:val="20"/>
          <w:szCs w:val="20"/>
        </w:rPr>
      </w:pPr>
    </w:p>
    <w:p w14:paraId="05913F04" w14:textId="77777777" w:rsidR="00665A9F" w:rsidRDefault="00665A9F" w:rsidP="00FB12BC">
      <w:pPr>
        <w:spacing w:after="120"/>
        <w:jc w:val="right"/>
        <w:rPr>
          <w:rFonts w:ascii="Arial" w:hAnsi="Arial" w:cs="Arial"/>
          <w:sz w:val="20"/>
          <w:szCs w:val="20"/>
        </w:rPr>
      </w:pPr>
    </w:p>
    <w:p w14:paraId="302B1FBF" w14:textId="77777777" w:rsidR="00665A9F" w:rsidRDefault="00665A9F" w:rsidP="00FB12BC">
      <w:pPr>
        <w:spacing w:after="120"/>
        <w:jc w:val="right"/>
        <w:rPr>
          <w:rFonts w:ascii="Arial" w:hAnsi="Arial" w:cs="Arial"/>
          <w:sz w:val="20"/>
          <w:szCs w:val="20"/>
        </w:rPr>
      </w:pPr>
    </w:p>
    <w:p w14:paraId="016DAB12" w14:textId="77777777" w:rsidR="00665A9F" w:rsidRDefault="00665A9F" w:rsidP="00FB12BC">
      <w:pPr>
        <w:spacing w:after="120"/>
        <w:jc w:val="right"/>
        <w:rPr>
          <w:rFonts w:ascii="Arial" w:hAnsi="Arial" w:cs="Arial"/>
          <w:sz w:val="20"/>
          <w:szCs w:val="20"/>
        </w:rPr>
      </w:pPr>
    </w:p>
    <w:p w14:paraId="67488C5B" w14:textId="77777777" w:rsidR="00665A9F" w:rsidRDefault="00665A9F" w:rsidP="00FB12BC">
      <w:pPr>
        <w:spacing w:after="120"/>
        <w:jc w:val="right"/>
        <w:rPr>
          <w:rFonts w:ascii="Arial" w:hAnsi="Arial" w:cs="Arial"/>
          <w:sz w:val="20"/>
          <w:szCs w:val="20"/>
        </w:rPr>
      </w:pPr>
    </w:p>
    <w:p w14:paraId="653D6F73" w14:textId="77777777" w:rsidR="00665A9F" w:rsidRDefault="00665A9F" w:rsidP="00FB12BC">
      <w:pPr>
        <w:spacing w:after="120"/>
        <w:jc w:val="right"/>
        <w:rPr>
          <w:rFonts w:ascii="Arial" w:hAnsi="Arial" w:cs="Arial"/>
          <w:sz w:val="20"/>
          <w:szCs w:val="20"/>
        </w:rPr>
      </w:pPr>
    </w:p>
    <w:p w14:paraId="00E985C5" w14:textId="77777777" w:rsidR="00665A9F" w:rsidRDefault="00665A9F" w:rsidP="00FB12BC">
      <w:pPr>
        <w:spacing w:after="120"/>
        <w:jc w:val="right"/>
        <w:rPr>
          <w:rFonts w:ascii="Arial" w:hAnsi="Arial" w:cs="Arial"/>
          <w:sz w:val="20"/>
          <w:szCs w:val="20"/>
        </w:rPr>
      </w:pPr>
    </w:p>
    <w:p w14:paraId="19BD74C4" w14:textId="77777777" w:rsidR="00665A9F" w:rsidRDefault="00665A9F" w:rsidP="00FB12BC">
      <w:pPr>
        <w:spacing w:after="120"/>
        <w:jc w:val="right"/>
        <w:rPr>
          <w:rFonts w:ascii="Arial" w:hAnsi="Arial" w:cs="Arial"/>
          <w:sz w:val="20"/>
          <w:szCs w:val="20"/>
        </w:rPr>
      </w:pPr>
    </w:p>
    <w:p w14:paraId="14353E67" w14:textId="77777777" w:rsidR="00665A9F" w:rsidRDefault="00665A9F" w:rsidP="00FB12BC">
      <w:pPr>
        <w:spacing w:after="120"/>
        <w:jc w:val="right"/>
        <w:rPr>
          <w:rFonts w:ascii="Arial" w:hAnsi="Arial" w:cs="Arial"/>
          <w:sz w:val="20"/>
          <w:szCs w:val="20"/>
        </w:rPr>
      </w:pPr>
    </w:p>
    <w:p w14:paraId="59A7A110" w14:textId="77777777" w:rsidR="00665A9F" w:rsidRDefault="00665A9F" w:rsidP="00FB12BC">
      <w:pPr>
        <w:spacing w:after="120"/>
        <w:jc w:val="right"/>
        <w:rPr>
          <w:rFonts w:ascii="Arial" w:hAnsi="Arial" w:cs="Arial"/>
          <w:sz w:val="20"/>
          <w:szCs w:val="20"/>
        </w:rPr>
      </w:pPr>
    </w:p>
    <w:p w14:paraId="0EDAC862" w14:textId="77777777" w:rsidR="00665A9F" w:rsidRDefault="00665A9F" w:rsidP="00FB12BC">
      <w:pPr>
        <w:spacing w:after="120"/>
        <w:jc w:val="right"/>
        <w:rPr>
          <w:rFonts w:ascii="Arial" w:hAnsi="Arial" w:cs="Arial"/>
          <w:sz w:val="20"/>
          <w:szCs w:val="20"/>
        </w:rPr>
      </w:pPr>
    </w:p>
    <w:p w14:paraId="7A46000F" w14:textId="77777777" w:rsidR="00665A9F" w:rsidRDefault="00665A9F" w:rsidP="00FB12BC">
      <w:pPr>
        <w:spacing w:after="120"/>
        <w:jc w:val="right"/>
        <w:rPr>
          <w:rFonts w:ascii="Arial" w:hAnsi="Arial" w:cs="Arial"/>
          <w:sz w:val="20"/>
          <w:szCs w:val="20"/>
        </w:rPr>
      </w:pPr>
    </w:p>
    <w:p w14:paraId="6A7D42F2" w14:textId="77777777" w:rsidR="00665A9F" w:rsidRDefault="00665A9F" w:rsidP="00FB12BC">
      <w:pPr>
        <w:spacing w:after="120"/>
        <w:jc w:val="right"/>
        <w:rPr>
          <w:rFonts w:ascii="Arial" w:hAnsi="Arial" w:cs="Arial"/>
          <w:sz w:val="20"/>
          <w:szCs w:val="20"/>
        </w:rPr>
      </w:pPr>
    </w:p>
    <w:p w14:paraId="627E35B9" w14:textId="77777777" w:rsidR="00665A9F" w:rsidRDefault="00665A9F" w:rsidP="00FB12BC">
      <w:pPr>
        <w:spacing w:after="120"/>
        <w:jc w:val="right"/>
        <w:rPr>
          <w:rFonts w:ascii="Arial" w:hAnsi="Arial" w:cs="Arial"/>
          <w:sz w:val="20"/>
          <w:szCs w:val="20"/>
        </w:rPr>
      </w:pPr>
    </w:p>
    <w:p w14:paraId="613CB231" w14:textId="77777777" w:rsidR="00F77883" w:rsidRDefault="00F77883" w:rsidP="00FB12BC">
      <w:pPr>
        <w:spacing w:after="120"/>
        <w:jc w:val="right"/>
        <w:rPr>
          <w:rFonts w:ascii="Arial" w:hAnsi="Arial" w:cs="Arial"/>
          <w:sz w:val="20"/>
          <w:szCs w:val="20"/>
        </w:rPr>
        <w:sectPr w:rsidR="00F77883" w:rsidSect="008B7ACD">
          <w:pgSz w:w="11907" w:h="16840" w:code="9"/>
          <w:pgMar w:top="1134" w:right="1134" w:bottom="1134" w:left="1560" w:header="720" w:footer="219" w:gutter="0"/>
          <w:cols w:space="720"/>
          <w:docGrid w:linePitch="360"/>
        </w:sectPr>
      </w:pPr>
    </w:p>
    <w:p w14:paraId="0E6324AD" w14:textId="708CFC88"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lastRenderedPageBreak/>
        <w:t>MBB 03</w:t>
      </w:r>
      <w:bookmarkEnd w:id="36"/>
      <w:r w:rsidR="00F77883">
        <w:rPr>
          <w:rFonts w:ascii="Arial" w:hAnsi="Arial" w:cs="Arial"/>
          <w:sz w:val="20"/>
          <w:szCs w:val="20"/>
          <w:lang w:val="vi-VN"/>
        </w:rPr>
        <w:t>/Minutes 03</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CB6B7D" w:rsidRPr="00CB6B7D" w14:paraId="6B803941" w14:textId="77777777" w:rsidTr="001B364A">
        <w:tc>
          <w:tcPr>
            <w:tcW w:w="2916" w:type="dxa"/>
            <w:tcBorders>
              <w:tl2br w:val="nil"/>
              <w:tr2bl w:val="nil"/>
            </w:tcBorders>
            <w:tcMar>
              <w:top w:w="0" w:type="dxa"/>
              <w:left w:w="108" w:type="dxa"/>
              <w:bottom w:w="0" w:type="dxa"/>
              <w:right w:w="108" w:type="dxa"/>
            </w:tcMar>
          </w:tcPr>
          <w:p w14:paraId="077731DC" w14:textId="2A2E7161" w:rsidR="0091224C" w:rsidRPr="0091224C" w:rsidRDefault="00CB6B7D" w:rsidP="00CB6B7D">
            <w:pPr>
              <w:jc w:val="center"/>
              <w:rPr>
                <w:b/>
                <w:bCs/>
                <w:i/>
                <w:lang w:val="vi-VN" w:eastAsia="vi-VN"/>
              </w:rPr>
            </w:pPr>
            <w:r w:rsidRPr="00CB6B7D">
              <w:rPr>
                <w:b/>
                <w:bCs/>
              </w:rPr>
              <w:t xml:space="preserve">CƠ QUAN </w:t>
            </w:r>
            <w:r w:rsidRPr="00CB6B7D">
              <w:rPr>
                <w:vertAlign w:val="superscript"/>
              </w:rPr>
              <w:t>(1)</w:t>
            </w:r>
            <w:r w:rsidRPr="00CB6B7D">
              <w:rPr>
                <w:b/>
                <w:bCs/>
                <w:lang w:val="vi-VN" w:eastAsia="vi-VN"/>
              </w:rPr>
              <w:br/>
            </w:r>
            <w:r w:rsidR="0091224C">
              <w:rPr>
                <w:b/>
                <w:bCs/>
                <w:i/>
                <w:lang w:val="vi-VN" w:eastAsia="vi-VN"/>
              </w:rPr>
              <w:t>AUTHORITY</w:t>
            </w:r>
          </w:p>
          <w:p w14:paraId="0C82CB7B" w14:textId="02C066A5" w:rsidR="00CB6B7D" w:rsidRPr="00CB6B7D" w:rsidRDefault="00CB6B7D" w:rsidP="00CB6B7D">
            <w:pPr>
              <w:jc w:val="center"/>
            </w:pPr>
            <w:r w:rsidRPr="00CB6B7D">
              <w:rPr>
                <w:b/>
                <w:bCs/>
                <w:lang w:val="vi-VN" w:eastAsia="vi-VN"/>
              </w:rPr>
              <w:t>-------</w:t>
            </w:r>
          </w:p>
        </w:tc>
        <w:tc>
          <w:tcPr>
            <w:tcW w:w="5724" w:type="dxa"/>
            <w:tcBorders>
              <w:tl2br w:val="nil"/>
              <w:tr2bl w:val="nil"/>
            </w:tcBorders>
            <w:tcMar>
              <w:top w:w="0" w:type="dxa"/>
              <w:left w:w="108" w:type="dxa"/>
              <w:bottom w:w="0" w:type="dxa"/>
              <w:right w:w="108" w:type="dxa"/>
            </w:tcMar>
          </w:tcPr>
          <w:p w14:paraId="10C4DDDE" w14:textId="77777777" w:rsidR="00CB6B7D" w:rsidRPr="00CB6B7D" w:rsidRDefault="00CB6B7D" w:rsidP="00CB6B7D">
            <w:pPr>
              <w:jc w:val="center"/>
            </w:pPr>
            <w:r w:rsidRPr="00CB6B7D">
              <w:rPr>
                <w:b/>
                <w:bCs/>
                <w:lang w:val="vi-VN" w:eastAsia="vi-VN"/>
              </w:rPr>
              <w:t>CỘNG HÒA XÃ HỘI CHỦ NGHĨA VIỆT NAM</w:t>
            </w:r>
            <w:r w:rsidRPr="00CB6B7D">
              <w:rPr>
                <w:b/>
                <w:bCs/>
                <w:lang w:val="vi-VN" w:eastAsia="vi-VN"/>
              </w:rPr>
              <w:br/>
              <w:t xml:space="preserve">Độc lập - Tự do - Hạnh phúc </w:t>
            </w:r>
            <w:r w:rsidRPr="00CB6B7D">
              <w:rPr>
                <w:b/>
                <w:bCs/>
                <w:lang w:val="vi-VN" w:eastAsia="vi-VN"/>
              </w:rPr>
              <w:br/>
              <w:t>---------------</w:t>
            </w:r>
          </w:p>
        </w:tc>
      </w:tr>
      <w:tr w:rsidR="00CB6B7D" w:rsidRPr="00CB6B7D" w14:paraId="48069EBB" w14:textId="77777777" w:rsidTr="001B364A">
        <w:tc>
          <w:tcPr>
            <w:tcW w:w="2916" w:type="dxa"/>
            <w:tcBorders>
              <w:tl2br w:val="nil"/>
              <w:tr2bl w:val="nil"/>
            </w:tcBorders>
            <w:tcMar>
              <w:top w:w="0" w:type="dxa"/>
              <w:left w:w="108" w:type="dxa"/>
              <w:bottom w:w="0" w:type="dxa"/>
              <w:right w:w="108" w:type="dxa"/>
            </w:tcMar>
          </w:tcPr>
          <w:p w14:paraId="312167E1" w14:textId="77777777" w:rsidR="00CB6B7D" w:rsidRPr="00CB6B7D" w:rsidRDefault="00CB6B7D" w:rsidP="00CB6B7D">
            <w:pPr>
              <w:jc w:val="center"/>
              <w:rPr>
                <w:lang w:eastAsia="vi-VN"/>
              </w:rPr>
            </w:pPr>
            <w:r w:rsidRPr="00CB6B7D">
              <w:t>S</w:t>
            </w:r>
            <w:r w:rsidRPr="00CB6B7D">
              <w:rPr>
                <w:lang w:val="vi-VN" w:eastAsia="vi-VN"/>
              </w:rPr>
              <w:t xml:space="preserve">ố: </w:t>
            </w:r>
            <w:r w:rsidRPr="00CB6B7D">
              <w:t>……</w:t>
            </w:r>
            <w:r w:rsidRPr="00CB6B7D">
              <w:rPr>
                <w:lang w:val="vi-VN" w:eastAsia="vi-VN"/>
              </w:rPr>
              <w:t>/</w:t>
            </w:r>
            <w:r w:rsidRPr="00CB6B7D">
              <w:t>BB</w:t>
            </w:r>
            <w:r w:rsidRPr="00CB6B7D">
              <w:rPr>
                <w:lang w:val="vi-VN" w:eastAsia="vi-VN"/>
              </w:rPr>
              <w:t>-TGTVPTGPCC</w:t>
            </w:r>
          </w:p>
          <w:p w14:paraId="699AE08D" w14:textId="350F5F0B" w:rsidR="00CB6B7D" w:rsidRPr="00CB6B7D" w:rsidRDefault="00CB6B7D" w:rsidP="00CB6B7D">
            <w:pPr>
              <w:jc w:val="center"/>
              <w:rPr>
                <w:i/>
              </w:rPr>
            </w:pPr>
            <w:r w:rsidRPr="00CB6B7D">
              <w:rPr>
                <w:i/>
                <w:lang w:eastAsia="vi-VN"/>
              </w:rPr>
              <w:t>No………</w:t>
            </w:r>
            <w:r w:rsidR="0091224C" w:rsidRPr="00CB6B7D">
              <w:rPr>
                <w:lang w:val="vi-VN" w:eastAsia="vi-VN"/>
              </w:rPr>
              <w:t>/</w:t>
            </w:r>
            <w:r w:rsidR="0091224C" w:rsidRPr="00CB6B7D">
              <w:t>BB</w:t>
            </w:r>
            <w:r w:rsidR="0091224C" w:rsidRPr="00CB6B7D">
              <w:rPr>
                <w:lang w:val="vi-VN" w:eastAsia="vi-VN"/>
              </w:rPr>
              <w:t>-TGTVPTGPCC</w:t>
            </w:r>
          </w:p>
        </w:tc>
        <w:tc>
          <w:tcPr>
            <w:tcW w:w="5724" w:type="dxa"/>
            <w:tcBorders>
              <w:tl2br w:val="nil"/>
              <w:tr2bl w:val="nil"/>
            </w:tcBorders>
            <w:tcMar>
              <w:top w:w="0" w:type="dxa"/>
              <w:left w:w="108" w:type="dxa"/>
              <w:bottom w:w="0" w:type="dxa"/>
              <w:right w:w="108" w:type="dxa"/>
            </w:tcMar>
          </w:tcPr>
          <w:p w14:paraId="75A57BCD" w14:textId="78A1A15D" w:rsidR="00CB6B7D" w:rsidRPr="0091224C" w:rsidRDefault="007B09DD" w:rsidP="00CB6B7D">
            <w:pPr>
              <w:jc w:val="center"/>
              <w:rPr>
                <w:b/>
                <w:bCs/>
                <w:i/>
                <w:lang w:eastAsia="vi-VN"/>
              </w:rPr>
            </w:pPr>
            <w:r w:rsidRPr="0091224C">
              <w:rPr>
                <w:b/>
                <w:bCs/>
                <w:i/>
                <w:lang w:eastAsia="vi-VN"/>
              </w:rPr>
              <w:t>SOCIALIST REPUBLIC OF VIET NAM</w:t>
            </w:r>
          </w:p>
          <w:p w14:paraId="688B6DF7" w14:textId="77777777" w:rsidR="00CB6B7D" w:rsidRPr="00CB6B7D" w:rsidRDefault="00CB6B7D" w:rsidP="00CB6B7D">
            <w:r w:rsidRPr="0091224C">
              <w:rPr>
                <w:b/>
                <w:bCs/>
                <w:i/>
                <w:lang w:eastAsia="vi-VN"/>
              </w:rPr>
              <w:t xml:space="preserve">            Independence – Freedom – Happiness </w:t>
            </w:r>
            <w:r w:rsidRPr="0091224C">
              <w:rPr>
                <w:b/>
                <w:i/>
                <w:iCs/>
              </w:rPr>
              <w:t>  </w:t>
            </w:r>
          </w:p>
        </w:tc>
      </w:tr>
    </w:tbl>
    <w:p w14:paraId="29BDF3DA" w14:textId="77777777" w:rsidR="0091224C" w:rsidRDefault="0091224C" w:rsidP="00CB6B7D">
      <w:pPr>
        <w:spacing w:before="60"/>
        <w:jc w:val="center"/>
        <w:rPr>
          <w:b/>
          <w:bCs/>
          <w:lang w:val="vi-VN" w:eastAsia="vi-VN"/>
        </w:rPr>
      </w:pPr>
    </w:p>
    <w:p w14:paraId="41044B64" w14:textId="77777777" w:rsidR="00CB6B7D" w:rsidRPr="00CB6B7D" w:rsidRDefault="00CB6B7D" w:rsidP="00CB6B7D">
      <w:pPr>
        <w:spacing w:before="60"/>
        <w:jc w:val="center"/>
      </w:pPr>
      <w:r w:rsidRPr="00CB6B7D">
        <w:rPr>
          <w:b/>
          <w:bCs/>
          <w:lang w:val="vi-VN" w:eastAsia="vi-VN"/>
        </w:rPr>
        <w:t>BIÊN BẢN</w:t>
      </w:r>
    </w:p>
    <w:p w14:paraId="5CCD24E7" w14:textId="77777777" w:rsidR="00CB6B7D" w:rsidRPr="00CB6B7D" w:rsidRDefault="00CB6B7D" w:rsidP="00CB6B7D">
      <w:pPr>
        <w:spacing w:before="60"/>
        <w:jc w:val="center"/>
      </w:pPr>
      <w:r w:rsidRPr="00CB6B7D">
        <w:rPr>
          <w:b/>
          <w:bCs/>
          <w:lang w:val="vi-VN" w:eastAsia="vi-VN"/>
        </w:rPr>
        <w:t xml:space="preserve">Tạm giữ tang vật, phương tiện vi phạm hành chính, giấy phép, chứng chỉ hành nghề trong lĩnh vực </w:t>
      </w:r>
      <w:r w:rsidRPr="00CB6B7D">
        <w:rPr>
          <w:b/>
          <w:bCs/>
          <w:lang w:eastAsia="vi-VN"/>
        </w:rPr>
        <w:t>hàng hải</w:t>
      </w:r>
      <w:r w:rsidRPr="00CB6B7D">
        <w:rPr>
          <w:b/>
          <w:bCs/>
          <w:lang w:val="vi-VN" w:eastAsia="vi-VN"/>
        </w:rPr>
        <w:t xml:space="preserve"> *</w:t>
      </w:r>
    </w:p>
    <w:p w14:paraId="482B21D2" w14:textId="3012A555" w:rsidR="00315788" w:rsidRPr="002178C7" w:rsidRDefault="00315788" w:rsidP="002178C7">
      <w:pPr>
        <w:spacing w:before="60"/>
        <w:jc w:val="center"/>
        <w:rPr>
          <w:b/>
          <w:i/>
          <w:lang w:val="vi-VN" w:eastAsia="vi-VN"/>
        </w:rPr>
      </w:pPr>
      <w:r w:rsidRPr="002178C7">
        <w:rPr>
          <w:b/>
          <w:i/>
          <w:lang w:val="vi-VN" w:eastAsia="vi-VN"/>
        </w:rPr>
        <w:t>MINUTES</w:t>
      </w:r>
    </w:p>
    <w:p w14:paraId="39BD592B" w14:textId="5235B2CF" w:rsidR="00315788" w:rsidRPr="002178C7" w:rsidRDefault="00315788" w:rsidP="002178C7">
      <w:pPr>
        <w:spacing w:before="60"/>
        <w:jc w:val="center"/>
        <w:rPr>
          <w:b/>
          <w:i/>
          <w:lang w:val="vi-VN" w:eastAsia="vi-VN"/>
        </w:rPr>
      </w:pPr>
      <w:r w:rsidRPr="002178C7">
        <w:rPr>
          <w:b/>
          <w:i/>
          <w:lang w:val="vi-VN" w:eastAsia="vi-VN"/>
        </w:rPr>
        <w:t xml:space="preserve">On temporary seizure of exhibit, vehicle involved in administrative violations, license, practising certificate </w:t>
      </w:r>
      <w:r w:rsidR="00E55F57" w:rsidRPr="0091224C">
        <w:rPr>
          <w:b/>
          <w:i/>
          <w:lang w:val="vi-VN" w:eastAsia="vi-VN"/>
        </w:rPr>
        <w:t>in the field of maritime</w:t>
      </w:r>
    </w:p>
    <w:p w14:paraId="111F15A9" w14:textId="77777777" w:rsidR="00AD48EE" w:rsidRDefault="00AD48EE" w:rsidP="00CB6B7D">
      <w:pPr>
        <w:spacing w:before="60"/>
        <w:ind w:firstLine="720"/>
        <w:jc w:val="both"/>
        <w:rPr>
          <w:lang w:val="vi-VN" w:eastAsia="vi-VN"/>
        </w:rPr>
      </w:pPr>
    </w:p>
    <w:p w14:paraId="450D8922" w14:textId="77777777" w:rsidR="00CB6B7D" w:rsidRPr="00CB6B7D" w:rsidRDefault="00CB6B7D" w:rsidP="00AD48EE">
      <w:pPr>
        <w:spacing w:before="60"/>
        <w:jc w:val="both"/>
      </w:pPr>
      <w:r w:rsidRPr="00CB6B7D">
        <w:rPr>
          <w:lang w:val="vi-VN" w:eastAsia="vi-VN"/>
        </w:rPr>
        <w:t>Thi hành Quyết định tạm giữ tang vật, phương tiện vi phạm hành chính, giấy phép, chứng ch</w:t>
      </w:r>
      <w:r w:rsidRPr="00CB6B7D">
        <w:t xml:space="preserve">ỉ </w:t>
      </w:r>
      <w:r w:rsidRPr="00CB6B7D">
        <w:rPr>
          <w:lang w:val="vi-VN" w:eastAsia="vi-VN"/>
        </w:rPr>
        <w:t>hành nghề số: .....</w:t>
      </w:r>
      <w:r w:rsidRPr="00CB6B7D">
        <w:t>.</w:t>
      </w:r>
      <w:r w:rsidRPr="00CB6B7D">
        <w:rPr>
          <w:lang w:val="vi-VN" w:eastAsia="vi-VN"/>
        </w:rPr>
        <w:t>/Q</w:t>
      </w:r>
      <w:r w:rsidRPr="00CB6B7D">
        <w:t>Đ</w:t>
      </w:r>
      <w:r w:rsidRPr="00CB6B7D">
        <w:rPr>
          <w:lang w:val="vi-VN" w:eastAsia="vi-VN"/>
        </w:rPr>
        <w:t>-TGTVPTGPCC ngày ......./</w:t>
      </w:r>
      <w:r w:rsidRPr="00CB6B7D">
        <w:t>…..</w:t>
      </w:r>
      <w:r w:rsidRPr="00CB6B7D">
        <w:rPr>
          <w:lang w:val="vi-VN" w:eastAsia="vi-VN"/>
        </w:rPr>
        <w:t>/</w:t>
      </w:r>
      <w:r w:rsidRPr="00CB6B7D">
        <w:t xml:space="preserve">….. </w:t>
      </w:r>
      <w:r w:rsidRPr="00CB6B7D">
        <w:rPr>
          <w:lang w:val="vi-VN" w:eastAsia="vi-VN"/>
        </w:rPr>
        <w:t xml:space="preserve">của </w:t>
      </w:r>
      <w:r w:rsidRPr="00CB6B7D">
        <w:rPr>
          <w:vertAlign w:val="superscript"/>
          <w:lang w:val="vi-VN" w:eastAsia="vi-VN"/>
        </w:rPr>
        <w:t>(2)</w:t>
      </w:r>
      <w:r w:rsidRPr="00CB6B7D">
        <w:rPr>
          <w:lang w:val="vi-VN" w:eastAsia="vi-VN"/>
        </w:rPr>
        <w:t xml:space="preserve"> </w:t>
      </w:r>
      <w:r w:rsidRPr="00CB6B7D">
        <w:t>……………………..</w:t>
      </w:r>
      <w:r w:rsidRPr="00CB6B7D">
        <w:rPr>
          <w:lang w:val="vi-VN" w:eastAsia="vi-VN"/>
        </w:rPr>
        <w:t>.</w:t>
      </w:r>
    </w:p>
    <w:p w14:paraId="3352C7AD" w14:textId="530C2067" w:rsidR="00CB6B7D" w:rsidRPr="00CB6B7D" w:rsidRDefault="009B2597" w:rsidP="00AD48EE">
      <w:pPr>
        <w:spacing w:before="60"/>
        <w:jc w:val="both"/>
        <w:rPr>
          <w:i/>
          <w:iCs/>
        </w:rPr>
      </w:pPr>
      <w:r>
        <w:rPr>
          <w:i/>
          <w:iCs/>
        </w:rPr>
        <w:t xml:space="preserve">In the </w:t>
      </w:r>
      <w:r w:rsidR="00CB6B7D" w:rsidRPr="00CB6B7D">
        <w:rPr>
          <w:i/>
          <w:iCs/>
        </w:rPr>
        <w:t>implement</w:t>
      </w:r>
      <w:r>
        <w:rPr>
          <w:i/>
          <w:iCs/>
        </w:rPr>
        <w:t>ation of</w:t>
      </w:r>
      <w:r w:rsidR="00CB6B7D" w:rsidRPr="00CB6B7D">
        <w:rPr>
          <w:i/>
          <w:iCs/>
        </w:rPr>
        <w:t xml:space="preserve"> the Decision </w:t>
      </w:r>
      <w:r>
        <w:rPr>
          <w:i/>
          <w:iCs/>
        </w:rPr>
        <w:t>on</w:t>
      </w:r>
      <w:r w:rsidRPr="00CB6B7D">
        <w:rPr>
          <w:i/>
          <w:iCs/>
        </w:rPr>
        <w:t xml:space="preserve"> temporar</w:t>
      </w:r>
      <w:r>
        <w:rPr>
          <w:i/>
          <w:iCs/>
        </w:rPr>
        <w:t>y</w:t>
      </w:r>
      <w:r w:rsidRPr="00CB6B7D">
        <w:rPr>
          <w:i/>
          <w:iCs/>
        </w:rPr>
        <w:t xml:space="preserve"> </w:t>
      </w:r>
      <w:r w:rsidR="00CB6B7D" w:rsidRPr="00CB6B7D">
        <w:rPr>
          <w:i/>
          <w:iCs/>
        </w:rPr>
        <w:t>seizure</w:t>
      </w:r>
      <w:r>
        <w:rPr>
          <w:i/>
          <w:iCs/>
        </w:rPr>
        <w:t xml:space="preserve"> of</w:t>
      </w:r>
      <w:r w:rsidR="00CB6B7D" w:rsidRPr="00CB6B7D">
        <w:rPr>
          <w:i/>
          <w:iCs/>
        </w:rPr>
        <w:t xml:space="preserve"> </w:t>
      </w:r>
      <w:r w:rsidR="00D81998">
        <w:rPr>
          <w:i/>
          <w:iCs/>
        </w:rPr>
        <w:t>exhibit</w:t>
      </w:r>
      <w:r w:rsidR="00CB6B7D" w:rsidRPr="00CB6B7D">
        <w:rPr>
          <w:i/>
          <w:iCs/>
        </w:rPr>
        <w:t xml:space="preserve">, </w:t>
      </w:r>
      <w:r w:rsidR="00D81998">
        <w:rPr>
          <w:i/>
          <w:iCs/>
        </w:rPr>
        <w:t>vehicle</w:t>
      </w:r>
      <w:r>
        <w:rPr>
          <w:i/>
          <w:iCs/>
        </w:rPr>
        <w:t xml:space="preserve"> involved in administative violations</w:t>
      </w:r>
      <w:r w:rsidR="00CB6B7D" w:rsidRPr="00CB6B7D">
        <w:rPr>
          <w:i/>
          <w:iCs/>
        </w:rPr>
        <w:t>, license</w:t>
      </w:r>
      <w:r>
        <w:rPr>
          <w:i/>
          <w:iCs/>
        </w:rPr>
        <w:t xml:space="preserve">, </w:t>
      </w:r>
      <w:r w:rsidR="00CB6B7D" w:rsidRPr="00CB6B7D">
        <w:rPr>
          <w:i/>
          <w:iCs/>
        </w:rPr>
        <w:t>practi</w:t>
      </w:r>
      <w:r>
        <w:rPr>
          <w:i/>
          <w:iCs/>
        </w:rPr>
        <w:t>sing</w:t>
      </w:r>
      <w:r w:rsidR="00CB6B7D" w:rsidRPr="00CB6B7D">
        <w:rPr>
          <w:i/>
          <w:iCs/>
        </w:rPr>
        <w:t xml:space="preserve"> certificate </w:t>
      </w:r>
      <w:r>
        <w:rPr>
          <w:i/>
          <w:iCs/>
        </w:rPr>
        <w:t>No.</w:t>
      </w:r>
      <w:r w:rsidR="00CB6B7D" w:rsidRPr="00CB6B7D">
        <w:rPr>
          <w:i/>
          <w:iCs/>
        </w:rPr>
        <w:t>……/</w:t>
      </w:r>
      <w:r>
        <w:rPr>
          <w:i/>
          <w:iCs/>
        </w:rPr>
        <w:t xml:space="preserve">QD-TGTVPTGPCC </w:t>
      </w:r>
      <w:r w:rsidR="00CB6B7D" w:rsidRPr="00CB6B7D">
        <w:rPr>
          <w:i/>
          <w:iCs/>
        </w:rPr>
        <w:t>date</w:t>
      </w:r>
      <w:r>
        <w:rPr>
          <w:i/>
          <w:iCs/>
        </w:rPr>
        <w:t xml:space="preserve">d </w:t>
      </w:r>
      <w:r w:rsidR="00CB6B7D" w:rsidRPr="00CB6B7D">
        <w:rPr>
          <w:i/>
          <w:iCs/>
        </w:rPr>
        <w:t>…..</w:t>
      </w:r>
      <w:r>
        <w:rPr>
          <w:i/>
          <w:iCs/>
        </w:rPr>
        <w:t>/……/</w:t>
      </w:r>
      <w:r w:rsidR="00CB6B7D" w:rsidRPr="00CB6B7D">
        <w:rPr>
          <w:i/>
          <w:iCs/>
        </w:rPr>
        <w:t>….</w:t>
      </w:r>
      <w:r>
        <w:rPr>
          <w:i/>
          <w:iCs/>
        </w:rPr>
        <w:t>of……..</w:t>
      </w:r>
    </w:p>
    <w:p w14:paraId="09C30806" w14:textId="77777777" w:rsidR="00CB6B7D" w:rsidRPr="00CB6B7D" w:rsidRDefault="00CB6B7D" w:rsidP="00AD48EE">
      <w:pPr>
        <w:spacing w:before="60"/>
        <w:jc w:val="both"/>
      </w:pPr>
      <w:r w:rsidRPr="00CB6B7D">
        <w:rPr>
          <w:lang w:val="vi-VN" w:eastAsia="vi-VN"/>
        </w:rPr>
        <w:t xml:space="preserve">Hôm nay, hồi </w:t>
      </w:r>
      <w:r w:rsidRPr="00CB6B7D">
        <w:t xml:space="preserve">……. </w:t>
      </w:r>
      <w:r w:rsidRPr="00CB6B7D">
        <w:rPr>
          <w:lang w:val="vi-VN" w:eastAsia="vi-VN"/>
        </w:rPr>
        <w:t xml:space="preserve">giờ </w:t>
      </w:r>
      <w:r w:rsidRPr="00CB6B7D">
        <w:t xml:space="preserve">…… </w:t>
      </w:r>
      <w:r w:rsidRPr="00CB6B7D">
        <w:rPr>
          <w:lang w:val="vi-VN" w:eastAsia="vi-VN"/>
        </w:rPr>
        <w:t xml:space="preserve">phút, ngày </w:t>
      </w:r>
      <w:r w:rsidRPr="00CB6B7D">
        <w:t>……</w:t>
      </w:r>
      <w:r w:rsidRPr="00CB6B7D">
        <w:rPr>
          <w:lang w:val="vi-VN" w:eastAsia="vi-VN"/>
        </w:rPr>
        <w:t xml:space="preserve">/ </w:t>
      </w:r>
      <w:r w:rsidRPr="00CB6B7D">
        <w:t>…..</w:t>
      </w:r>
      <w:r w:rsidRPr="00CB6B7D">
        <w:rPr>
          <w:lang w:val="vi-VN" w:eastAsia="vi-VN"/>
        </w:rPr>
        <w:t xml:space="preserve">/ </w:t>
      </w:r>
      <w:r w:rsidRPr="00CB6B7D">
        <w:t xml:space="preserve">……., </w:t>
      </w:r>
      <w:r w:rsidRPr="00CB6B7D">
        <w:rPr>
          <w:lang w:val="vi-VN" w:eastAsia="vi-VN"/>
        </w:rPr>
        <w:t xml:space="preserve">tại </w:t>
      </w:r>
      <w:r w:rsidRPr="00CB6B7D">
        <w:rPr>
          <w:vertAlign w:val="superscript"/>
          <w:lang w:val="vi-VN" w:eastAsia="vi-VN"/>
        </w:rPr>
        <w:t>(3)</w:t>
      </w:r>
      <w:r w:rsidRPr="00CB6B7D">
        <w:t xml:space="preserve"> .................................. </w:t>
      </w:r>
    </w:p>
    <w:p w14:paraId="1A178F4C" w14:textId="69AC3076" w:rsidR="00CB6B7D" w:rsidRPr="00CB6B7D" w:rsidRDefault="00CB6B7D" w:rsidP="00AD48EE">
      <w:pPr>
        <w:spacing w:before="60"/>
        <w:jc w:val="both"/>
        <w:rPr>
          <w:i/>
        </w:rPr>
      </w:pPr>
      <w:r w:rsidRPr="00CB6B7D">
        <w:rPr>
          <w:i/>
          <w:iCs/>
        </w:rPr>
        <w:t xml:space="preserve">Today, </w:t>
      </w:r>
      <w:r w:rsidR="009B2597">
        <w:rPr>
          <w:i/>
          <w:iCs/>
        </w:rPr>
        <w:t>a</w:t>
      </w:r>
      <w:r w:rsidRPr="00CB6B7D">
        <w:rPr>
          <w:i/>
          <w:iCs/>
        </w:rPr>
        <w:t>t…… </w:t>
      </w:r>
      <w:r w:rsidR="009B2597">
        <w:rPr>
          <w:i/>
          <w:iCs/>
        </w:rPr>
        <w:t>………on</w:t>
      </w:r>
      <w:r w:rsidR="009B2597" w:rsidRPr="00CB6B7D">
        <w:rPr>
          <w:i/>
          <w:iCs/>
        </w:rPr>
        <w:t> </w:t>
      </w:r>
      <w:r w:rsidRPr="00CB6B7D">
        <w:rPr>
          <w:i/>
          <w:iCs/>
        </w:rPr>
        <w:t>………</w:t>
      </w:r>
      <w:r w:rsidR="009B2597">
        <w:rPr>
          <w:i/>
          <w:iCs/>
        </w:rPr>
        <w:t>/…../</w:t>
      </w:r>
      <w:r w:rsidRPr="00CB6B7D">
        <w:rPr>
          <w:i/>
          <w:iCs/>
        </w:rPr>
        <w:t>…</w:t>
      </w:r>
      <w:r w:rsidR="009B2597">
        <w:rPr>
          <w:i/>
          <w:iCs/>
        </w:rPr>
        <w:t xml:space="preserve">……., </w:t>
      </w:r>
      <w:r w:rsidRPr="00CB6B7D">
        <w:rPr>
          <w:i/>
          <w:iCs/>
        </w:rPr>
        <w:t>at…………….</w:t>
      </w:r>
    </w:p>
    <w:p w14:paraId="14E1042B" w14:textId="77777777" w:rsidR="00CB6B7D" w:rsidRPr="00CB6B7D" w:rsidRDefault="00CB6B7D" w:rsidP="00AD48EE">
      <w:pPr>
        <w:spacing w:before="60"/>
        <w:jc w:val="both"/>
        <w:outlineLvl w:val="0"/>
      </w:pPr>
      <w:r w:rsidRPr="00CB6B7D">
        <w:rPr>
          <w:b/>
          <w:bCs/>
          <w:lang w:val="vi-VN" w:eastAsia="vi-VN"/>
        </w:rPr>
        <w:t>Chúng tôi gồm:</w:t>
      </w:r>
    </w:p>
    <w:p w14:paraId="1769A9E2" w14:textId="0DCC0E70" w:rsidR="00CB6B7D" w:rsidRPr="00AD48EE" w:rsidRDefault="009B2597" w:rsidP="00AD48EE">
      <w:pPr>
        <w:spacing w:before="60"/>
        <w:jc w:val="both"/>
        <w:rPr>
          <w:b/>
        </w:rPr>
      </w:pPr>
      <w:r w:rsidRPr="00AD48EE">
        <w:rPr>
          <w:b/>
          <w:i/>
          <w:iCs/>
        </w:rPr>
        <w:t>We are</w:t>
      </w:r>
      <w:r w:rsidR="00CB6B7D" w:rsidRPr="00AD48EE">
        <w:rPr>
          <w:b/>
          <w:i/>
          <w:iCs/>
        </w:rPr>
        <w:t>:</w:t>
      </w:r>
    </w:p>
    <w:p w14:paraId="4BA708C9" w14:textId="77777777" w:rsidR="00CB6B7D" w:rsidRPr="00CB6B7D" w:rsidRDefault="00CB6B7D" w:rsidP="00AD48EE">
      <w:pPr>
        <w:spacing w:before="60"/>
        <w:jc w:val="both"/>
        <w:outlineLvl w:val="0"/>
      </w:pPr>
      <w:r w:rsidRPr="00CB6B7D">
        <w:rPr>
          <w:lang w:val="vi-VN" w:eastAsia="vi-VN"/>
        </w:rPr>
        <w:t xml:space="preserve">1. Họ và tên: </w:t>
      </w:r>
      <w:r w:rsidRPr="00CB6B7D">
        <w:t xml:space="preserve">…………………………………… </w:t>
      </w:r>
      <w:r w:rsidRPr="00CB6B7D">
        <w:rPr>
          <w:lang w:val="vi-VN" w:eastAsia="vi-VN"/>
        </w:rPr>
        <w:t>Chức vụ:</w:t>
      </w:r>
      <w:r w:rsidRPr="00CB6B7D">
        <w:t xml:space="preserve">....................................... </w:t>
      </w:r>
    </w:p>
    <w:p w14:paraId="6208DE02" w14:textId="77777777" w:rsidR="00CB6B7D" w:rsidRPr="00CB6B7D" w:rsidRDefault="00CB6B7D" w:rsidP="00AD48EE">
      <w:pPr>
        <w:spacing w:before="60"/>
        <w:jc w:val="both"/>
        <w:rPr>
          <w:i/>
          <w:lang w:eastAsia="vi-VN"/>
        </w:rPr>
      </w:pPr>
      <w:r w:rsidRPr="00CB6B7D">
        <w:rPr>
          <w:i/>
          <w:lang w:eastAsia="vi-VN"/>
        </w:rPr>
        <w:t>Full name………………………………………Designation:………………………………..</w:t>
      </w:r>
    </w:p>
    <w:p w14:paraId="0939EE83" w14:textId="77777777" w:rsidR="00CB6B7D" w:rsidRPr="00CB6B7D" w:rsidRDefault="00CB6B7D" w:rsidP="00AD48EE">
      <w:pPr>
        <w:spacing w:before="60"/>
        <w:jc w:val="both"/>
        <w:rPr>
          <w:lang w:eastAsia="vi-VN"/>
        </w:rPr>
      </w:pPr>
      <w:r w:rsidRPr="00CB6B7D">
        <w:rPr>
          <w:lang w:eastAsia="vi-VN"/>
        </w:rPr>
        <w:t>Cơ quan:……………………………………………………………………………….</w:t>
      </w:r>
    </w:p>
    <w:p w14:paraId="0E7FCDC4" w14:textId="6852A3EB" w:rsidR="00CB6B7D" w:rsidRPr="00CB6B7D" w:rsidRDefault="0092207E" w:rsidP="00AD48EE">
      <w:pPr>
        <w:spacing w:before="60"/>
        <w:jc w:val="both"/>
        <w:rPr>
          <w:i/>
          <w:lang w:eastAsia="vi-VN"/>
        </w:rPr>
      </w:pPr>
      <w:r>
        <w:rPr>
          <w:i/>
          <w:lang w:eastAsia="vi-VN"/>
        </w:rPr>
        <w:t>Organization</w:t>
      </w:r>
      <w:r w:rsidR="00CB6B7D" w:rsidRPr="00CB6B7D">
        <w:rPr>
          <w:i/>
          <w:lang w:eastAsia="vi-VN"/>
        </w:rPr>
        <w:t>:…………………………………………………………………………………….</w:t>
      </w:r>
    </w:p>
    <w:p w14:paraId="58059831" w14:textId="77777777" w:rsidR="00CB6B7D" w:rsidRPr="00CB6B7D" w:rsidRDefault="00CB6B7D" w:rsidP="00AD48EE">
      <w:pPr>
        <w:spacing w:before="60"/>
        <w:jc w:val="both"/>
      </w:pPr>
      <w:r w:rsidRPr="00CB6B7D">
        <w:rPr>
          <w:lang w:val="vi-VN" w:eastAsia="vi-VN"/>
        </w:rPr>
        <w:t xml:space="preserve">Họ và tên: </w:t>
      </w:r>
      <w:r w:rsidRPr="00CB6B7D">
        <w:t xml:space="preserve">…………  ………………….. </w:t>
      </w:r>
      <w:r w:rsidRPr="00CB6B7D">
        <w:rPr>
          <w:lang w:val="vi-VN" w:eastAsia="vi-VN"/>
        </w:rPr>
        <w:t>Chức vụ:</w:t>
      </w:r>
      <w:r w:rsidRPr="00CB6B7D">
        <w:t xml:space="preserve"> ............................................... </w:t>
      </w:r>
    </w:p>
    <w:p w14:paraId="69AC6E48" w14:textId="77777777" w:rsidR="00CB6B7D" w:rsidRPr="00CB6B7D" w:rsidRDefault="00CB6B7D" w:rsidP="00AD48EE">
      <w:pPr>
        <w:spacing w:before="60"/>
        <w:jc w:val="both"/>
        <w:rPr>
          <w:i/>
          <w:lang w:eastAsia="vi-VN"/>
        </w:rPr>
      </w:pPr>
      <w:r w:rsidRPr="00CB6B7D">
        <w:rPr>
          <w:i/>
          <w:lang w:eastAsia="vi-VN"/>
        </w:rPr>
        <w:t>Full name……………………………………Designation:………………………………..</w:t>
      </w:r>
    </w:p>
    <w:p w14:paraId="170FC23C" w14:textId="77777777" w:rsidR="00CB6B7D" w:rsidRPr="00CB6B7D" w:rsidRDefault="00CB6B7D" w:rsidP="00AD48EE">
      <w:pPr>
        <w:spacing w:before="60"/>
        <w:jc w:val="both"/>
      </w:pPr>
      <w:r w:rsidRPr="00CB6B7D">
        <w:rPr>
          <w:lang w:val="vi-VN" w:eastAsia="vi-VN"/>
        </w:rPr>
        <w:t>Cơ quan:</w:t>
      </w:r>
      <w:r w:rsidRPr="00CB6B7D">
        <w:t xml:space="preserve">.............................................................................................................. </w:t>
      </w:r>
    </w:p>
    <w:p w14:paraId="529B37DC" w14:textId="45676848" w:rsidR="00CB6B7D" w:rsidRPr="00CB6B7D" w:rsidRDefault="0092207E" w:rsidP="00AD48EE">
      <w:pPr>
        <w:spacing w:before="60"/>
        <w:jc w:val="both"/>
        <w:rPr>
          <w:i/>
        </w:rPr>
      </w:pPr>
      <w:r>
        <w:rPr>
          <w:i/>
        </w:rPr>
        <w:t>Organization</w:t>
      </w:r>
      <w:r w:rsidR="00CB6B7D" w:rsidRPr="00CB6B7D">
        <w:rPr>
          <w:i/>
        </w:rPr>
        <w:t>:……………………….</w:t>
      </w:r>
    </w:p>
    <w:p w14:paraId="27BAD860" w14:textId="77777777" w:rsidR="00CB6B7D" w:rsidRPr="00CB6B7D" w:rsidRDefault="00CB6B7D" w:rsidP="00AD48EE">
      <w:pPr>
        <w:spacing w:before="60"/>
        <w:jc w:val="both"/>
        <w:outlineLvl w:val="0"/>
      </w:pPr>
      <w:r w:rsidRPr="00CB6B7D">
        <w:rPr>
          <w:lang w:val="vi-VN" w:eastAsia="vi-VN"/>
        </w:rPr>
        <w:t xml:space="preserve">2. Với sự chứng kiến của </w:t>
      </w:r>
      <w:r w:rsidRPr="00CB6B7D">
        <w:rPr>
          <w:vertAlign w:val="superscript"/>
          <w:lang w:val="vi-VN" w:eastAsia="vi-VN"/>
        </w:rPr>
        <w:t>(4)</w:t>
      </w:r>
      <w:r w:rsidRPr="00CB6B7D">
        <w:rPr>
          <w:lang w:val="vi-VN" w:eastAsia="vi-VN"/>
        </w:rPr>
        <w:t>:</w:t>
      </w:r>
    </w:p>
    <w:p w14:paraId="460BB277" w14:textId="7852255F" w:rsidR="00CB6B7D" w:rsidRPr="002178C7" w:rsidRDefault="00CB6B7D" w:rsidP="00AD48EE">
      <w:pPr>
        <w:spacing w:before="60"/>
        <w:jc w:val="both"/>
        <w:rPr>
          <w:i/>
          <w:lang w:eastAsia="vi-VN"/>
        </w:rPr>
      </w:pPr>
      <w:r w:rsidRPr="002178C7">
        <w:rPr>
          <w:i/>
          <w:lang w:eastAsia="vi-VN"/>
        </w:rPr>
        <w:t>With the witness of</w:t>
      </w:r>
      <w:r w:rsidR="00382B6F">
        <w:rPr>
          <w:i/>
          <w:lang w:eastAsia="vi-VN"/>
        </w:rPr>
        <w:t>:</w:t>
      </w:r>
    </w:p>
    <w:p w14:paraId="49CA6608" w14:textId="77777777" w:rsidR="00CB6B7D" w:rsidRPr="00CB6B7D" w:rsidRDefault="00CB6B7D" w:rsidP="00AD48EE">
      <w:pPr>
        <w:spacing w:before="60"/>
        <w:jc w:val="both"/>
      </w:pPr>
      <w:r w:rsidRPr="00CB6B7D">
        <w:rPr>
          <w:lang w:val="vi-VN" w:eastAsia="vi-VN"/>
        </w:rPr>
        <w:t xml:space="preserve">a) Họ và tên: </w:t>
      </w:r>
      <w:r w:rsidRPr="00CB6B7D">
        <w:t xml:space="preserve">............................................................ </w:t>
      </w:r>
      <w:r w:rsidRPr="00CB6B7D">
        <w:rPr>
          <w:lang w:val="vi-VN" w:eastAsia="vi-VN"/>
        </w:rPr>
        <w:t>Nghề nghiệp:</w:t>
      </w:r>
      <w:r w:rsidRPr="00CB6B7D">
        <w:t>…………… .….</w:t>
      </w:r>
    </w:p>
    <w:p w14:paraId="74B922D6" w14:textId="77777777" w:rsidR="00CB6B7D" w:rsidRPr="00CB6B7D" w:rsidRDefault="00CB6B7D" w:rsidP="00AD48EE">
      <w:pPr>
        <w:spacing w:before="60"/>
        <w:jc w:val="both"/>
        <w:rPr>
          <w:i/>
          <w:lang w:eastAsia="vi-VN"/>
        </w:rPr>
      </w:pPr>
      <w:r w:rsidRPr="00CB6B7D">
        <w:rPr>
          <w:i/>
          <w:lang w:eastAsia="vi-VN"/>
        </w:rPr>
        <w:t>Full name………………………………………Occupation:………………………………..</w:t>
      </w:r>
    </w:p>
    <w:p w14:paraId="7D7A5517" w14:textId="77777777" w:rsidR="00CB6B7D" w:rsidRPr="00CB6B7D" w:rsidRDefault="00CB6B7D" w:rsidP="00AD48EE">
      <w:pPr>
        <w:spacing w:before="60"/>
        <w:jc w:val="both"/>
      </w:pPr>
      <w:r w:rsidRPr="00CB6B7D">
        <w:rPr>
          <w:lang w:val="vi-VN" w:eastAsia="vi-VN"/>
        </w:rPr>
        <w:t xml:space="preserve">Nơi </w:t>
      </w:r>
      <w:r w:rsidRPr="00CB6B7D">
        <w:t xml:space="preserve">ở </w:t>
      </w:r>
      <w:r w:rsidRPr="00CB6B7D">
        <w:rPr>
          <w:lang w:val="vi-VN" w:eastAsia="vi-VN"/>
        </w:rPr>
        <w:t>hiện nay:</w:t>
      </w:r>
      <w:r w:rsidRPr="00CB6B7D">
        <w:t xml:space="preserve">....................................................................................................... </w:t>
      </w:r>
    </w:p>
    <w:p w14:paraId="591F3C2E" w14:textId="2B1859F0" w:rsidR="00CB6B7D" w:rsidRPr="00CB6B7D" w:rsidRDefault="0039439B" w:rsidP="00AD48EE">
      <w:pPr>
        <w:spacing w:before="60"/>
        <w:jc w:val="both"/>
        <w:outlineLvl w:val="0"/>
        <w:rPr>
          <w:i/>
        </w:rPr>
      </w:pPr>
      <w:r>
        <w:rPr>
          <w:i/>
        </w:rPr>
        <w:t>Current address</w:t>
      </w:r>
      <w:r w:rsidR="00CB6B7D" w:rsidRPr="00CB6B7D">
        <w:rPr>
          <w:i/>
        </w:rPr>
        <w:t>:……………………………</w:t>
      </w:r>
    </w:p>
    <w:p w14:paraId="1E548F0C" w14:textId="77777777" w:rsidR="00CB6B7D" w:rsidRPr="00CB6B7D" w:rsidRDefault="00CB6B7D" w:rsidP="00AD48EE">
      <w:pPr>
        <w:spacing w:before="60"/>
        <w:jc w:val="both"/>
      </w:pPr>
      <w:r w:rsidRPr="00CB6B7D">
        <w:rPr>
          <w:lang w:val="vi-VN" w:eastAsia="vi-VN"/>
        </w:rPr>
        <w:t xml:space="preserve">b) Họ và tên: </w:t>
      </w:r>
      <w:r w:rsidRPr="00CB6B7D">
        <w:t xml:space="preserve">…………………………………... </w:t>
      </w:r>
      <w:r w:rsidRPr="00CB6B7D">
        <w:rPr>
          <w:lang w:val="vi-VN" w:eastAsia="vi-VN"/>
        </w:rPr>
        <w:t>Nghề nghiệp:</w:t>
      </w:r>
      <w:r w:rsidRPr="00CB6B7D">
        <w:t xml:space="preserve">................................ </w:t>
      </w:r>
    </w:p>
    <w:p w14:paraId="2D008D23" w14:textId="77777777" w:rsidR="00CB6B7D" w:rsidRPr="00CB6B7D" w:rsidRDefault="00CB6B7D" w:rsidP="00AD48EE">
      <w:pPr>
        <w:spacing w:before="60"/>
        <w:jc w:val="both"/>
        <w:rPr>
          <w:i/>
          <w:lang w:eastAsia="vi-VN"/>
        </w:rPr>
      </w:pPr>
      <w:r w:rsidRPr="00CB6B7D">
        <w:rPr>
          <w:i/>
          <w:lang w:eastAsia="vi-VN"/>
        </w:rPr>
        <w:t>Full name………………………………………Occupation:………………………………..</w:t>
      </w:r>
    </w:p>
    <w:p w14:paraId="09334006" w14:textId="77777777" w:rsidR="00CB6B7D" w:rsidRPr="00CB6B7D" w:rsidRDefault="00CB6B7D" w:rsidP="00AD48EE">
      <w:pPr>
        <w:spacing w:before="60"/>
        <w:jc w:val="both"/>
      </w:pPr>
      <w:r w:rsidRPr="00CB6B7D">
        <w:rPr>
          <w:lang w:val="vi-VN" w:eastAsia="vi-VN"/>
        </w:rPr>
        <w:t>Nơi ở hiện nay:</w:t>
      </w:r>
      <w:r w:rsidRPr="00CB6B7D">
        <w:t xml:space="preserve">...................................................................................................... </w:t>
      </w:r>
    </w:p>
    <w:p w14:paraId="0E2BE486" w14:textId="603F2679" w:rsidR="00CB6B7D" w:rsidRPr="00CB6B7D" w:rsidRDefault="0039439B" w:rsidP="00AD48EE">
      <w:pPr>
        <w:spacing w:before="60"/>
        <w:jc w:val="both"/>
        <w:outlineLvl w:val="0"/>
        <w:rPr>
          <w:i/>
        </w:rPr>
      </w:pPr>
      <w:r>
        <w:rPr>
          <w:i/>
        </w:rPr>
        <w:t>Current address</w:t>
      </w:r>
      <w:r w:rsidR="00CB6B7D" w:rsidRPr="00CB6B7D">
        <w:rPr>
          <w:i/>
        </w:rPr>
        <w:t>:……………………………</w:t>
      </w:r>
    </w:p>
    <w:p w14:paraId="44EAA0F3" w14:textId="0450216D" w:rsidR="00CB6B7D" w:rsidRPr="00CB6B7D" w:rsidRDefault="00CB6B7D" w:rsidP="00AD48EE">
      <w:pPr>
        <w:spacing w:before="60"/>
        <w:jc w:val="both"/>
      </w:pPr>
      <w:r w:rsidRPr="00CB6B7D">
        <w:rPr>
          <w:b/>
          <w:bCs/>
          <w:lang w:val="vi-VN" w:eastAsia="vi-VN"/>
        </w:rPr>
        <w:t>Tiến hành lập biên bản t</w:t>
      </w:r>
      <w:r w:rsidRPr="00CB6B7D">
        <w:rPr>
          <w:b/>
          <w:bCs/>
        </w:rPr>
        <w:t>ạ</w:t>
      </w:r>
      <w:r w:rsidRPr="00CB6B7D">
        <w:rPr>
          <w:b/>
          <w:bCs/>
          <w:lang w:val="vi-VN" w:eastAsia="vi-VN"/>
        </w:rPr>
        <w:t xml:space="preserve">m giữ </w:t>
      </w:r>
      <w:r w:rsidRPr="00CB6B7D">
        <w:rPr>
          <w:b/>
          <w:bCs/>
          <w:i/>
          <w:iCs/>
          <w:lang w:val="vi-VN" w:eastAsia="vi-VN"/>
        </w:rPr>
        <w:t>&lt;</w:t>
      </w:r>
      <w:r w:rsidRPr="00CB6B7D">
        <w:rPr>
          <w:b/>
          <w:bCs/>
          <w:i/>
          <w:iCs/>
        </w:rPr>
        <w:t>t</w:t>
      </w:r>
      <w:r w:rsidRPr="00CB6B7D">
        <w:rPr>
          <w:b/>
          <w:bCs/>
          <w:i/>
          <w:iCs/>
          <w:lang w:val="vi-VN" w:eastAsia="vi-VN"/>
        </w:rPr>
        <w:t xml:space="preserve">ang vật phương tiện vi phạm hành chính, giấy phép, chứng chỉ hành nghề&gt; </w:t>
      </w:r>
      <w:r w:rsidRPr="00CB6B7D">
        <w:rPr>
          <w:vertAlign w:val="superscript"/>
          <w:lang w:val="vi-VN" w:eastAsia="vi-VN"/>
        </w:rPr>
        <w:t>(5)</w:t>
      </w:r>
      <w:r w:rsidRPr="00CB6B7D">
        <w:rPr>
          <w:b/>
          <w:bCs/>
          <w:i/>
          <w:iCs/>
          <w:lang w:val="vi-VN" w:eastAsia="vi-VN"/>
        </w:rPr>
        <w:t xml:space="preserve"> </w:t>
      </w:r>
      <w:r w:rsidRPr="00CB6B7D">
        <w:rPr>
          <w:b/>
          <w:bCs/>
          <w:i/>
          <w:iCs/>
          <w:lang w:eastAsia="vi-VN"/>
        </w:rPr>
        <w:t>(</w:t>
      </w:r>
      <w:r w:rsidRPr="00CB6B7D">
        <w:rPr>
          <w:b/>
          <w:bCs/>
          <w:i/>
          <w:iCs/>
          <w:lang w:val="vi-VN" w:eastAsia="vi-VN"/>
        </w:rPr>
        <w:t>của</w:t>
      </w:r>
      <w:r w:rsidRPr="00CB6B7D">
        <w:rPr>
          <w:b/>
          <w:bCs/>
          <w:i/>
          <w:iCs/>
          <w:lang w:eastAsia="vi-VN"/>
        </w:rPr>
        <w:t>/nhưng)</w:t>
      </w:r>
      <w:r w:rsidRPr="00CB6B7D">
        <w:rPr>
          <w:b/>
          <w:bCs/>
          <w:i/>
          <w:iCs/>
          <w:lang w:val="vi-VN" w:eastAsia="vi-VN"/>
        </w:rPr>
        <w:t xml:space="preserve"> </w:t>
      </w:r>
      <w:r w:rsidRPr="00CB6B7D">
        <w:rPr>
          <w:vertAlign w:val="superscript"/>
          <w:lang w:val="vi-VN" w:eastAsia="vi-VN"/>
        </w:rPr>
        <w:t>(6)</w:t>
      </w:r>
      <w:r w:rsidRPr="00CB6B7D">
        <w:rPr>
          <w:b/>
          <w:bCs/>
          <w:lang w:val="vi-VN" w:eastAsia="vi-VN"/>
        </w:rPr>
        <w:t xml:space="preserve"> </w:t>
      </w:r>
      <w:r w:rsidRPr="00CB6B7D">
        <w:t xml:space="preserve">.................................................................. </w:t>
      </w:r>
    </w:p>
    <w:p w14:paraId="782D73EC" w14:textId="1C4F4010" w:rsidR="00CB6B7D" w:rsidRPr="00AD48EE" w:rsidRDefault="00CB6B7D" w:rsidP="00AD48EE">
      <w:pPr>
        <w:spacing w:before="60"/>
        <w:jc w:val="both"/>
        <w:rPr>
          <w:b/>
          <w:i/>
          <w:iCs/>
        </w:rPr>
      </w:pPr>
      <w:r w:rsidRPr="00AD48EE">
        <w:rPr>
          <w:b/>
          <w:i/>
          <w:iCs/>
        </w:rPr>
        <w:lastRenderedPageBreak/>
        <w:t xml:space="preserve">To </w:t>
      </w:r>
      <w:r w:rsidR="00382B6F" w:rsidRPr="00AD48EE">
        <w:rPr>
          <w:b/>
          <w:i/>
          <w:iCs/>
        </w:rPr>
        <w:t xml:space="preserve">make the Minutes on </w:t>
      </w:r>
      <w:r w:rsidRPr="00AD48EE">
        <w:rPr>
          <w:b/>
          <w:i/>
          <w:iCs/>
        </w:rPr>
        <w:t xml:space="preserve">temporary seizure of </w:t>
      </w:r>
      <w:r w:rsidR="00382B6F" w:rsidRPr="00AD48EE">
        <w:rPr>
          <w:b/>
          <w:i/>
          <w:iCs/>
        </w:rPr>
        <w:t>&lt;</w:t>
      </w:r>
      <w:r w:rsidR="00D81998" w:rsidRPr="00AD48EE">
        <w:rPr>
          <w:b/>
          <w:i/>
          <w:iCs/>
        </w:rPr>
        <w:t>exhibit</w:t>
      </w:r>
      <w:r w:rsidRPr="00AD48EE">
        <w:rPr>
          <w:b/>
          <w:i/>
          <w:iCs/>
        </w:rPr>
        <w:t xml:space="preserve">, </w:t>
      </w:r>
      <w:r w:rsidR="00D81998" w:rsidRPr="00AD48EE">
        <w:rPr>
          <w:b/>
          <w:i/>
          <w:iCs/>
        </w:rPr>
        <w:t>vehicle</w:t>
      </w:r>
      <w:r w:rsidR="00382B6F" w:rsidRPr="00AD48EE">
        <w:rPr>
          <w:b/>
          <w:i/>
          <w:iCs/>
        </w:rPr>
        <w:t xml:space="preserve"> involved in the administrative violation</w:t>
      </w:r>
      <w:r w:rsidRPr="00AD48EE">
        <w:rPr>
          <w:b/>
          <w:i/>
          <w:iCs/>
        </w:rPr>
        <w:t>, license</w:t>
      </w:r>
      <w:r w:rsidR="00382B6F" w:rsidRPr="00AD48EE">
        <w:rPr>
          <w:b/>
          <w:i/>
          <w:iCs/>
        </w:rPr>
        <w:t>,</w:t>
      </w:r>
      <w:r w:rsidRPr="00AD48EE">
        <w:rPr>
          <w:b/>
          <w:i/>
          <w:iCs/>
        </w:rPr>
        <w:t xml:space="preserve"> practic</w:t>
      </w:r>
      <w:r w:rsidR="00382B6F" w:rsidRPr="00AD48EE">
        <w:rPr>
          <w:b/>
          <w:i/>
          <w:iCs/>
        </w:rPr>
        <w:t>sing</w:t>
      </w:r>
      <w:r w:rsidRPr="00AD48EE">
        <w:rPr>
          <w:b/>
          <w:i/>
          <w:iCs/>
        </w:rPr>
        <w:t xml:space="preserve"> certificate</w:t>
      </w:r>
      <w:r w:rsidR="00382B6F" w:rsidRPr="00AD48EE">
        <w:rPr>
          <w:b/>
          <w:i/>
          <w:iCs/>
        </w:rPr>
        <w:t>&gt;</w:t>
      </w:r>
      <w:r w:rsidRPr="00AD48EE">
        <w:rPr>
          <w:b/>
          <w:i/>
          <w:iCs/>
        </w:rPr>
        <w:t xml:space="preserve"> </w:t>
      </w:r>
      <w:r w:rsidR="00382B6F" w:rsidRPr="00AD48EE">
        <w:rPr>
          <w:b/>
          <w:i/>
          <w:iCs/>
        </w:rPr>
        <w:t>(</w:t>
      </w:r>
      <w:r w:rsidRPr="00AD48EE">
        <w:rPr>
          <w:b/>
          <w:i/>
          <w:iCs/>
        </w:rPr>
        <w:t>of</w:t>
      </w:r>
      <w:r w:rsidR="00382B6F" w:rsidRPr="00AD48EE">
        <w:rPr>
          <w:b/>
          <w:i/>
          <w:iCs/>
        </w:rPr>
        <w:t>/but)</w:t>
      </w:r>
      <w:r w:rsidR="005F4964" w:rsidRPr="00AD48EE">
        <w:rPr>
          <w:b/>
          <w:i/>
          <w:iCs/>
        </w:rPr>
        <w:t>……………</w:t>
      </w:r>
    </w:p>
    <w:p w14:paraId="02C52949" w14:textId="77777777" w:rsidR="00CB6B7D" w:rsidRPr="00CB6B7D" w:rsidRDefault="00CB6B7D" w:rsidP="00AD48EE">
      <w:pPr>
        <w:spacing w:before="60"/>
        <w:jc w:val="both"/>
      </w:pPr>
      <w:r w:rsidRPr="00CB6B7D">
        <w:rPr>
          <w:lang w:val="vi-VN" w:eastAsia="vi-VN"/>
        </w:rPr>
        <w:t>(1. Họ và tên):</w:t>
      </w:r>
      <w:r w:rsidRPr="00CB6B7D">
        <w:t xml:space="preserve">……………………………………………… </w:t>
      </w:r>
      <w:r w:rsidRPr="00CB6B7D">
        <w:rPr>
          <w:lang w:val="vi-VN" w:eastAsia="vi-VN"/>
        </w:rPr>
        <w:t>Giới tính:</w:t>
      </w:r>
      <w:r w:rsidRPr="00CB6B7D">
        <w:t xml:space="preserve"> ...................... </w:t>
      </w:r>
    </w:p>
    <w:p w14:paraId="60CD956F" w14:textId="275959E4" w:rsidR="00CB6B7D" w:rsidRPr="00CB6B7D" w:rsidRDefault="00CB6B7D" w:rsidP="00AD48EE">
      <w:pPr>
        <w:spacing w:before="60"/>
        <w:jc w:val="both"/>
        <w:rPr>
          <w:i/>
        </w:rPr>
      </w:pPr>
      <w:r w:rsidRPr="00CB6B7D">
        <w:rPr>
          <w:i/>
        </w:rPr>
        <w:t>Full name:……………………………………………………………..</w:t>
      </w:r>
      <w:r w:rsidR="0039439B">
        <w:rPr>
          <w:i/>
        </w:rPr>
        <w:t>Sex</w:t>
      </w:r>
      <w:r w:rsidRPr="00CB6B7D">
        <w:rPr>
          <w:i/>
        </w:rPr>
        <w:t>:……………….</w:t>
      </w:r>
    </w:p>
    <w:p w14:paraId="49EA9AD8" w14:textId="77777777" w:rsidR="00CB6B7D" w:rsidRPr="00CB6B7D" w:rsidRDefault="00CB6B7D" w:rsidP="00AD48EE">
      <w:pPr>
        <w:spacing w:before="60"/>
        <w:jc w:val="both"/>
      </w:pPr>
      <w:r w:rsidRPr="00CB6B7D">
        <w:rPr>
          <w:lang w:val="vi-VN" w:eastAsia="vi-VN"/>
        </w:rPr>
        <w:t xml:space="preserve">Ngày, tháng, năm sinh: </w:t>
      </w:r>
      <w:r w:rsidRPr="00CB6B7D">
        <w:t>…….</w:t>
      </w:r>
      <w:r w:rsidRPr="00CB6B7D">
        <w:rPr>
          <w:lang w:val="vi-VN" w:eastAsia="vi-VN"/>
        </w:rPr>
        <w:t xml:space="preserve">/ </w:t>
      </w:r>
      <w:r w:rsidRPr="00CB6B7D">
        <w:t>……</w:t>
      </w:r>
      <w:r w:rsidRPr="00CB6B7D">
        <w:rPr>
          <w:lang w:val="vi-VN" w:eastAsia="vi-VN"/>
        </w:rPr>
        <w:t>/</w:t>
      </w:r>
      <w:r w:rsidRPr="00CB6B7D">
        <w:t xml:space="preserve">……. </w:t>
      </w:r>
      <w:r w:rsidRPr="00CB6B7D">
        <w:rPr>
          <w:lang w:val="vi-VN" w:eastAsia="vi-VN"/>
        </w:rPr>
        <w:t>Quốc tịch:</w:t>
      </w:r>
      <w:r w:rsidRPr="00CB6B7D">
        <w:t xml:space="preserve">.......................................................... </w:t>
      </w:r>
    </w:p>
    <w:p w14:paraId="484320F1" w14:textId="77777777" w:rsidR="00CB6B7D" w:rsidRPr="00CB6B7D" w:rsidRDefault="00CB6B7D" w:rsidP="00AD48EE">
      <w:pPr>
        <w:spacing w:before="60"/>
        <w:jc w:val="both"/>
        <w:rPr>
          <w:i/>
        </w:rPr>
      </w:pPr>
      <w:r w:rsidRPr="00CB6B7D">
        <w:rPr>
          <w:i/>
        </w:rPr>
        <w:t>Date of birth:…………………………….Nationality:……………………………………..</w:t>
      </w:r>
    </w:p>
    <w:p w14:paraId="52539A89" w14:textId="77777777" w:rsidR="00CB6B7D" w:rsidRPr="00CB6B7D" w:rsidRDefault="00CB6B7D" w:rsidP="00AD48EE">
      <w:pPr>
        <w:spacing w:before="60"/>
        <w:jc w:val="both"/>
      </w:pPr>
      <w:r w:rsidRPr="00CB6B7D">
        <w:rPr>
          <w:lang w:val="vi-VN" w:eastAsia="vi-VN"/>
        </w:rPr>
        <w:t>Nghề nghiệp:</w:t>
      </w:r>
      <w:r w:rsidRPr="00CB6B7D">
        <w:t xml:space="preserve">.......................................................................................................... </w:t>
      </w:r>
    </w:p>
    <w:p w14:paraId="6C5C6391" w14:textId="77777777" w:rsidR="00CB6B7D" w:rsidRPr="00CB6B7D" w:rsidRDefault="00CB6B7D" w:rsidP="00AD48EE">
      <w:pPr>
        <w:spacing w:before="60"/>
        <w:jc w:val="both"/>
        <w:rPr>
          <w:i/>
        </w:rPr>
      </w:pPr>
      <w:r w:rsidRPr="00CB6B7D">
        <w:rPr>
          <w:i/>
        </w:rPr>
        <w:t>Occupation:…………………………………………………………………………………..</w:t>
      </w:r>
    </w:p>
    <w:p w14:paraId="2F649DCC" w14:textId="77777777" w:rsidR="00CB6B7D" w:rsidRPr="00CB6B7D" w:rsidRDefault="00CB6B7D" w:rsidP="00AD48EE">
      <w:pPr>
        <w:spacing w:before="60"/>
        <w:jc w:val="both"/>
      </w:pPr>
      <w:r w:rsidRPr="00CB6B7D">
        <w:rPr>
          <w:lang w:val="vi-VN" w:eastAsia="vi-VN"/>
        </w:rPr>
        <w:t>Nơi ở hiện tại:</w:t>
      </w:r>
      <w:r w:rsidRPr="00CB6B7D">
        <w:t xml:space="preserve">........................................................................................................ </w:t>
      </w:r>
    </w:p>
    <w:p w14:paraId="42067925" w14:textId="3450991A" w:rsidR="00CB6B7D" w:rsidRPr="00CB6B7D" w:rsidRDefault="0039439B" w:rsidP="00AD48EE">
      <w:pPr>
        <w:spacing w:before="60"/>
        <w:jc w:val="both"/>
        <w:rPr>
          <w:i/>
        </w:rPr>
      </w:pPr>
      <w:r>
        <w:rPr>
          <w:i/>
        </w:rPr>
        <w:t>Current address</w:t>
      </w:r>
      <w:r w:rsidR="00CB6B7D" w:rsidRPr="00CB6B7D">
        <w:rPr>
          <w:i/>
        </w:rPr>
        <w:t>:…………………………………………………………………………</w:t>
      </w:r>
    </w:p>
    <w:p w14:paraId="0D6258B6" w14:textId="77777777" w:rsidR="00CB6B7D" w:rsidRPr="00CB6B7D" w:rsidRDefault="00CB6B7D" w:rsidP="00AD48EE">
      <w:pPr>
        <w:spacing w:before="60"/>
        <w:jc w:val="both"/>
        <w:rPr>
          <w:lang w:eastAsia="vi-VN"/>
        </w:rPr>
      </w:pPr>
      <w:r w:rsidRPr="00CB6B7D">
        <w:rPr>
          <w:lang w:val="vi-VN" w:eastAsia="vi-VN"/>
        </w:rPr>
        <w:t>Số định danh cá nhân/</w:t>
      </w:r>
      <w:r w:rsidRPr="00CB6B7D">
        <w:rPr>
          <w:lang w:eastAsia="vi-VN"/>
        </w:rPr>
        <w:t>GCNKNCM/</w:t>
      </w:r>
      <w:r w:rsidRPr="00CB6B7D">
        <w:rPr>
          <w:lang w:val="vi-VN" w:eastAsia="vi-VN"/>
        </w:rPr>
        <w:t>CMND/H</w:t>
      </w:r>
      <w:r w:rsidRPr="00CB6B7D">
        <w:t xml:space="preserve">ộ </w:t>
      </w:r>
      <w:r w:rsidRPr="00CB6B7D">
        <w:rPr>
          <w:lang w:val="vi-VN" w:eastAsia="vi-VN"/>
        </w:rPr>
        <w:t>chiếu</w:t>
      </w:r>
      <w:r w:rsidRPr="00CB6B7D">
        <w:t xml:space="preserve">:..................................... </w:t>
      </w:r>
      <w:r w:rsidRPr="00CB6B7D">
        <w:rPr>
          <w:lang w:val="vi-VN" w:eastAsia="vi-VN"/>
        </w:rPr>
        <w:t xml:space="preserve">ngày cấp: </w:t>
      </w:r>
      <w:r w:rsidRPr="00CB6B7D">
        <w:t>……</w:t>
      </w:r>
      <w:r w:rsidRPr="00CB6B7D">
        <w:rPr>
          <w:lang w:val="vi-VN" w:eastAsia="vi-VN"/>
        </w:rPr>
        <w:t>/</w:t>
      </w:r>
      <w:r w:rsidRPr="00CB6B7D">
        <w:t>……</w:t>
      </w:r>
      <w:r w:rsidRPr="00CB6B7D">
        <w:rPr>
          <w:lang w:val="vi-VN" w:eastAsia="vi-VN"/>
        </w:rPr>
        <w:t>/</w:t>
      </w:r>
      <w:r w:rsidRPr="00CB6B7D">
        <w:t>…..</w:t>
      </w:r>
      <w:r w:rsidRPr="00CB6B7D">
        <w:rPr>
          <w:lang w:val="vi-VN" w:eastAsia="vi-VN"/>
        </w:rPr>
        <w:t>;</w:t>
      </w:r>
    </w:p>
    <w:p w14:paraId="10F1F08C" w14:textId="5030E1B5" w:rsidR="00CB6B7D" w:rsidRPr="00CB6B7D" w:rsidRDefault="00CB6B7D" w:rsidP="00AD48EE">
      <w:pPr>
        <w:spacing w:before="60"/>
        <w:jc w:val="both"/>
      </w:pPr>
      <w:r w:rsidRPr="00CB6B7D">
        <w:rPr>
          <w:i/>
        </w:rPr>
        <w:t>Personal Identification Number /Certificate of competency/</w:t>
      </w:r>
      <w:r w:rsidRPr="00CB6B7D">
        <w:rPr>
          <w:b/>
          <w:i/>
        </w:rPr>
        <w:t xml:space="preserve"> </w:t>
      </w:r>
      <w:r w:rsidRPr="00CB6B7D">
        <w:rPr>
          <w:i/>
          <w:iCs/>
        </w:rPr>
        <w:t xml:space="preserve">ID Card No. </w:t>
      </w:r>
      <w:r w:rsidR="0039439B">
        <w:rPr>
          <w:i/>
          <w:iCs/>
        </w:rPr>
        <w:t xml:space="preserve"> /Passport No.</w:t>
      </w:r>
      <w:r w:rsidR="00540598">
        <w:rPr>
          <w:i/>
          <w:iCs/>
        </w:rPr>
        <w:t>:……………..</w:t>
      </w:r>
      <w:r w:rsidRPr="00CB6B7D">
        <w:rPr>
          <w:i/>
          <w:iCs/>
        </w:rPr>
        <w:t>Date of issue</w:t>
      </w:r>
      <w:r w:rsidR="00540598" w:rsidRPr="00CB6B7D">
        <w:rPr>
          <w:lang w:val="vi-VN" w:eastAsia="vi-VN"/>
        </w:rPr>
        <w:t xml:space="preserve">: </w:t>
      </w:r>
      <w:r w:rsidR="00540598" w:rsidRPr="00CB6B7D">
        <w:t>……</w:t>
      </w:r>
      <w:r w:rsidR="00540598" w:rsidRPr="00CB6B7D">
        <w:rPr>
          <w:lang w:val="vi-VN" w:eastAsia="vi-VN"/>
        </w:rPr>
        <w:t>/</w:t>
      </w:r>
      <w:r w:rsidR="00540598" w:rsidRPr="00CB6B7D">
        <w:t>……</w:t>
      </w:r>
      <w:r w:rsidR="00540598" w:rsidRPr="00CB6B7D">
        <w:rPr>
          <w:lang w:val="vi-VN" w:eastAsia="vi-VN"/>
        </w:rPr>
        <w:t>/</w:t>
      </w:r>
      <w:r w:rsidR="00540598" w:rsidRPr="00CB6B7D">
        <w:t>…..</w:t>
      </w:r>
      <w:r w:rsidR="00540598" w:rsidRPr="00CB6B7D">
        <w:rPr>
          <w:lang w:val="vi-VN" w:eastAsia="vi-VN"/>
        </w:rPr>
        <w:t>;</w:t>
      </w:r>
      <w:r w:rsidRPr="00CB6B7D">
        <w:rPr>
          <w:i/>
          <w:iCs/>
        </w:rPr>
        <w:t xml:space="preserve">                                   </w:t>
      </w:r>
    </w:p>
    <w:p w14:paraId="2CA5E7B4" w14:textId="77777777" w:rsidR="00CB6B7D" w:rsidRPr="00CB6B7D" w:rsidRDefault="00CB6B7D" w:rsidP="00AD48EE">
      <w:pPr>
        <w:spacing w:before="60"/>
        <w:jc w:val="both"/>
      </w:pPr>
      <w:r w:rsidRPr="00CB6B7D">
        <w:rPr>
          <w:lang w:val="vi-VN" w:eastAsia="vi-VN"/>
        </w:rPr>
        <w:t>Nơi cấp:</w:t>
      </w:r>
      <w:r w:rsidRPr="00CB6B7D">
        <w:t xml:space="preserve"> ............................................................................................................................. </w:t>
      </w:r>
    </w:p>
    <w:p w14:paraId="73B6AABF" w14:textId="77777777" w:rsidR="00CB6B7D" w:rsidRPr="00CB6B7D" w:rsidRDefault="00CB6B7D" w:rsidP="00AD48EE">
      <w:pPr>
        <w:spacing w:before="60"/>
        <w:jc w:val="both"/>
      </w:pPr>
      <w:r w:rsidRPr="00CB6B7D">
        <w:rPr>
          <w:i/>
          <w:iCs/>
        </w:rPr>
        <w:t>Place of issue:…………………………………….</w:t>
      </w:r>
    </w:p>
    <w:p w14:paraId="41C150BB" w14:textId="77777777" w:rsidR="00CB6B7D" w:rsidRPr="00CB6B7D" w:rsidRDefault="00CB6B7D" w:rsidP="00AD48EE">
      <w:pPr>
        <w:spacing w:before="60"/>
        <w:jc w:val="both"/>
      </w:pPr>
      <w:r w:rsidRPr="00CB6B7D">
        <w:rPr>
          <w:lang w:val="vi-VN" w:eastAsia="vi-VN"/>
        </w:rPr>
        <w:t>(1. Tên tổ chức vi phạm):</w:t>
      </w:r>
      <w:r w:rsidRPr="00CB6B7D">
        <w:t xml:space="preserve">............................................................................................... </w:t>
      </w:r>
    </w:p>
    <w:p w14:paraId="3042ECC7" w14:textId="7E4FBDDC" w:rsidR="00CB6B7D" w:rsidRPr="00CB6B7D" w:rsidRDefault="00545BB6" w:rsidP="00AD48EE">
      <w:pPr>
        <w:spacing w:before="60"/>
        <w:jc w:val="both"/>
        <w:rPr>
          <w:i/>
        </w:rPr>
      </w:pPr>
      <w:r>
        <w:rPr>
          <w:i/>
        </w:rPr>
        <w:t>Name of violating organization:…</w:t>
      </w:r>
      <w:r w:rsidR="00CB6B7D" w:rsidRPr="00CB6B7D">
        <w:rPr>
          <w:i/>
        </w:rPr>
        <w:t>…………………………………………………………………………….</w:t>
      </w:r>
    </w:p>
    <w:p w14:paraId="128255C7" w14:textId="77777777" w:rsidR="00CB6B7D" w:rsidRPr="00CB6B7D" w:rsidRDefault="00CB6B7D" w:rsidP="00AD48EE">
      <w:pPr>
        <w:spacing w:before="60"/>
        <w:jc w:val="both"/>
      </w:pPr>
      <w:r w:rsidRPr="00CB6B7D">
        <w:rPr>
          <w:lang w:val="vi-VN" w:eastAsia="vi-VN"/>
        </w:rPr>
        <w:t>Địa chỉ trụ sở chính:</w:t>
      </w:r>
      <w:r w:rsidRPr="00CB6B7D">
        <w:t xml:space="preserve"> .......................................................................................................... </w:t>
      </w:r>
    </w:p>
    <w:p w14:paraId="2D2171B6" w14:textId="54338A58" w:rsidR="00CB6B7D" w:rsidRPr="00CB6B7D" w:rsidRDefault="00240B11" w:rsidP="00AD48EE">
      <w:pPr>
        <w:spacing w:before="60"/>
        <w:jc w:val="both"/>
        <w:outlineLvl w:val="0"/>
        <w:rPr>
          <w:i/>
        </w:rPr>
      </w:pPr>
      <w:r>
        <w:rPr>
          <w:i/>
        </w:rPr>
        <w:t>Headquarter’s address:</w:t>
      </w:r>
      <w:r w:rsidR="00CB6B7D" w:rsidRPr="00CB6B7D">
        <w:rPr>
          <w:i/>
        </w:rPr>
        <w:t>……………………………………………….</w:t>
      </w:r>
    </w:p>
    <w:p w14:paraId="7714125B" w14:textId="77777777" w:rsidR="00CB6B7D" w:rsidRPr="00CB6B7D" w:rsidRDefault="00CB6B7D" w:rsidP="00AD48EE">
      <w:pPr>
        <w:spacing w:before="60"/>
        <w:jc w:val="both"/>
      </w:pPr>
      <w:r w:rsidRPr="00CB6B7D">
        <w:rPr>
          <w:lang w:val="vi-VN" w:eastAsia="vi-VN"/>
        </w:rPr>
        <w:t xml:space="preserve">Mã số doanh nghiệp: </w:t>
      </w:r>
      <w:r w:rsidRPr="00CB6B7D">
        <w:t xml:space="preserve">........................................................................................................ </w:t>
      </w:r>
    </w:p>
    <w:p w14:paraId="58111296" w14:textId="77777777" w:rsidR="00CB6B7D" w:rsidRPr="00CB6B7D" w:rsidRDefault="00CB6B7D" w:rsidP="00AD48EE">
      <w:pPr>
        <w:spacing w:before="60"/>
        <w:jc w:val="both"/>
        <w:rPr>
          <w:i/>
          <w:iCs/>
        </w:rPr>
      </w:pPr>
      <w:r w:rsidRPr="00CB6B7D">
        <w:rPr>
          <w:i/>
          <w:iCs/>
        </w:rPr>
        <w:t>Business Code: ……………</w:t>
      </w:r>
    </w:p>
    <w:p w14:paraId="2202E321" w14:textId="77777777" w:rsidR="00CB6B7D" w:rsidRPr="00CB6B7D" w:rsidRDefault="00CB6B7D" w:rsidP="00AD48EE">
      <w:pPr>
        <w:spacing w:before="60"/>
        <w:jc w:val="both"/>
      </w:pPr>
      <w:r w:rsidRPr="00CB6B7D">
        <w:rPr>
          <w:lang w:val="vi-VN" w:eastAsia="vi-VN"/>
        </w:rPr>
        <w:t>Số GCN đăng ký đầu tư/doanh nghiệp hoặc GP thành lập/đăng ký hoạt động:</w:t>
      </w:r>
      <w:r w:rsidRPr="00CB6B7D">
        <w:t xml:space="preserve"> ............... </w:t>
      </w:r>
    </w:p>
    <w:p w14:paraId="63D02C46" w14:textId="584F41B0" w:rsidR="00CB6B7D" w:rsidRPr="00CB6B7D" w:rsidRDefault="0011786E" w:rsidP="00AD48EE">
      <w:pPr>
        <w:spacing w:before="60"/>
        <w:jc w:val="both"/>
        <w:rPr>
          <w:i/>
          <w:iCs/>
        </w:rPr>
      </w:pPr>
      <w:r>
        <w:rPr>
          <w:i/>
          <w:iCs/>
        </w:rPr>
        <w:t>Number of the investment registration</w:t>
      </w:r>
      <w:r w:rsidR="00CB6B7D" w:rsidRPr="00CB6B7D">
        <w:rPr>
          <w:i/>
          <w:iCs/>
        </w:rPr>
        <w:t xml:space="preserve"> / business registration certificate or license for establishment / registration of operation</w:t>
      </w:r>
      <w:r w:rsidR="00540598">
        <w:rPr>
          <w:i/>
          <w:iCs/>
        </w:rPr>
        <w:t>:</w:t>
      </w:r>
    </w:p>
    <w:p w14:paraId="443F579D" w14:textId="77777777" w:rsidR="00CB6B7D" w:rsidRPr="00CB6B7D" w:rsidRDefault="00CB6B7D" w:rsidP="00AD48EE">
      <w:pPr>
        <w:spacing w:before="60"/>
        <w:jc w:val="both"/>
      </w:pPr>
      <w:r w:rsidRPr="00CB6B7D">
        <w:rPr>
          <w:lang w:val="vi-VN" w:eastAsia="vi-VN"/>
        </w:rPr>
        <w:t xml:space="preserve">Ngày cấp: </w:t>
      </w:r>
      <w:r w:rsidRPr="00CB6B7D">
        <w:t>……</w:t>
      </w:r>
      <w:r w:rsidRPr="00CB6B7D">
        <w:rPr>
          <w:lang w:val="vi-VN" w:eastAsia="vi-VN"/>
        </w:rPr>
        <w:t xml:space="preserve">/ </w:t>
      </w:r>
      <w:r w:rsidRPr="00CB6B7D">
        <w:t>…….</w:t>
      </w:r>
      <w:r w:rsidRPr="00CB6B7D">
        <w:rPr>
          <w:lang w:val="vi-VN" w:eastAsia="vi-VN"/>
        </w:rPr>
        <w:t xml:space="preserve">/ </w:t>
      </w:r>
      <w:r w:rsidRPr="00CB6B7D">
        <w:t>……..</w:t>
      </w:r>
      <w:r w:rsidRPr="00CB6B7D">
        <w:rPr>
          <w:lang w:val="vi-VN" w:eastAsia="vi-VN"/>
        </w:rPr>
        <w:t>; nơi cấp:</w:t>
      </w:r>
      <w:r w:rsidRPr="00CB6B7D">
        <w:t xml:space="preserve"> ......................................................................... </w:t>
      </w:r>
    </w:p>
    <w:p w14:paraId="4D11083D" w14:textId="7CB1F567" w:rsidR="00CB6B7D" w:rsidRPr="00CB6B7D" w:rsidRDefault="00CB6B7D" w:rsidP="00AD48EE">
      <w:pPr>
        <w:spacing w:before="60"/>
        <w:jc w:val="both"/>
        <w:rPr>
          <w:i/>
          <w:iCs/>
        </w:rPr>
      </w:pPr>
      <w:r w:rsidRPr="00CB6B7D">
        <w:rPr>
          <w:i/>
          <w:iCs/>
        </w:rPr>
        <w:t>Date of issue</w:t>
      </w:r>
      <w:r w:rsidR="00540598" w:rsidRPr="00CB6B7D">
        <w:rPr>
          <w:lang w:val="vi-VN" w:eastAsia="vi-VN"/>
        </w:rPr>
        <w:t xml:space="preserve">: </w:t>
      </w:r>
      <w:r w:rsidR="00540598" w:rsidRPr="00CB6B7D">
        <w:t>……</w:t>
      </w:r>
      <w:r w:rsidR="00540598" w:rsidRPr="00CB6B7D">
        <w:rPr>
          <w:lang w:val="vi-VN" w:eastAsia="vi-VN"/>
        </w:rPr>
        <w:t>/</w:t>
      </w:r>
      <w:r w:rsidR="00540598" w:rsidRPr="00CB6B7D">
        <w:t>……</w:t>
      </w:r>
      <w:r w:rsidR="00540598" w:rsidRPr="00CB6B7D">
        <w:rPr>
          <w:lang w:val="vi-VN" w:eastAsia="vi-VN"/>
        </w:rPr>
        <w:t>/</w:t>
      </w:r>
      <w:r w:rsidR="00540598" w:rsidRPr="00CB6B7D">
        <w:t>…</w:t>
      </w:r>
      <w:r w:rsidR="00540598">
        <w:t>….</w:t>
      </w:r>
      <w:r w:rsidR="00540598" w:rsidRPr="00CB6B7D">
        <w:rPr>
          <w:lang w:val="vi-VN" w:eastAsia="vi-VN"/>
        </w:rPr>
        <w:t>;</w:t>
      </w:r>
      <w:r w:rsidRPr="00CB6B7D">
        <w:rPr>
          <w:i/>
          <w:iCs/>
        </w:rPr>
        <w:t>Place of issue</w:t>
      </w:r>
      <w:r w:rsidR="00540598" w:rsidRPr="00CB6B7D">
        <w:rPr>
          <w:lang w:val="vi-VN" w:eastAsia="vi-VN"/>
        </w:rPr>
        <w:t>:</w:t>
      </w:r>
      <w:r w:rsidR="00540598" w:rsidRPr="00CB6B7D">
        <w:t xml:space="preserve"> .........................................................................</w:t>
      </w:r>
    </w:p>
    <w:p w14:paraId="2175DCB6" w14:textId="77777777" w:rsidR="00CB6B7D" w:rsidRPr="00CB6B7D" w:rsidRDefault="00CB6B7D" w:rsidP="00AD48EE">
      <w:pPr>
        <w:spacing w:before="60"/>
        <w:jc w:val="both"/>
      </w:pPr>
      <w:r w:rsidRPr="00CB6B7D">
        <w:rPr>
          <w:lang w:val="vi-VN" w:eastAsia="vi-VN"/>
        </w:rPr>
        <w:t xml:space="preserve">Người đại diện theo pháp luật </w:t>
      </w:r>
      <w:r w:rsidRPr="00CB6B7D">
        <w:rPr>
          <w:vertAlign w:val="superscript"/>
        </w:rPr>
        <w:t>(7)</w:t>
      </w:r>
      <w:r w:rsidRPr="00CB6B7D">
        <w:t xml:space="preserve">: ...................................................... </w:t>
      </w:r>
      <w:r w:rsidRPr="00CB6B7D">
        <w:rPr>
          <w:lang w:val="vi-VN" w:eastAsia="vi-VN"/>
        </w:rPr>
        <w:t>Giới tính:</w:t>
      </w:r>
      <w:r w:rsidRPr="00CB6B7D">
        <w:t xml:space="preserve"> …………..</w:t>
      </w:r>
    </w:p>
    <w:p w14:paraId="41A0EFB5" w14:textId="7C9B49EC" w:rsidR="00CB6B7D" w:rsidRPr="00CB6B7D" w:rsidRDefault="00294EB8" w:rsidP="00AD48EE">
      <w:pPr>
        <w:spacing w:before="60"/>
        <w:jc w:val="both"/>
        <w:outlineLvl w:val="0"/>
        <w:rPr>
          <w:i/>
        </w:rPr>
      </w:pPr>
      <w:r>
        <w:rPr>
          <w:i/>
        </w:rPr>
        <w:t>Legal representative</w:t>
      </w:r>
      <w:r w:rsidR="00545BB6">
        <w:rPr>
          <w:i/>
        </w:rPr>
        <w:t>:…</w:t>
      </w:r>
      <w:r w:rsidR="00CB6B7D" w:rsidRPr="00CB6B7D">
        <w:rPr>
          <w:i/>
        </w:rPr>
        <w:t>……………………………………</w:t>
      </w:r>
      <w:r w:rsidR="0039439B">
        <w:rPr>
          <w:i/>
        </w:rPr>
        <w:t>Sex</w:t>
      </w:r>
      <w:r w:rsidR="00CB6B7D" w:rsidRPr="00CB6B7D">
        <w:rPr>
          <w:i/>
        </w:rPr>
        <w:t>:…………….</w:t>
      </w:r>
    </w:p>
    <w:p w14:paraId="5618D86E" w14:textId="77777777" w:rsidR="00CB6B7D" w:rsidRPr="00CB6B7D" w:rsidRDefault="00CB6B7D" w:rsidP="00AD48EE">
      <w:pPr>
        <w:spacing w:before="60"/>
        <w:jc w:val="both"/>
      </w:pPr>
      <w:r w:rsidRPr="00CB6B7D">
        <w:rPr>
          <w:lang w:val="vi-VN" w:eastAsia="vi-VN"/>
        </w:rPr>
        <w:t xml:space="preserve">Chức danh </w:t>
      </w:r>
      <w:r w:rsidRPr="00CB6B7D">
        <w:rPr>
          <w:vertAlign w:val="superscript"/>
        </w:rPr>
        <w:t>(8)</w:t>
      </w:r>
      <w:r w:rsidRPr="00CB6B7D">
        <w:rPr>
          <w:lang w:val="vi-VN" w:eastAsia="vi-VN"/>
        </w:rPr>
        <w:t xml:space="preserve">: </w:t>
      </w:r>
      <w:r w:rsidRPr="00CB6B7D">
        <w:t>..................................................................................................................</w:t>
      </w:r>
    </w:p>
    <w:p w14:paraId="1233E076" w14:textId="77777777" w:rsidR="00CB6B7D" w:rsidRPr="00CB6B7D" w:rsidRDefault="00CB6B7D" w:rsidP="00AD48EE">
      <w:pPr>
        <w:spacing w:before="60"/>
        <w:jc w:val="both"/>
      </w:pPr>
      <w:r w:rsidRPr="00CB6B7D">
        <w:rPr>
          <w:i/>
        </w:rPr>
        <w:t>Designation:………………………………..</w:t>
      </w:r>
    </w:p>
    <w:p w14:paraId="6B36C2F1" w14:textId="77777777" w:rsidR="00CB6B7D" w:rsidRPr="00CB6B7D" w:rsidRDefault="00CB6B7D" w:rsidP="00AD48EE">
      <w:pPr>
        <w:spacing w:before="60"/>
        <w:jc w:val="both"/>
        <w:outlineLvl w:val="0"/>
        <w:rPr>
          <w:lang w:eastAsia="vi-VN"/>
        </w:rPr>
      </w:pPr>
      <w:r w:rsidRPr="00CB6B7D">
        <w:rPr>
          <w:lang w:val="vi-VN" w:eastAsia="vi-VN"/>
        </w:rPr>
        <w:t>2. Tang vật, phương tiện vi phạm hành chính bị tạm giữ, gồm:</w:t>
      </w:r>
    </w:p>
    <w:p w14:paraId="2EE17A9B" w14:textId="39F89B2C" w:rsidR="00CB6B7D" w:rsidRPr="00CB6B7D" w:rsidRDefault="00FB7E46" w:rsidP="00AD48EE">
      <w:pPr>
        <w:spacing w:before="60"/>
        <w:jc w:val="both"/>
        <w:rPr>
          <w:i/>
          <w:iCs/>
        </w:rPr>
      </w:pPr>
      <w:r>
        <w:rPr>
          <w:i/>
          <w:iCs/>
        </w:rPr>
        <w:t>E</w:t>
      </w:r>
      <w:r w:rsidR="00D81998">
        <w:rPr>
          <w:i/>
          <w:iCs/>
        </w:rPr>
        <w:t>xhibit</w:t>
      </w:r>
      <w:r>
        <w:rPr>
          <w:i/>
          <w:iCs/>
        </w:rPr>
        <w:t>s</w:t>
      </w:r>
      <w:r w:rsidR="00CB6B7D" w:rsidRPr="00CB6B7D">
        <w:rPr>
          <w:i/>
          <w:iCs/>
        </w:rPr>
        <w:t xml:space="preserve">, </w:t>
      </w:r>
      <w:r w:rsidR="00D81998">
        <w:rPr>
          <w:i/>
          <w:iCs/>
        </w:rPr>
        <w:t>vehicle</w:t>
      </w:r>
      <w:r>
        <w:rPr>
          <w:i/>
          <w:iCs/>
        </w:rPr>
        <w:t>s</w:t>
      </w:r>
      <w:r w:rsidR="00CB6B7D" w:rsidRPr="00CB6B7D">
        <w:rPr>
          <w:i/>
          <w:iCs/>
        </w:rPr>
        <w:t xml:space="preserve"> involved in the administrative violation</w:t>
      </w:r>
      <w:r>
        <w:rPr>
          <w:i/>
          <w:iCs/>
        </w:rPr>
        <w:t>s</w:t>
      </w:r>
      <w:r w:rsidR="00A64323">
        <w:rPr>
          <w:i/>
          <w:iCs/>
        </w:rPr>
        <w:t xml:space="preserve"> being temporarily seized</w:t>
      </w:r>
      <w:r w:rsidR="00CB6B7D" w:rsidRPr="00CB6B7D">
        <w:rPr>
          <w:i/>
          <w:iCs/>
        </w:rPr>
        <w:t xml:space="preserve"> </w:t>
      </w:r>
      <w:r>
        <w:rPr>
          <w:i/>
          <w:iCs/>
        </w:rPr>
        <w:t>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288"/>
        <w:gridCol w:w="1217"/>
        <w:gridCol w:w="1292"/>
        <w:gridCol w:w="1275"/>
        <w:gridCol w:w="1052"/>
        <w:gridCol w:w="1512"/>
      </w:tblGrid>
      <w:tr w:rsidR="00CB6B7D" w:rsidRPr="00CB6B7D" w14:paraId="088572CC" w14:textId="77777777" w:rsidTr="001B364A">
        <w:tc>
          <w:tcPr>
            <w:tcW w:w="1589" w:type="dxa"/>
          </w:tcPr>
          <w:p w14:paraId="1B296B3F" w14:textId="1165C360" w:rsidR="00CB6B7D" w:rsidRPr="00CB6B7D" w:rsidRDefault="00CB6B7D" w:rsidP="00540598">
            <w:pPr>
              <w:spacing w:before="60"/>
              <w:jc w:val="center"/>
              <w:rPr>
                <w:sz w:val="18"/>
                <w:szCs w:val="18"/>
              </w:rPr>
            </w:pPr>
            <w:r w:rsidRPr="00CB6B7D">
              <w:rPr>
                <w:sz w:val="18"/>
                <w:szCs w:val="18"/>
              </w:rPr>
              <w:t>STT/</w:t>
            </w:r>
            <w:r w:rsidR="00FB7E46">
              <w:rPr>
                <w:i/>
                <w:sz w:val="18"/>
                <w:szCs w:val="18"/>
              </w:rPr>
              <w:t>No.</w:t>
            </w:r>
          </w:p>
        </w:tc>
        <w:tc>
          <w:tcPr>
            <w:tcW w:w="1289" w:type="dxa"/>
          </w:tcPr>
          <w:p w14:paraId="1F0408AF" w14:textId="6DDA7E9D" w:rsidR="00CB6B7D" w:rsidRPr="00CB6B7D" w:rsidRDefault="00CB6B7D" w:rsidP="00AD48EE">
            <w:pPr>
              <w:spacing w:before="60"/>
              <w:jc w:val="both"/>
              <w:rPr>
                <w:sz w:val="18"/>
                <w:szCs w:val="18"/>
              </w:rPr>
            </w:pPr>
            <w:r w:rsidRPr="00CB6B7D">
              <w:rPr>
                <w:sz w:val="18"/>
                <w:szCs w:val="18"/>
              </w:rPr>
              <w:t xml:space="preserve">Tên tang vật, phương tiện vi phạm hành chính/ </w:t>
            </w:r>
            <w:r w:rsidRPr="00CB6B7D">
              <w:rPr>
                <w:i/>
                <w:sz w:val="18"/>
                <w:szCs w:val="18"/>
              </w:rPr>
              <w:t xml:space="preserve">Name </w:t>
            </w:r>
            <w:r w:rsidRPr="00CB6B7D">
              <w:rPr>
                <w:i/>
                <w:iCs/>
                <w:sz w:val="18"/>
                <w:szCs w:val="18"/>
              </w:rPr>
              <w:t xml:space="preserve">of </w:t>
            </w:r>
            <w:r w:rsidR="00D81998">
              <w:rPr>
                <w:i/>
                <w:iCs/>
                <w:sz w:val="18"/>
                <w:szCs w:val="18"/>
              </w:rPr>
              <w:t>exhibit</w:t>
            </w:r>
            <w:r w:rsidR="00FB7E46">
              <w:rPr>
                <w:i/>
                <w:iCs/>
                <w:sz w:val="18"/>
                <w:szCs w:val="18"/>
              </w:rPr>
              <w:t>,</w:t>
            </w:r>
            <w:r w:rsidRPr="00CB6B7D">
              <w:rPr>
                <w:i/>
                <w:iCs/>
                <w:sz w:val="18"/>
                <w:szCs w:val="18"/>
              </w:rPr>
              <w:t xml:space="preserve"> </w:t>
            </w:r>
            <w:r w:rsidR="00D81998">
              <w:rPr>
                <w:i/>
                <w:iCs/>
                <w:sz w:val="18"/>
                <w:szCs w:val="18"/>
              </w:rPr>
              <w:t>vehicle</w:t>
            </w:r>
            <w:r w:rsidR="00FB7E46">
              <w:rPr>
                <w:i/>
                <w:iCs/>
                <w:sz w:val="18"/>
                <w:szCs w:val="18"/>
              </w:rPr>
              <w:t xml:space="preserve"> involved in administrative violations</w:t>
            </w:r>
          </w:p>
        </w:tc>
        <w:tc>
          <w:tcPr>
            <w:tcW w:w="1228" w:type="dxa"/>
          </w:tcPr>
          <w:p w14:paraId="78CDEF46" w14:textId="77777777" w:rsidR="00CB6B7D" w:rsidRPr="00CB6B7D" w:rsidRDefault="00CB6B7D" w:rsidP="00AD48EE">
            <w:pPr>
              <w:spacing w:before="60"/>
              <w:jc w:val="both"/>
              <w:rPr>
                <w:sz w:val="18"/>
                <w:szCs w:val="18"/>
              </w:rPr>
            </w:pPr>
            <w:r w:rsidRPr="00CB6B7D">
              <w:rPr>
                <w:sz w:val="18"/>
                <w:szCs w:val="18"/>
              </w:rPr>
              <w:t>Đơn vị tính/</w:t>
            </w:r>
            <w:r w:rsidRPr="00CB6B7D">
              <w:rPr>
                <w:i/>
                <w:sz w:val="18"/>
                <w:szCs w:val="18"/>
              </w:rPr>
              <w:t>Unit</w:t>
            </w:r>
          </w:p>
        </w:tc>
        <w:tc>
          <w:tcPr>
            <w:tcW w:w="1306" w:type="dxa"/>
          </w:tcPr>
          <w:p w14:paraId="0F613822" w14:textId="77777777" w:rsidR="00CB6B7D" w:rsidRPr="00CB6B7D" w:rsidRDefault="00CB6B7D" w:rsidP="00AD48EE">
            <w:pPr>
              <w:spacing w:before="60"/>
              <w:jc w:val="both"/>
              <w:rPr>
                <w:sz w:val="18"/>
                <w:szCs w:val="18"/>
              </w:rPr>
            </w:pPr>
            <w:r w:rsidRPr="00CB6B7D">
              <w:rPr>
                <w:sz w:val="18"/>
                <w:szCs w:val="18"/>
              </w:rPr>
              <w:t>Số lượng/</w:t>
            </w:r>
          </w:p>
          <w:p w14:paraId="1FB332D1" w14:textId="7E023036" w:rsidR="00CB6B7D" w:rsidRPr="00CB6B7D" w:rsidRDefault="00CB6B7D" w:rsidP="00AD48EE">
            <w:pPr>
              <w:spacing w:before="60"/>
              <w:jc w:val="both"/>
              <w:rPr>
                <w:i/>
                <w:sz w:val="18"/>
                <w:szCs w:val="18"/>
              </w:rPr>
            </w:pPr>
            <w:r w:rsidRPr="00CB6B7D">
              <w:rPr>
                <w:i/>
                <w:sz w:val="18"/>
                <w:szCs w:val="18"/>
              </w:rPr>
              <w:t>Quantity</w:t>
            </w:r>
          </w:p>
        </w:tc>
        <w:tc>
          <w:tcPr>
            <w:tcW w:w="1287" w:type="dxa"/>
          </w:tcPr>
          <w:p w14:paraId="38B133D3" w14:textId="77777777" w:rsidR="00CB6B7D" w:rsidRPr="00CB6B7D" w:rsidRDefault="00CB6B7D" w:rsidP="00AD48EE">
            <w:pPr>
              <w:spacing w:before="60"/>
              <w:jc w:val="both"/>
              <w:rPr>
                <w:sz w:val="18"/>
                <w:szCs w:val="18"/>
              </w:rPr>
            </w:pPr>
            <w:r w:rsidRPr="00CB6B7D">
              <w:rPr>
                <w:sz w:val="18"/>
                <w:szCs w:val="18"/>
              </w:rPr>
              <w:t>Chủng loại/</w:t>
            </w:r>
          </w:p>
          <w:p w14:paraId="011DEC77" w14:textId="33EC805B" w:rsidR="00CB6B7D" w:rsidRPr="00CB6B7D" w:rsidRDefault="00AD07E6" w:rsidP="00AD48EE">
            <w:pPr>
              <w:spacing w:before="60"/>
              <w:jc w:val="both"/>
              <w:rPr>
                <w:i/>
                <w:sz w:val="18"/>
                <w:szCs w:val="18"/>
              </w:rPr>
            </w:pPr>
            <w:r>
              <w:rPr>
                <w:i/>
                <w:iCs/>
                <w:sz w:val="18"/>
                <w:szCs w:val="18"/>
              </w:rPr>
              <w:t>Category</w:t>
            </w:r>
          </w:p>
        </w:tc>
        <w:tc>
          <w:tcPr>
            <w:tcW w:w="1064" w:type="dxa"/>
          </w:tcPr>
          <w:p w14:paraId="7405374B" w14:textId="77777777" w:rsidR="00CB6B7D" w:rsidRPr="00CB6B7D" w:rsidRDefault="00CB6B7D" w:rsidP="00AD48EE">
            <w:pPr>
              <w:spacing w:before="60"/>
              <w:jc w:val="both"/>
              <w:rPr>
                <w:sz w:val="18"/>
                <w:szCs w:val="18"/>
              </w:rPr>
            </w:pPr>
            <w:r w:rsidRPr="00CB6B7D">
              <w:rPr>
                <w:sz w:val="18"/>
                <w:szCs w:val="18"/>
              </w:rPr>
              <w:t>Tình trạng/</w:t>
            </w:r>
          </w:p>
          <w:p w14:paraId="07271C94" w14:textId="66F54D7E" w:rsidR="00CB6B7D" w:rsidRPr="00CB6B7D" w:rsidRDefault="00CB6B7D" w:rsidP="00AD48EE">
            <w:pPr>
              <w:spacing w:before="60"/>
              <w:jc w:val="both"/>
              <w:rPr>
                <w:i/>
                <w:sz w:val="18"/>
                <w:szCs w:val="18"/>
              </w:rPr>
            </w:pPr>
            <w:r w:rsidRPr="00CB6B7D">
              <w:rPr>
                <w:i/>
                <w:iCs/>
                <w:sz w:val="18"/>
                <w:szCs w:val="18"/>
              </w:rPr>
              <w:t>Status</w:t>
            </w:r>
          </w:p>
        </w:tc>
        <w:tc>
          <w:tcPr>
            <w:tcW w:w="1525" w:type="dxa"/>
          </w:tcPr>
          <w:p w14:paraId="0280212D" w14:textId="77777777" w:rsidR="00CB6B7D" w:rsidRPr="00CB6B7D" w:rsidRDefault="00CB6B7D" w:rsidP="00AD48EE">
            <w:pPr>
              <w:spacing w:before="60"/>
              <w:jc w:val="both"/>
              <w:rPr>
                <w:sz w:val="18"/>
                <w:szCs w:val="18"/>
              </w:rPr>
            </w:pPr>
            <w:r w:rsidRPr="00CB6B7D">
              <w:rPr>
                <w:sz w:val="18"/>
                <w:szCs w:val="18"/>
              </w:rPr>
              <w:t>Ghi chú/</w:t>
            </w:r>
            <w:r w:rsidRPr="00CB6B7D">
              <w:rPr>
                <w:i/>
                <w:sz w:val="18"/>
                <w:szCs w:val="18"/>
              </w:rPr>
              <w:t>Remark</w:t>
            </w:r>
          </w:p>
        </w:tc>
      </w:tr>
      <w:tr w:rsidR="00CB6B7D" w:rsidRPr="00CB6B7D" w14:paraId="1D444B2A" w14:textId="77777777" w:rsidTr="001B364A">
        <w:tc>
          <w:tcPr>
            <w:tcW w:w="1589" w:type="dxa"/>
          </w:tcPr>
          <w:p w14:paraId="0291BF7A" w14:textId="77777777" w:rsidR="00CB6B7D" w:rsidRPr="00CB6B7D" w:rsidRDefault="00CB6B7D" w:rsidP="00AD48EE">
            <w:pPr>
              <w:spacing w:before="60"/>
              <w:rPr>
                <w:b/>
                <w:i/>
              </w:rPr>
            </w:pPr>
          </w:p>
        </w:tc>
        <w:tc>
          <w:tcPr>
            <w:tcW w:w="1289" w:type="dxa"/>
          </w:tcPr>
          <w:p w14:paraId="2C6B5ABE" w14:textId="77777777" w:rsidR="00CB6B7D" w:rsidRPr="00CB6B7D" w:rsidRDefault="00CB6B7D" w:rsidP="00AD48EE">
            <w:pPr>
              <w:spacing w:before="60"/>
              <w:rPr>
                <w:b/>
                <w:i/>
              </w:rPr>
            </w:pPr>
          </w:p>
        </w:tc>
        <w:tc>
          <w:tcPr>
            <w:tcW w:w="1228" w:type="dxa"/>
          </w:tcPr>
          <w:p w14:paraId="2D84F4C9" w14:textId="77777777" w:rsidR="00CB6B7D" w:rsidRPr="00CB6B7D" w:rsidRDefault="00CB6B7D" w:rsidP="00AD48EE">
            <w:pPr>
              <w:spacing w:before="60"/>
              <w:rPr>
                <w:b/>
                <w:i/>
              </w:rPr>
            </w:pPr>
          </w:p>
        </w:tc>
        <w:tc>
          <w:tcPr>
            <w:tcW w:w="1306" w:type="dxa"/>
          </w:tcPr>
          <w:p w14:paraId="60AF8AB9" w14:textId="77777777" w:rsidR="00CB6B7D" w:rsidRPr="00CB6B7D" w:rsidRDefault="00CB6B7D" w:rsidP="00AD48EE">
            <w:pPr>
              <w:spacing w:before="60"/>
              <w:rPr>
                <w:b/>
                <w:i/>
              </w:rPr>
            </w:pPr>
          </w:p>
        </w:tc>
        <w:tc>
          <w:tcPr>
            <w:tcW w:w="1287" w:type="dxa"/>
          </w:tcPr>
          <w:p w14:paraId="4969D4E4" w14:textId="77777777" w:rsidR="00CB6B7D" w:rsidRPr="00CB6B7D" w:rsidRDefault="00CB6B7D" w:rsidP="00AD48EE">
            <w:pPr>
              <w:spacing w:before="60"/>
              <w:rPr>
                <w:b/>
                <w:i/>
              </w:rPr>
            </w:pPr>
          </w:p>
        </w:tc>
        <w:tc>
          <w:tcPr>
            <w:tcW w:w="1064" w:type="dxa"/>
          </w:tcPr>
          <w:p w14:paraId="7C190810" w14:textId="77777777" w:rsidR="00CB6B7D" w:rsidRPr="00CB6B7D" w:rsidRDefault="00CB6B7D" w:rsidP="00AD48EE">
            <w:pPr>
              <w:spacing w:before="60"/>
              <w:rPr>
                <w:b/>
                <w:i/>
              </w:rPr>
            </w:pPr>
          </w:p>
        </w:tc>
        <w:tc>
          <w:tcPr>
            <w:tcW w:w="1525" w:type="dxa"/>
          </w:tcPr>
          <w:p w14:paraId="67575AD3" w14:textId="77777777" w:rsidR="00CB6B7D" w:rsidRPr="00CB6B7D" w:rsidRDefault="00CB6B7D" w:rsidP="00AD48EE">
            <w:pPr>
              <w:spacing w:before="60"/>
              <w:rPr>
                <w:b/>
                <w:i/>
              </w:rPr>
            </w:pPr>
          </w:p>
        </w:tc>
      </w:tr>
    </w:tbl>
    <w:p w14:paraId="60043D0F" w14:textId="77777777" w:rsidR="00CB6B7D" w:rsidRPr="00CB6B7D" w:rsidRDefault="00CB6B7D" w:rsidP="00AD48EE">
      <w:pPr>
        <w:spacing w:before="60"/>
        <w:jc w:val="both"/>
      </w:pPr>
      <w:r w:rsidRPr="00CB6B7D">
        <w:rPr>
          <w:lang w:val="vi-VN" w:eastAsia="vi-VN"/>
        </w:rPr>
        <w:t>3. Giấy phép, chứng chỉ hành nghề bị tạm giữ, gồm:</w:t>
      </w:r>
    </w:p>
    <w:p w14:paraId="1DA74823" w14:textId="22728FBD" w:rsidR="00CB6B7D" w:rsidRPr="00CB6B7D" w:rsidRDefault="00EB3D4C" w:rsidP="00AD48EE">
      <w:pPr>
        <w:spacing w:before="60"/>
        <w:jc w:val="both"/>
        <w:rPr>
          <w:i/>
          <w:iCs/>
        </w:rPr>
      </w:pPr>
      <w:r>
        <w:rPr>
          <w:i/>
          <w:iCs/>
        </w:rPr>
        <w:t>L</w:t>
      </w:r>
      <w:r w:rsidR="00CB6B7D" w:rsidRPr="00CB6B7D">
        <w:rPr>
          <w:i/>
          <w:iCs/>
        </w:rPr>
        <w:t>icense</w:t>
      </w:r>
      <w:r>
        <w:rPr>
          <w:i/>
          <w:iCs/>
        </w:rPr>
        <w:t>s, practising</w:t>
      </w:r>
      <w:r w:rsidR="00CB6B7D" w:rsidRPr="00CB6B7D">
        <w:rPr>
          <w:i/>
          <w:iCs/>
        </w:rPr>
        <w:t xml:space="preserve"> certificate</w:t>
      </w:r>
      <w:r>
        <w:rPr>
          <w:i/>
          <w:iCs/>
        </w:rPr>
        <w:t>s</w:t>
      </w:r>
      <w:r w:rsidR="00CB6B7D" w:rsidRPr="00CB6B7D">
        <w:rPr>
          <w:i/>
          <w:iCs/>
        </w:rPr>
        <w:t xml:space="preserve"> </w:t>
      </w:r>
      <w:r>
        <w:rPr>
          <w:i/>
          <w:iCs/>
        </w:rPr>
        <w:t>being temporarily seized in</w:t>
      </w:r>
      <w:r w:rsidR="00C642EC">
        <w:rPr>
          <w:i/>
          <w:iCs/>
        </w:rPr>
        <w:t>cl</w:t>
      </w:r>
      <w:r>
        <w:rPr>
          <w:i/>
          <w:iCs/>
        </w:rPr>
        <w:t>ude:</w:t>
      </w:r>
    </w:p>
    <w:p w14:paraId="35871878" w14:textId="77777777" w:rsidR="00CB6B7D" w:rsidRPr="00CB6B7D" w:rsidRDefault="00CB6B7D" w:rsidP="00AD48EE">
      <w:pPr>
        <w:spacing w:before="60"/>
        <w:jc w:val="center"/>
        <w:rPr>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1701"/>
        <w:gridCol w:w="1417"/>
        <w:gridCol w:w="2410"/>
      </w:tblGrid>
      <w:tr w:rsidR="00CB6B7D" w:rsidRPr="00CB6B7D" w14:paraId="6FCBEFE3" w14:textId="77777777" w:rsidTr="001B364A">
        <w:tc>
          <w:tcPr>
            <w:tcW w:w="1668" w:type="dxa"/>
          </w:tcPr>
          <w:p w14:paraId="1AC27E73" w14:textId="2001038E" w:rsidR="00CB6B7D" w:rsidRPr="00CB6B7D" w:rsidRDefault="00CB6B7D" w:rsidP="00AD48EE">
            <w:pPr>
              <w:spacing w:before="60"/>
              <w:jc w:val="both"/>
              <w:rPr>
                <w:sz w:val="20"/>
                <w:szCs w:val="20"/>
              </w:rPr>
            </w:pPr>
            <w:r w:rsidRPr="00CB6B7D">
              <w:rPr>
                <w:sz w:val="20"/>
                <w:szCs w:val="20"/>
              </w:rPr>
              <w:lastRenderedPageBreak/>
              <w:t>STT/</w:t>
            </w:r>
            <w:r w:rsidR="00EB3D4C">
              <w:rPr>
                <w:i/>
                <w:sz w:val="20"/>
                <w:szCs w:val="20"/>
              </w:rPr>
              <w:t>No.</w:t>
            </w:r>
          </w:p>
        </w:tc>
        <w:tc>
          <w:tcPr>
            <w:tcW w:w="2126" w:type="dxa"/>
          </w:tcPr>
          <w:p w14:paraId="3279C6DD" w14:textId="7F1DFD77" w:rsidR="00CB6B7D" w:rsidRPr="00CB6B7D" w:rsidRDefault="00CB6B7D" w:rsidP="00AD48EE">
            <w:pPr>
              <w:spacing w:before="60"/>
              <w:jc w:val="both"/>
              <w:rPr>
                <w:sz w:val="20"/>
                <w:szCs w:val="20"/>
              </w:rPr>
            </w:pPr>
            <w:r w:rsidRPr="00CB6B7D">
              <w:rPr>
                <w:sz w:val="20"/>
                <w:szCs w:val="20"/>
              </w:rPr>
              <w:t xml:space="preserve">Tên giấy phép, chứng chỉ hành nghề/ </w:t>
            </w:r>
            <w:r w:rsidRPr="00CB6B7D">
              <w:rPr>
                <w:i/>
                <w:sz w:val="20"/>
                <w:szCs w:val="20"/>
              </w:rPr>
              <w:t xml:space="preserve">Name of </w:t>
            </w:r>
            <w:r w:rsidRPr="00CB6B7D">
              <w:rPr>
                <w:i/>
                <w:iCs/>
                <w:sz w:val="20"/>
                <w:szCs w:val="20"/>
              </w:rPr>
              <w:t>license</w:t>
            </w:r>
            <w:r w:rsidR="00EB3D4C">
              <w:rPr>
                <w:i/>
                <w:iCs/>
                <w:sz w:val="20"/>
                <w:szCs w:val="20"/>
              </w:rPr>
              <w:t xml:space="preserve">, </w:t>
            </w:r>
            <w:r w:rsidRPr="00CB6B7D">
              <w:rPr>
                <w:i/>
                <w:iCs/>
                <w:sz w:val="20"/>
                <w:szCs w:val="20"/>
              </w:rPr>
              <w:t>practi</w:t>
            </w:r>
            <w:r w:rsidR="00EB3D4C">
              <w:rPr>
                <w:i/>
                <w:iCs/>
                <w:sz w:val="20"/>
                <w:szCs w:val="20"/>
              </w:rPr>
              <w:t>sing</w:t>
            </w:r>
            <w:r w:rsidRPr="00CB6B7D">
              <w:rPr>
                <w:i/>
                <w:iCs/>
                <w:sz w:val="20"/>
                <w:szCs w:val="20"/>
              </w:rPr>
              <w:t xml:space="preserve"> certificate</w:t>
            </w:r>
          </w:p>
        </w:tc>
        <w:tc>
          <w:tcPr>
            <w:tcW w:w="1701" w:type="dxa"/>
          </w:tcPr>
          <w:p w14:paraId="04CED1E6" w14:textId="77777777" w:rsidR="00CB6B7D" w:rsidRPr="00CB6B7D" w:rsidRDefault="00CB6B7D" w:rsidP="00AD48EE">
            <w:pPr>
              <w:spacing w:before="60"/>
              <w:jc w:val="both"/>
              <w:rPr>
                <w:sz w:val="20"/>
                <w:szCs w:val="20"/>
              </w:rPr>
            </w:pPr>
            <w:r w:rsidRPr="00CB6B7D">
              <w:rPr>
                <w:sz w:val="20"/>
                <w:szCs w:val="20"/>
              </w:rPr>
              <w:t>Số lượng/</w:t>
            </w:r>
          </w:p>
          <w:p w14:paraId="0D570E38" w14:textId="77777777" w:rsidR="00CB6B7D" w:rsidRPr="00CB6B7D" w:rsidRDefault="00CB6B7D" w:rsidP="00AD48EE">
            <w:pPr>
              <w:spacing w:before="60"/>
              <w:jc w:val="both"/>
              <w:rPr>
                <w:i/>
                <w:sz w:val="20"/>
                <w:szCs w:val="20"/>
              </w:rPr>
            </w:pPr>
            <w:r w:rsidRPr="00CB6B7D">
              <w:rPr>
                <w:i/>
                <w:iCs/>
                <w:sz w:val="20"/>
                <w:szCs w:val="20"/>
              </w:rPr>
              <w:t>Quantity</w:t>
            </w:r>
            <w:r w:rsidRPr="00CB6B7D">
              <w:rPr>
                <w:i/>
                <w:sz w:val="20"/>
                <w:szCs w:val="20"/>
              </w:rPr>
              <w:t xml:space="preserve"> </w:t>
            </w:r>
          </w:p>
        </w:tc>
        <w:tc>
          <w:tcPr>
            <w:tcW w:w="1417" w:type="dxa"/>
          </w:tcPr>
          <w:p w14:paraId="5FC92D85" w14:textId="77777777" w:rsidR="00CB6B7D" w:rsidRPr="00CB6B7D" w:rsidRDefault="00CB6B7D" w:rsidP="00AD48EE">
            <w:pPr>
              <w:spacing w:before="60"/>
              <w:jc w:val="both"/>
              <w:rPr>
                <w:sz w:val="20"/>
                <w:szCs w:val="20"/>
              </w:rPr>
            </w:pPr>
            <w:r w:rsidRPr="00CB6B7D">
              <w:rPr>
                <w:sz w:val="20"/>
                <w:szCs w:val="20"/>
              </w:rPr>
              <w:t>Tình trạng/</w:t>
            </w:r>
          </w:p>
          <w:p w14:paraId="43E4237A" w14:textId="77777777" w:rsidR="00CB6B7D" w:rsidRPr="00CB6B7D" w:rsidRDefault="00CB6B7D" w:rsidP="00AD48EE">
            <w:pPr>
              <w:spacing w:before="60"/>
              <w:jc w:val="both"/>
              <w:rPr>
                <w:i/>
                <w:sz w:val="20"/>
                <w:szCs w:val="20"/>
              </w:rPr>
            </w:pPr>
            <w:r w:rsidRPr="00CB6B7D">
              <w:rPr>
                <w:i/>
                <w:iCs/>
                <w:sz w:val="20"/>
                <w:szCs w:val="20"/>
              </w:rPr>
              <w:t xml:space="preserve">Status </w:t>
            </w:r>
          </w:p>
        </w:tc>
        <w:tc>
          <w:tcPr>
            <w:tcW w:w="2410" w:type="dxa"/>
          </w:tcPr>
          <w:p w14:paraId="2231E932" w14:textId="77777777" w:rsidR="00CB6B7D" w:rsidRPr="00CB6B7D" w:rsidRDefault="00CB6B7D" w:rsidP="00AD48EE">
            <w:pPr>
              <w:spacing w:before="60"/>
              <w:jc w:val="both"/>
              <w:rPr>
                <w:sz w:val="20"/>
                <w:szCs w:val="20"/>
              </w:rPr>
            </w:pPr>
            <w:r w:rsidRPr="00CB6B7D">
              <w:rPr>
                <w:sz w:val="20"/>
                <w:szCs w:val="20"/>
              </w:rPr>
              <w:t>Ghi chú/Remark</w:t>
            </w:r>
          </w:p>
        </w:tc>
      </w:tr>
      <w:tr w:rsidR="00CB6B7D" w:rsidRPr="00CB6B7D" w14:paraId="789259E2" w14:textId="77777777" w:rsidTr="001B364A">
        <w:tc>
          <w:tcPr>
            <w:tcW w:w="1668" w:type="dxa"/>
          </w:tcPr>
          <w:p w14:paraId="7DBED7AA" w14:textId="77777777" w:rsidR="00CB6B7D" w:rsidRPr="00CB6B7D" w:rsidRDefault="00CB6B7D" w:rsidP="00AD48EE">
            <w:pPr>
              <w:spacing w:before="60"/>
              <w:rPr>
                <w:sz w:val="20"/>
                <w:szCs w:val="20"/>
              </w:rPr>
            </w:pPr>
          </w:p>
        </w:tc>
        <w:tc>
          <w:tcPr>
            <w:tcW w:w="2126" w:type="dxa"/>
          </w:tcPr>
          <w:p w14:paraId="1D648CDF" w14:textId="77777777" w:rsidR="00CB6B7D" w:rsidRPr="00CB6B7D" w:rsidRDefault="00CB6B7D" w:rsidP="00AD48EE">
            <w:pPr>
              <w:spacing w:before="60"/>
              <w:rPr>
                <w:sz w:val="20"/>
                <w:szCs w:val="20"/>
              </w:rPr>
            </w:pPr>
          </w:p>
        </w:tc>
        <w:tc>
          <w:tcPr>
            <w:tcW w:w="1701" w:type="dxa"/>
          </w:tcPr>
          <w:p w14:paraId="357D0115" w14:textId="77777777" w:rsidR="00CB6B7D" w:rsidRPr="00CB6B7D" w:rsidRDefault="00CB6B7D" w:rsidP="00AD48EE">
            <w:pPr>
              <w:spacing w:before="60"/>
              <w:rPr>
                <w:sz w:val="20"/>
                <w:szCs w:val="20"/>
              </w:rPr>
            </w:pPr>
          </w:p>
        </w:tc>
        <w:tc>
          <w:tcPr>
            <w:tcW w:w="1417" w:type="dxa"/>
          </w:tcPr>
          <w:p w14:paraId="179F53B4" w14:textId="77777777" w:rsidR="00CB6B7D" w:rsidRPr="00CB6B7D" w:rsidRDefault="00CB6B7D" w:rsidP="00AD48EE">
            <w:pPr>
              <w:spacing w:before="60"/>
              <w:rPr>
                <w:sz w:val="20"/>
                <w:szCs w:val="20"/>
              </w:rPr>
            </w:pPr>
          </w:p>
        </w:tc>
        <w:tc>
          <w:tcPr>
            <w:tcW w:w="2410" w:type="dxa"/>
          </w:tcPr>
          <w:p w14:paraId="565AE865" w14:textId="77777777" w:rsidR="00CB6B7D" w:rsidRPr="00CB6B7D" w:rsidRDefault="00CB6B7D" w:rsidP="00AD48EE">
            <w:pPr>
              <w:spacing w:before="60"/>
              <w:rPr>
                <w:sz w:val="20"/>
                <w:szCs w:val="20"/>
              </w:rPr>
            </w:pPr>
          </w:p>
        </w:tc>
      </w:tr>
    </w:tbl>
    <w:p w14:paraId="218F2239" w14:textId="77777777" w:rsidR="00CB6B7D" w:rsidRPr="00CB6B7D" w:rsidRDefault="00CB6B7D" w:rsidP="00AD48EE">
      <w:pPr>
        <w:spacing w:before="60"/>
        <w:jc w:val="both"/>
      </w:pPr>
      <w:r w:rsidRPr="00CB6B7D">
        <w:rPr>
          <w:lang w:val="vi-VN" w:eastAsia="vi-VN"/>
        </w:rPr>
        <w:t>Ngoài những tang vật, phương tiện vi phạm hành chính và các giấy tờ nêu trên, chúng tôi không tạm giữ thêm thứ gì khác.</w:t>
      </w:r>
    </w:p>
    <w:p w14:paraId="0B20A693" w14:textId="1176225F" w:rsidR="00CB6B7D" w:rsidRPr="00CB6B7D" w:rsidRDefault="00CB6B7D" w:rsidP="00AD48EE">
      <w:pPr>
        <w:spacing w:before="60"/>
        <w:jc w:val="both"/>
        <w:rPr>
          <w:i/>
          <w:iCs/>
        </w:rPr>
      </w:pPr>
      <w:r w:rsidRPr="00CB6B7D">
        <w:rPr>
          <w:i/>
          <w:lang w:eastAsia="vi-VN"/>
        </w:rPr>
        <w:t>We</w:t>
      </w:r>
      <w:r w:rsidR="009606C9">
        <w:rPr>
          <w:i/>
          <w:lang w:eastAsia="vi-VN"/>
        </w:rPr>
        <w:t xml:space="preserve"> do not seize any things</w:t>
      </w:r>
      <w:r w:rsidR="000C05DA">
        <w:rPr>
          <w:i/>
          <w:lang w:eastAsia="vi-VN"/>
        </w:rPr>
        <w:t xml:space="preserve"> other than</w:t>
      </w:r>
      <w:r w:rsidRPr="00CB6B7D">
        <w:rPr>
          <w:i/>
          <w:lang w:eastAsia="vi-VN"/>
        </w:rPr>
        <w:t xml:space="preserve"> the above-mentioned </w:t>
      </w:r>
      <w:r w:rsidR="00D81998">
        <w:rPr>
          <w:i/>
          <w:iCs/>
        </w:rPr>
        <w:t>exhibit</w:t>
      </w:r>
      <w:r w:rsidR="000C05DA">
        <w:rPr>
          <w:i/>
          <w:iCs/>
        </w:rPr>
        <w:t>s</w:t>
      </w:r>
      <w:r w:rsidRPr="00CB6B7D">
        <w:rPr>
          <w:i/>
          <w:iCs/>
        </w:rPr>
        <w:t xml:space="preserve">, </w:t>
      </w:r>
      <w:r w:rsidR="00D81998">
        <w:rPr>
          <w:i/>
          <w:iCs/>
        </w:rPr>
        <w:t>vehicle</w:t>
      </w:r>
      <w:r w:rsidR="000C05DA">
        <w:rPr>
          <w:i/>
          <w:iCs/>
        </w:rPr>
        <w:t>s involved in administrative violations and papers</w:t>
      </w:r>
      <w:r w:rsidRPr="00CB6B7D">
        <w:rPr>
          <w:i/>
          <w:iCs/>
        </w:rPr>
        <w:t>.</w:t>
      </w:r>
    </w:p>
    <w:p w14:paraId="7EA2FBE9" w14:textId="77777777" w:rsidR="00CB6B7D" w:rsidRPr="00CB6B7D" w:rsidRDefault="00CB6B7D" w:rsidP="00AD48EE">
      <w:pPr>
        <w:spacing w:before="60"/>
        <w:jc w:val="both"/>
        <w:outlineLvl w:val="0"/>
      </w:pPr>
      <w:r w:rsidRPr="00CB6B7D">
        <w:rPr>
          <w:lang w:val="vi-VN" w:eastAsia="vi-VN"/>
        </w:rPr>
        <w:t xml:space="preserve">4. Ý kiến trình bày của cá nhân vi phạm/đại diện tổ chức vi phạm: </w:t>
      </w:r>
      <w:r w:rsidRPr="00CB6B7D">
        <w:t xml:space="preserve">................................... </w:t>
      </w:r>
    </w:p>
    <w:p w14:paraId="4DA727C8" w14:textId="41DF7796" w:rsidR="00CB6B7D" w:rsidRPr="00CB6B7D" w:rsidRDefault="00B5628A" w:rsidP="00AD48EE">
      <w:pPr>
        <w:spacing w:before="60"/>
        <w:jc w:val="both"/>
      </w:pPr>
      <w:r>
        <w:rPr>
          <w:i/>
          <w:iCs/>
        </w:rPr>
        <w:t xml:space="preserve">The opinions expressed by the </w:t>
      </w:r>
      <w:r w:rsidR="00442F68">
        <w:rPr>
          <w:i/>
          <w:iCs/>
        </w:rPr>
        <w:t xml:space="preserve">violating </w:t>
      </w:r>
      <w:r w:rsidR="00464A9D">
        <w:rPr>
          <w:i/>
          <w:iCs/>
        </w:rPr>
        <w:t>individual</w:t>
      </w:r>
      <w:r>
        <w:rPr>
          <w:i/>
          <w:iCs/>
        </w:rPr>
        <w:t>/representative of violating organization</w:t>
      </w:r>
      <w:r w:rsidR="00CB6B7D" w:rsidRPr="00CB6B7D">
        <w:t>.......................................................................................................................</w:t>
      </w:r>
    </w:p>
    <w:p w14:paraId="20AE1387" w14:textId="27C4D8F3" w:rsidR="00CB6B7D" w:rsidRPr="00CB6B7D" w:rsidRDefault="00CB6B7D" w:rsidP="00AD48EE">
      <w:pPr>
        <w:spacing w:before="60"/>
        <w:jc w:val="both"/>
        <w:outlineLvl w:val="0"/>
      </w:pPr>
      <w:r w:rsidRPr="00CB6B7D">
        <w:rPr>
          <w:lang w:val="vi-VN" w:eastAsia="vi-VN"/>
        </w:rPr>
        <w:t>5. Ý kiến trình bày của người chứng kiến (nếu có):</w:t>
      </w:r>
      <w:r w:rsidRPr="00CB6B7D">
        <w:t xml:space="preserve"> .............................................................. </w:t>
      </w:r>
    </w:p>
    <w:p w14:paraId="512FDCC9" w14:textId="34FB8CEF" w:rsidR="00CB6B7D" w:rsidRPr="00CB6B7D" w:rsidRDefault="00B5628A" w:rsidP="00AD48EE">
      <w:pPr>
        <w:spacing w:before="60"/>
        <w:jc w:val="both"/>
      </w:pPr>
      <w:r>
        <w:rPr>
          <w:i/>
          <w:iCs/>
        </w:rPr>
        <w:t>The opinions expressed by the witnesses</w:t>
      </w:r>
      <w:r w:rsidR="00CB6B7D" w:rsidRPr="00CB6B7D">
        <w:rPr>
          <w:i/>
          <w:iCs/>
        </w:rPr>
        <w:t xml:space="preserve"> (if any)</w:t>
      </w:r>
      <w:r w:rsidR="00DF263F">
        <w:rPr>
          <w:i/>
          <w:iCs/>
        </w:rPr>
        <w:t>:</w:t>
      </w:r>
    </w:p>
    <w:p w14:paraId="3435F472" w14:textId="77777777" w:rsidR="00CB6B7D" w:rsidRPr="00CB6B7D" w:rsidRDefault="00CB6B7D" w:rsidP="00AD48EE">
      <w:pPr>
        <w:spacing w:before="60"/>
        <w:jc w:val="both"/>
        <w:outlineLvl w:val="0"/>
      </w:pPr>
      <w:r w:rsidRPr="00CB6B7D">
        <w:rPr>
          <w:lang w:val="vi-VN" w:eastAsia="vi-VN"/>
        </w:rPr>
        <w:t xml:space="preserve">6. Ý kiến bổ sung (nếu </w:t>
      </w:r>
      <w:r w:rsidRPr="00CB6B7D">
        <w:rPr>
          <w:shd w:val="solid" w:color="FFFFFF" w:fill="auto"/>
          <w:lang w:val="vi-VN" w:eastAsia="vi-VN"/>
        </w:rPr>
        <w:t>có</w:t>
      </w:r>
      <w:r w:rsidRPr="00CB6B7D">
        <w:rPr>
          <w:lang w:val="vi-VN" w:eastAsia="vi-VN"/>
        </w:rPr>
        <w:t>) :</w:t>
      </w:r>
      <w:r w:rsidRPr="00CB6B7D">
        <w:t xml:space="preserve"> ............................................................................................... </w:t>
      </w:r>
    </w:p>
    <w:p w14:paraId="14EF82B2" w14:textId="78C79B1C" w:rsidR="00CB6B7D" w:rsidRPr="00DF263F" w:rsidRDefault="00B5628A" w:rsidP="00AD48EE">
      <w:pPr>
        <w:spacing w:before="60"/>
        <w:jc w:val="both"/>
        <w:rPr>
          <w:i/>
        </w:rPr>
      </w:pPr>
      <w:r w:rsidRPr="00DF263F">
        <w:rPr>
          <w:i/>
        </w:rPr>
        <w:t>The additional comments</w:t>
      </w:r>
      <w:r w:rsidR="00CB6B7D" w:rsidRPr="00DF263F">
        <w:rPr>
          <w:i/>
        </w:rPr>
        <w:t xml:space="preserve"> (if any)</w:t>
      </w:r>
      <w:r w:rsidR="00DF263F" w:rsidRPr="00DF263F">
        <w:rPr>
          <w:i/>
        </w:rPr>
        <w:t>:</w:t>
      </w:r>
      <w:r w:rsidR="00DF263F" w:rsidRPr="00DF263F">
        <w:t xml:space="preserve"> </w:t>
      </w:r>
      <w:r w:rsidR="00DF263F" w:rsidRPr="00CB6B7D">
        <w:t>..............................................................................</w:t>
      </w:r>
    </w:p>
    <w:p w14:paraId="4375B2DE" w14:textId="77777777" w:rsidR="00CB6B7D" w:rsidRPr="002178C7" w:rsidRDefault="00CB6B7D" w:rsidP="00AD48EE">
      <w:pPr>
        <w:spacing w:before="60"/>
        <w:jc w:val="both"/>
        <w:rPr>
          <w:lang w:val="vi-VN" w:eastAsia="vi-VN"/>
        </w:rPr>
      </w:pPr>
      <w:r w:rsidRPr="00CB6B7D">
        <w:rPr>
          <w:lang w:val="vi-VN" w:eastAsia="vi-VN"/>
        </w:rPr>
        <w:t xml:space="preserve">Biên bản lập xong hồi.... giờ .... phút, ngày..../.../..., gồm .... tờ, được lập thành .... bản có nội dung và giá trị như nhau; đã đọc lại cho những người có tên nêu </w:t>
      </w:r>
      <w:r w:rsidRPr="002178C7">
        <w:rPr>
          <w:lang w:val="vi-VN"/>
        </w:rPr>
        <w:t>tr</w:t>
      </w:r>
      <w:r w:rsidRPr="00CB6B7D">
        <w:rPr>
          <w:lang w:val="vi-VN" w:eastAsia="vi-VN"/>
        </w:rPr>
        <w:t xml:space="preserve">ên cùng nghe, công nhận là đúng và cùng ký tên dưới đây; giao cho ông (bà) </w:t>
      </w:r>
      <w:r w:rsidRPr="002178C7">
        <w:rPr>
          <w:vertAlign w:val="superscript"/>
          <w:lang w:val="vi-VN"/>
        </w:rPr>
        <w:t>(</w:t>
      </w:r>
      <w:r w:rsidRPr="00CB6B7D">
        <w:rPr>
          <w:vertAlign w:val="superscript"/>
          <w:lang w:val="vi-VN" w:eastAsia="vi-VN"/>
        </w:rPr>
        <w:t>9)</w:t>
      </w:r>
      <w:r w:rsidRPr="00CB6B7D">
        <w:rPr>
          <w:lang w:val="vi-VN" w:eastAsia="vi-VN"/>
        </w:rPr>
        <w:t xml:space="preserve"> </w:t>
      </w:r>
      <w:r w:rsidRPr="002178C7">
        <w:rPr>
          <w:lang w:val="vi-VN"/>
        </w:rPr>
        <w:t>………………..</w:t>
      </w:r>
      <w:r w:rsidRPr="00CB6B7D">
        <w:rPr>
          <w:lang w:val="vi-VN" w:eastAsia="vi-VN"/>
        </w:rPr>
        <w:t>là cá nhân vi ph</w:t>
      </w:r>
      <w:r w:rsidRPr="002178C7">
        <w:rPr>
          <w:lang w:val="vi-VN"/>
        </w:rPr>
        <w:t>ạ</w:t>
      </w:r>
      <w:r w:rsidRPr="00CB6B7D">
        <w:rPr>
          <w:lang w:val="vi-VN" w:eastAsia="vi-VN"/>
        </w:rPr>
        <w:t xml:space="preserve">m/đại diện tổ chức vi phạm 01 bản, </w:t>
      </w:r>
      <w:r w:rsidRPr="002178C7">
        <w:rPr>
          <w:lang w:val="vi-VN" w:eastAsia="vi-VN"/>
        </w:rPr>
        <w:t xml:space="preserve">01 bản giao cho người bảo quản, </w:t>
      </w:r>
      <w:r w:rsidRPr="00CB6B7D">
        <w:rPr>
          <w:lang w:val="vi-VN" w:eastAsia="vi-VN"/>
        </w:rPr>
        <w:t>01 bản lưu hồ sơ.</w:t>
      </w:r>
    </w:p>
    <w:p w14:paraId="155BBE13" w14:textId="27FDF647" w:rsidR="00CB6B7D" w:rsidRPr="00CB6B7D" w:rsidRDefault="00B5628A" w:rsidP="00AD48EE">
      <w:pPr>
        <w:spacing w:before="60"/>
        <w:jc w:val="both"/>
      </w:pPr>
      <w:r>
        <w:rPr>
          <w:i/>
          <w:iCs/>
        </w:rPr>
        <w:t>This minutes was made at ….  on……/..../....., including…..pages, in …. copies of being equally authentic</w:t>
      </w:r>
      <w:r w:rsidR="00CB6B7D" w:rsidRPr="00CB6B7D">
        <w:rPr>
          <w:i/>
          <w:iCs/>
        </w:rPr>
        <w:t xml:space="preserve">. </w:t>
      </w:r>
      <w:r>
        <w:rPr>
          <w:i/>
          <w:iCs/>
        </w:rPr>
        <w:t>This Minutes has been read out to all persons named above who have admitted it is true and have signed it</w:t>
      </w:r>
      <w:r w:rsidR="00CB6B7D" w:rsidRPr="00CB6B7D">
        <w:rPr>
          <w:i/>
          <w:iCs/>
        </w:rPr>
        <w:t xml:space="preserve">. </w:t>
      </w:r>
      <w:r w:rsidR="009365ED">
        <w:rPr>
          <w:i/>
          <w:iCs/>
        </w:rPr>
        <w:t>01 copy of the Minutes has been delivered to</w:t>
      </w:r>
      <w:r w:rsidR="00071218">
        <w:rPr>
          <w:i/>
          <w:iCs/>
        </w:rPr>
        <w:t xml:space="preserve"> Mr.(Ms.)………who is</w:t>
      </w:r>
      <w:r w:rsidR="009365ED">
        <w:rPr>
          <w:i/>
          <w:iCs/>
        </w:rPr>
        <w:t xml:space="preserve"> the </w:t>
      </w:r>
      <w:r w:rsidR="00442F68">
        <w:rPr>
          <w:i/>
          <w:iCs/>
        </w:rPr>
        <w:t xml:space="preserve">violating </w:t>
      </w:r>
      <w:r w:rsidR="00464A9D">
        <w:rPr>
          <w:i/>
          <w:iCs/>
        </w:rPr>
        <w:t>individual</w:t>
      </w:r>
      <w:r w:rsidR="00764FDB">
        <w:rPr>
          <w:i/>
          <w:iCs/>
        </w:rPr>
        <w:t>/</w:t>
      </w:r>
      <w:r w:rsidR="009365ED">
        <w:rPr>
          <w:i/>
          <w:iCs/>
        </w:rPr>
        <w:t xml:space="preserve"> representative of the violating organization</w:t>
      </w:r>
      <w:r w:rsidR="00CB6B7D" w:rsidRPr="00CB6B7D">
        <w:rPr>
          <w:i/>
          <w:iCs/>
        </w:rPr>
        <w:t xml:space="preserve">; 01 copy </w:t>
      </w:r>
      <w:r w:rsidR="009365ED">
        <w:rPr>
          <w:i/>
          <w:iCs/>
        </w:rPr>
        <w:t>of the Minutes has been</w:t>
      </w:r>
      <w:r w:rsidR="00CB6B7D" w:rsidRPr="00CB6B7D">
        <w:rPr>
          <w:i/>
          <w:iCs/>
        </w:rPr>
        <w:t xml:space="preserve"> delivered to the person who </w:t>
      </w:r>
      <w:r w:rsidR="009365ED">
        <w:rPr>
          <w:i/>
          <w:iCs/>
        </w:rPr>
        <w:t xml:space="preserve">is </w:t>
      </w:r>
      <w:r w:rsidR="00CB6B7D" w:rsidRPr="00CB6B7D">
        <w:rPr>
          <w:i/>
          <w:iCs/>
        </w:rPr>
        <w:t xml:space="preserve">responsible for </w:t>
      </w:r>
      <w:r w:rsidR="009365ED">
        <w:rPr>
          <w:i/>
          <w:iCs/>
        </w:rPr>
        <w:t>preservation</w:t>
      </w:r>
      <w:r w:rsidR="00CB6B7D" w:rsidRPr="00CB6B7D">
        <w:rPr>
          <w:i/>
          <w:iCs/>
        </w:rPr>
        <w:t xml:space="preserve">; 01 copy </w:t>
      </w:r>
      <w:r w:rsidR="009365ED">
        <w:rPr>
          <w:i/>
          <w:iCs/>
        </w:rPr>
        <w:t>of the Minutes has been</w:t>
      </w:r>
      <w:r w:rsidR="009365ED" w:rsidRPr="00CB6B7D">
        <w:rPr>
          <w:i/>
          <w:iCs/>
        </w:rPr>
        <w:t xml:space="preserve"> </w:t>
      </w:r>
      <w:r w:rsidR="00CB6B7D" w:rsidRPr="00CB6B7D">
        <w:rPr>
          <w:i/>
          <w:iCs/>
        </w:rPr>
        <w:t xml:space="preserve">filed.    </w:t>
      </w:r>
    </w:p>
    <w:p w14:paraId="1AB6E17F" w14:textId="54DDD749" w:rsidR="00214959" w:rsidRDefault="00CB6B7D" w:rsidP="00AD48EE">
      <w:pPr>
        <w:spacing w:before="60"/>
        <w:jc w:val="both"/>
        <w:rPr>
          <w:lang w:val="vi-VN" w:eastAsia="vi-VN"/>
        </w:rPr>
      </w:pPr>
      <w:r w:rsidRPr="00CB6B7D">
        <w:rPr>
          <w:b/>
          <w:bCs/>
          <w:lang w:eastAsia="vi-VN"/>
        </w:rPr>
        <w:t>(</w:t>
      </w:r>
      <w:r w:rsidRPr="00CB6B7D">
        <w:rPr>
          <w:b/>
          <w:bCs/>
          <w:lang w:val="vi-VN" w:eastAsia="vi-VN"/>
        </w:rPr>
        <w:t>Trườ</w:t>
      </w:r>
      <w:r w:rsidRPr="00CB6B7D">
        <w:rPr>
          <w:b/>
          <w:bCs/>
        </w:rPr>
        <w:t>n</w:t>
      </w:r>
      <w:r w:rsidRPr="00CB6B7D">
        <w:rPr>
          <w:b/>
          <w:bCs/>
          <w:lang w:val="vi-VN" w:eastAsia="vi-VN"/>
        </w:rPr>
        <w:t>g hợp cá nhân vi phạm/đạ</w:t>
      </w:r>
      <w:r w:rsidRPr="00CB6B7D">
        <w:rPr>
          <w:b/>
          <w:bCs/>
        </w:rPr>
        <w:t xml:space="preserve">i </w:t>
      </w:r>
      <w:r w:rsidRPr="00CB6B7D">
        <w:rPr>
          <w:b/>
          <w:bCs/>
          <w:lang w:val="vi-VN" w:eastAsia="vi-VN"/>
        </w:rPr>
        <w:t>diện tổ chức vi phạm không ký biên bản</w:t>
      </w:r>
      <w:r w:rsidRPr="00CB6B7D">
        <w:rPr>
          <w:b/>
          <w:bCs/>
          <w:lang w:eastAsia="vi-VN"/>
        </w:rPr>
        <w:t>)</w:t>
      </w:r>
    </w:p>
    <w:p w14:paraId="03F0C138" w14:textId="77777777" w:rsidR="00CB6B7D" w:rsidRPr="00CB6B7D" w:rsidRDefault="00CB6B7D" w:rsidP="00AD48EE">
      <w:pPr>
        <w:spacing w:before="60"/>
        <w:jc w:val="both"/>
      </w:pPr>
      <w:r w:rsidRPr="00CB6B7D">
        <w:rPr>
          <w:lang w:val="vi-VN" w:eastAsia="vi-VN"/>
        </w:rPr>
        <w:t xml:space="preserve">Lý do ông (bà) </w:t>
      </w:r>
      <w:r w:rsidRPr="00CB6B7D">
        <w:rPr>
          <w:vertAlign w:val="superscript"/>
          <w:lang w:val="vi-VN" w:eastAsia="vi-VN"/>
        </w:rPr>
        <w:t>(9)</w:t>
      </w:r>
      <w:r w:rsidRPr="00CB6B7D">
        <w:rPr>
          <w:lang w:val="vi-VN" w:eastAsia="vi-VN"/>
        </w:rPr>
        <w:t xml:space="preserve">....cá nhân vi phạm/đại diện tổ chức vi phạm không ký biên bản </w:t>
      </w:r>
      <w:r w:rsidRPr="00CB6B7D">
        <w:rPr>
          <w:vertAlign w:val="superscript"/>
          <w:lang w:val="vi-VN" w:eastAsia="vi-VN"/>
        </w:rPr>
        <w:t>(10)</w:t>
      </w:r>
      <w:r w:rsidRPr="00CB6B7D">
        <w:rPr>
          <w:lang w:val="vi-VN" w:eastAsia="vi-VN"/>
        </w:rPr>
        <w:t>:</w:t>
      </w:r>
      <w:r w:rsidRPr="00CB6B7D">
        <w:t xml:space="preserve"> ………….</w:t>
      </w:r>
    </w:p>
    <w:p w14:paraId="75375371" w14:textId="4156F09C" w:rsidR="00214959" w:rsidRPr="00F7643A" w:rsidRDefault="00214959" w:rsidP="00AD4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outlineLvl w:val="0"/>
        <w:rPr>
          <w:b/>
          <w:i/>
          <w:lang w:val="en" w:eastAsia="x-none"/>
        </w:rPr>
      </w:pPr>
      <w:r w:rsidRPr="00F7643A">
        <w:rPr>
          <w:b/>
          <w:i/>
          <w:lang w:val="en" w:eastAsia="x-none"/>
        </w:rPr>
        <w:t xml:space="preserve">(In case where the </w:t>
      </w:r>
      <w:r w:rsidR="00442F68" w:rsidRPr="00F7643A">
        <w:rPr>
          <w:b/>
          <w:i/>
          <w:lang w:val="en" w:eastAsia="x-none"/>
        </w:rPr>
        <w:t xml:space="preserve">violating </w:t>
      </w:r>
      <w:r w:rsidR="00464A9D" w:rsidRPr="00F7643A">
        <w:rPr>
          <w:b/>
          <w:i/>
          <w:lang w:val="en" w:eastAsia="x-none"/>
        </w:rPr>
        <w:t>individual</w:t>
      </w:r>
      <w:r w:rsidRPr="00F7643A">
        <w:rPr>
          <w:b/>
          <w:i/>
          <w:lang w:val="en" w:eastAsia="x-none"/>
        </w:rPr>
        <w:t>/representative of the violating organization refuses to sign)</w:t>
      </w:r>
    </w:p>
    <w:p w14:paraId="46314202" w14:textId="5D98EF06" w:rsidR="00CB6B7D" w:rsidRPr="00CB6B7D" w:rsidRDefault="00214959" w:rsidP="00AD48EE">
      <w:pPr>
        <w:spacing w:before="60"/>
        <w:jc w:val="both"/>
        <w:rPr>
          <w:i/>
        </w:rPr>
      </w:pPr>
      <w:r w:rsidRPr="0006410C">
        <w:rPr>
          <w:i/>
          <w:lang w:val="en" w:eastAsia="x-none"/>
        </w:rPr>
        <w:t>The re</w:t>
      </w:r>
      <w:r>
        <w:rPr>
          <w:i/>
          <w:lang w:val="en" w:eastAsia="x-none"/>
        </w:rPr>
        <w:t>a</w:t>
      </w:r>
      <w:r w:rsidRPr="0006410C">
        <w:rPr>
          <w:i/>
          <w:lang w:val="en" w:eastAsia="x-none"/>
        </w:rPr>
        <w:t>sons</w:t>
      </w:r>
      <w:r>
        <w:rPr>
          <w:i/>
          <w:lang w:val="en" w:eastAsia="x-none"/>
        </w:rPr>
        <w:t xml:space="preserve"> for which</w:t>
      </w:r>
      <w:r w:rsidRPr="0006410C">
        <w:rPr>
          <w:i/>
          <w:lang w:val="en" w:eastAsia="x-none"/>
        </w:rPr>
        <w:t xml:space="preserve"> Mr</w:t>
      </w:r>
      <w:r>
        <w:rPr>
          <w:i/>
          <w:lang w:val="en" w:eastAsia="x-none"/>
        </w:rPr>
        <w:t>.</w:t>
      </w:r>
      <w:r w:rsidRPr="0006410C">
        <w:rPr>
          <w:i/>
          <w:lang w:val="en" w:eastAsia="x-none"/>
        </w:rPr>
        <w:t>(Ms</w:t>
      </w:r>
      <w:r>
        <w:rPr>
          <w:i/>
          <w:lang w:val="en" w:eastAsia="x-none"/>
        </w:rPr>
        <w:t>.</w:t>
      </w:r>
      <w:r w:rsidRPr="0006410C">
        <w:rPr>
          <w:i/>
          <w:lang w:val="en" w:eastAsia="x-none"/>
        </w:rPr>
        <w:t xml:space="preserve">) ........................ </w:t>
      </w:r>
      <w:r w:rsidR="002B492F">
        <w:rPr>
          <w:i/>
          <w:lang w:val="en" w:eastAsia="x-none"/>
        </w:rPr>
        <w:t>refuse</w:t>
      </w:r>
      <w:r w:rsidR="00E10043">
        <w:rPr>
          <w:i/>
          <w:lang w:val="en" w:eastAsia="x-none"/>
        </w:rPr>
        <w:t>s</w:t>
      </w:r>
      <w:r w:rsidR="002B492F">
        <w:rPr>
          <w:i/>
          <w:lang w:val="en" w:eastAsia="x-none"/>
        </w:rPr>
        <w:t xml:space="preserve"> to</w:t>
      </w:r>
      <w:r w:rsidRPr="0006410C">
        <w:rPr>
          <w:i/>
          <w:lang w:val="en" w:eastAsia="x-none"/>
        </w:rPr>
        <w:t xml:space="preserve"> sign the </w:t>
      </w:r>
      <w:r>
        <w:rPr>
          <w:i/>
          <w:lang w:val="en" w:eastAsia="x-none"/>
        </w:rPr>
        <w:t>M</w:t>
      </w:r>
      <w:r w:rsidRPr="0006410C">
        <w:rPr>
          <w:i/>
          <w:lang w:val="en" w:eastAsia="x-none"/>
        </w:rPr>
        <w:t>inutes</w:t>
      </w:r>
      <w:r>
        <w:rPr>
          <w:i/>
          <w:lang w:val="en" w:eastAsia="x-none"/>
        </w:rPr>
        <w:t>:</w:t>
      </w:r>
      <w:r w:rsidRPr="0006410C">
        <w:rPr>
          <w:i/>
          <w:lang w:val="en" w:eastAsia="x-none"/>
        </w:rPr>
        <w:t>…….</w:t>
      </w:r>
      <w:r w:rsidR="00CB6B7D" w:rsidRPr="00CB6B7D">
        <w:rPr>
          <w:i/>
        </w:rPr>
        <w:t>.</w:t>
      </w:r>
    </w:p>
    <w:p w14:paraId="6ABE1733" w14:textId="77777777" w:rsidR="00CB6B7D" w:rsidRPr="00CB6B7D" w:rsidRDefault="00CB6B7D" w:rsidP="00AD48EE">
      <w:pPr>
        <w:spacing w:before="60"/>
        <w:jc w:val="both"/>
      </w:pPr>
    </w:p>
    <w:tbl>
      <w:tblPr>
        <w:tblW w:w="0" w:type="auto"/>
        <w:tblLayout w:type="fixed"/>
        <w:tblCellMar>
          <w:left w:w="0" w:type="dxa"/>
          <w:right w:w="0" w:type="dxa"/>
        </w:tblCellMar>
        <w:tblLook w:val="0000" w:firstRow="0" w:lastRow="0" w:firstColumn="0" w:lastColumn="0" w:noHBand="0" w:noVBand="0"/>
      </w:tblPr>
      <w:tblGrid>
        <w:gridCol w:w="4320"/>
        <w:gridCol w:w="4320"/>
      </w:tblGrid>
      <w:tr w:rsidR="00CB6B7D" w:rsidRPr="00CB6B7D" w14:paraId="68E9EC16" w14:textId="77777777" w:rsidTr="001B364A">
        <w:tc>
          <w:tcPr>
            <w:tcW w:w="4320" w:type="dxa"/>
            <w:tcBorders>
              <w:tl2br w:val="nil"/>
              <w:tr2bl w:val="nil"/>
            </w:tcBorders>
            <w:tcMar>
              <w:top w:w="0" w:type="dxa"/>
              <w:left w:w="0" w:type="dxa"/>
              <w:bottom w:w="0" w:type="dxa"/>
              <w:right w:w="0" w:type="dxa"/>
            </w:tcMar>
          </w:tcPr>
          <w:p w14:paraId="198CDC84" w14:textId="77777777" w:rsidR="00CB6B7D" w:rsidRPr="00CB6B7D" w:rsidRDefault="00CB6B7D" w:rsidP="00AD48EE">
            <w:pPr>
              <w:jc w:val="center"/>
            </w:pPr>
            <w:r w:rsidRPr="00CB6B7D">
              <w:rPr>
                <w:b/>
                <w:bCs/>
                <w:lang w:val="vi-VN" w:eastAsia="vi-VN"/>
              </w:rPr>
              <w:t>CÁ NHÂN VI PHẠM HOẶC/ĐẠI DIỆN</w:t>
            </w:r>
            <w:r w:rsidRPr="00CB6B7D">
              <w:rPr>
                <w:b/>
                <w:bCs/>
              </w:rPr>
              <w:br/>
              <w:t>TỔ CHỨC VI PHẠM</w:t>
            </w:r>
            <w:r w:rsidRPr="00CB6B7D">
              <w:rPr>
                <w:b/>
                <w:bCs/>
              </w:rPr>
              <w:br/>
            </w:r>
            <w:r w:rsidRPr="00CB6B7D">
              <w:rPr>
                <w:i/>
                <w:iCs/>
                <w:lang w:val="vi-VN" w:eastAsia="vi-VN"/>
              </w:rPr>
              <w:t>(Ký tên, ghi rõ họ và tên)</w:t>
            </w:r>
          </w:p>
          <w:p w14:paraId="4BF47763" w14:textId="3154EA01" w:rsidR="00CB6B7D" w:rsidRPr="00CB6B7D" w:rsidRDefault="00205EC0" w:rsidP="00AD48EE">
            <w:pPr>
              <w:jc w:val="center"/>
            </w:pPr>
            <w:r w:rsidRPr="00AF1812">
              <w:rPr>
                <w:b/>
                <w:i/>
                <w:iCs/>
              </w:rPr>
              <w:t xml:space="preserve">THE </w:t>
            </w:r>
            <w:r w:rsidR="00442F68" w:rsidRPr="00AF1812">
              <w:rPr>
                <w:b/>
                <w:i/>
                <w:iCs/>
              </w:rPr>
              <w:t xml:space="preserve">VIOLATING </w:t>
            </w:r>
            <w:r w:rsidR="00464A9D" w:rsidRPr="00AF1812">
              <w:rPr>
                <w:b/>
                <w:i/>
                <w:iCs/>
              </w:rPr>
              <w:t>INDIVIDUAL</w:t>
            </w:r>
            <w:r w:rsidR="00764FDB" w:rsidRPr="00AF1812">
              <w:rPr>
                <w:b/>
                <w:i/>
                <w:iCs/>
              </w:rPr>
              <w:t>/</w:t>
            </w:r>
            <w:r w:rsidRPr="00AF1812">
              <w:rPr>
                <w:b/>
                <w:i/>
                <w:iCs/>
              </w:rPr>
              <w:t xml:space="preserve"> REPRESENTATIVE OF THE VIOLATING ORGANIZATION</w:t>
            </w:r>
            <w:r w:rsidR="00CB6B7D" w:rsidRPr="00CB6B7D">
              <w:rPr>
                <w:i/>
                <w:iCs/>
              </w:rPr>
              <w:br/>
            </w:r>
            <w:r>
              <w:rPr>
                <w:i/>
                <w:iCs/>
              </w:rPr>
              <w:t>(</w:t>
            </w:r>
            <w:r w:rsidR="00CB6B7D" w:rsidRPr="00CB6B7D">
              <w:rPr>
                <w:i/>
                <w:iCs/>
              </w:rPr>
              <w:t>Signature and full name</w:t>
            </w:r>
            <w:r>
              <w:rPr>
                <w:i/>
                <w:iCs/>
              </w:rPr>
              <w:t>)</w:t>
            </w:r>
            <w:r w:rsidR="00CB6B7D" w:rsidRPr="00CB6B7D">
              <w:t>  </w:t>
            </w:r>
          </w:p>
        </w:tc>
        <w:tc>
          <w:tcPr>
            <w:tcW w:w="4320" w:type="dxa"/>
            <w:tcBorders>
              <w:tl2br w:val="nil"/>
              <w:tr2bl w:val="nil"/>
            </w:tcBorders>
            <w:tcMar>
              <w:top w:w="0" w:type="dxa"/>
              <w:left w:w="0" w:type="dxa"/>
              <w:bottom w:w="0" w:type="dxa"/>
              <w:right w:w="0" w:type="dxa"/>
            </w:tcMar>
          </w:tcPr>
          <w:p w14:paraId="7C94FD15" w14:textId="77777777" w:rsidR="00CB6B7D" w:rsidRPr="00CB6B7D" w:rsidRDefault="00CB6B7D" w:rsidP="00AD48EE">
            <w:pPr>
              <w:jc w:val="center"/>
              <w:rPr>
                <w:i/>
                <w:iCs/>
                <w:lang w:eastAsia="vi-VN"/>
              </w:rPr>
            </w:pPr>
            <w:r w:rsidRPr="00CB6B7D">
              <w:rPr>
                <w:b/>
                <w:bCs/>
                <w:lang w:val="vi-VN" w:eastAsia="vi-VN"/>
              </w:rPr>
              <w:t>NGƯỜI LẬP BIÊN BẢN</w:t>
            </w:r>
            <w:r w:rsidRPr="00CB6B7D">
              <w:br/>
            </w:r>
            <w:r w:rsidRPr="00CB6B7D">
              <w:rPr>
                <w:i/>
                <w:iCs/>
                <w:lang w:val="vi-VN" w:eastAsia="vi-VN"/>
              </w:rPr>
              <w:t>(K</w:t>
            </w:r>
            <w:r w:rsidRPr="00CB6B7D">
              <w:rPr>
                <w:i/>
                <w:iCs/>
              </w:rPr>
              <w:t xml:space="preserve">ý </w:t>
            </w:r>
            <w:r w:rsidRPr="00CB6B7D">
              <w:rPr>
                <w:i/>
                <w:iCs/>
                <w:lang w:val="vi-VN" w:eastAsia="vi-VN"/>
              </w:rPr>
              <w:t>tên, ghi rõ chức vụ, họ và tên)</w:t>
            </w:r>
          </w:p>
          <w:p w14:paraId="7ABE12F3" w14:textId="5EFC1968" w:rsidR="00CB6B7D" w:rsidRPr="00CB6B7D" w:rsidRDefault="00205EC0" w:rsidP="00AD48EE">
            <w:pPr>
              <w:jc w:val="center"/>
            </w:pPr>
            <w:r w:rsidRPr="00AF1812">
              <w:rPr>
                <w:b/>
                <w:i/>
                <w:iCs/>
              </w:rPr>
              <w:t>THE MINUTES MADE BY</w:t>
            </w:r>
            <w:r w:rsidR="00CB6B7D" w:rsidRPr="00AF1812">
              <w:rPr>
                <w:b/>
                <w:i/>
                <w:iCs/>
              </w:rPr>
              <w:br/>
            </w:r>
            <w:r>
              <w:rPr>
                <w:i/>
                <w:iCs/>
              </w:rPr>
              <w:t>(</w:t>
            </w:r>
            <w:r w:rsidR="00CB6B7D" w:rsidRPr="00CB6B7D">
              <w:rPr>
                <w:i/>
                <w:iCs/>
              </w:rPr>
              <w:t>Signature</w:t>
            </w:r>
            <w:r>
              <w:rPr>
                <w:i/>
                <w:iCs/>
              </w:rPr>
              <w:t xml:space="preserve">, designation, </w:t>
            </w:r>
            <w:r w:rsidR="00CB6B7D" w:rsidRPr="00CB6B7D">
              <w:rPr>
                <w:i/>
                <w:iCs/>
              </w:rPr>
              <w:t>full name</w:t>
            </w:r>
            <w:r>
              <w:rPr>
                <w:i/>
                <w:iCs/>
              </w:rPr>
              <w:t>)</w:t>
            </w:r>
          </w:p>
        </w:tc>
      </w:tr>
      <w:tr w:rsidR="00CB6B7D" w:rsidRPr="00CB6B7D" w14:paraId="6D6AF407" w14:textId="77777777" w:rsidTr="001B364A">
        <w:tc>
          <w:tcPr>
            <w:tcW w:w="4320" w:type="dxa"/>
            <w:tcBorders>
              <w:tl2br w:val="nil"/>
              <w:tr2bl w:val="nil"/>
            </w:tcBorders>
            <w:tcMar>
              <w:top w:w="0" w:type="dxa"/>
              <w:left w:w="0" w:type="dxa"/>
              <w:bottom w:w="0" w:type="dxa"/>
              <w:right w:w="0" w:type="dxa"/>
            </w:tcMar>
          </w:tcPr>
          <w:p w14:paraId="7112F2EA" w14:textId="77777777" w:rsidR="00CB6B7D" w:rsidRPr="00CB6B7D" w:rsidRDefault="00CB6B7D" w:rsidP="00AD48EE">
            <w:pPr>
              <w:jc w:val="center"/>
              <w:rPr>
                <w:i/>
                <w:iCs/>
                <w:lang w:eastAsia="vi-VN"/>
              </w:rPr>
            </w:pPr>
            <w:r w:rsidRPr="00CB6B7D">
              <w:rPr>
                <w:b/>
                <w:bCs/>
                <w:lang w:val="vi-VN" w:eastAsia="vi-VN"/>
              </w:rPr>
              <w:t>NGƯỜI CHỨNG KIẾN</w:t>
            </w:r>
            <w:r w:rsidRPr="00CB6B7D">
              <w:rPr>
                <w:b/>
                <w:bCs/>
              </w:rPr>
              <w:br/>
            </w:r>
            <w:r w:rsidRPr="00CB6B7D">
              <w:rPr>
                <w:i/>
                <w:iCs/>
                <w:lang w:val="vi-VN" w:eastAsia="vi-VN"/>
              </w:rPr>
              <w:t>(K</w:t>
            </w:r>
            <w:r w:rsidRPr="00CB6B7D">
              <w:rPr>
                <w:i/>
                <w:iCs/>
              </w:rPr>
              <w:t xml:space="preserve">ý </w:t>
            </w:r>
            <w:r w:rsidRPr="00CB6B7D">
              <w:rPr>
                <w:i/>
                <w:iCs/>
                <w:lang w:val="vi-VN" w:eastAsia="vi-VN"/>
              </w:rPr>
              <w:t>tên, ghi rõ họ và tên)</w:t>
            </w:r>
          </w:p>
          <w:p w14:paraId="7EFDDC90" w14:textId="085D0229" w:rsidR="00CB6B7D" w:rsidRPr="00CB6B7D" w:rsidRDefault="00CB6B7D" w:rsidP="00AD48EE">
            <w:pPr>
              <w:jc w:val="center"/>
            </w:pPr>
            <w:r w:rsidRPr="00AF1812">
              <w:rPr>
                <w:b/>
                <w:i/>
                <w:iCs/>
              </w:rPr>
              <w:t>T</w:t>
            </w:r>
            <w:r w:rsidR="00205EC0" w:rsidRPr="00AF1812">
              <w:rPr>
                <w:b/>
                <w:i/>
                <w:iCs/>
              </w:rPr>
              <w:t>HE WITNESS</w:t>
            </w:r>
            <w:r w:rsidR="00205EC0" w:rsidRPr="00CB6B7D" w:rsidDel="00205EC0">
              <w:rPr>
                <w:i/>
                <w:iCs/>
              </w:rPr>
              <w:t xml:space="preserve"> </w:t>
            </w:r>
            <w:r w:rsidRPr="00CB6B7D">
              <w:rPr>
                <w:i/>
                <w:iCs/>
              </w:rPr>
              <w:br/>
            </w:r>
            <w:r w:rsidR="00205EC0">
              <w:rPr>
                <w:i/>
                <w:iCs/>
              </w:rPr>
              <w:t>(</w:t>
            </w:r>
            <w:r w:rsidRPr="00CB6B7D">
              <w:rPr>
                <w:i/>
                <w:iCs/>
              </w:rPr>
              <w:t>Signature</w:t>
            </w:r>
            <w:r w:rsidR="00205EC0">
              <w:rPr>
                <w:i/>
                <w:iCs/>
              </w:rPr>
              <w:t>,</w:t>
            </w:r>
            <w:r w:rsidRPr="00CB6B7D">
              <w:rPr>
                <w:i/>
                <w:iCs/>
              </w:rPr>
              <w:t xml:space="preserve"> full name</w:t>
            </w:r>
            <w:r w:rsidR="00205EC0">
              <w:rPr>
                <w:i/>
                <w:iCs/>
              </w:rPr>
              <w:t>)</w:t>
            </w:r>
          </w:p>
        </w:tc>
        <w:tc>
          <w:tcPr>
            <w:tcW w:w="4320" w:type="dxa"/>
            <w:tcBorders>
              <w:tl2br w:val="nil"/>
              <w:tr2bl w:val="nil"/>
            </w:tcBorders>
            <w:tcMar>
              <w:top w:w="0" w:type="dxa"/>
              <w:left w:w="0" w:type="dxa"/>
              <w:bottom w:w="0" w:type="dxa"/>
              <w:right w:w="0" w:type="dxa"/>
            </w:tcMar>
          </w:tcPr>
          <w:p w14:paraId="6C036D55" w14:textId="77777777" w:rsidR="00CB6B7D" w:rsidRPr="00CB6B7D" w:rsidRDefault="00CB6B7D" w:rsidP="00AD48EE">
            <w:pPr>
              <w:jc w:val="center"/>
              <w:rPr>
                <w:lang w:eastAsia="vi-VN"/>
              </w:rPr>
            </w:pPr>
            <w:r w:rsidRPr="00CB6B7D">
              <w:rPr>
                <w:b/>
                <w:bCs/>
                <w:lang w:val="vi-VN" w:eastAsia="vi-VN"/>
              </w:rPr>
              <w:t>NGƯỜI RA QUYẾT ĐỊNH TẠM GIỮ</w:t>
            </w:r>
            <w:r w:rsidRPr="00CB6B7D">
              <w:rPr>
                <w:b/>
                <w:bCs/>
              </w:rPr>
              <w:br/>
            </w:r>
            <w:r w:rsidRPr="00CB6B7D">
              <w:rPr>
                <w:lang w:val="vi-VN" w:eastAsia="vi-VN"/>
              </w:rPr>
              <w:t>(Ký tên, ghi rõ chức vụ, họ và tên)</w:t>
            </w:r>
          </w:p>
          <w:p w14:paraId="5A863ACE" w14:textId="74846F33" w:rsidR="00CB6B7D" w:rsidRPr="00AF1812" w:rsidRDefault="00D908C6" w:rsidP="00AD48EE">
            <w:pPr>
              <w:jc w:val="center"/>
              <w:rPr>
                <w:b/>
                <w:i/>
                <w:iCs/>
              </w:rPr>
            </w:pPr>
            <w:r w:rsidRPr="00AF1812">
              <w:rPr>
                <w:b/>
                <w:i/>
                <w:iCs/>
              </w:rPr>
              <w:t>PERSON ISSUEING THE DECISION ON TEMPORARY  SEIZURE</w:t>
            </w:r>
          </w:p>
          <w:p w14:paraId="6A8AE473" w14:textId="17AAFBEE" w:rsidR="00CB6B7D" w:rsidRPr="00CB6B7D" w:rsidRDefault="00D908C6" w:rsidP="00AD48EE">
            <w:pPr>
              <w:jc w:val="center"/>
            </w:pPr>
            <w:r>
              <w:rPr>
                <w:i/>
                <w:iCs/>
              </w:rPr>
              <w:t>(</w:t>
            </w:r>
            <w:r w:rsidR="00CB6B7D" w:rsidRPr="00CB6B7D">
              <w:rPr>
                <w:i/>
                <w:iCs/>
              </w:rPr>
              <w:t>Signature</w:t>
            </w:r>
            <w:r>
              <w:rPr>
                <w:i/>
                <w:iCs/>
              </w:rPr>
              <w:t>, designation,</w:t>
            </w:r>
            <w:r w:rsidR="00CB6B7D" w:rsidRPr="00CB6B7D">
              <w:rPr>
                <w:i/>
                <w:iCs/>
              </w:rPr>
              <w:t xml:space="preserve"> full name</w:t>
            </w:r>
            <w:r>
              <w:rPr>
                <w:i/>
                <w:iCs/>
              </w:rPr>
              <w:t>)</w:t>
            </w:r>
          </w:p>
        </w:tc>
      </w:tr>
    </w:tbl>
    <w:p w14:paraId="3B20B218" w14:textId="77777777" w:rsidR="003320FA" w:rsidRPr="0098733E" w:rsidRDefault="003320FA" w:rsidP="00AD48EE">
      <w:pPr>
        <w:spacing w:after="120"/>
        <w:rPr>
          <w:rFonts w:ascii="Arial" w:hAnsi="Arial" w:cs="Arial"/>
          <w:sz w:val="20"/>
          <w:szCs w:val="20"/>
        </w:rPr>
      </w:pPr>
      <w:r w:rsidRPr="0098733E">
        <w:rPr>
          <w:rFonts w:ascii="Arial" w:hAnsi="Arial" w:cs="Arial"/>
          <w:sz w:val="20"/>
          <w:szCs w:val="20"/>
        </w:rPr>
        <w:t>___________________</w:t>
      </w:r>
    </w:p>
    <w:p w14:paraId="705D1ECE" w14:textId="280C4334" w:rsidR="003320FA" w:rsidRDefault="003320FA" w:rsidP="00AD48EE">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w:t>
      </w:r>
      <w:r w:rsidRPr="0098733E">
        <w:rPr>
          <w:rFonts w:ascii="Arial" w:hAnsi="Arial" w:cs="Arial"/>
          <w:sz w:val="20"/>
          <w:szCs w:val="20"/>
        </w:rPr>
        <w:t>à</w:t>
      </w:r>
      <w:r w:rsidRPr="0098733E">
        <w:rPr>
          <w:rFonts w:ascii="Arial" w:hAnsi="Arial" w:cs="Arial"/>
          <w:sz w:val="20"/>
          <w:szCs w:val="20"/>
          <w:lang w:val="vi-VN"/>
        </w:rPr>
        <w:t xml:space="preserve">y được sử dụng để lập biên bản tạm giữ tang vật, phương tiện vi phạm </w:t>
      </w:r>
      <w:r w:rsidRPr="0098733E">
        <w:rPr>
          <w:rFonts w:ascii="Arial" w:hAnsi="Arial" w:cs="Arial"/>
          <w:sz w:val="20"/>
          <w:szCs w:val="20"/>
        </w:rPr>
        <w:t>h</w:t>
      </w:r>
      <w:r w:rsidRPr="0098733E">
        <w:rPr>
          <w:rFonts w:ascii="Arial" w:hAnsi="Arial" w:cs="Arial"/>
          <w:sz w:val="20"/>
          <w:szCs w:val="20"/>
          <w:lang w:val="vi-VN"/>
        </w:rPr>
        <w:t>ành chính, giấy phép, ch</w:t>
      </w:r>
      <w:r w:rsidRPr="0098733E">
        <w:rPr>
          <w:rFonts w:ascii="Arial" w:hAnsi="Arial" w:cs="Arial"/>
          <w:sz w:val="20"/>
          <w:szCs w:val="20"/>
        </w:rPr>
        <w:t>ứ</w:t>
      </w:r>
      <w:r w:rsidRPr="0098733E">
        <w:rPr>
          <w:rFonts w:ascii="Arial" w:hAnsi="Arial" w:cs="Arial"/>
          <w:sz w:val="20"/>
          <w:szCs w:val="20"/>
          <w:lang w:val="vi-VN"/>
        </w:rPr>
        <w:t>ng ch</w:t>
      </w:r>
      <w:r w:rsidRPr="0098733E">
        <w:rPr>
          <w:rFonts w:ascii="Arial" w:hAnsi="Arial" w:cs="Arial"/>
          <w:sz w:val="20"/>
          <w:szCs w:val="20"/>
        </w:rPr>
        <w:t xml:space="preserve">ỉ </w:t>
      </w:r>
      <w:r w:rsidRPr="0098733E">
        <w:rPr>
          <w:rFonts w:ascii="Arial" w:hAnsi="Arial" w:cs="Arial"/>
          <w:sz w:val="20"/>
          <w:szCs w:val="20"/>
          <w:lang w:val="vi-VN"/>
        </w:rPr>
        <w:t>hành nghề quy định tại Điều 125 Luật xử lý vi phạm hành chính.</w:t>
      </w:r>
    </w:p>
    <w:p w14:paraId="4C565BCA" w14:textId="160C7FED" w:rsidR="00EF0E06" w:rsidRPr="007D748D" w:rsidRDefault="00EF0E06" w:rsidP="00AD48EE">
      <w:pPr>
        <w:spacing w:after="120"/>
        <w:jc w:val="both"/>
        <w:rPr>
          <w:rFonts w:ascii="Arial" w:hAnsi="Arial" w:cs="Arial"/>
          <w:i/>
          <w:sz w:val="20"/>
          <w:szCs w:val="20"/>
        </w:rPr>
      </w:pPr>
      <w:r w:rsidRPr="007D748D">
        <w:rPr>
          <w:rFonts w:ascii="Arial" w:hAnsi="Arial" w:cs="Arial"/>
          <w:i/>
          <w:sz w:val="20"/>
          <w:szCs w:val="20"/>
        </w:rPr>
        <w:lastRenderedPageBreak/>
        <w:t xml:space="preserve">This form </w:t>
      </w:r>
      <w:r w:rsidR="004E76FA" w:rsidRPr="007D748D">
        <w:rPr>
          <w:rFonts w:ascii="Arial" w:hAnsi="Arial" w:cs="Arial"/>
          <w:i/>
          <w:sz w:val="20"/>
          <w:szCs w:val="20"/>
        </w:rPr>
        <w:t>is us</w:t>
      </w:r>
      <w:r w:rsidR="007D748D">
        <w:rPr>
          <w:rFonts w:ascii="Arial" w:hAnsi="Arial" w:cs="Arial"/>
          <w:i/>
          <w:sz w:val="20"/>
          <w:szCs w:val="20"/>
        </w:rPr>
        <w:t>e</w:t>
      </w:r>
      <w:r w:rsidR="004E76FA" w:rsidRPr="007D748D">
        <w:rPr>
          <w:rFonts w:ascii="Arial" w:hAnsi="Arial" w:cs="Arial"/>
          <w:i/>
          <w:sz w:val="20"/>
          <w:szCs w:val="20"/>
        </w:rPr>
        <w:t>d for making the Minutes on temporary seizure of exhibit, vehicle involved in administrative violations, license, practising certificate as stipulated at Arthle 125 of the Law on Handling of administrative violations.</w:t>
      </w:r>
    </w:p>
    <w:p w14:paraId="3F73A7BE" w14:textId="6540A2BF" w:rsidR="003320FA" w:rsidRDefault="003320FA" w:rsidP="00AD48EE">
      <w:pPr>
        <w:spacing w:after="120"/>
        <w:jc w:val="both"/>
        <w:rPr>
          <w:rFonts w:ascii="Arial" w:hAnsi="Arial" w:cs="Arial"/>
          <w:sz w:val="20"/>
          <w:szCs w:val="20"/>
          <w:lang w:val="vi-VN"/>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Ghi tên cơ quan của người c</w:t>
      </w:r>
      <w:r w:rsidRPr="0098733E">
        <w:rPr>
          <w:rFonts w:ascii="Arial" w:hAnsi="Arial" w:cs="Arial"/>
          <w:sz w:val="20"/>
          <w:szCs w:val="20"/>
        </w:rPr>
        <w:t xml:space="preserve">ó </w:t>
      </w:r>
      <w:r w:rsidRPr="0098733E">
        <w:rPr>
          <w:rFonts w:ascii="Arial" w:hAnsi="Arial" w:cs="Arial"/>
          <w:sz w:val="20"/>
          <w:szCs w:val="20"/>
          <w:lang w:val="vi-VN"/>
        </w:rPr>
        <w:t>thẩm quyền lập biên bản.</w:t>
      </w:r>
    </w:p>
    <w:p w14:paraId="3D1EE4E9" w14:textId="5F1904E4" w:rsidR="00923583" w:rsidRPr="00C157B0" w:rsidRDefault="00923583" w:rsidP="00AD48EE">
      <w:pPr>
        <w:spacing w:after="120"/>
        <w:jc w:val="both"/>
        <w:rPr>
          <w:rFonts w:ascii="Arial" w:hAnsi="Arial" w:cs="Arial"/>
          <w:i/>
          <w:sz w:val="20"/>
          <w:szCs w:val="20"/>
        </w:rPr>
      </w:pPr>
      <w:r w:rsidRPr="00C157B0">
        <w:rPr>
          <w:rFonts w:ascii="Arial" w:hAnsi="Arial" w:cs="Arial"/>
          <w:i/>
          <w:sz w:val="20"/>
          <w:szCs w:val="20"/>
        </w:rPr>
        <w:t>Full name of the authority of the person competent to making the Minutes.</w:t>
      </w:r>
    </w:p>
    <w:p w14:paraId="52F6F4DF" w14:textId="77777777" w:rsidR="003320FA" w:rsidRDefault="003320FA" w:rsidP="00AD48EE">
      <w:pPr>
        <w:spacing w:after="120"/>
        <w:jc w:val="both"/>
        <w:rPr>
          <w:rFonts w:ascii="Arial" w:hAnsi="Arial" w:cs="Arial"/>
          <w:sz w:val="20"/>
          <w:szCs w:val="20"/>
          <w:lang w:val="vi-VN"/>
        </w:rPr>
      </w:pPr>
      <w:r w:rsidRPr="0098733E">
        <w:rPr>
          <w:rFonts w:ascii="Arial" w:hAnsi="Arial" w:cs="Arial"/>
          <w:sz w:val="20"/>
          <w:szCs w:val="20"/>
          <w:vertAlign w:val="superscript"/>
        </w:rPr>
        <w:t>(2)</w:t>
      </w:r>
      <w:r w:rsidRPr="0098733E">
        <w:rPr>
          <w:rFonts w:ascii="Arial" w:hAnsi="Arial" w:cs="Arial"/>
          <w:sz w:val="20"/>
          <w:szCs w:val="20"/>
        </w:rPr>
        <w:t xml:space="preserve"> </w:t>
      </w:r>
      <w:r w:rsidRPr="0098733E">
        <w:rPr>
          <w:rFonts w:ascii="Arial" w:hAnsi="Arial" w:cs="Arial"/>
          <w:sz w:val="20"/>
          <w:szCs w:val="20"/>
          <w:lang w:val="vi-VN"/>
        </w:rPr>
        <w:t>Ghi chức danh và cơ quan của người ra quyết định tạm giữ tang vật, phương tiện vi ph</w:t>
      </w:r>
      <w:r w:rsidRPr="0098733E">
        <w:rPr>
          <w:rFonts w:ascii="Arial" w:hAnsi="Arial" w:cs="Arial"/>
          <w:sz w:val="20"/>
          <w:szCs w:val="20"/>
        </w:rPr>
        <w:t>ạ</w:t>
      </w:r>
      <w:r w:rsidRPr="0098733E">
        <w:rPr>
          <w:rFonts w:ascii="Arial" w:hAnsi="Arial" w:cs="Arial"/>
          <w:sz w:val="20"/>
          <w:szCs w:val="20"/>
          <w:lang w:val="vi-VN"/>
        </w:rPr>
        <w:t>m hành chính, giấy phép, chứng ch</w:t>
      </w:r>
      <w:r w:rsidRPr="0098733E">
        <w:rPr>
          <w:rFonts w:ascii="Arial" w:hAnsi="Arial" w:cs="Arial"/>
          <w:sz w:val="20"/>
          <w:szCs w:val="20"/>
        </w:rPr>
        <w:t xml:space="preserve">ỉ </w:t>
      </w:r>
      <w:r w:rsidRPr="0098733E">
        <w:rPr>
          <w:rFonts w:ascii="Arial" w:hAnsi="Arial" w:cs="Arial"/>
          <w:sz w:val="20"/>
          <w:szCs w:val="20"/>
          <w:lang w:val="vi-VN"/>
        </w:rPr>
        <w:t>hành nghề.</w:t>
      </w:r>
    </w:p>
    <w:p w14:paraId="47DFC3F2" w14:textId="09DE20B6" w:rsidR="00566614" w:rsidRPr="00C157B0" w:rsidRDefault="00566614" w:rsidP="00AD48EE">
      <w:pPr>
        <w:spacing w:after="120"/>
        <w:jc w:val="both"/>
        <w:rPr>
          <w:rFonts w:ascii="Arial" w:hAnsi="Arial" w:cs="Arial"/>
          <w:i/>
          <w:sz w:val="20"/>
          <w:szCs w:val="20"/>
        </w:rPr>
      </w:pPr>
      <w:r w:rsidRPr="00C157B0">
        <w:rPr>
          <w:rFonts w:ascii="Arial" w:hAnsi="Arial" w:cs="Arial"/>
          <w:i/>
          <w:sz w:val="20"/>
          <w:szCs w:val="20"/>
        </w:rPr>
        <w:t>Full name of the authority of the person who issue decision on temporary seizer of exhibit, vehicle involved in administrative violations, license, practising certificate.</w:t>
      </w:r>
    </w:p>
    <w:p w14:paraId="671CE879" w14:textId="77777777" w:rsidR="003320FA" w:rsidRDefault="003320FA" w:rsidP="00AD48EE">
      <w:pPr>
        <w:spacing w:after="120"/>
        <w:jc w:val="both"/>
        <w:rPr>
          <w:rFonts w:ascii="Arial" w:hAnsi="Arial" w:cs="Arial"/>
          <w:sz w:val="20"/>
          <w:szCs w:val="20"/>
          <w:lang w:val="vi-VN"/>
        </w:rPr>
      </w:pPr>
      <w:r w:rsidRPr="0098733E">
        <w:rPr>
          <w:rFonts w:ascii="Arial" w:hAnsi="Arial" w:cs="Arial"/>
          <w:sz w:val="20"/>
          <w:szCs w:val="20"/>
          <w:vertAlign w:val="superscript"/>
        </w:rPr>
        <w:t>(3)</w:t>
      </w:r>
      <w:r w:rsidRPr="0098733E">
        <w:rPr>
          <w:rFonts w:ascii="Arial" w:hAnsi="Arial" w:cs="Arial"/>
          <w:sz w:val="20"/>
          <w:szCs w:val="20"/>
          <w:lang w:val="vi-VN"/>
        </w:rPr>
        <w:t xml:space="preserve"> Ghi đ</w:t>
      </w:r>
      <w:r w:rsidRPr="0098733E">
        <w:rPr>
          <w:rFonts w:ascii="Arial" w:hAnsi="Arial" w:cs="Arial"/>
          <w:sz w:val="20"/>
          <w:szCs w:val="20"/>
        </w:rPr>
        <w:t>ị</w:t>
      </w:r>
      <w:r w:rsidRPr="0098733E">
        <w:rPr>
          <w:rFonts w:ascii="Arial" w:hAnsi="Arial" w:cs="Arial"/>
          <w:sz w:val="20"/>
          <w:szCs w:val="20"/>
          <w:lang w:val="vi-VN"/>
        </w:rPr>
        <w:t>a chỉ nơi lập biên b</w:t>
      </w:r>
      <w:r w:rsidRPr="0098733E">
        <w:rPr>
          <w:rFonts w:ascii="Arial" w:hAnsi="Arial" w:cs="Arial"/>
          <w:sz w:val="20"/>
          <w:szCs w:val="20"/>
        </w:rPr>
        <w:t>ả</w:t>
      </w:r>
      <w:r w:rsidRPr="0098733E">
        <w:rPr>
          <w:rFonts w:ascii="Arial" w:hAnsi="Arial" w:cs="Arial"/>
          <w:sz w:val="20"/>
          <w:szCs w:val="20"/>
          <w:lang w:val="vi-VN"/>
        </w:rPr>
        <w:t>n.</w:t>
      </w:r>
    </w:p>
    <w:p w14:paraId="3797E617" w14:textId="5962BF5E" w:rsidR="00EC2B1A" w:rsidRPr="00C157B0" w:rsidRDefault="00EC2B1A" w:rsidP="00AD48EE">
      <w:pPr>
        <w:spacing w:after="120"/>
        <w:jc w:val="both"/>
        <w:rPr>
          <w:rFonts w:ascii="Arial" w:hAnsi="Arial" w:cs="Arial"/>
          <w:i/>
          <w:sz w:val="20"/>
          <w:szCs w:val="20"/>
        </w:rPr>
      </w:pPr>
      <w:r w:rsidRPr="00C157B0">
        <w:rPr>
          <w:rFonts w:ascii="Arial" w:hAnsi="Arial" w:cs="Arial"/>
          <w:i/>
          <w:sz w:val="20"/>
          <w:szCs w:val="20"/>
        </w:rPr>
        <w:t>Name of the place where the Minutes is made.</w:t>
      </w:r>
    </w:p>
    <w:p w14:paraId="5B0F6583" w14:textId="77777777" w:rsidR="003320FA" w:rsidRDefault="003320FA" w:rsidP="00AD48EE">
      <w:pPr>
        <w:spacing w:after="120"/>
        <w:jc w:val="both"/>
        <w:rPr>
          <w:rFonts w:ascii="Arial" w:hAnsi="Arial" w:cs="Arial"/>
          <w:sz w:val="20"/>
          <w:szCs w:val="20"/>
          <w:lang w:val="vi-VN"/>
        </w:rPr>
      </w:pPr>
      <w:r w:rsidRPr="0098733E">
        <w:rPr>
          <w:rFonts w:ascii="Arial" w:hAnsi="Arial" w:cs="Arial"/>
          <w:sz w:val="20"/>
          <w:szCs w:val="20"/>
          <w:vertAlign w:val="superscript"/>
        </w:rPr>
        <w:t>(4)</w:t>
      </w:r>
      <w:r w:rsidRPr="0098733E">
        <w:rPr>
          <w:rFonts w:ascii="Arial" w:hAnsi="Arial" w:cs="Arial"/>
          <w:sz w:val="20"/>
          <w:szCs w:val="20"/>
        </w:rPr>
        <w:t xml:space="preserve"> </w:t>
      </w:r>
      <w:r w:rsidRPr="0098733E">
        <w:rPr>
          <w:rFonts w:ascii="Arial" w:hAnsi="Arial" w:cs="Arial"/>
          <w:sz w:val="20"/>
          <w:szCs w:val="20"/>
          <w:lang w:val="vi-VN"/>
        </w:rPr>
        <w:t>Trường hợp không xác định được người vi phạm hoặc người vi phạm/người đại diện tổ chức vi phạm không có mặt hoặc c</w:t>
      </w:r>
      <w:r w:rsidRPr="0098733E">
        <w:rPr>
          <w:rFonts w:ascii="Arial" w:hAnsi="Arial" w:cs="Arial"/>
          <w:sz w:val="20"/>
          <w:szCs w:val="20"/>
        </w:rPr>
        <w:t>ố</w:t>
      </w:r>
      <w:r w:rsidRPr="0098733E">
        <w:rPr>
          <w:rFonts w:ascii="Arial" w:hAnsi="Arial" w:cs="Arial"/>
          <w:sz w:val="20"/>
          <w:szCs w:val="20"/>
          <w:lang w:val="vi-VN"/>
        </w:rPr>
        <w:t xml:space="preserve"> t</w:t>
      </w:r>
      <w:r w:rsidRPr="0098733E">
        <w:rPr>
          <w:rFonts w:ascii="Arial" w:hAnsi="Arial" w:cs="Arial"/>
          <w:sz w:val="20"/>
          <w:szCs w:val="20"/>
        </w:rPr>
        <w:t>ì</w:t>
      </w:r>
      <w:r w:rsidRPr="0098733E">
        <w:rPr>
          <w:rFonts w:ascii="Arial" w:hAnsi="Arial" w:cs="Arial"/>
          <w:sz w:val="20"/>
          <w:szCs w:val="20"/>
          <w:lang w:val="vi-VN"/>
        </w:rPr>
        <w:t xml:space="preserve">nh </w:t>
      </w:r>
      <w:r w:rsidRPr="0098733E">
        <w:rPr>
          <w:rFonts w:ascii="Arial" w:hAnsi="Arial" w:cs="Arial"/>
          <w:sz w:val="20"/>
          <w:szCs w:val="20"/>
        </w:rPr>
        <w:t>tr</w:t>
      </w:r>
      <w:r w:rsidRPr="0098733E">
        <w:rPr>
          <w:rFonts w:ascii="Arial" w:hAnsi="Arial" w:cs="Arial"/>
          <w:sz w:val="20"/>
          <w:szCs w:val="20"/>
          <w:lang w:val="vi-VN"/>
        </w:rPr>
        <w:t>ốn tránh hoặc vì lý do khách quan mà không ký vào biên bản, th</w:t>
      </w:r>
      <w:r w:rsidRPr="0098733E">
        <w:rPr>
          <w:rFonts w:ascii="Arial" w:hAnsi="Arial" w:cs="Arial"/>
          <w:sz w:val="20"/>
          <w:szCs w:val="20"/>
        </w:rPr>
        <w:t xml:space="preserve">ì </w:t>
      </w:r>
      <w:r w:rsidRPr="0098733E">
        <w:rPr>
          <w:rFonts w:ascii="Arial" w:hAnsi="Arial" w:cs="Arial"/>
          <w:sz w:val="20"/>
          <w:szCs w:val="20"/>
          <w:lang w:val="vi-VN"/>
        </w:rPr>
        <w:t>người có thẩm quyền lập bi</w:t>
      </w:r>
      <w:r w:rsidRPr="0098733E">
        <w:rPr>
          <w:rFonts w:ascii="Arial" w:hAnsi="Arial" w:cs="Arial"/>
          <w:sz w:val="20"/>
          <w:szCs w:val="20"/>
        </w:rPr>
        <w:t>ê</w:t>
      </w:r>
      <w:r w:rsidRPr="0098733E">
        <w:rPr>
          <w:rFonts w:ascii="Arial" w:hAnsi="Arial" w:cs="Arial"/>
          <w:sz w:val="20"/>
          <w:szCs w:val="20"/>
          <w:lang w:val="vi-VN"/>
        </w:rPr>
        <w:t>n bản phải mời 02 người chứng kiến.</w:t>
      </w:r>
    </w:p>
    <w:p w14:paraId="77171CC9" w14:textId="7CD37C1F" w:rsidR="000F2A25" w:rsidRPr="00C157B0" w:rsidRDefault="000F2A25" w:rsidP="00AD48EE">
      <w:pPr>
        <w:spacing w:after="120"/>
        <w:jc w:val="both"/>
        <w:rPr>
          <w:rFonts w:ascii="Arial" w:hAnsi="Arial" w:cs="Arial"/>
          <w:i/>
          <w:sz w:val="20"/>
          <w:szCs w:val="20"/>
        </w:rPr>
      </w:pPr>
      <w:r w:rsidRPr="00C157B0">
        <w:rPr>
          <w:rFonts w:ascii="Arial" w:hAnsi="Arial" w:cs="Arial"/>
          <w:i/>
          <w:sz w:val="20"/>
          <w:szCs w:val="20"/>
        </w:rPr>
        <w:t xml:space="preserve">In case of inability to identify the violating individual or the inviolating individual/representative of </w:t>
      </w:r>
      <w:r w:rsidR="007564CA" w:rsidRPr="00C157B0">
        <w:rPr>
          <w:rFonts w:ascii="Arial" w:hAnsi="Arial" w:cs="Arial"/>
          <w:i/>
          <w:sz w:val="20"/>
          <w:szCs w:val="20"/>
        </w:rPr>
        <w:t xml:space="preserve">the violating organization is absent or </w:t>
      </w:r>
      <w:r w:rsidR="008A0F22" w:rsidRPr="00C157B0">
        <w:rPr>
          <w:rFonts w:ascii="Arial" w:hAnsi="Arial" w:cs="Arial"/>
          <w:i/>
          <w:sz w:val="20"/>
          <w:szCs w:val="20"/>
        </w:rPr>
        <w:t xml:space="preserve">deliberately shirking or for other objective reason that has not sign the Minutes, the person compentent to make the Minutes shall have to invite </w:t>
      </w:r>
      <w:r w:rsidR="002122C2" w:rsidRPr="00C157B0">
        <w:rPr>
          <w:rFonts w:ascii="Arial" w:hAnsi="Arial" w:cs="Arial"/>
          <w:i/>
          <w:sz w:val="20"/>
          <w:szCs w:val="20"/>
        </w:rPr>
        <w:t>02</w:t>
      </w:r>
      <w:r w:rsidR="008A0F22" w:rsidRPr="00C157B0">
        <w:rPr>
          <w:rFonts w:ascii="Arial" w:hAnsi="Arial" w:cs="Arial"/>
          <w:i/>
          <w:sz w:val="20"/>
          <w:szCs w:val="20"/>
        </w:rPr>
        <w:t xml:space="preserve"> witnesses.</w:t>
      </w:r>
    </w:p>
    <w:p w14:paraId="78B64095" w14:textId="77777777" w:rsidR="003320FA" w:rsidRDefault="003320FA" w:rsidP="00AD48EE">
      <w:pPr>
        <w:spacing w:after="120"/>
        <w:jc w:val="both"/>
        <w:rPr>
          <w:rFonts w:ascii="Arial" w:hAnsi="Arial" w:cs="Arial"/>
          <w:sz w:val="20"/>
          <w:szCs w:val="20"/>
          <w:lang w:val="vi-VN"/>
        </w:rPr>
      </w:pPr>
      <w:r w:rsidRPr="0098733E">
        <w:rPr>
          <w:rFonts w:ascii="Arial" w:hAnsi="Arial" w:cs="Arial"/>
          <w:sz w:val="20"/>
          <w:szCs w:val="20"/>
          <w:vertAlign w:val="superscript"/>
          <w:lang w:val="vi-VN"/>
        </w:rPr>
        <w:t>(5)</w:t>
      </w:r>
      <w:r w:rsidRPr="0098733E">
        <w:rPr>
          <w:rFonts w:ascii="Arial" w:hAnsi="Arial" w:cs="Arial"/>
          <w:sz w:val="20"/>
          <w:szCs w:val="20"/>
          <w:lang w:val="vi-VN"/>
        </w:rPr>
        <w:t xml:space="preserve"> Ghi theo từng trường hợp cụ thể: Nếu tạm giữ tang vật, phương tiện vi phạm hành chính, thì ghi </w:t>
      </w:r>
      <w:r w:rsidRPr="0098733E">
        <w:rPr>
          <w:rFonts w:ascii="Arial" w:hAnsi="Arial" w:cs="Arial"/>
          <w:b/>
          <w:bCs/>
          <w:sz w:val="20"/>
          <w:szCs w:val="20"/>
          <w:lang w:val="vi-VN"/>
        </w:rPr>
        <w:t>«tang vật, phương tiện vi phạm hành chính»</w:t>
      </w:r>
      <w:r w:rsidRPr="0098733E">
        <w:rPr>
          <w:rFonts w:ascii="Arial" w:hAnsi="Arial" w:cs="Arial"/>
          <w:sz w:val="20"/>
          <w:szCs w:val="20"/>
          <w:lang w:val="vi-VN"/>
        </w:rPr>
        <w:t xml:space="preserve">; nếu tạm giữ giấy phép, chứng chỉ hành nghề, thì ghi </w:t>
      </w:r>
      <w:r w:rsidRPr="0098733E">
        <w:rPr>
          <w:rFonts w:ascii="Arial" w:hAnsi="Arial" w:cs="Arial"/>
          <w:b/>
          <w:bCs/>
          <w:sz w:val="20"/>
          <w:szCs w:val="20"/>
          <w:lang w:val="vi-VN"/>
        </w:rPr>
        <w:t>«giấy phép, ch</w:t>
      </w:r>
      <w:r w:rsidRPr="0098733E">
        <w:rPr>
          <w:rFonts w:ascii="Arial" w:hAnsi="Arial" w:cs="Arial"/>
          <w:b/>
          <w:bCs/>
          <w:sz w:val="20"/>
          <w:szCs w:val="20"/>
        </w:rPr>
        <w:t>ứ</w:t>
      </w:r>
      <w:r w:rsidRPr="0098733E">
        <w:rPr>
          <w:rFonts w:ascii="Arial" w:hAnsi="Arial" w:cs="Arial"/>
          <w:b/>
          <w:bCs/>
          <w:sz w:val="20"/>
          <w:szCs w:val="20"/>
          <w:lang w:val="vi-VN"/>
        </w:rPr>
        <w:t>ng chỉ hành nghề»</w:t>
      </w:r>
      <w:r w:rsidRPr="0098733E">
        <w:rPr>
          <w:rFonts w:ascii="Arial" w:hAnsi="Arial" w:cs="Arial"/>
          <w:sz w:val="20"/>
          <w:szCs w:val="20"/>
          <w:lang w:val="vi-VN"/>
        </w:rPr>
        <w:t>; nếu tạm giữ cả tang vật, phương tiện vi phạm hành chính và giấy phép, chứng ch</w:t>
      </w:r>
      <w:r w:rsidRPr="0098733E">
        <w:rPr>
          <w:rFonts w:ascii="Arial" w:hAnsi="Arial" w:cs="Arial"/>
          <w:sz w:val="20"/>
          <w:szCs w:val="20"/>
        </w:rPr>
        <w:t xml:space="preserve">ỉ </w:t>
      </w:r>
      <w:r w:rsidRPr="0098733E">
        <w:rPr>
          <w:rFonts w:ascii="Arial" w:hAnsi="Arial" w:cs="Arial"/>
          <w:sz w:val="20"/>
          <w:szCs w:val="20"/>
          <w:lang w:val="vi-VN"/>
        </w:rPr>
        <w:t xml:space="preserve">hành nghề, thì ghi </w:t>
      </w:r>
      <w:r w:rsidRPr="0098733E">
        <w:rPr>
          <w:rFonts w:ascii="Arial" w:hAnsi="Arial" w:cs="Arial"/>
          <w:b/>
          <w:bCs/>
          <w:sz w:val="20"/>
          <w:szCs w:val="20"/>
          <w:lang w:val="vi-VN"/>
        </w:rPr>
        <w:t>«tang vật, phương tiện vi phạm hành chính và giấy phép, ch</w:t>
      </w:r>
      <w:r w:rsidRPr="0098733E">
        <w:rPr>
          <w:rFonts w:ascii="Arial" w:hAnsi="Arial" w:cs="Arial"/>
          <w:b/>
          <w:bCs/>
          <w:sz w:val="20"/>
          <w:szCs w:val="20"/>
        </w:rPr>
        <w:t>ứ</w:t>
      </w:r>
      <w:r w:rsidRPr="0098733E">
        <w:rPr>
          <w:rFonts w:ascii="Arial" w:hAnsi="Arial" w:cs="Arial"/>
          <w:b/>
          <w:bCs/>
          <w:sz w:val="20"/>
          <w:szCs w:val="20"/>
          <w:lang w:val="vi-VN"/>
        </w:rPr>
        <w:t>ng chỉ hành nghề»</w:t>
      </w:r>
      <w:r w:rsidRPr="0098733E">
        <w:rPr>
          <w:rFonts w:ascii="Arial" w:hAnsi="Arial" w:cs="Arial"/>
          <w:sz w:val="20"/>
          <w:szCs w:val="20"/>
          <w:lang w:val="vi-VN"/>
        </w:rPr>
        <w:t>.</w:t>
      </w:r>
    </w:p>
    <w:p w14:paraId="7818E8D2" w14:textId="681DCBD7" w:rsidR="006B705F" w:rsidRPr="00C157B0" w:rsidRDefault="00BC5DDC" w:rsidP="00AD48EE">
      <w:pPr>
        <w:spacing w:after="120"/>
        <w:jc w:val="both"/>
        <w:rPr>
          <w:rFonts w:ascii="Arial" w:hAnsi="Arial" w:cs="Arial"/>
          <w:i/>
          <w:sz w:val="20"/>
          <w:szCs w:val="20"/>
        </w:rPr>
      </w:pPr>
      <w:r w:rsidRPr="00C157B0">
        <w:rPr>
          <w:rFonts w:ascii="Arial" w:hAnsi="Arial" w:cs="Arial"/>
          <w:i/>
          <w:sz w:val="20"/>
          <w:szCs w:val="20"/>
        </w:rPr>
        <w:t xml:space="preserve">Write on case by case basis: In case of temporary seizure of exhibit, vehicle involved in administrative violations, then write </w:t>
      </w:r>
      <w:r w:rsidR="006B705F" w:rsidRPr="00C157B0">
        <w:rPr>
          <w:rFonts w:ascii="Arial" w:hAnsi="Arial" w:cs="Arial"/>
          <w:i/>
          <w:sz w:val="20"/>
          <w:szCs w:val="20"/>
        </w:rPr>
        <w:t>«</w:t>
      </w:r>
      <w:r w:rsidR="006B705F" w:rsidRPr="00C157B0">
        <w:rPr>
          <w:rFonts w:ascii="Arial" w:hAnsi="Arial" w:cs="Arial"/>
          <w:b/>
          <w:i/>
          <w:sz w:val="20"/>
          <w:szCs w:val="20"/>
        </w:rPr>
        <w:t xml:space="preserve">exhibit, vehicle </w:t>
      </w:r>
      <w:r w:rsidRPr="00C157B0">
        <w:rPr>
          <w:rFonts w:ascii="Arial" w:hAnsi="Arial" w:cs="Arial"/>
          <w:b/>
          <w:i/>
          <w:sz w:val="20"/>
          <w:szCs w:val="20"/>
        </w:rPr>
        <w:t>involved in</w:t>
      </w:r>
      <w:r w:rsidR="006B705F" w:rsidRPr="00C157B0">
        <w:rPr>
          <w:rFonts w:ascii="Arial" w:hAnsi="Arial" w:cs="Arial"/>
          <w:b/>
          <w:i/>
          <w:sz w:val="20"/>
          <w:szCs w:val="20"/>
        </w:rPr>
        <w:t xml:space="preserve"> administrative violation</w:t>
      </w:r>
      <w:r w:rsidRPr="00C157B0">
        <w:rPr>
          <w:rFonts w:ascii="Arial" w:hAnsi="Arial" w:cs="Arial"/>
          <w:b/>
          <w:i/>
          <w:sz w:val="20"/>
          <w:szCs w:val="20"/>
        </w:rPr>
        <w:t>s</w:t>
      </w:r>
      <w:r w:rsidR="006B705F" w:rsidRPr="00C157B0">
        <w:rPr>
          <w:rFonts w:ascii="Arial" w:hAnsi="Arial" w:cs="Arial"/>
          <w:b/>
          <w:i/>
          <w:sz w:val="20"/>
          <w:szCs w:val="20"/>
        </w:rPr>
        <w:t>»</w:t>
      </w:r>
      <w:r w:rsidRPr="00C157B0">
        <w:rPr>
          <w:rFonts w:ascii="Arial" w:hAnsi="Arial" w:cs="Arial"/>
          <w:i/>
          <w:sz w:val="20"/>
          <w:szCs w:val="20"/>
        </w:rPr>
        <w:t xml:space="preserve">; </w:t>
      </w:r>
      <w:r w:rsidR="006B705F" w:rsidRPr="00C157B0">
        <w:rPr>
          <w:rFonts w:ascii="Arial" w:hAnsi="Arial" w:cs="Arial"/>
          <w:i/>
          <w:sz w:val="20"/>
          <w:szCs w:val="20"/>
        </w:rPr>
        <w:t xml:space="preserve"> </w:t>
      </w:r>
      <w:r w:rsidRPr="00C157B0">
        <w:rPr>
          <w:rFonts w:ascii="Arial" w:hAnsi="Arial" w:cs="Arial"/>
          <w:i/>
          <w:sz w:val="20"/>
          <w:szCs w:val="20"/>
        </w:rPr>
        <w:t xml:space="preserve">in case of </w:t>
      </w:r>
      <w:r w:rsidR="006B705F" w:rsidRPr="00C157B0">
        <w:rPr>
          <w:rFonts w:ascii="Arial" w:hAnsi="Arial" w:cs="Arial"/>
          <w:i/>
          <w:sz w:val="20"/>
          <w:szCs w:val="20"/>
        </w:rPr>
        <w:t xml:space="preserve">temporary seizure of </w:t>
      </w:r>
      <w:r w:rsidRPr="00C157B0">
        <w:rPr>
          <w:rFonts w:ascii="Arial" w:hAnsi="Arial" w:cs="Arial"/>
          <w:i/>
          <w:sz w:val="20"/>
          <w:szCs w:val="20"/>
        </w:rPr>
        <w:t xml:space="preserve">license, practising </w:t>
      </w:r>
      <w:r w:rsidR="006B705F" w:rsidRPr="002178C7">
        <w:rPr>
          <w:rFonts w:ascii="Arial" w:hAnsi="Arial" w:cs="Arial"/>
          <w:i/>
          <w:sz w:val="20"/>
          <w:szCs w:val="20"/>
        </w:rPr>
        <w:t>certificate</w:t>
      </w:r>
      <w:r w:rsidRPr="00C157B0">
        <w:rPr>
          <w:rFonts w:ascii="Arial" w:hAnsi="Arial" w:cs="Arial"/>
          <w:i/>
          <w:sz w:val="20"/>
          <w:szCs w:val="20"/>
        </w:rPr>
        <w:t xml:space="preserve"> then write </w:t>
      </w:r>
      <w:r w:rsidRPr="00C157B0">
        <w:rPr>
          <w:rFonts w:ascii="Arial" w:hAnsi="Arial" w:cs="Arial"/>
          <w:b/>
          <w:i/>
          <w:sz w:val="20"/>
          <w:szCs w:val="20"/>
        </w:rPr>
        <w:t>«license, practising certificate</w:t>
      </w:r>
      <w:r w:rsidR="007118D2" w:rsidRPr="00C157B0">
        <w:rPr>
          <w:rFonts w:ascii="Arial" w:hAnsi="Arial" w:cs="Arial"/>
          <w:i/>
          <w:sz w:val="20"/>
          <w:szCs w:val="20"/>
        </w:rPr>
        <w:t>»; in case of temporary seizure of both exhibit, vehicle involved in administrative violations and license, practising certificate the write</w:t>
      </w:r>
      <w:r w:rsidRPr="00C157B0">
        <w:rPr>
          <w:rFonts w:ascii="Arial" w:hAnsi="Arial" w:cs="Arial"/>
          <w:i/>
          <w:sz w:val="20"/>
          <w:szCs w:val="20"/>
        </w:rPr>
        <w:t xml:space="preserve"> </w:t>
      </w:r>
      <w:r w:rsidR="006B705F" w:rsidRPr="00C157B0">
        <w:rPr>
          <w:rFonts w:ascii="Arial" w:hAnsi="Arial" w:cs="Arial"/>
          <w:b/>
          <w:i/>
          <w:sz w:val="20"/>
          <w:szCs w:val="20"/>
        </w:rPr>
        <w:t>«</w:t>
      </w:r>
      <w:r w:rsidR="007118D2" w:rsidRPr="00C157B0">
        <w:rPr>
          <w:rFonts w:ascii="Arial" w:hAnsi="Arial" w:cs="Arial"/>
          <w:b/>
          <w:i/>
          <w:sz w:val="20"/>
          <w:szCs w:val="20"/>
        </w:rPr>
        <w:t>exhibit, vehicle involved in administrative violations, license, practising certificate</w:t>
      </w:r>
      <w:r w:rsidR="006B705F" w:rsidRPr="00C157B0">
        <w:rPr>
          <w:rFonts w:ascii="Arial" w:hAnsi="Arial" w:cs="Arial"/>
          <w:b/>
          <w:i/>
          <w:sz w:val="20"/>
          <w:szCs w:val="20"/>
        </w:rPr>
        <w:t>»</w:t>
      </w:r>
      <w:r w:rsidR="00750F6A" w:rsidRPr="00C157B0">
        <w:rPr>
          <w:rFonts w:ascii="Arial" w:hAnsi="Arial" w:cs="Arial"/>
          <w:b/>
          <w:i/>
          <w:sz w:val="20"/>
          <w:szCs w:val="20"/>
        </w:rPr>
        <w:t>.</w:t>
      </w:r>
    </w:p>
    <w:p w14:paraId="02D886D9" w14:textId="77777777" w:rsidR="003320FA" w:rsidRDefault="003320FA" w:rsidP="00AD48EE">
      <w:pPr>
        <w:spacing w:after="120"/>
        <w:jc w:val="both"/>
        <w:rPr>
          <w:rFonts w:ascii="Arial" w:hAnsi="Arial" w:cs="Arial"/>
          <w:sz w:val="20"/>
          <w:szCs w:val="20"/>
        </w:rPr>
      </w:pPr>
      <w:r w:rsidRPr="0098733E">
        <w:rPr>
          <w:rFonts w:ascii="Arial" w:hAnsi="Arial" w:cs="Arial"/>
          <w:sz w:val="20"/>
          <w:szCs w:val="20"/>
          <w:vertAlign w:val="superscript"/>
        </w:rPr>
        <w:t>(6)</w:t>
      </w:r>
      <w:r w:rsidRPr="0098733E">
        <w:rPr>
          <w:rFonts w:ascii="Arial" w:hAnsi="Arial" w:cs="Arial"/>
          <w:sz w:val="20"/>
          <w:szCs w:val="20"/>
        </w:rPr>
        <w:t xml:space="preserve"> </w:t>
      </w:r>
      <w:r w:rsidRPr="0098733E">
        <w:rPr>
          <w:rFonts w:ascii="Arial" w:hAnsi="Arial" w:cs="Arial"/>
          <w:sz w:val="20"/>
          <w:szCs w:val="20"/>
          <w:lang w:val="vi-VN"/>
        </w:rPr>
        <w:t>Ghi theo từng trường hợp cụ thể: Nếu xác định được người vi phạm/tổ chức vi ph</w:t>
      </w:r>
      <w:r w:rsidRPr="0098733E">
        <w:rPr>
          <w:rFonts w:ascii="Arial" w:hAnsi="Arial" w:cs="Arial"/>
          <w:sz w:val="20"/>
          <w:szCs w:val="20"/>
        </w:rPr>
        <w:t>ạ</w:t>
      </w:r>
      <w:r w:rsidRPr="0098733E">
        <w:rPr>
          <w:rFonts w:ascii="Arial" w:hAnsi="Arial" w:cs="Arial"/>
          <w:sz w:val="20"/>
          <w:szCs w:val="20"/>
          <w:lang w:val="vi-VN"/>
        </w:rPr>
        <w:t>m, th</w:t>
      </w:r>
      <w:r w:rsidRPr="0098733E">
        <w:rPr>
          <w:rFonts w:ascii="Arial" w:hAnsi="Arial" w:cs="Arial"/>
          <w:sz w:val="20"/>
          <w:szCs w:val="20"/>
        </w:rPr>
        <w:t>ì</w:t>
      </w:r>
      <w:r w:rsidRPr="0098733E">
        <w:rPr>
          <w:rFonts w:ascii="Arial" w:hAnsi="Arial" w:cs="Arial"/>
          <w:sz w:val="20"/>
          <w:szCs w:val="20"/>
          <w:lang w:val="vi-VN"/>
        </w:rPr>
        <w:t xml:space="preserve"> ghi </w:t>
      </w:r>
      <w:r w:rsidRPr="0098733E">
        <w:rPr>
          <w:rFonts w:ascii="Arial" w:hAnsi="Arial" w:cs="Arial"/>
          <w:b/>
          <w:bCs/>
          <w:sz w:val="20"/>
          <w:szCs w:val="20"/>
          <w:lang w:val="vi-VN"/>
        </w:rPr>
        <w:t>«c</w:t>
      </w:r>
      <w:r w:rsidRPr="0098733E">
        <w:rPr>
          <w:rFonts w:ascii="Arial" w:hAnsi="Arial" w:cs="Arial"/>
          <w:b/>
          <w:bCs/>
          <w:sz w:val="20"/>
          <w:szCs w:val="20"/>
        </w:rPr>
        <w:t>ủ</w:t>
      </w:r>
      <w:r w:rsidRPr="0098733E">
        <w:rPr>
          <w:rFonts w:ascii="Arial" w:hAnsi="Arial" w:cs="Arial"/>
          <w:b/>
          <w:bCs/>
          <w:sz w:val="20"/>
          <w:szCs w:val="20"/>
          <w:lang w:val="vi-VN"/>
        </w:rPr>
        <w:t xml:space="preserve">a </w:t>
      </w:r>
      <w:r w:rsidRPr="0098733E">
        <w:rPr>
          <w:rFonts w:ascii="Arial" w:hAnsi="Arial" w:cs="Arial"/>
          <w:b/>
          <w:bCs/>
          <w:i/>
          <w:iCs/>
          <w:sz w:val="20"/>
          <w:szCs w:val="20"/>
          <w:lang w:val="vi-VN"/>
        </w:rPr>
        <w:t>(ông (bà)/tổ chức)</w:t>
      </w:r>
      <w:r w:rsidRPr="0098733E">
        <w:rPr>
          <w:rFonts w:ascii="Arial" w:hAnsi="Arial" w:cs="Arial"/>
          <w:b/>
          <w:bCs/>
          <w:sz w:val="20"/>
          <w:szCs w:val="20"/>
          <w:lang w:val="vi-VN"/>
        </w:rPr>
        <w:t xml:space="preserve"> c</w:t>
      </w:r>
      <w:r w:rsidRPr="0098733E">
        <w:rPr>
          <w:rFonts w:ascii="Arial" w:hAnsi="Arial" w:cs="Arial"/>
          <w:b/>
          <w:bCs/>
          <w:sz w:val="20"/>
          <w:szCs w:val="20"/>
        </w:rPr>
        <w:t>ó</w:t>
      </w:r>
      <w:r w:rsidRPr="0098733E">
        <w:rPr>
          <w:rFonts w:ascii="Arial" w:hAnsi="Arial" w:cs="Arial"/>
          <w:b/>
          <w:bCs/>
          <w:sz w:val="20"/>
          <w:szCs w:val="20"/>
          <w:lang w:val="vi-VN"/>
        </w:rPr>
        <w:t xml:space="preserve"> tên sau đây:»</w:t>
      </w:r>
      <w:r w:rsidRPr="0098733E">
        <w:rPr>
          <w:rFonts w:ascii="Arial" w:hAnsi="Arial" w:cs="Arial"/>
          <w:sz w:val="20"/>
          <w:szCs w:val="20"/>
          <w:lang w:val="vi-VN"/>
        </w:rPr>
        <w:t>; nếu không xác đ</w:t>
      </w:r>
      <w:r w:rsidRPr="0098733E">
        <w:rPr>
          <w:rFonts w:ascii="Arial" w:hAnsi="Arial" w:cs="Arial"/>
          <w:sz w:val="20"/>
          <w:szCs w:val="20"/>
        </w:rPr>
        <w:t>ị</w:t>
      </w:r>
      <w:r w:rsidRPr="0098733E">
        <w:rPr>
          <w:rFonts w:ascii="Arial" w:hAnsi="Arial" w:cs="Arial"/>
          <w:sz w:val="20"/>
          <w:szCs w:val="20"/>
          <w:lang w:val="vi-VN"/>
        </w:rPr>
        <w:t>nh được người vi phạm/tổ chức vi ph</w:t>
      </w:r>
      <w:r w:rsidRPr="0098733E">
        <w:rPr>
          <w:rFonts w:ascii="Arial" w:hAnsi="Arial" w:cs="Arial"/>
          <w:sz w:val="20"/>
          <w:szCs w:val="20"/>
        </w:rPr>
        <w:t>ạ</w:t>
      </w:r>
      <w:r w:rsidRPr="0098733E">
        <w:rPr>
          <w:rFonts w:ascii="Arial" w:hAnsi="Arial" w:cs="Arial"/>
          <w:sz w:val="20"/>
          <w:szCs w:val="20"/>
          <w:lang w:val="vi-VN"/>
        </w:rPr>
        <w:t xml:space="preserve">m, thì ghi </w:t>
      </w:r>
      <w:r w:rsidRPr="0098733E">
        <w:rPr>
          <w:rFonts w:ascii="Arial" w:hAnsi="Arial" w:cs="Arial"/>
          <w:b/>
          <w:bCs/>
          <w:sz w:val="20"/>
          <w:szCs w:val="20"/>
          <w:lang w:val="vi-VN"/>
        </w:rPr>
        <w:t>«</w:t>
      </w:r>
      <w:r w:rsidRPr="0098733E">
        <w:rPr>
          <w:rFonts w:ascii="Arial" w:hAnsi="Arial" w:cs="Arial"/>
          <w:b/>
          <w:bCs/>
          <w:sz w:val="20"/>
          <w:szCs w:val="20"/>
        </w:rPr>
        <w:t>n</w:t>
      </w:r>
      <w:r w:rsidRPr="0098733E">
        <w:rPr>
          <w:rFonts w:ascii="Arial" w:hAnsi="Arial" w:cs="Arial"/>
          <w:b/>
          <w:bCs/>
          <w:sz w:val="20"/>
          <w:szCs w:val="20"/>
          <w:lang w:val="vi-VN"/>
        </w:rPr>
        <w:t>h</w:t>
      </w:r>
      <w:r w:rsidRPr="0098733E">
        <w:rPr>
          <w:rFonts w:ascii="Arial" w:hAnsi="Arial" w:cs="Arial"/>
          <w:b/>
          <w:bCs/>
          <w:sz w:val="20"/>
          <w:szCs w:val="20"/>
        </w:rPr>
        <w:t>ư</w:t>
      </w:r>
      <w:r w:rsidRPr="0098733E">
        <w:rPr>
          <w:rFonts w:ascii="Arial" w:hAnsi="Arial" w:cs="Arial"/>
          <w:b/>
          <w:bCs/>
          <w:sz w:val="20"/>
          <w:szCs w:val="20"/>
          <w:lang w:val="vi-VN"/>
        </w:rPr>
        <w:t>ng không xác định được người vi phạm/tổ chức vi phạm»</w:t>
      </w:r>
      <w:r w:rsidRPr="0098733E">
        <w:rPr>
          <w:rFonts w:ascii="Arial" w:hAnsi="Arial" w:cs="Arial"/>
          <w:sz w:val="20"/>
          <w:szCs w:val="20"/>
          <w:lang w:val="vi-VN"/>
        </w:rPr>
        <w:t xml:space="preserve"> và không phải ghi các thông tin tại mục [1]</w:t>
      </w:r>
      <w:r w:rsidRPr="0098733E">
        <w:rPr>
          <w:rFonts w:ascii="Arial" w:hAnsi="Arial" w:cs="Arial"/>
          <w:sz w:val="20"/>
          <w:szCs w:val="20"/>
        </w:rPr>
        <w:t>.</w:t>
      </w:r>
    </w:p>
    <w:p w14:paraId="3D4D0932" w14:textId="7BB4A33A" w:rsidR="007F13FE" w:rsidRPr="005E1473" w:rsidRDefault="0089243B" w:rsidP="00AD48EE">
      <w:pPr>
        <w:spacing w:after="120"/>
        <w:jc w:val="both"/>
        <w:rPr>
          <w:rFonts w:ascii="Arial" w:hAnsi="Arial" w:cs="Arial"/>
          <w:i/>
          <w:sz w:val="20"/>
          <w:szCs w:val="20"/>
        </w:rPr>
      </w:pPr>
      <w:r w:rsidRPr="005E1473">
        <w:rPr>
          <w:rFonts w:ascii="Arial" w:hAnsi="Arial" w:cs="Arial"/>
          <w:i/>
          <w:sz w:val="20"/>
          <w:szCs w:val="20"/>
        </w:rPr>
        <w:t xml:space="preserve">Write on case by case basis: </w:t>
      </w:r>
      <w:r w:rsidR="002C6A31" w:rsidRPr="005E1473">
        <w:rPr>
          <w:rFonts w:ascii="Arial" w:hAnsi="Arial" w:cs="Arial"/>
          <w:i/>
          <w:sz w:val="20"/>
          <w:szCs w:val="20"/>
        </w:rPr>
        <w:t xml:space="preserve">In case of ability to identify the violator/representative of the violating organization, then write </w:t>
      </w:r>
      <w:r w:rsidR="002C6A31" w:rsidRPr="005E1473">
        <w:rPr>
          <w:rFonts w:ascii="Arial" w:hAnsi="Arial" w:cs="Arial"/>
          <w:b/>
          <w:i/>
          <w:sz w:val="20"/>
          <w:szCs w:val="20"/>
        </w:rPr>
        <w:t>“of Mr.(Ms.) as the following name”;</w:t>
      </w:r>
      <w:r w:rsidR="002C6A31" w:rsidRPr="005E1473">
        <w:rPr>
          <w:rFonts w:ascii="Arial" w:hAnsi="Arial" w:cs="Arial"/>
          <w:i/>
          <w:sz w:val="20"/>
          <w:szCs w:val="20"/>
        </w:rPr>
        <w:t xml:space="preserve"> in case of inability to identify the violator/representative of the violating organization then write </w:t>
      </w:r>
      <w:r w:rsidR="002C6A31" w:rsidRPr="005E1473">
        <w:rPr>
          <w:rFonts w:ascii="Arial" w:hAnsi="Arial" w:cs="Arial"/>
          <w:b/>
          <w:i/>
          <w:sz w:val="20"/>
          <w:szCs w:val="20"/>
        </w:rPr>
        <w:t>“but in ability to identify the violator/ violating organization</w:t>
      </w:r>
      <w:r w:rsidR="007F49F3" w:rsidRPr="005E1473">
        <w:rPr>
          <w:rFonts w:ascii="Arial" w:hAnsi="Arial" w:cs="Arial"/>
          <w:b/>
          <w:i/>
          <w:sz w:val="20"/>
          <w:szCs w:val="20"/>
        </w:rPr>
        <w:t>”</w:t>
      </w:r>
      <w:r w:rsidR="007F49F3" w:rsidRPr="005E1473">
        <w:rPr>
          <w:rFonts w:ascii="Arial" w:hAnsi="Arial" w:cs="Arial"/>
          <w:i/>
          <w:sz w:val="20"/>
          <w:szCs w:val="20"/>
        </w:rPr>
        <w:t>.</w:t>
      </w:r>
    </w:p>
    <w:p w14:paraId="47B9E9E7" w14:textId="77777777" w:rsidR="003320FA" w:rsidRDefault="003320FA" w:rsidP="00AD48EE">
      <w:pPr>
        <w:spacing w:after="120"/>
        <w:jc w:val="both"/>
        <w:rPr>
          <w:rFonts w:ascii="Arial" w:hAnsi="Arial" w:cs="Arial"/>
          <w:sz w:val="20"/>
          <w:szCs w:val="20"/>
          <w:lang w:val="vi-VN"/>
        </w:rPr>
      </w:pPr>
      <w:r w:rsidRPr="0098733E">
        <w:rPr>
          <w:rFonts w:ascii="Arial" w:hAnsi="Arial" w:cs="Arial"/>
          <w:sz w:val="20"/>
          <w:szCs w:val="20"/>
          <w:vertAlign w:val="superscript"/>
          <w:lang w:val="vi-VN"/>
        </w:rPr>
        <w:t>(7)</w:t>
      </w:r>
      <w:r w:rsidRPr="0098733E">
        <w:rPr>
          <w:rFonts w:ascii="Arial" w:hAnsi="Arial" w:cs="Arial"/>
          <w:sz w:val="20"/>
          <w:szCs w:val="20"/>
          <w:lang w:val="vi-VN"/>
        </w:rPr>
        <w:t xml:space="preserve"> Ghi họ và tên c</w:t>
      </w:r>
      <w:r w:rsidRPr="0098733E">
        <w:rPr>
          <w:rFonts w:ascii="Arial" w:hAnsi="Arial" w:cs="Arial"/>
          <w:sz w:val="20"/>
          <w:szCs w:val="20"/>
        </w:rPr>
        <w:t>ủ</w:t>
      </w:r>
      <w:r w:rsidRPr="0098733E">
        <w:rPr>
          <w:rFonts w:ascii="Arial" w:hAnsi="Arial" w:cs="Arial"/>
          <w:sz w:val="20"/>
          <w:szCs w:val="20"/>
          <w:lang w:val="vi-VN"/>
        </w:rPr>
        <w:t>a người đại diện theo pháp luật nếu là công ty THHH một thành viên, công ty TNHH hai thành viên trở lên, công ty cổ phần; ghi họ v</w:t>
      </w:r>
      <w:r w:rsidRPr="0098733E">
        <w:rPr>
          <w:rFonts w:ascii="Arial" w:hAnsi="Arial" w:cs="Arial"/>
          <w:sz w:val="20"/>
          <w:szCs w:val="20"/>
        </w:rPr>
        <w:t xml:space="preserve">à </w:t>
      </w:r>
      <w:r w:rsidRPr="0098733E">
        <w:rPr>
          <w:rFonts w:ascii="Arial" w:hAnsi="Arial" w:cs="Arial"/>
          <w:sz w:val="20"/>
          <w:szCs w:val="20"/>
          <w:lang w:val="vi-VN"/>
        </w:rPr>
        <w:t>tên của chủ doanh nghiệp nếu là doanh nghiệp t</w:t>
      </w:r>
      <w:r w:rsidRPr="0098733E">
        <w:rPr>
          <w:rFonts w:ascii="Arial" w:hAnsi="Arial" w:cs="Arial"/>
          <w:sz w:val="20"/>
          <w:szCs w:val="20"/>
        </w:rPr>
        <w:t>ư</w:t>
      </w:r>
      <w:r w:rsidRPr="0098733E">
        <w:rPr>
          <w:rFonts w:ascii="Arial" w:hAnsi="Arial" w:cs="Arial"/>
          <w:sz w:val="20"/>
          <w:szCs w:val="20"/>
          <w:lang w:val="vi-VN"/>
        </w:rPr>
        <w:t xml:space="preserve"> nhân; ghi họ và tên của người đứng đầu tổ chức không phải là doanh nghiệp.</w:t>
      </w:r>
    </w:p>
    <w:p w14:paraId="3BD066E1" w14:textId="158F8B71" w:rsidR="0071727F" w:rsidRPr="0028418B" w:rsidRDefault="0071727F" w:rsidP="002178C7">
      <w:pPr>
        <w:spacing w:after="120"/>
        <w:jc w:val="both"/>
        <w:rPr>
          <w:rFonts w:ascii="Arial" w:hAnsi="Arial" w:cs="Arial"/>
          <w:i/>
          <w:sz w:val="20"/>
          <w:szCs w:val="20"/>
        </w:rPr>
      </w:pPr>
      <w:r w:rsidRPr="0028418B">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424F302A" w14:textId="77777777" w:rsidR="003320FA" w:rsidRDefault="003320FA" w:rsidP="00AD48EE">
      <w:pPr>
        <w:spacing w:after="120"/>
        <w:jc w:val="both"/>
        <w:rPr>
          <w:rFonts w:ascii="Arial" w:hAnsi="Arial" w:cs="Arial"/>
          <w:sz w:val="20"/>
          <w:szCs w:val="20"/>
          <w:lang w:val="vi-VN"/>
        </w:rPr>
      </w:pPr>
      <w:r w:rsidRPr="0098733E">
        <w:rPr>
          <w:rFonts w:ascii="Arial" w:hAnsi="Arial" w:cs="Arial"/>
          <w:sz w:val="20"/>
          <w:szCs w:val="20"/>
          <w:vertAlign w:val="superscript"/>
        </w:rPr>
        <w:t>(8)</w:t>
      </w:r>
      <w:r w:rsidRPr="0098733E">
        <w:rPr>
          <w:rFonts w:ascii="Arial" w:hAnsi="Arial" w:cs="Arial"/>
          <w:sz w:val="20"/>
          <w:szCs w:val="20"/>
        </w:rPr>
        <w:t xml:space="preserve"> </w:t>
      </w:r>
      <w:r w:rsidRPr="0098733E">
        <w:rPr>
          <w:rFonts w:ascii="Arial" w:hAnsi="Arial" w:cs="Arial"/>
          <w:sz w:val="20"/>
          <w:szCs w:val="20"/>
          <w:lang w:val="vi-VN"/>
        </w:rPr>
        <w:t>Ghi chức danh c</w:t>
      </w:r>
      <w:r w:rsidRPr="0098733E">
        <w:rPr>
          <w:rFonts w:ascii="Arial" w:hAnsi="Arial" w:cs="Arial"/>
          <w:sz w:val="20"/>
          <w:szCs w:val="20"/>
        </w:rPr>
        <w:t>ủ</w:t>
      </w:r>
      <w:r w:rsidRPr="0098733E">
        <w:rPr>
          <w:rFonts w:ascii="Arial" w:hAnsi="Arial" w:cs="Arial"/>
          <w:sz w:val="20"/>
          <w:szCs w:val="20"/>
          <w:lang w:val="vi-VN"/>
        </w:rPr>
        <w:t>a người đại diện theo pháp luật nếu là công ty TNHH một thành vi</w:t>
      </w:r>
      <w:r w:rsidRPr="0098733E">
        <w:rPr>
          <w:rFonts w:ascii="Arial" w:hAnsi="Arial" w:cs="Arial"/>
          <w:sz w:val="20"/>
          <w:szCs w:val="20"/>
        </w:rPr>
        <w:t>ê</w:t>
      </w:r>
      <w:r w:rsidRPr="0098733E">
        <w:rPr>
          <w:rFonts w:ascii="Arial" w:hAnsi="Arial" w:cs="Arial"/>
          <w:sz w:val="20"/>
          <w:szCs w:val="20"/>
          <w:lang w:val="vi-VN"/>
        </w:rPr>
        <w:t xml:space="preserve">n, công ty TNHH hai thành viên trở lên, công ty cổ phần; ghi chức danh chủ doanh nghiệp nếu là doanh nghiệp tư nhân; ghi chức danh của người đứng </w:t>
      </w:r>
      <w:r w:rsidRPr="0098733E">
        <w:rPr>
          <w:rFonts w:ascii="Arial" w:hAnsi="Arial" w:cs="Arial"/>
          <w:sz w:val="20"/>
          <w:szCs w:val="20"/>
        </w:rPr>
        <w:t>đ</w:t>
      </w:r>
      <w:r w:rsidRPr="0098733E">
        <w:rPr>
          <w:rFonts w:ascii="Arial" w:hAnsi="Arial" w:cs="Arial"/>
          <w:sz w:val="20"/>
          <w:szCs w:val="20"/>
          <w:lang w:val="vi-VN"/>
        </w:rPr>
        <w:t>ầu tổ chức không ph</w:t>
      </w:r>
      <w:r w:rsidRPr="0098733E">
        <w:rPr>
          <w:rFonts w:ascii="Arial" w:hAnsi="Arial" w:cs="Arial"/>
          <w:sz w:val="20"/>
          <w:szCs w:val="20"/>
        </w:rPr>
        <w:t xml:space="preserve">ải </w:t>
      </w:r>
      <w:r w:rsidRPr="0098733E">
        <w:rPr>
          <w:rFonts w:ascii="Arial" w:hAnsi="Arial" w:cs="Arial"/>
          <w:sz w:val="20"/>
          <w:szCs w:val="20"/>
          <w:lang w:val="vi-VN"/>
        </w:rPr>
        <w:t>là doanh nghiệp.</w:t>
      </w:r>
    </w:p>
    <w:p w14:paraId="340301E0" w14:textId="3EE52772" w:rsidR="00DF20F3" w:rsidRPr="0028418B" w:rsidRDefault="0071727F" w:rsidP="002178C7">
      <w:pPr>
        <w:spacing w:after="120"/>
        <w:jc w:val="both"/>
        <w:rPr>
          <w:rFonts w:ascii="Arial" w:hAnsi="Arial" w:cs="Arial"/>
          <w:i/>
          <w:sz w:val="20"/>
          <w:szCs w:val="20"/>
        </w:rPr>
      </w:pPr>
      <w:r w:rsidRPr="0028418B">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72F7A5A7" w14:textId="77777777" w:rsidR="003320FA" w:rsidRDefault="003320FA" w:rsidP="00AD48EE">
      <w:pPr>
        <w:spacing w:after="120"/>
        <w:jc w:val="both"/>
        <w:rPr>
          <w:rFonts w:ascii="Arial" w:hAnsi="Arial" w:cs="Arial"/>
          <w:sz w:val="20"/>
          <w:szCs w:val="20"/>
          <w:lang w:val="vi-VN"/>
        </w:rPr>
      </w:pPr>
      <w:r w:rsidRPr="0098733E">
        <w:rPr>
          <w:rFonts w:ascii="Arial" w:hAnsi="Arial" w:cs="Arial"/>
          <w:sz w:val="20"/>
          <w:szCs w:val="20"/>
          <w:vertAlign w:val="superscript"/>
        </w:rPr>
        <w:t>(9)</w:t>
      </w:r>
      <w:r w:rsidRPr="0098733E">
        <w:rPr>
          <w:rFonts w:ascii="Arial" w:hAnsi="Arial" w:cs="Arial"/>
          <w:sz w:val="20"/>
          <w:szCs w:val="20"/>
        </w:rPr>
        <w:t xml:space="preserve"> </w:t>
      </w:r>
      <w:r w:rsidRPr="0098733E">
        <w:rPr>
          <w:rFonts w:ascii="Arial" w:hAnsi="Arial" w:cs="Arial"/>
          <w:sz w:val="20"/>
          <w:szCs w:val="20"/>
          <w:lang w:val="vi-VN"/>
        </w:rPr>
        <w:t>Ghi h</w:t>
      </w:r>
      <w:r w:rsidRPr="0098733E">
        <w:rPr>
          <w:rFonts w:ascii="Arial" w:hAnsi="Arial" w:cs="Arial"/>
          <w:sz w:val="20"/>
          <w:szCs w:val="20"/>
        </w:rPr>
        <w:t xml:space="preserve">ọ </w:t>
      </w:r>
      <w:r w:rsidRPr="0098733E">
        <w:rPr>
          <w:rFonts w:ascii="Arial" w:hAnsi="Arial" w:cs="Arial"/>
          <w:sz w:val="20"/>
          <w:szCs w:val="20"/>
          <w:lang w:val="vi-VN"/>
        </w:rPr>
        <w:t>và tên của cá nhân vi phạm/người đại diện tổ ch</w:t>
      </w:r>
      <w:r w:rsidRPr="0098733E">
        <w:rPr>
          <w:rFonts w:ascii="Arial" w:hAnsi="Arial" w:cs="Arial"/>
          <w:sz w:val="20"/>
          <w:szCs w:val="20"/>
        </w:rPr>
        <w:t>ứ</w:t>
      </w:r>
      <w:r w:rsidRPr="0098733E">
        <w:rPr>
          <w:rFonts w:ascii="Arial" w:hAnsi="Arial" w:cs="Arial"/>
          <w:sz w:val="20"/>
          <w:szCs w:val="20"/>
          <w:lang w:val="vi-VN"/>
        </w:rPr>
        <w:t>c vi ph</w:t>
      </w:r>
      <w:r w:rsidRPr="0098733E">
        <w:rPr>
          <w:rFonts w:ascii="Arial" w:hAnsi="Arial" w:cs="Arial"/>
          <w:sz w:val="20"/>
          <w:szCs w:val="20"/>
        </w:rPr>
        <w:t>ạ</w:t>
      </w:r>
      <w:r w:rsidRPr="0098733E">
        <w:rPr>
          <w:rFonts w:ascii="Arial" w:hAnsi="Arial" w:cs="Arial"/>
          <w:sz w:val="20"/>
          <w:szCs w:val="20"/>
          <w:lang w:val="vi-VN"/>
        </w:rPr>
        <w:t>m. Nếu cá nhân vi phạm là người chưa thành niên, gửi cho cha/mẹ hoặc ng</w:t>
      </w:r>
      <w:r w:rsidRPr="002178C7">
        <w:rPr>
          <w:rFonts w:ascii="Arial" w:hAnsi="Arial" w:cs="Arial"/>
          <w:sz w:val="20"/>
          <w:szCs w:val="20"/>
          <w:lang w:val="vi-VN"/>
        </w:rPr>
        <w:t>ườ</w:t>
      </w:r>
      <w:r w:rsidRPr="0098733E">
        <w:rPr>
          <w:rFonts w:ascii="Arial" w:hAnsi="Arial" w:cs="Arial"/>
          <w:sz w:val="20"/>
          <w:szCs w:val="20"/>
          <w:lang w:val="vi-VN"/>
        </w:rPr>
        <w:t xml:space="preserve">i giám hộ của </w:t>
      </w:r>
      <w:r w:rsidRPr="002178C7">
        <w:rPr>
          <w:rFonts w:ascii="Arial" w:hAnsi="Arial" w:cs="Arial"/>
          <w:sz w:val="20"/>
          <w:szCs w:val="20"/>
          <w:lang w:val="vi-VN"/>
        </w:rPr>
        <w:t>n</w:t>
      </w:r>
      <w:r w:rsidRPr="0098733E">
        <w:rPr>
          <w:rFonts w:ascii="Arial" w:hAnsi="Arial" w:cs="Arial"/>
          <w:sz w:val="20"/>
          <w:szCs w:val="20"/>
          <w:lang w:val="vi-VN"/>
        </w:rPr>
        <w:t>gười đó 01 bản.</w:t>
      </w:r>
    </w:p>
    <w:p w14:paraId="42ACDBCE" w14:textId="6CA5EEDD" w:rsidR="00C75B31" w:rsidRPr="002178C7" w:rsidRDefault="00C75B31" w:rsidP="00AD48EE">
      <w:pPr>
        <w:spacing w:after="120"/>
        <w:jc w:val="both"/>
        <w:rPr>
          <w:rFonts w:ascii="Arial" w:hAnsi="Arial" w:cs="Arial"/>
          <w:i/>
          <w:sz w:val="20"/>
          <w:szCs w:val="20"/>
        </w:rPr>
      </w:pPr>
      <w:r w:rsidRPr="0028418B">
        <w:rPr>
          <w:rFonts w:ascii="Arial" w:hAnsi="Arial" w:cs="Arial"/>
          <w:i/>
          <w:sz w:val="20"/>
          <w:szCs w:val="20"/>
        </w:rPr>
        <w:t>Full name of</w:t>
      </w:r>
      <w:r w:rsidR="000606F2" w:rsidRPr="0028418B">
        <w:rPr>
          <w:rFonts w:ascii="Arial" w:hAnsi="Arial" w:cs="Arial"/>
          <w:i/>
          <w:sz w:val="20"/>
          <w:szCs w:val="20"/>
        </w:rPr>
        <w:t xml:space="preserve"> the violating individual/representative of the violating organization.</w:t>
      </w:r>
      <w:r w:rsidRPr="0028418B">
        <w:rPr>
          <w:rFonts w:ascii="Arial" w:hAnsi="Arial" w:cs="Arial"/>
          <w:i/>
          <w:sz w:val="20"/>
          <w:szCs w:val="20"/>
        </w:rPr>
        <w:t xml:space="preserve"> </w:t>
      </w:r>
      <w:r w:rsidR="000606F2" w:rsidRPr="0028418B">
        <w:rPr>
          <w:rFonts w:ascii="Arial" w:hAnsi="Arial" w:cs="Arial"/>
          <w:i/>
          <w:sz w:val="20"/>
          <w:szCs w:val="20"/>
        </w:rPr>
        <w:t xml:space="preserve">If the violating individual is </w:t>
      </w:r>
      <w:r w:rsidRPr="0028418B">
        <w:rPr>
          <w:rFonts w:ascii="Arial" w:hAnsi="Arial" w:cs="Arial"/>
          <w:i/>
          <w:sz w:val="20"/>
          <w:szCs w:val="20"/>
        </w:rPr>
        <w:t>the juvenile</w:t>
      </w:r>
      <w:r w:rsidR="00A37960" w:rsidRPr="0028418B">
        <w:rPr>
          <w:rFonts w:ascii="Arial" w:hAnsi="Arial" w:cs="Arial"/>
          <w:i/>
          <w:sz w:val="20"/>
          <w:szCs w:val="20"/>
        </w:rPr>
        <w:t>, 01 copy of the Minutes shall be delivered to his/her parent or guardian.</w:t>
      </w:r>
    </w:p>
    <w:p w14:paraId="219AF52D" w14:textId="77777777" w:rsidR="003320FA" w:rsidRPr="002178C7" w:rsidRDefault="003320FA" w:rsidP="00AD48EE">
      <w:pPr>
        <w:spacing w:after="120"/>
        <w:jc w:val="both"/>
        <w:rPr>
          <w:rFonts w:ascii="Arial" w:hAnsi="Arial" w:cs="Arial"/>
          <w:sz w:val="20"/>
          <w:szCs w:val="20"/>
          <w:lang w:val="vi-VN"/>
        </w:rPr>
      </w:pPr>
      <w:r w:rsidRPr="0098733E">
        <w:rPr>
          <w:rFonts w:ascii="Arial" w:hAnsi="Arial" w:cs="Arial"/>
          <w:sz w:val="20"/>
          <w:szCs w:val="20"/>
          <w:vertAlign w:val="superscript"/>
          <w:lang w:val="vi-VN"/>
        </w:rPr>
        <w:lastRenderedPageBreak/>
        <w:t>(10)</w:t>
      </w:r>
      <w:r w:rsidRPr="0098733E">
        <w:rPr>
          <w:rFonts w:ascii="Arial" w:hAnsi="Arial" w:cs="Arial"/>
          <w:sz w:val="20"/>
          <w:szCs w:val="20"/>
          <w:lang w:val="vi-VN"/>
        </w:rPr>
        <w:t xml:space="preserve"> Ghi r</w:t>
      </w:r>
      <w:r w:rsidRPr="002178C7">
        <w:rPr>
          <w:rFonts w:ascii="Arial" w:hAnsi="Arial" w:cs="Arial"/>
          <w:sz w:val="20"/>
          <w:szCs w:val="20"/>
          <w:lang w:val="vi-VN"/>
        </w:rPr>
        <w:t>õ</w:t>
      </w:r>
      <w:r w:rsidRPr="0098733E">
        <w:rPr>
          <w:rFonts w:ascii="Arial" w:hAnsi="Arial" w:cs="Arial"/>
          <w:sz w:val="20"/>
          <w:szCs w:val="20"/>
          <w:lang w:val="vi-VN"/>
        </w:rPr>
        <w:t xml:space="preserve"> lý do theo từng trường hợp cụ thể: Không xác </w:t>
      </w:r>
      <w:r w:rsidRPr="002178C7">
        <w:rPr>
          <w:rFonts w:ascii="Arial" w:hAnsi="Arial" w:cs="Arial"/>
          <w:sz w:val="20"/>
          <w:szCs w:val="20"/>
          <w:lang w:val="vi-VN"/>
        </w:rPr>
        <w:t>đị</w:t>
      </w:r>
      <w:r w:rsidRPr="0098733E">
        <w:rPr>
          <w:rFonts w:ascii="Arial" w:hAnsi="Arial" w:cs="Arial"/>
          <w:sz w:val="20"/>
          <w:szCs w:val="20"/>
          <w:lang w:val="vi-VN"/>
        </w:rPr>
        <w:t>nh được người vi phạm; Người vi phạm/</w:t>
      </w:r>
      <w:r w:rsidRPr="002178C7">
        <w:rPr>
          <w:rFonts w:ascii="Arial" w:hAnsi="Arial" w:cs="Arial"/>
          <w:sz w:val="20"/>
          <w:szCs w:val="20"/>
          <w:lang w:val="vi-VN"/>
        </w:rPr>
        <w:t>đ</w:t>
      </w:r>
      <w:r w:rsidRPr="0098733E">
        <w:rPr>
          <w:rFonts w:ascii="Arial" w:hAnsi="Arial" w:cs="Arial"/>
          <w:sz w:val="20"/>
          <w:szCs w:val="20"/>
          <w:lang w:val="vi-VN"/>
        </w:rPr>
        <w:t>ại diện tổ chức vi phạm không có mặt hoặc c</w:t>
      </w:r>
      <w:r w:rsidRPr="002178C7">
        <w:rPr>
          <w:rFonts w:ascii="Arial" w:hAnsi="Arial" w:cs="Arial"/>
          <w:sz w:val="20"/>
          <w:szCs w:val="20"/>
          <w:lang w:val="vi-VN"/>
        </w:rPr>
        <w:t xml:space="preserve">ố </w:t>
      </w:r>
      <w:r w:rsidRPr="0098733E">
        <w:rPr>
          <w:rFonts w:ascii="Arial" w:hAnsi="Arial" w:cs="Arial"/>
          <w:sz w:val="20"/>
          <w:szCs w:val="20"/>
          <w:lang w:val="vi-VN"/>
        </w:rPr>
        <w:t xml:space="preserve">tình trốn tránh hoặc vi lý </w:t>
      </w:r>
      <w:r w:rsidRPr="002178C7">
        <w:rPr>
          <w:rFonts w:ascii="Arial" w:hAnsi="Arial" w:cs="Arial"/>
          <w:sz w:val="20"/>
          <w:szCs w:val="20"/>
          <w:lang w:val="vi-VN"/>
        </w:rPr>
        <w:t>d</w:t>
      </w:r>
      <w:r w:rsidRPr="0098733E">
        <w:rPr>
          <w:rFonts w:ascii="Arial" w:hAnsi="Arial" w:cs="Arial"/>
          <w:sz w:val="20"/>
          <w:szCs w:val="20"/>
          <w:lang w:val="vi-VN"/>
        </w:rPr>
        <w:t>o khách quan khác....</w:t>
      </w:r>
    </w:p>
    <w:p w14:paraId="2C1F9C01" w14:textId="29C6F787" w:rsidR="00036ECF" w:rsidRPr="00835728" w:rsidRDefault="003320FA" w:rsidP="00AD48EE">
      <w:pPr>
        <w:spacing w:after="120"/>
        <w:jc w:val="both"/>
        <w:rPr>
          <w:rFonts w:ascii="Arial" w:hAnsi="Arial" w:cs="Arial"/>
          <w:i/>
          <w:sz w:val="20"/>
          <w:szCs w:val="20"/>
        </w:rPr>
      </w:pPr>
      <w:r w:rsidRPr="0098733E">
        <w:rPr>
          <w:rFonts w:ascii="Arial" w:hAnsi="Arial" w:cs="Arial"/>
          <w:sz w:val="20"/>
          <w:szCs w:val="20"/>
          <w:lang w:val="vi-VN"/>
        </w:rPr>
        <w:t> </w:t>
      </w:r>
      <w:r w:rsidR="00036ECF" w:rsidRPr="00835728">
        <w:rPr>
          <w:rFonts w:ascii="Arial" w:hAnsi="Arial" w:cs="Arial"/>
          <w:i/>
          <w:sz w:val="20"/>
          <w:szCs w:val="20"/>
        </w:rPr>
        <w:t>Specify the reasons on case by case basis: inability to identify the violator; the violator/representative of the violating organization is absent or deliberately shirking or for other objective reasons….</w:t>
      </w:r>
    </w:p>
    <w:p w14:paraId="50BC7C6A" w14:textId="77777777" w:rsidR="003320FA" w:rsidRPr="002178C7" w:rsidRDefault="003320FA" w:rsidP="00FB12BC">
      <w:pPr>
        <w:spacing w:after="120"/>
        <w:rPr>
          <w:rFonts w:ascii="Arial" w:hAnsi="Arial" w:cs="Arial"/>
          <w:sz w:val="20"/>
          <w:szCs w:val="20"/>
          <w:lang w:val="vi-VN"/>
        </w:rPr>
      </w:pPr>
    </w:p>
    <w:p w14:paraId="69FDC9C5" w14:textId="77777777" w:rsidR="00665A9F" w:rsidRPr="002178C7" w:rsidRDefault="00665A9F" w:rsidP="00FB12BC">
      <w:pPr>
        <w:spacing w:after="120"/>
        <w:jc w:val="right"/>
        <w:rPr>
          <w:rFonts w:ascii="Arial" w:hAnsi="Arial" w:cs="Arial"/>
          <w:sz w:val="20"/>
          <w:szCs w:val="20"/>
          <w:lang w:val="vi-VN"/>
        </w:rPr>
      </w:pPr>
      <w:bookmarkStart w:id="37" w:name="chuong_pl_19"/>
    </w:p>
    <w:p w14:paraId="48326D8C" w14:textId="77777777" w:rsidR="00665A9F" w:rsidRPr="002178C7" w:rsidRDefault="00665A9F" w:rsidP="00FB12BC">
      <w:pPr>
        <w:spacing w:after="120"/>
        <w:jc w:val="right"/>
        <w:rPr>
          <w:rFonts w:ascii="Arial" w:hAnsi="Arial" w:cs="Arial"/>
          <w:sz w:val="20"/>
          <w:szCs w:val="20"/>
          <w:lang w:val="vi-VN"/>
        </w:rPr>
      </w:pPr>
    </w:p>
    <w:p w14:paraId="51A16BAD" w14:textId="77777777" w:rsidR="00665A9F" w:rsidRPr="002178C7" w:rsidRDefault="00665A9F" w:rsidP="00FB12BC">
      <w:pPr>
        <w:spacing w:after="120"/>
        <w:jc w:val="right"/>
        <w:rPr>
          <w:rFonts w:ascii="Arial" w:hAnsi="Arial" w:cs="Arial"/>
          <w:sz w:val="20"/>
          <w:szCs w:val="20"/>
          <w:lang w:val="vi-VN"/>
        </w:rPr>
      </w:pPr>
    </w:p>
    <w:p w14:paraId="38ACA131" w14:textId="77777777" w:rsidR="00665A9F" w:rsidRPr="002178C7" w:rsidRDefault="00665A9F" w:rsidP="00FB12BC">
      <w:pPr>
        <w:spacing w:after="120"/>
        <w:jc w:val="right"/>
        <w:rPr>
          <w:rFonts w:ascii="Arial" w:hAnsi="Arial" w:cs="Arial"/>
          <w:sz w:val="20"/>
          <w:szCs w:val="20"/>
          <w:lang w:val="vi-VN"/>
        </w:rPr>
      </w:pPr>
    </w:p>
    <w:p w14:paraId="51B0AA5E" w14:textId="77777777" w:rsidR="00665A9F" w:rsidRPr="002178C7" w:rsidRDefault="00665A9F" w:rsidP="00FB12BC">
      <w:pPr>
        <w:spacing w:after="120"/>
        <w:jc w:val="right"/>
        <w:rPr>
          <w:rFonts w:ascii="Arial" w:hAnsi="Arial" w:cs="Arial"/>
          <w:sz w:val="20"/>
          <w:szCs w:val="20"/>
          <w:lang w:val="vi-VN"/>
        </w:rPr>
      </w:pPr>
    </w:p>
    <w:p w14:paraId="0184C2A0" w14:textId="77777777" w:rsidR="00665A9F" w:rsidRPr="002178C7" w:rsidRDefault="00665A9F" w:rsidP="00FB12BC">
      <w:pPr>
        <w:spacing w:after="120"/>
        <w:jc w:val="right"/>
        <w:rPr>
          <w:rFonts w:ascii="Arial" w:hAnsi="Arial" w:cs="Arial"/>
          <w:sz w:val="20"/>
          <w:szCs w:val="20"/>
          <w:lang w:val="vi-VN"/>
        </w:rPr>
      </w:pPr>
    </w:p>
    <w:p w14:paraId="5D2B2BDF" w14:textId="77777777" w:rsidR="00665A9F" w:rsidRPr="002178C7" w:rsidRDefault="00665A9F" w:rsidP="00FB12BC">
      <w:pPr>
        <w:spacing w:after="120"/>
        <w:jc w:val="right"/>
        <w:rPr>
          <w:rFonts w:ascii="Arial" w:hAnsi="Arial" w:cs="Arial"/>
          <w:sz w:val="20"/>
          <w:szCs w:val="20"/>
          <w:lang w:val="vi-VN"/>
        </w:rPr>
      </w:pPr>
    </w:p>
    <w:p w14:paraId="5C3EE93F" w14:textId="77777777" w:rsidR="00665A9F" w:rsidRPr="002178C7" w:rsidRDefault="00665A9F" w:rsidP="00FB12BC">
      <w:pPr>
        <w:spacing w:after="120"/>
        <w:jc w:val="right"/>
        <w:rPr>
          <w:rFonts w:ascii="Arial" w:hAnsi="Arial" w:cs="Arial"/>
          <w:sz w:val="20"/>
          <w:szCs w:val="20"/>
          <w:lang w:val="vi-VN"/>
        </w:rPr>
      </w:pPr>
    </w:p>
    <w:p w14:paraId="7486F604" w14:textId="77777777" w:rsidR="00665A9F" w:rsidRPr="002178C7" w:rsidRDefault="00665A9F" w:rsidP="00FB12BC">
      <w:pPr>
        <w:spacing w:after="120"/>
        <w:jc w:val="right"/>
        <w:rPr>
          <w:rFonts w:ascii="Arial" w:hAnsi="Arial" w:cs="Arial"/>
          <w:sz w:val="20"/>
          <w:szCs w:val="20"/>
          <w:lang w:val="vi-VN"/>
        </w:rPr>
      </w:pPr>
    </w:p>
    <w:p w14:paraId="7898F960" w14:textId="77777777" w:rsidR="00665A9F" w:rsidRPr="002178C7" w:rsidRDefault="00665A9F" w:rsidP="00FB12BC">
      <w:pPr>
        <w:spacing w:after="120"/>
        <w:jc w:val="right"/>
        <w:rPr>
          <w:rFonts w:ascii="Arial" w:hAnsi="Arial" w:cs="Arial"/>
          <w:sz w:val="20"/>
          <w:szCs w:val="20"/>
          <w:lang w:val="vi-VN"/>
        </w:rPr>
      </w:pPr>
    </w:p>
    <w:p w14:paraId="1FA3D6E1" w14:textId="77777777" w:rsidR="00665A9F" w:rsidRPr="002178C7" w:rsidRDefault="00665A9F" w:rsidP="00FB12BC">
      <w:pPr>
        <w:spacing w:after="120"/>
        <w:jc w:val="right"/>
        <w:rPr>
          <w:rFonts w:ascii="Arial" w:hAnsi="Arial" w:cs="Arial"/>
          <w:sz w:val="20"/>
          <w:szCs w:val="20"/>
          <w:lang w:val="vi-VN"/>
        </w:rPr>
      </w:pPr>
    </w:p>
    <w:p w14:paraId="6B774B14" w14:textId="77777777" w:rsidR="00665A9F" w:rsidRPr="002178C7" w:rsidRDefault="00665A9F" w:rsidP="00FB12BC">
      <w:pPr>
        <w:spacing w:after="120"/>
        <w:jc w:val="right"/>
        <w:rPr>
          <w:rFonts w:ascii="Arial" w:hAnsi="Arial" w:cs="Arial"/>
          <w:sz w:val="20"/>
          <w:szCs w:val="20"/>
          <w:lang w:val="vi-VN"/>
        </w:rPr>
      </w:pPr>
    </w:p>
    <w:p w14:paraId="5A883A32" w14:textId="77777777" w:rsidR="00665A9F" w:rsidRPr="002178C7" w:rsidRDefault="00665A9F" w:rsidP="00FB12BC">
      <w:pPr>
        <w:spacing w:after="120"/>
        <w:jc w:val="right"/>
        <w:rPr>
          <w:rFonts w:ascii="Arial" w:hAnsi="Arial" w:cs="Arial"/>
          <w:sz w:val="20"/>
          <w:szCs w:val="20"/>
          <w:lang w:val="vi-VN"/>
        </w:rPr>
      </w:pPr>
    </w:p>
    <w:p w14:paraId="372D7ACA" w14:textId="77777777" w:rsidR="00665A9F" w:rsidRPr="002178C7" w:rsidRDefault="00665A9F" w:rsidP="00FB12BC">
      <w:pPr>
        <w:spacing w:after="120"/>
        <w:jc w:val="right"/>
        <w:rPr>
          <w:rFonts w:ascii="Arial" w:hAnsi="Arial" w:cs="Arial"/>
          <w:sz w:val="20"/>
          <w:szCs w:val="20"/>
          <w:lang w:val="vi-VN"/>
        </w:rPr>
      </w:pPr>
    </w:p>
    <w:p w14:paraId="66CC5D10" w14:textId="77777777" w:rsidR="00665A9F" w:rsidRPr="002178C7" w:rsidRDefault="00665A9F" w:rsidP="00FB12BC">
      <w:pPr>
        <w:spacing w:after="120"/>
        <w:jc w:val="right"/>
        <w:rPr>
          <w:rFonts w:ascii="Arial" w:hAnsi="Arial" w:cs="Arial"/>
          <w:sz w:val="20"/>
          <w:szCs w:val="20"/>
          <w:lang w:val="vi-VN"/>
        </w:rPr>
      </w:pPr>
    </w:p>
    <w:p w14:paraId="491B2C2B" w14:textId="77777777" w:rsidR="00665A9F" w:rsidRPr="002178C7" w:rsidRDefault="00665A9F" w:rsidP="00FB12BC">
      <w:pPr>
        <w:spacing w:after="120"/>
        <w:jc w:val="right"/>
        <w:rPr>
          <w:rFonts w:ascii="Arial" w:hAnsi="Arial" w:cs="Arial"/>
          <w:sz w:val="20"/>
          <w:szCs w:val="20"/>
          <w:lang w:val="vi-VN"/>
        </w:rPr>
      </w:pPr>
    </w:p>
    <w:p w14:paraId="327A430A" w14:textId="77777777" w:rsidR="00665A9F" w:rsidRPr="002178C7" w:rsidRDefault="00665A9F" w:rsidP="00FB12BC">
      <w:pPr>
        <w:spacing w:after="120"/>
        <w:jc w:val="right"/>
        <w:rPr>
          <w:rFonts w:ascii="Arial" w:hAnsi="Arial" w:cs="Arial"/>
          <w:sz w:val="20"/>
          <w:szCs w:val="20"/>
          <w:lang w:val="vi-VN"/>
        </w:rPr>
      </w:pPr>
    </w:p>
    <w:p w14:paraId="176AB32C" w14:textId="77777777" w:rsidR="00665A9F" w:rsidRPr="002178C7" w:rsidRDefault="00665A9F" w:rsidP="00FB12BC">
      <w:pPr>
        <w:spacing w:after="120"/>
        <w:jc w:val="right"/>
        <w:rPr>
          <w:rFonts w:ascii="Arial" w:hAnsi="Arial" w:cs="Arial"/>
          <w:sz w:val="20"/>
          <w:szCs w:val="20"/>
          <w:lang w:val="vi-VN"/>
        </w:rPr>
      </w:pPr>
    </w:p>
    <w:p w14:paraId="73685EF8" w14:textId="77777777" w:rsidR="00665A9F" w:rsidRPr="002178C7" w:rsidRDefault="00665A9F" w:rsidP="00FB12BC">
      <w:pPr>
        <w:spacing w:after="120"/>
        <w:jc w:val="right"/>
        <w:rPr>
          <w:rFonts w:ascii="Arial" w:hAnsi="Arial" w:cs="Arial"/>
          <w:sz w:val="20"/>
          <w:szCs w:val="20"/>
          <w:lang w:val="vi-VN"/>
        </w:rPr>
      </w:pPr>
    </w:p>
    <w:p w14:paraId="061054F2" w14:textId="77777777" w:rsidR="00665A9F" w:rsidRPr="002178C7" w:rsidRDefault="00665A9F" w:rsidP="00FB12BC">
      <w:pPr>
        <w:spacing w:after="120"/>
        <w:jc w:val="right"/>
        <w:rPr>
          <w:rFonts w:ascii="Arial" w:hAnsi="Arial" w:cs="Arial"/>
          <w:sz w:val="20"/>
          <w:szCs w:val="20"/>
          <w:lang w:val="vi-VN"/>
        </w:rPr>
      </w:pPr>
    </w:p>
    <w:p w14:paraId="3B977D57" w14:textId="77777777" w:rsidR="00665A9F" w:rsidRPr="002178C7" w:rsidRDefault="00665A9F" w:rsidP="00FB12BC">
      <w:pPr>
        <w:spacing w:after="120"/>
        <w:jc w:val="right"/>
        <w:rPr>
          <w:rFonts w:ascii="Arial" w:hAnsi="Arial" w:cs="Arial"/>
          <w:sz w:val="20"/>
          <w:szCs w:val="20"/>
          <w:lang w:val="vi-VN"/>
        </w:rPr>
      </w:pPr>
    </w:p>
    <w:p w14:paraId="3DB039A3" w14:textId="77777777" w:rsidR="00665A9F" w:rsidRPr="002178C7" w:rsidRDefault="00665A9F" w:rsidP="00FB12BC">
      <w:pPr>
        <w:spacing w:after="120"/>
        <w:jc w:val="right"/>
        <w:rPr>
          <w:rFonts w:ascii="Arial" w:hAnsi="Arial" w:cs="Arial"/>
          <w:sz w:val="20"/>
          <w:szCs w:val="20"/>
          <w:lang w:val="vi-VN"/>
        </w:rPr>
      </w:pPr>
    </w:p>
    <w:p w14:paraId="2CA0038C" w14:textId="77777777" w:rsidR="00665A9F" w:rsidRPr="002178C7" w:rsidRDefault="00665A9F" w:rsidP="00FB12BC">
      <w:pPr>
        <w:spacing w:after="120"/>
        <w:jc w:val="right"/>
        <w:rPr>
          <w:rFonts w:ascii="Arial" w:hAnsi="Arial" w:cs="Arial"/>
          <w:sz w:val="20"/>
          <w:szCs w:val="20"/>
          <w:lang w:val="vi-VN"/>
        </w:rPr>
      </w:pPr>
    </w:p>
    <w:p w14:paraId="11B4E9D4" w14:textId="77777777" w:rsidR="00665A9F" w:rsidRPr="002178C7" w:rsidRDefault="00665A9F" w:rsidP="00FB12BC">
      <w:pPr>
        <w:spacing w:after="120"/>
        <w:jc w:val="right"/>
        <w:rPr>
          <w:rFonts w:ascii="Arial" w:hAnsi="Arial" w:cs="Arial"/>
          <w:sz w:val="20"/>
          <w:szCs w:val="20"/>
          <w:lang w:val="vi-VN"/>
        </w:rPr>
      </w:pPr>
    </w:p>
    <w:p w14:paraId="647B26EE" w14:textId="77777777" w:rsidR="00665A9F" w:rsidRPr="002178C7" w:rsidRDefault="00665A9F" w:rsidP="00FB12BC">
      <w:pPr>
        <w:spacing w:after="120"/>
        <w:jc w:val="right"/>
        <w:rPr>
          <w:rFonts w:ascii="Arial" w:hAnsi="Arial" w:cs="Arial"/>
          <w:sz w:val="20"/>
          <w:szCs w:val="20"/>
          <w:lang w:val="vi-VN"/>
        </w:rPr>
      </w:pPr>
    </w:p>
    <w:p w14:paraId="63916C26" w14:textId="77777777" w:rsidR="00665A9F" w:rsidRPr="002178C7" w:rsidRDefault="00665A9F" w:rsidP="00FB12BC">
      <w:pPr>
        <w:spacing w:after="120"/>
        <w:jc w:val="right"/>
        <w:rPr>
          <w:rFonts w:ascii="Arial" w:hAnsi="Arial" w:cs="Arial"/>
          <w:sz w:val="20"/>
          <w:szCs w:val="20"/>
          <w:lang w:val="vi-VN"/>
        </w:rPr>
      </w:pPr>
    </w:p>
    <w:p w14:paraId="5CEED907" w14:textId="77777777" w:rsidR="00665A9F" w:rsidRPr="002178C7" w:rsidRDefault="00665A9F" w:rsidP="00FB12BC">
      <w:pPr>
        <w:spacing w:after="120"/>
        <w:jc w:val="right"/>
        <w:rPr>
          <w:rFonts w:ascii="Arial" w:hAnsi="Arial" w:cs="Arial"/>
          <w:sz w:val="20"/>
          <w:szCs w:val="20"/>
          <w:lang w:val="vi-VN"/>
        </w:rPr>
      </w:pPr>
    </w:p>
    <w:p w14:paraId="5208B89C" w14:textId="77777777" w:rsidR="00665A9F" w:rsidRPr="002178C7" w:rsidRDefault="00665A9F" w:rsidP="00FB12BC">
      <w:pPr>
        <w:spacing w:after="120"/>
        <w:jc w:val="right"/>
        <w:rPr>
          <w:rFonts w:ascii="Arial" w:hAnsi="Arial" w:cs="Arial"/>
          <w:sz w:val="20"/>
          <w:szCs w:val="20"/>
          <w:lang w:val="vi-VN"/>
        </w:rPr>
      </w:pPr>
    </w:p>
    <w:p w14:paraId="339F150F" w14:textId="77777777" w:rsidR="00665A9F" w:rsidRPr="002178C7" w:rsidRDefault="00665A9F" w:rsidP="00FB12BC">
      <w:pPr>
        <w:spacing w:after="120"/>
        <w:jc w:val="right"/>
        <w:rPr>
          <w:rFonts w:ascii="Arial" w:hAnsi="Arial" w:cs="Arial"/>
          <w:sz w:val="20"/>
          <w:szCs w:val="20"/>
          <w:lang w:val="vi-VN"/>
        </w:rPr>
      </w:pPr>
    </w:p>
    <w:p w14:paraId="11537885" w14:textId="77777777" w:rsidR="00A23CD1" w:rsidRDefault="00A23CD1" w:rsidP="001C168A">
      <w:pPr>
        <w:spacing w:after="120"/>
        <w:jc w:val="right"/>
        <w:outlineLvl w:val="0"/>
        <w:rPr>
          <w:rFonts w:ascii="Arial" w:hAnsi="Arial" w:cs="Arial"/>
          <w:sz w:val="20"/>
          <w:szCs w:val="20"/>
          <w:lang w:val="vi-VN"/>
        </w:rPr>
        <w:sectPr w:rsidR="00A23CD1" w:rsidSect="008B7ACD">
          <w:pgSz w:w="11907" w:h="16840" w:code="9"/>
          <w:pgMar w:top="1134" w:right="1134" w:bottom="1134" w:left="1560" w:header="720" w:footer="219" w:gutter="0"/>
          <w:cols w:space="720"/>
          <w:docGrid w:linePitch="360"/>
        </w:sectPr>
      </w:pPr>
    </w:p>
    <w:p w14:paraId="78F7B8DD" w14:textId="3CF70598"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lastRenderedPageBreak/>
        <w:t>MBB 04</w:t>
      </w:r>
      <w:bookmarkEnd w:id="37"/>
      <w:r w:rsidR="00A23CD1">
        <w:rPr>
          <w:rFonts w:ascii="Arial" w:hAnsi="Arial" w:cs="Arial"/>
          <w:sz w:val="20"/>
          <w:szCs w:val="20"/>
          <w:lang w:val="vi-VN"/>
        </w:rPr>
        <w:t>/Minutes 04</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B446D2" w:rsidRPr="00B446D2" w14:paraId="00E49B11" w14:textId="77777777" w:rsidTr="001B364A">
        <w:tc>
          <w:tcPr>
            <w:tcW w:w="2916" w:type="dxa"/>
            <w:tcBorders>
              <w:tl2br w:val="nil"/>
              <w:tr2bl w:val="nil"/>
            </w:tcBorders>
            <w:tcMar>
              <w:top w:w="0" w:type="dxa"/>
              <w:left w:w="108" w:type="dxa"/>
              <w:bottom w:w="0" w:type="dxa"/>
              <w:right w:w="108" w:type="dxa"/>
            </w:tcMar>
          </w:tcPr>
          <w:p w14:paraId="757B0274" w14:textId="00F26DFF" w:rsidR="002A4C91" w:rsidRPr="002A4C91" w:rsidRDefault="00B446D2" w:rsidP="00B446D2">
            <w:pPr>
              <w:jc w:val="center"/>
              <w:rPr>
                <w:b/>
                <w:bCs/>
                <w:i/>
                <w:lang w:val="vi-VN" w:eastAsia="vi-VN"/>
              </w:rPr>
            </w:pPr>
            <w:r w:rsidRPr="00B446D2">
              <w:rPr>
                <w:b/>
                <w:bCs/>
              </w:rPr>
              <w:t xml:space="preserve">CƠ QUAN </w:t>
            </w:r>
            <w:r w:rsidRPr="00B446D2">
              <w:rPr>
                <w:vertAlign w:val="superscript"/>
              </w:rPr>
              <w:t>(1)</w:t>
            </w:r>
            <w:r w:rsidRPr="00B446D2">
              <w:rPr>
                <w:b/>
                <w:bCs/>
                <w:lang w:val="vi-VN" w:eastAsia="vi-VN"/>
              </w:rPr>
              <w:br/>
            </w:r>
            <w:r w:rsidR="002A4C91">
              <w:rPr>
                <w:b/>
                <w:bCs/>
                <w:i/>
                <w:lang w:val="vi-VN" w:eastAsia="vi-VN"/>
              </w:rPr>
              <w:t>AUTHORITY</w:t>
            </w:r>
          </w:p>
          <w:p w14:paraId="527BDD03" w14:textId="0B1A09B0" w:rsidR="00B446D2" w:rsidRPr="00B446D2" w:rsidRDefault="00B446D2" w:rsidP="00B446D2">
            <w:pPr>
              <w:jc w:val="center"/>
            </w:pPr>
            <w:r w:rsidRPr="00B446D2">
              <w:rPr>
                <w:b/>
                <w:bCs/>
                <w:lang w:val="vi-VN" w:eastAsia="vi-VN"/>
              </w:rPr>
              <w:t>-------</w:t>
            </w:r>
          </w:p>
        </w:tc>
        <w:tc>
          <w:tcPr>
            <w:tcW w:w="5724" w:type="dxa"/>
            <w:tcBorders>
              <w:tl2br w:val="nil"/>
              <w:tr2bl w:val="nil"/>
            </w:tcBorders>
            <w:tcMar>
              <w:top w:w="0" w:type="dxa"/>
              <w:left w:w="108" w:type="dxa"/>
              <w:bottom w:w="0" w:type="dxa"/>
              <w:right w:w="108" w:type="dxa"/>
            </w:tcMar>
          </w:tcPr>
          <w:p w14:paraId="74DA9720" w14:textId="77777777" w:rsidR="00B446D2" w:rsidRPr="00B446D2" w:rsidRDefault="00B446D2" w:rsidP="00B446D2">
            <w:pPr>
              <w:jc w:val="center"/>
            </w:pPr>
            <w:r w:rsidRPr="00B446D2">
              <w:rPr>
                <w:b/>
                <w:bCs/>
                <w:lang w:val="vi-VN" w:eastAsia="vi-VN"/>
              </w:rPr>
              <w:t>CỘNG HÒA XÃ HỘI CHỦ NGHĨA VIỆT NAM</w:t>
            </w:r>
            <w:r w:rsidRPr="00B446D2">
              <w:rPr>
                <w:b/>
                <w:bCs/>
                <w:lang w:val="vi-VN" w:eastAsia="vi-VN"/>
              </w:rPr>
              <w:br/>
              <w:t xml:space="preserve">Độc lập - Tự do - Hạnh phúc </w:t>
            </w:r>
            <w:r w:rsidRPr="00B446D2">
              <w:rPr>
                <w:b/>
                <w:bCs/>
                <w:lang w:val="vi-VN" w:eastAsia="vi-VN"/>
              </w:rPr>
              <w:br/>
              <w:t>---------------</w:t>
            </w:r>
          </w:p>
        </w:tc>
      </w:tr>
      <w:tr w:rsidR="00B446D2" w:rsidRPr="00B446D2" w14:paraId="764C2576" w14:textId="77777777" w:rsidTr="001B364A">
        <w:tc>
          <w:tcPr>
            <w:tcW w:w="2916" w:type="dxa"/>
            <w:tcBorders>
              <w:tl2br w:val="nil"/>
              <w:tr2bl w:val="nil"/>
            </w:tcBorders>
            <w:tcMar>
              <w:top w:w="0" w:type="dxa"/>
              <w:left w:w="108" w:type="dxa"/>
              <w:bottom w:w="0" w:type="dxa"/>
              <w:right w:w="108" w:type="dxa"/>
            </w:tcMar>
          </w:tcPr>
          <w:p w14:paraId="5D1D9924" w14:textId="77777777" w:rsidR="00B446D2" w:rsidRPr="00B446D2" w:rsidRDefault="00B446D2" w:rsidP="00B446D2">
            <w:pPr>
              <w:jc w:val="center"/>
            </w:pPr>
            <w:r w:rsidRPr="00B446D2">
              <w:t>S</w:t>
            </w:r>
            <w:r w:rsidRPr="00B446D2">
              <w:rPr>
                <w:lang w:val="vi-VN" w:eastAsia="vi-VN"/>
              </w:rPr>
              <w:t xml:space="preserve">ố: </w:t>
            </w:r>
            <w:r w:rsidRPr="00B446D2">
              <w:t>……</w:t>
            </w:r>
            <w:r w:rsidRPr="00B446D2">
              <w:rPr>
                <w:lang w:val="vi-VN" w:eastAsia="vi-VN"/>
              </w:rPr>
              <w:t>/</w:t>
            </w:r>
            <w:r w:rsidRPr="00B446D2">
              <w:t>BB</w:t>
            </w:r>
            <w:r w:rsidRPr="00B446D2">
              <w:rPr>
                <w:lang w:val="vi-VN" w:eastAsia="vi-VN"/>
              </w:rPr>
              <w:t>-</w:t>
            </w:r>
            <w:r w:rsidRPr="00B446D2">
              <w:t>TLTG</w:t>
            </w:r>
          </w:p>
          <w:p w14:paraId="5388DC3C" w14:textId="566B8285" w:rsidR="00B446D2" w:rsidRPr="00B446D2" w:rsidRDefault="00B446D2" w:rsidP="00B446D2">
            <w:pPr>
              <w:rPr>
                <w:i/>
              </w:rPr>
            </w:pPr>
            <w:r w:rsidRPr="00B446D2">
              <w:t xml:space="preserve">       </w:t>
            </w:r>
            <w:r w:rsidRPr="00B446D2">
              <w:rPr>
                <w:i/>
              </w:rPr>
              <w:t>No……</w:t>
            </w:r>
            <w:r w:rsidR="002A4C91" w:rsidRPr="00B446D2">
              <w:rPr>
                <w:lang w:val="vi-VN" w:eastAsia="vi-VN"/>
              </w:rPr>
              <w:t>/</w:t>
            </w:r>
            <w:r w:rsidR="002A4C91" w:rsidRPr="00B446D2">
              <w:t>BB</w:t>
            </w:r>
            <w:r w:rsidR="002A4C91" w:rsidRPr="00B446D2">
              <w:rPr>
                <w:lang w:val="vi-VN" w:eastAsia="vi-VN"/>
              </w:rPr>
              <w:t>-</w:t>
            </w:r>
            <w:r w:rsidR="002A4C91" w:rsidRPr="00B446D2">
              <w:t>TLTG</w:t>
            </w:r>
          </w:p>
        </w:tc>
        <w:tc>
          <w:tcPr>
            <w:tcW w:w="5724" w:type="dxa"/>
            <w:tcBorders>
              <w:tl2br w:val="nil"/>
              <w:tr2bl w:val="nil"/>
            </w:tcBorders>
            <w:tcMar>
              <w:top w:w="0" w:type="dxa"/>
              <w:left w:w="108" w:type="dxa"/>
              <w:bottom w:w="0" w:type="dxa"/>
              <w:right w:w="108" w:type="dxa"/>
            </w:tcMar>
          </w:tcPr>
          <w:p w14:paraId="4475CD27" w14:textId="75FB4AA1" w:rsidR="00B446D2" w:rsidRPr="002A4C91" w:rsidRDefault="007B09DD" w:rsidP="00B446D2">
            <w:pPr>
              <w:jc w:val="center"/>
              <w:rPr>
                <w:b/>
              </w:rPr>
            </w:pPr>
            <w:r w:rsidRPr="002A4C91">
              <w:rPr>
                <w:b/>
                <w:i/>
                <w:iCs/>
              </w:rPr>
              <w:t>SOCIALIST REPUBLIC OF VIET NAM</w:t>
            </w:r>
            <w:r w:rsidR="00B446D2" w:rsidRPr="002A4C91">
              <w:rPr>
                <w:b/>
                <w:i/>
                <w:iCs/>
              </w:rPr>
              <w:br/>
              <w:t>Independence - Freedom - Happiness</w:t>
            </w:r>
          </w:p>
        </w:tc>
      </w:tr>
    </w:tbl>
    <w:p w14:paraId="624606F7" w14:textId="77777777" w:rsidR="00B446D2" w:rsidRPr="00B446D2" w:rsidRDefault="00B446D2" w:rsidP="00B446D2">
      <w:pPr>
        <w:spacing w:before="60"/>
        <w:jc w:val="center"/>
        <w:rPr>
          <w:b/>
          <w:bCs/>
          <w:lang w:eastAsia="vi-VN"/>
        </w:rPr>
      </w:pPr>
    </w:p>
    <w:p w14:paraId="6F7286EE" w14:textId="77777777" w:rsidR="002A4C91" w:rsidRDefault="002A4C91" w:rsidP="001C168A">
      <w:pPr>
        <w:spacing w:before="60"/>
        <w:jc w:val="center"/>
        <w:outlineLvl w:val="0"/>
        <w:rPr>
          <w:b/>
          <w:bCs/>
          <w:lang w:val="vi-VN" w:eastAsia="vi-VN"/>
        </w:rPr>
      </w:pPr>
    </w:p>
    <w:p w14:paraId="33862F89" w14:textId="77777777" w:rsidR="00B446D2" w:rsidRPr="00B446D2" w:rsidRDefault="00B446D2" w:rsidP="001C168A">
      <w:pPr>
        <w:spacing w:before="60"/>
        <w:jc w:val="center"/>
        <w:outlineLvl w:val="0"/>
      </w:pPr>
      <w:r w:rsidRPr="00B446D2">
        <w:rPr>
          <w:b/>
          <w:bCs/>
          <w:lang w:val="vi-VN" w:eastAsia="vi-VN"/>
        </w:rPr>
        <w:t>BIÊN BẢN</w:t>
      </w:r>
    </w:p>
    <w:p w14:paraId="3DDA73A3" w14:textId="77777777" w:rsidR="00B446D2" w:rsidRPr="00B446D2" w:rsidRDefault="00B446D2" w:rsidP="00B446D2">
      <w:pPr>
        <w:spacing w:before="60"/>
        <w:jc w:val="center"/>
        <w:rPr>
          <w:b/>
          <w:bCs/>
          <w:lang w:eastAsia="vi-VN"/>
        </w:rPr>
      </w:pPr>
      <w:r w:rsidRPr="00B446D2">
        <w:rPr>
          <w:b/>
          <w:bCs/>
          <w:lang w:val="vi-VN" w:eastAsia="vi-VN"/>
        </w:rPr>
        <w:t xml:space="preserve">Trả lại tang vật, phương tiện vi phạm hành chính, giấy phép, chứng chỉ hành nghề bị tạm giữ trong lĩnh vực </w:t>
      </w:r>
      <w:r w:rsidRPr="00B446D2">
        <w:rPr>
          <w:b/>
          <w:bCs/>
          <w:lang w:eastAsia="vi-VN"/>
        </w:rPr>
        <w:t>hàng hải</w:t>
      </w:r>
      <w:r w:rsidRPr="00B446D2">
        <w:rPr>
          <w:b/>
          <w:bCs/>
          <w:lang w:val="vi-VN" w:eastAsia="vi-VN"/>
        </w:rPr>
        <w:t xml:space="preserve"> *</w:t>
      </w:r>
    </w:p>
    <w:p w14:paraId="142E46FC" w14:textId="446AF368" w:rsidR="007E23B3" w:rsidRPr="002A4C91" w:rsidRDefault="00B446D2" w:rsidP="00B446D2">
      <w:pPr>
        <w:spacing w:before="60"/>
        <w:jc w:val="center"/>
        <w:rPr>
          <w:b/>
          <w:i/>
          <w:iCs/>
        </w:rPr>
      </w:pPr>
      <w:r w:rsidRPr="002A4C91">
        <w:rPr>
          <w:b/>
          <w:i/>
          <w:iCs/>
        </w:rPr>
        <w:t>M</w:t>
      </w:r>
      <w:r w:rsidR="007E23B3" w:rsidRPr="002A4C91">
        <w:rPr>
          <w:b/>
          <w:i/>
          <w:iCs/>
        </w:rPr>
        <w:t>INUTES</w:t>
      </w:r>
    </w:p>
    <w:p w14:paraId="0092F807" w14:textId="7564B18B" w:rsidR="00B446D2" w:rsidRPr="002A4C91" w:rsidRDefault="007E23B3" w:rsidP="00B446D2">
      <w:pPr>
        <w:spacing w:before="60"/>
        <w:jc w:val="center"/>
        <w:rPr>
          <w:b/>
        </w:rPr>
      </w:pPr>
      <w:r w:rsidRPr="002A4C91">
        <w:rPr>
          <w:b/>
          <w:i/>
          <w:iCs/>
        </w:rPr>
        <w:t>on</w:t>
      </w:r>
      <w:r w:rsidR="00B446D2" w:rsidRPr="002A4C91">
        <w:rPr>
          <w:b/>
          <w:i/>
          <w:iCs/>
        </w:rPr>
        <w:t xml:space="preserve"> </w:t>
      </w:r>
      <w:r w:rsidRPr="002A4C91">
        <w:rPr>
          <w:b/>
          <w:i/>
          <w:iCs/>
        </w:rPr>
        <w:t xml:space="preserve">return of </w:t>
      </w:r>
      <w:r w:rsidR="00B446D2" w:rsidRPr="002A4C91">
        <w:rPr>
          <w:b/>
          <w:i/>
          <w:iCs/>
        </w:rPr>
        <w:t xml:space="preserve">the </w:t>
      </w:r>
      <w:r w:rsidR="00D81998" w:rsidRPr="002A4C91">
        <w:rPr>
          <w:b/>
          <w:i/>
          <w:iCs/>
        </w:rPr>
        <w:t>exhibit</w:t>
      </w:r>
      <w:r w:rsidR="00B446D2" w:rsidRPr="002A4C91">
        <w:rPr>
          <w:b/>
          <w:i/>
          <w:iCs/>
        </w:rPr>
        <w:t xml:space="preserve">, </w:t>
      </w:r>
      <w:r w:rsidR="00D81998" w:rsidRPr="002A4C91">
        <w:rPr>
          <w:b/>
          <w:i/>
          <w:iCs/>
        </w:rPr>
        <w:t>vehicle</w:t>
      </w:r>
      <w:r w:rsidR="002D1AEA" w:rsidRPr="002A4C91">
        <w:rPr>
          <w:b/>
          <w:i/>
          <w:iCs/>
        </w:rPr>
        <w:t xml:space="preserve"> involved in administrative violatons</w:t>
      </w:r>
      <w:r w:rsidR="00B446D2" w:rsidRPr="002A4C91">
        <w:rPr>
          <w:b/>
          <w:i/>
          <w:iCs/>
        </w:rPr>
        <w:t>, license</w:t>
      </w:r>
      <w:r w:rsidR="002D1AEA" w:rsidRPr="002A4C91">
        <w:rPr>
          <w:b/>
          <w:i/>
          <w:iCs/>
        </w:rPr>
        <w:t>,</w:t>
      </w:r>
      <w:r w:rsidR="00B446D2" w:rsidRPr="002A4C91">
        <w:rPr>
          <w:b/>
          <w:i/>
          <w:iCs/>
        </w:rPr>
        <w:t xml:space="preserve"> </w:t>
      </w:r>
      <w:r w:rsidR="002D1AEA" w:rsidRPr="002A4C91">
        <w:rPr>
          <w:b/>
          <w:i/>
          <w:iCs/>
        </w:rPr>
        <w:t>practising</w:t>
      </w:r>
      <w:r w:rsidR="00B446D2" w:rsidRPr="002A4C91">
        <w:rPr>
          <w:b/>
          <w:i/>
          <w:iCs/>
        </w:rPr>
        <w:t xml:space="preserve"> certificate </w:t>
      </w:r>
      <w:r w:rsidR="002D1AEA" w:rsidRPr="002A4C91">
        <w:rPr>
          <w:b/>
          <w:i/>
          <w:iCs/>
        </w:rPr>
        <w:t xml:space="preserve">being temporarily seized </w:t>
      </w:r>
      <w:r w:rsidR="00E55F57" w:rsidRPr="002A4C91">
        <w:rPr>
          <w:b/>
          <w:i/>
          <w:iCs/>
        </w:rPr>
        <w:t>in the field of maritime</w:t>
      </w:r>
    </w:p>
    <w:p w14:paraId="2141E6C8" w14:textId="77777777" w:rsidR="00B446D2" w:rsidRPr="00B446D2" w:rsidRDefault="00B446D2" w:rsidP="00B446D2">
      <w:pPr>
        <w:spacing w:before="60"/>
        <w:jc w:val="both"/>
        <w:rPr>
          <w:lang w:eastAsia="vi-VN"/>
        </w:rPr>
      </w:pPr>
    </w:p>
    <w:p w14:paraId="783F5002" w14:textId="77777777" w:rsidR="00B446D2" w:rsidRPr="00B446D2" w:rsidRDefault="00B446D2" w:rsidP="00B0705E">
      <w:pPr>
        <w:spacing w:before="60"/>
        <w:jc w:val="both"/>
      </w:pPr>
      <w:r w:rsidRPr="00B446D2">
        <w:rPr>
          <w:lang w:val="vi-VN" w:eastAsia="vi-VN"/>
        </w:rPr>
        <w:t>Thi hành Quyết định tr</w:t>
      </w:r>
      <w:r w:rsidRPr="00B446D2">
        <w:t xml:space="preserve">ả </w:t>
      </w:r>
      <w:r w:rsidRPr="00B446D2">
        <w:rPr>
          <w:lang w:val="vi-VN" w:eastAsia="vi-VN"/>
        </w:rPr>
        <w:t xml:space="preserve">lại tang vật, phương tiện vi phạm hành chính, giấy phép, chứng chỉ hành nghề bị tạm giữ số: </w:t>
      </w:r>
      <w:r w:rsidRPr="00B446D2">
        <w:t>…….</w:t>
      </w:r>
      <w:r w:rsidRPr="00B446D2">
        <w:rPr>
          <w:lang w:val="vi-VN" w:eastAsia="vi-VN"/>
        </w:rPr>
        <w:t xml:space="preserve">/QĐ-TLTVPTGPCC ngày </w:t>
      </w:r>
      <w:r w:rsidRPr="00B446D2">
        <w:t>…..</w:t>
      </w:r>
      <w:r w:rsidRPr="00B446D2">
        <w:rPr>
          <w:lang w:val="vi-VN" w:eastAsia="vi-VN"/>
        </w:rPr>
        <w:t>/…</w:t>
      </w:r>
      <w:r w:rsidRPr="00B446D2">
        <w:t>…</w:t>
      </w:r>
      <w:r w:rsidRPr="00B446D2">
        <w:rPr>
          <w:lang w:val="vi-VN" w:eastAsia="vi-VN"/>
        </w:rPr>
        <w:t>/</w:t>
      </w:r>
      <w:r w:rsidRPr="00B446D2">
        <w:t xml:space="preserve">…… </w:t>
      </w:r>
      <w:r w:rsidRPr="00B446D2">
        <w:rPr>
          <w:lang w:val="vi-VN" w:eastAsia="vi-VN"/>
        </w:rPr>
        <w:t xml:space="preserve">của </w:t>
      </w:r>
      <w:r w:rsidRPr="00B446D2">
        <w:rPr>
          <w:vertAlign w:val="superscript"/>
          <w:lang w:val="vi-VN" w:eastAsia="vi-VN"/>
        </w:rPr>
        <w:t>(</w:t>
      </w:r>
      <w:r w:rsidRPr="00B446D2">
        <w:rPr>
          <w:vertAlign w:val="superscript"/>
        </w:rPr>
        <w:t>2)</w:t>
      </w:r>
      <w:r w:rsidRPr="00B446D2">
        <w:t xml:space="preserve"> .................................................................... </w:t>
      </w:r>
    </w:p>
    <w:p w14:paraId="40CC4FD4" w14:textId="3B8C1969" w:rsidR="00B446D2" w:rsidRPr="00B0705E" w:rsidRDefault="00260264" w:rsidP="00B0705E">
      <w:pPr>
        <w:spacing w:before="60"/>
        <w:jc w:val="both"/>
        <w:rPr>
          <w:i/>
          <w:iCs/>
        </w:rPr>
      </w:pPr>
      <w:r>
        <w:rPr>
          <w:i/>
          <w:iCs/>
        </w:rPr>
        <w:t>In the implementation of the Decision on</w:t>
      </w:r>
      <w:r w:rsidR="00B446D2" w:rsidRPr="00B446D2">
        <w:rPr>
          <w:i/>
          <w:iCs/>
        </w:rPr>
        <w:t xml:space="preserve"> return </w:t>
      </w:r>
      <w:r>
        <w:rPr>
          <w:i/>
          <w:iCs/>
        </w:rPr>
        <w:t>of the</w:t>
      </w:r>
      <w:r w:rsidR="00B446D2" w:rsidRPr="00B446D2">
        <w:rPr>
          <w:i/>
          <w:iCs/>
        </w:rPr>
        <w:t xml:space="preserve"> </w:t>
      </w:r>
      <w:r w:rsidR="00D81998">
        <w:rPr>
          <w:i/>
          <w:iCs/>
        </w:rPr>
        <w:t>exhibit</w:t>
      </w:r>
      <w:r w:rsidR="00B446D2" w:rsidRPr="00B446D2">
        <w:rPr>
          <w:i/>
          <w:iCs/>
        </w:rPr>
        <w:t xml:space="preserve">, </w:t>
      </w:r>
      <w:r w:rsidR="00D81998">
        <w:rPr>
          <w:i/>
          <w:iCs/>
        </w:rPr>
        <w:t>vehicle</w:t>
      </w:r>
      <w:r>
        <w:rPr>
          <w:i/>
          <w:iCs/>
        </w:rPr>
        <w:t xml:space="preserve"> involved in administrative violations</w:t>
      </w:r>
      <w:r w:rsidR="00B446D2" w:rsidRPr="00B446D2">
        <w:rPr>
          <w:i/>
          <w:iCs/>
        </w:rPr>
        <w:t>, license</w:t>
      </w:r>
      <w:r>
        <w:rPr>
          <w:i/>
          <w:iCs/>
        </w:rPr>
        <w:t>,</w:t>
      </w:r>
      <w:r w:rsidR="00B446D2" w:rsidRPr="00B446D2">
        <w:rPr>
          <w:i/>
          <w:iCs/>
        </w:rPr>
        <w:t xml:space="preserve"> practi</w:t>
      </w:r>
      <w:r>
        <w:rPr>
          <w:i/>
          <w:iCs/>
        </w:rPr>
        <w:t>sing</w:t>
      </w:r>
      <w:r w:rsidR="00B446D2" w:rsidRPr="00B446D2">
        <w:rPr>
          <w:i/>
          <w:iCs/>
        </w:rPr>
        <w:t xml:space="preserve"> certificate </w:t>
      </w:r>
      <w:r>
        <w:rPr>
          <w:i/>
          <w:iCs/>
        </w:rPr>
        <w:t>No.</w:t>
      </w:r>
      <w:r w:rsidR="00B446D2" w:rsidRPr="00B446D2">
        <w:rPr>
          <w:i/>
          <w:iCs/>
        </w:rPr>
        <w:t>……/</w:t>
      </w:r>
      <w:r>
        <w:rPr>
          <w:i/>
          <w:iCs/>
        </w:rPr>
        <w:t xml:space="preserve">QD-TLTVPTGPCC </w:t>
      </w:r>
      <w:r w:rsidR="00B446D2" w:rsidRPr="00B446D2">
        <w:rPr>
          <w:i/>
          <w:iCs/>
        </w:rPr>
        <w:t>date</w:t>
      </w:r>
      <w:r>
        <w:rPr>
          <w:i/>
          <w:iCs/>
        </w:rPr>
        <w:t>d</w:t>
      </w:r>
      <w:r w:rsidR="00B446D2" w:rsidRPr="00B446D2">
        <w:rPr>
          <w:i/>
          <w:iCs/>
        </w:rPr>
        <w:t>…..</w:t>
      </w:r>
      <w:r>
        <w:rPr>
          <w:i/>
          <w:iCs/>
        </w:rPr>
        <w:t>/</w:t>
      </w:r>
      <w:r w:rsidR="00B446D2" w:rsidRPr="00B446D2">
        <w:rPr>
          <w:i/>
          <w:iCs/>
        </w:rPr>
        <w:t>….</w:t>
      </w:r>
      <w:r>
        <w:rPr>
          <w:i/>
          <w:iCs/>
        </w:rPr>
        <w:t>/…… of……</w:t>
      </w:r>
    </w:p>
    <w:p w14:paraId="791F579F" w14:textId="77777777" w:rsidR="00B446D2" w:rsidRPr="00B446D2" w:rsidRDefault="00B446D2" w:rsidP="00B0705E">
      <w:pPr>
        <w:spacing w:before="60"/>
        <w:jc w:val="both"/>
      </w:pPr>
      <w:r w:rsidRPr="00B446D2">
        <w:rPr>
          <w:lang w:val="vi-VN" w:eastAsia="vi-VN"/>
        </w:rPr>
        <w:t>Hôm nay, hồi</w:t>
      </w:r>
      <w:r w:rsidRPr="00B446D2">
        <w:t xml:space="preserve">…… </w:t>
      </w:r>
      <w:r w:rsidRPr="00B446D2">
        <w:rPr>
          <w:lang w:val="vi-VN" w:eastAsia="vi-VN"/>
        </w:rPr>
        <w:t xml:space="preserve">giờ </w:t>
      </w:r>
      <w:r w:rsidRPr="00B446D2">
        <w:t xml:space="preserve">….. </w:t>
      </w:r>
      <w:r w:rsidRPr="00B446D2">
        <w:rPr>
          <w:lang w:val="vi-VN" w:eastAsia="vi-VN"/>
        </w:rPr>
        <w:t xml:space="preserve">phút, ngày </w:t>
      </w:r>
      <w:r w:rsidRPr="00B446D2">
        <w:t>…..</w:t>
      </w:r>
      <w:r w:rsidRPr="00B446D2">
        <w:rPr>
          <w:lang w:val="vi-VN" w:eastAsia="vi-VN"/>
        </w:rPr>
        <w:t>/</w:t>
      </w:r>
      <w:r w:rsidRPr="00B446D2">
        <w:t xml:space="preserve">….. </w:t>
      </w:r>
      <w:r w:rsidRPr="00B446D2">
        <w:rPr>
          <w:lang w:val="vi-VN" w:eastAsia="vi-VN"/>
        </w:rPr>
        <w:t>/</w:t>
      </w:r>
      <w:r w:rsidRPr="00B446D2">
        <w:t xml:space="preserve">….., </w:t>
      </w:r>
      <w:r w:rsidRPr="00B446D2">
        <w:rPr>
          <w:lang w:val="vi-VN" w:eastAsia="vi-VN"/>
        </w:rPr>
        <w:t xml:space="preserve">tại </w:t>
      </w:r>
      <w:r w:rsidRPr="00B446D2">
        <w:rPr>
          <w:vertAlign w:val="superscript"/>
          <w:lang w:val="vi-VN" w:eastAsia="vi-VN"/>
        </w:rPr>
        <w:t>(3)</w:t>
      </w:r>
      <w:r w:rsidRPr="00B446D2">
        <w:t xml:space="preserve"> .................................................. </w:t>
      </w:r>
    </w:p>
    <w:p w14:paraId="42716646" w14:textId="178F0CDF" w:rsidR="00B446D2" w:rsidRPr="00B446D2" w:rsidRDefault="00B446D2" w:rsidP="00B0705E">
      <w:pPr>
        <w:spacing w:before="60"/>
        <w:jc w:val="both"/>
      </w:pPr>
      <w:r w:rsidRPr="00B446D2">
        <w:rPr>
          <w:i/>
          <w:iCs/>
        </w:rPr>
        <w:t>Today,      </w:t>
      </w:r>
      <w:r w:rsidR="00260264">
        <w:rPr>
          <w:i/>
          <w:iCs/>
        </w:rPr>
        <w:t>a</w:t>
      </w:r>
      <w:r w:rsidRPr="00B446D2">
        <w:rPr>
          <w:i/>
          <w:iCs/>
        </w:rPr>
        <w:t>t …… </w:t>
      </w:r>
      <w:r w:rsidR="00260264">
        <w:rPr>
          <w:i/>
          <w:iCs/>
        </w:rPr>
        <w:t>, on</w:t>
      </w:r>
      <w:r w:rsidR="00260264" w:rsidRPr="00B446D2">
        <w:rPr>
          <w:i/>
          <w:iCs/>
        </w:rPr>
        <w:t> </w:t>
      </w:r>
      <w:r w:rsidRPr="00B446D2">
        <w:rPr>
          <w:i/>
          <w:iCs/>
        </w:rPr>
        <w:t>………</w:t>
      </w:r>
      <w:r w:rsidR="00260264">
        <w:rPr>
          <w:i/>
          <w:iCs/>
        </w:rPr>
        <w:t>/</w:t>
      </w:r>
      <w:r w:rsidRPr="00B446D2">
        <w:rPr>
          <w:i/>
          <w:iCs/>
        </w:rPr>
        <w:t>……</w:t>
      </w:r>
      <w:r w:rsidR="00260264">
        <w:rPr>
          <w:i/>
          <w:iCs/>
        </w:rPr>
        <w:t>/</w:t>
      </w:r>
      <w:r w:rsidRPr="00B446D2">
        <w:rPr>
          <w:i/>
          <w:iCs/>
        </w:rPr>
        <w:t>….</w:t>
      </w:r>
      <w:r w:rsidR="00260264">
        <w:rPr>
          <w:i/>
          <w:iCs/>
        </w:rPr>
        <w:t xml:space="preserve">, </w:t>
      </w:r>
      <w:r w:rsidRPr="00B446D2">
        <w:rPr>
          <w:i/>
          <w:iCs/>
        </w:rPr>
        <w:t>at…………….</w:t>
      </w:r>
    </w:p>
    <w:p w14:paraId="136D5A7B" w14:textId="77777777" w:rsidR="00B446D2" w:rsidRPr="00B446D2" w:rsidRDefault="00B446D2" w:rsidP="00B0705E">
      <w:pPr>
        <w:spacing w:before="60"/>
        <w:jc w:val="both"/>
        <w:outlineLvl w:val="0"/>
      </w:pPr>
      <w:r w:rsidRPr="00B446D2">
        <w:rPr>
          <w:b/>
          <w:bCs/>
          <w:lang w:val="vi-VN" w:eastAsia="vi-VN"/>
        </w:rPr>
        <w:t>Chúng tôi gồm:</w:t>
      </w:r>
    </w:p>
    <w:p w14:paraId="6534EC5C" w14:textId="65ED8AE5" w:rsidR="00B446D2" w:rsidRPr="00B0705E" w:rsidRDefault="009B2597" w:rsidP="00B0705E">
      <w:pPr>
        <w:spacing w:before="60"/>
        <w:jc w:val="both"/>
        <w:rPr>
          <w:b/>
        </w:rPr>
      </w:pPr>
      <w:r w:rsidRPr="00B0705E">
        <w:rPr>
          <w:b/>
          <w:i/>
          <w:iCs/>
        </w:rPr>
        <w:t>We are</w:t>
      </w:r>
      <w:r w:rsidR="00B446D2" w:rsidRPr="00B0705E">
        <w:rPr>
          <w:b/>
          <w:i/>
          <w:iCs/>
        </w:rPr>
        <w:t>:</w:t>
      </w:r>
    </w:p>
    <w:p w14:paraId="3A5C70CB" w14:textId="77777777" w:rsidR="00B446D2" w:rsidRPr="00B446D2" w:rsidRDefault="00B446D2" w:rsidP="00B0705E">
      <w:pPr>
        <w:spacing w:before="60"/>
        <w:jc w:val="both"/>
      </w:pPr>
      <w:r w:rsidRPr="00B446D2">
        <w:rPr>
          <w:lang w:val="vi-VN" w:eastAsia="vi-VN"/>
        </w:rPr>
        <w:t xml:space="preserve">1. Họ và tên: </w:t>
      </w:r>
      <w:r w:rsidRPr="00B446D2">
        <w:t xml:space="preserve">……………………………………………… </w:t>
      </w:r>
      <w:r w:rsidRPr="00B446D2">
        <w:rPr>
          <w:lang w:val="vi-VN" w:eastAsia="vi-VN"/>
        </w:rPr>
        <w:t>Chức vụ:</w:t>
      </w:r>
      <w:r w:rsidRPr="00B446D2">
        <w:t xml:space="preserve">....................................... </w:t>
      </w:r>
    </w:p>
    <w:p w14:paraId="076000C1" w14:textId="77777777" w:rsidR="00B446D2" w:rsidRPr="00B446D2" w:rsidRDefault="00B446D2" w:rsidP="00B0705E">
      <w:pPr>
        <w:spacing w:before="60"/>
        <w:jc w:val="both"/>
        <w:rPr>
          <w:i/>
          <w:lang w:eastAsia="vi-VN"/>
        </w:rPr>
      </w:pPr>
      <w:r w:rsidRPr="00B446D2">
        <w:rPr>
          <w:i/>
          <w:lang w:eastAsia="vi-VN"/>
        </w:rPr>
        <w:t>Full name………………………………………Designation:………………………………..</w:t>
      </w:r>
    </w:p>
    <w:p w14:paraId="090999E6" w14:textId="77777777" w:rsidR="00B446D2" w:rsidRPr="00B446D2" w:rsidRDefault="00B446D2" w:rsidP="00B0705E">
      <w:pPr>
        <w:spacing w:before="60"/>
        <w:jc w:val="both"/>
        <w:rPr>
          <w:lang w:eastAsia="vi-VN"/>
        </w:rPr>
      </w:pPr>
      <w:r w:rsidRPr="00B446D2">
        <w:rPr>
          <w:lang w:eastAsia="vi-VN"/>
        </w:rPr>
        <w:t>Cơ quan:………………………………….…………………………………………….</w:t>
      </w:r>
    </w:p>
    <w:p w14:paraId="5061BF5B" w14:textId="64F662C2" w:rsidR="00B446D2" w:rsidRPr="00B446D2" w:rsidRDefault="0092207E" w:rsidP="00B0705E">
      <w:pPr>
        <w:spacing w:before="60"/>
        <w:jc w:val="both"/>
        <w:rPr>
          <w:i/>
          <w:lang w:eastAsia="vi-VN"/>
        </w:rPr>
      </w:pPr>
      <w:r>
        <w:rPr>
          <w:i/>
          <w:lang w:eastAsia="vi-VN"/>
        </w:rPr>
        <w:t>Organization</w:t>
      </w:r>
      <w:r w:rsidR="00B446D2" w:rsidRPr="00B446D2">
        <w:rPr>
          <w:i/>
          <w:lang w:eastAsia="vi-VN"/>
        </w:rPr>
        <w:t>:…………………………………………………………………………………….</w:t>
      </w:r>
    </w:p>
    <w:p w14:paraId="50F6E5BE" w14:textId="77777777" w:rsidR="00B446D2" w:rsidRPr="00B446D2" w:rsidRDefault="00B446D2" w:rsidP="00B0705E">
      <w:pPr>
        <w:spacing w:before="60"/>
        <w:jc w:val="both"/>
      </w:pPr>
      <w:r w:rsidRPr="00B446D2">
        <w:rPr>
          <w:lang w:val="vi-VN" w:eastAsia="vi-VN"/>
        </w:rPr>
        <w:t xml:space="preserve">2. Với sự chứng kiến của </w:t>
      </w:r>
      <w:r w:rsidRPr="00B446D2">
        <w:rPr>
          <w:vertAlign w:val="superscript"/>
          <w:lang w:val="vi-VN" w:eastAsia="vi-VN"/>
        </w:rPr>
        <w:t>(4)</w:t>
      </w:r>
      <w:r w:rsidRPr="00B446D2">
        <w:rPr>
          <w:lang w:val="vi-VN" w:eastAsia="vi-VN"/>
        </w:rPr>
        <w:t>:</w:t>
      </w:r>
    </w:p>
    <w:p w14:paraId="2AD88224" w14:textId="1245302E" w:rsidR="00B446D2" w:rsidRPr="002178C7" w:rsidRDefault="00B446D2" w:rsidP="00B0705E">
      <w:pPr>
        <w:spacing w:before="60"/>
        <w:jc w:val="both"/>
        <w:rPr>
          <w:i/>
          <w:lang w:eastAsia="vi-VN"/>
        </w:rPr>
      </w:pPr>
      <w:r w:rsidRPr="002178C7">
        <w:rPr>
          <w:i/>
          <w:lang w:eastAsia="vi-VN"/>
        </w:rPr>
        <w:t>With the witness of</w:t>
      </w:r>
      <w:r w:rsidR="00260264">
        <w:rPr>
          <w:i/>
          <w:lang w:eastAsia="vi-VN"/>
        </w:rPr>
        <w:t>:</w:t>
      </w:r>
    </w:p>
    <w:p w14:paraId="4F0569EE" w14:textId="77777777" w:rsidR="00B446D2" w:rsidRPr="00B446D2" w:rsidRDefault="00B446D2" w:rsidP="00B0705E">
      <w:pPr>
        <w:spacing w:before="60"/>
        <w:jc w:val="both"/>
      </w:pPr>
      <w:r w:rsidRPr="00B446D2">
        <w:rPr>
          <w:lang w:val="vi-VN" w:eastAsia="vi-VN"/>
        </w:rPr>
        <w:t xml:space="preserve">a) Họ và tên: </w:t>
      </w:r>
      <w:r w:rsidRPr="00B446D2">
        <w:t xml:space="preserve">............................................................ </w:t>
      </w:r>
      <w:r w:rsidRPr="00B446D2">
        <w:rPr>
          <w:lang w:val="vi-VN" w:eastAsia="vi-VN"/>
        </w:rPr>
        <w:t>Nghề nghiệp:</w:t>
      </w:r>
      <w:r w:rsidRPr="00B446D2">
        <w:t>………………….</w:t>
      </w:r>
    </w:p>
    <w:p w14:paraId="1DBDBAE9" w14:textId="77777777" w:rsidR="00B446D2" w:rsidRPr="00B446D2" w:rsidRDefault="00B446D2" w:rsidP="00B0705E">
      <w:pPr>
        <w:spacing w:before="60"/>
        <w:jc w:val="both"/>
        <w:rPr>
          <w:i/>
          <w:lang w:eastAsia="vi-VN"/>
        </w:rPr>
      </w:pPr>
      <w:r w:rsidRPr="00B446D2">
        <w:rPr>
          <w:i/>
          <w:lang w:eastAsia="vi-VN"/>
        </w:rPr>
        <w:t>Full name…………….……………………………Occupation:………………………………..</w:t>
      </w:r>
    </w:p>
    <w:p w14:paraId="12B84242" w14:textId="77777777" w:rsidR="00B446D2" w:rsidRPr="00B446D2" w:rsidRDefault="00B446D2" w:rsidP="00B0705E">
      <w:pPr>
        <w:spacing w:before="60"/>
        <w:jc w:val="both"/>
      </w:pPr>
      <w:r w:rsidRPr="00B446D2">
        <w:rPr>
          <w:lang w:val="vi-VN" w:eastAsia="vi-VN"/>
        </w:rPr>
        <w:t xml:space="preserve">Nơi </w:t>
      </w:r>
      <w:r w:rsidRPr="00B446D2">
        <w:t xml:space="preserve">ở </w:t>
      </w:r>
      <w:r w:rsidRPr="00B446D2">
        <w:rPr>
          <w:lang w:val="vi-VN" w:eastAsia="vi-VN"/>
        </w:rPr>
        <w:t>hiện nay:</w:t>
      </w:r>
      <w:r w:rsidRPr="00B446D2">
        <w:t xml:space="preserve">................................................................................................................. </w:t>
      </w:r>
    </w:p>
    <w:p w14:paraId="41D287A3" w14:textId="5B379812" w:rsidR="00B446D2" w:rsidRPr="00B446D2" w:rsidRDefault="0039439B" w:rsidP="00B0705E">
      <w:pPr>
        <w:spacing w:before="60"/>
        <w:jc w:val="both"/>
        <w:outlineLvl w:val="0"/>
        <w:rPr>
          <w:i/>
        </w:rPr>
      </w:pPr>
      <w:r>
        <w:rPr>
          <w:i/>
        </w:rPr>
        <w:t>Current address</w:t>
      </w:r>
      <w:r w:rsidR="00B446D2" w:rsidRPr="00B446D2">
        <w:rPr>
          <w:i/>
        </w:rPr>
        <w:t>:……………………………</w:t>
      </w:r>
    </w:p>
    <w:p w14:paraId="44AA51C1" w14:textId="77777777" w:rsidR="00B446D2" w:rsidRPr="00B446D2" w:rsidRDefault="00B446D2" w:rsidP="00B0705E">
      <w:pPr>
        <w:spacing w:before="60"/>
        <w:jc w:val="both"/>
      </w:pPr>
      <w:r w:rsidRPr="00B446D2">
        <w:rPr>
          <w:lang w:val="vi-VN" w:eastAsia="vi-VN"/>
        </w:rPr>
        <w:t xml:space="preserve">b) Họ và tên: </w:t>
      </w:r>
      <w:r w:rsidRPr="00B446D2">
        <w:t xml:space="preserve">………..……………………………... </w:t>
      </w:r>
      <w:r w:rsidRPr="00B446D2">
        <w:rPr>
          <w:lang w:val="vi-VN" w:eastAsia="vi-VN"/>
        </w:rPr>
        <w:t>Nghề nghiệp:</w:t>
      </w:r>
      <w:r w:rsidRPr="00B446D2">
        <w:t xml:space="preserve">................................ </w:t>
      </w:r>
    </w:p>
    <w:p w14:paraId="550F3546" w14:textId="77777777" w:rsidR="00B446D2" w:rsidRPr="00B446D2" w:rsidRDefault="00B446D2" w:rsidP="00B0705E">
      <w:pPr>
        <w:spacing w:before="60"/>
        <w:jc w:val="both"/>
        <w:rPr>
          <w:i/>
          <w:lang w:eastAsia="vi-VN"/>
        </w:rPr>
      </w:pPr>
      <w:r w:rsidRPr="00B446D2">
        <w:rPr>
          <w:i/>
          <w:lang w:eastAsia="vi-VN"/>
        </w:rPr>
        <w:t>Full name………………………………………Occupation:………………………………..</w:t>
      </w:r>
    </w:p>
    <w:p w14:paraId="437BA84E" w14:textId="77777777" w:rsidR="00B446D2" w:rsidRPr="00B446D2" w:rsidRDefault="00B446D2" w:rsidP="00B0705E">
      <w:pPr>
        <w:spacing w:before="60"/>
        <w:jc w:val="both"/>
      </w:pPr>
      <w:r w:rsidRPr="00B446D2">
        <w:rPr>
          <w:lang w:val="vi-VN" w:eastAsia="vi-VN"/>
        </w:rPr>
        <w:t>Nơi ở hiện nay:</w:t>
      </w:r>
      <w:r w:rsidRPr="00B446D2">
        <w:t xml:space="preserve">............................................................................................................... </w:t>
      </w:r>
    </w:p>
    <w:p w14:paraId="79F4850F" w14:textId="7ED1E472" w:rsidR="00B446D2" w:rsidRPr="00B446D2" w:rsidRDefault="0039439B" w:rsidP="00B0705E">
      <w:pPr>
        <w:spacing w:before="60"/>
        <w:jc w:val="both"/>
        <w:outlineLvl w:val="0"/>
        <w:rPr>
          <w:i/>
        </w:rPr>
      </w:pPr>
      <w:r>
        <w:rPr>
          <w:i/>
        </w:rPr>
        <w:t>Current address</w:t>
      </w:r>
      <w:r w:rsidR="00B446D2" w:rsidRPr="00B446D2">
        <w:rPr>
          <w:i/>
        </w:rPr>
        <w:t>:……………………………</w:t>
      </w:r>
    </w:p>
    <w:p w14:paraId="34A190A7" w14:textId="77777777" w:rsidR="00B446D2" w:rsidRPr="00B446D2" w:rsidRDefault="00B446D2" w:rsidP="00B0705E">
      <w:pPr>
        <w:spacing w:before="60"/>
        <w:jc w:val="both"/>
        <w:rPr>
          <w:lang w:eastAsia="vi-VN"/>
        </w:rPr>
      </w:pPr>
      <w:r w:rsidRPr="00B446D2">
        <w:rPr>
          <w:lang w:val="vi-VN" w:eastAsia="vi-VN"/>
        </w:rPr>
        <w:t>3.</w:t>
      </w:r>
      <w:r w:rsidRPr="00B446D2">
        <w:rPr>
          <w:i/>
          <w:iCs/>
          <w:lang w:val="vi-VN" w:eastAsia="vi-VN"/>
        </w:rPr>
        <w:t xml:space="preserve"> (ông (bà)/tổ chức) là chủ sở hữu, người quản lý hoặc người sử dụng hợp pháp </w:t>
      </w:r>
      <w:r w:rsidRPr="00B446D2">
        <w:rPr>
          <w:lang w:val="vi-VN" w:eastAsia="vi-VN"/>
        </w:rPr>
        <w:t> </w:t>
      </w:r>
      <w:r w:rsidRPr="00B446D2">
        <w:rPr>
          <w:vertAlign w:val="superscript"/>
        </w:rPr>
        <w:t>(4)</w:t>
      </w:r>
      <w:r w:rsidRPr="00B446D2">
        <w:rPr>
          <w:lang w:val="vi-VN" w:eastAsia="vi-VN"/>
        </w:rPr>
        <w:t>được trả lại</w:t>
      </w:r>
      <w:r w:rsidRPr="00B446D2">
        <w:rPr>
          <w:i/>
          <w:iCs/>
          <w:lang w:val="vi-VN" w:eastAsia="vi-VN"/>
        </w:rPr>
        <w:t xml:space="preserve"> (tang vật, phương tiện vi phạm hành chính/giấy phép, chứng chỉ hành nghề</w:t>
      </w:r>
      <w:r w:rsidRPr="00B446D2">
        <w:rPr>
          <w:i/>
          <w:iCs/>
          <w:lang w:eastAsia="vi-VN"/>
        </w:rPr>
        <w:t xml:space="preserve"> </w:t>
      </w:r>
      <w:r w:rsidRPr="00B446D2">
        <w:rPr>
          <w:i/>
          <w:iCs/>
          <w:lang w:val="vi-VN" w:eastAsia="vi-VN"/>
        </w:rPr>
        <w:t xml:space="preserve">) </w:t>
      </w:r>
      <w:r w:rsidRPr="00B446D2">
        <w:rPr>
          <w:i/>
          <w:iCs/>
          <w:vertAlign w:val="superscript"/>
          <w:lang w:eastAsia="vi-VN"/>
        </w:rPr>
        <w:t>(5</w:t>
      </w:r>
      <w:r w:rsidRPr="00B446D2">
        <w:rPr>
          <w:i/>
          <w:iCs/>
          <w:lang w:eastAsia="vi-VN"/>
        </w:rPr>
        <w:t>) đã bị tạm giữ</w:t>
      </w:r>
    </w:p>
    <w:p w14:paraId="3537286A" w14:textId="2C8BD40D" w:rsidR="00B446D2" w:rsidRPr="00B446D2" w:rsidRDefault="0070182C" w:rsidP="00B070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lang w:eastAsia="vi-VN"/>
        </w:rPr>
      </w:pPr>
      <w:r>
        <w:rPr>
          <w:i/>
          <w:color w:val="212121"/>
          <w:lang w:val="en" w:eastAsia="x-none"/>
        </w:rPr>
        <w:t>Mr.(Ms.)/</w:t>
      </w:r>
      <w:r w:rsidR="00260264">
        <w:rPr>
          <w:i/>
          <w:color w:val="212121"/>
          <w:lang w:val="en" w:eastAsia="x-none"/>
        </w:rPr>
        <w:t>o</w:t>
      </w:r>
      <w:r>
        <w:rPr>
          <w:i/>
          <w:color w:val="212121"/>
          <w:lang w:val="en" w:eastAsia="x-none"/>
        </w:rPr>
        <w:t>rganization</w:t>
      </w:r>
      <w:r w:rsidR="00B446D2" w:rsidRPr="00B446D2">
        <w:rPr>
          <w:i/>
          <w:color w:val="212121"/>
          <w:lang w:val="en" w:eastAsia="x-none"/>
        </w:rPr>
        <w:t xml:space="preserve"> </w:t>
      </w:r>
      <w:r w:rsidR="00260264">
        <w:rPr>
          <w:i/>
          <w:color w:val="212121"/>
          <w:lang w:val="en" w:eastAsia="x-none"/>
        </w:rPr>
        <w:t xml:space="preserve">that </w:t>
      </w:r>
      <w:r w:rsidR="00B446D2" w:rsidRPr="00B446D2">
        <w:rPr>
          <w:i/>
          <w:color w:val="212121"/>
          <w:lang w:val="en" w:eastAsia="x-none"/>
        </w:rPr>
        <w:t xml:space="preserve">is the owner, manager or </w:t>
      </w:r>
      <w:r w:rsidR="00260264" w:rsidRPr="00B446D2">
        <w:rPr>
          <w:i/>
          <w:color w:val="212121"/>
          <w:lang w:val="en" w:eastAsia="x-none"/>
        </w:rPr>
        <w:t>l</w:t>
      </w:r>
      <w:r w:rsidR="00260264">
        <w:rPr>
          <w:i/>
          <w:color w:val="212121"/>
          <w:lang w:val="en" w:eastAsia="x-none"/>
        </w:rPr>
        <w:t>awful</w:t>
      </w:r>
      <w:r w:rsidR="00260264" w:rsidRPr="00B446D2">
        <w:rPr>
          <w:i/>
          <w:color w:val="212121"/>
          <w:lang w:val="en" w:eastAsia="x-none"/>
        </w:rPr>
        <w:t xml:space="preserve"> </w:t>
      </w:r>
      <w:r w:rsidR="00B446D2" w:rsidRPr="00B446D2">
        <w:rPr>
          <w:i/>
          <w:color w:val="212121"/>
          <w:lang w:val="en" w:eastAsia="x-none"/>
        </w:rPr>
        <w:t>user is returned</w:t>
      </w:r>
      <w:r w:rsidR="00B446D2" w:rsidRPr="00B446D2">
        <w:rPr>
          <w:i/>
          <w:iCs/>
          <w:lang w:val="x-none" w:eastAsia="x-none"/>
        </w:rPr>
        <w:t xml:space="preserve"> the </w:t>
      </w:r>
      <w:r w:rsidR="00D81998">
        <w:rPr>
          <w:i/>
          <w:iCs/>
          <w:lang w:val="x-none" w:eastAsia="x-none"/>
        </w:rPr>
        <w:t>exhibit</w:t>
      </w:r>
      <w:r w:rsidR="00B446D2" w:rsidRPr="00B446D2">
        <w:rPr>
          <w:i/>
          <w:iCs/>
          <w:lang w:val="x-none" w:eastAsia="x-none"/>
        </w:rPr>
        <w:t xml:space="preserve">, </w:t>
      </w:r>
      <w:r w:rsidR="00D81998">
        <w:rPr>
          <w:i/>
          <w:iCs/>
          <w:lang w:val="x-none" w:eastAsia="x-none"/>
        </w:rPr>
        <w:t>vehicle</w:t>
      </w:r>
      <w:r w:rsidR="00260264">
        <w:rPr>
          <w:i/>
          <w:iCs/>
          <w:lang w:val="x-none" w:eastAsia="x-none"/>
        </w:rPr>
        <w:t xml:space="preserve"> involved in administrative violations</w:t>
      </w:r>
      <w:r w:rsidR="00B446D2" w:rsidRPr="00B446D2">
        <w:rPr>
          <w:i/>
          <w:iCs/>
          <w:lang w:val="x-none" w:eastAsia="x-none"/>
        </w:rPr>
        <w:t>, license</w:t>
      </w:r>
      <w:r w:rsidR="00260264">
        <w:rPr>
          <w:i/>
          <w:iCs/>
          <w:lang w:val="x-none" w:eastAsia="x-none"/>
        </w:rPr>
        <w:t>,</w:t>
      </w:r>
      <w:r w:rsidR="00B446D2" w:rsidRPr="00B446D2">
        <w:rPr>
          <w:i/>
          <w:iCs/>
          <w:lang w:val="x-none" w:eastAsia="x-none"/>
        </w:rPr>
        <w:t xml:space="preserve"> practi</w:t>
      </w:r>
      <w:r w:rsidR="00260264">
        <w:rPr>
          <w:i/>
          <w:iCs/>
          <w:lang w:val="x-none" w:eastAsia="x-none"/>
        </w:rPr>
        <w:t>sing</w:t>
      </w:r>
      <w:r w:rsidR="00B446D2" w:rsidRPr="00B446D2">
        <w:rPr>
          <w:i/>
          <w:iCs/>
          <w:lang w:val="x-none" w:eastAsia="x-none"/>
        </w:rPr>
        <w:t xml:space="preserve"> certificate </w:t>
      </w:r>
      <w:r w:rsidR="00260264">
        <w:rPr>
          <w:i/>
          <w:iCs/>
          <w:lang w:val="x-none" w:eastAsia="x-none"/>
        </w:rPr>
        <w:t xml:space="preserve">being </w:t>
      </w:r>
      <w:r w:rsidR="003A3EA1">
        <w:rPr>
          <w:i/>
          <w:iCs/>
          <w:lang w:val="x-none" w:eastAsia="x-none"/>
        </w:rPr>
        <w:t xml:space="preserve">temporarily </w:t>
      </w:r>
      <w:r w:rsidR="00260264">
        <w:rPr>
          <w:i/>
          <w:iCs/>
          <w:lang w:val="x-none" w:eastAsia="x-none"/>
        </w:rPr>
        <w:t>seized</w:t>
      </w:r>
    </w:p>
    <w:p w14:paraId="20164ADE" w14:textId="77777777" w:rsidR="00B446D2" w:rsidRPr="00B446D2" w:rsidRDefault="00B446D2" w:rsidP="00B0705E">
      <w:pPr>
        <w:spacing w:before="60"/>
        <w:jc w:val="both"/>
      </w:pPr>
      <w:r w:rsidRPr="00B446D2">
        <w:rPr>
          <w:lang w:val="vi-VN" w:eastAsia="vi-VN"/>
        </w:rPr>
        <w:t>(1. Họ và tên):</w:t>
      </w:r>
      <w:r w:rsidRPr="00B446D2">
        <w:t xml:space="preserve">……… ……………………………………… </w:t>
      </w:r>
      <w:r w:rsidRPr="00B446D2">
        <w:rPr>
          <w:lang w:val="vi-VN" w:eastAsia="vi-VN"/>
        </w:rPr>
        <w:t>Giới tính:</w:t>
      </w:r>
      <w:r w:rsidRPr="00B446D2">
        <w:t xml:space="preserve"> ...................... </w:t>
      </w:r>
    </w:p>
    <w:p w14:paraId="1242F0C1" w14:textId="0B52BC7C" w:rsidR="00B446D2" w:rsidRPr="00B446D2" w:rsidRDefault="00B446D2" w:rsidP="00B0705E">
      <w:pPr>
        <w:spacing w:before="60"/>
        <w:jc w:val="both"/>
        <w:rPr>
          <w:i/>
        </w:rPr>
      </w:pPr>
      <w:r w:rsidRPr="00B446D2">
        <w:rPr>
          <w:i/>
        </w:rPr>
        <w:t>Full name:……………………………………………………………..</w:t>
      </w:r>
      <w:r w:rsidR="0039439B">
        <w:rPr>
          <w:i/>
        </w:rPr>
        <w:t>Sex</w:t>
      </w:r>
      <w:r w:rsidRPr="00B446D2">
        <w:rPr>
          <w:i/>
        </w:rPr>
        <w:t>:……………….</w:t>
      </w:r>
    </w:p>
    <w:p w14:paraId="2D1AE83E" w14:textId="77777777" w:rsidR="00B446D2" w:rsidRPr="00B446D2" w:rsidRDefault="00B446D2" w:rsidP="00B0705E">
      <w:pPr>
        <w:spacing w:before="60"/>
        <w:jc w:val="both"/>
      </w:pPr>
      <w:r w:rsidRPr="00B446D2">
        <w:rPr>
          <w:lang w:val="vi-VN" w:eastAsia="vi-VN"/>
        </w:rPr>
        <w:lastRenderedPageBreak/>
        <w:t xml:space="preserve">Ngày, tháng, năm sinh: </w:t>
      </w:r>
      <w:r w:rsidRPr="00B446D2">
        <w:t>…….</w:t>
      </w:r>
      <w:r w:rsidRPr="00B446D2">
        <w:rPr>
          <w:lang w:val="vi-VN" w:eastAsia="vi-VN"/>
        </w:rPr>
        <w:t xml:space="preserve">/ </w:t>
      </w:r>
      <w:r w:rsidRPr="00B446D2">
        <w:t>……</w:t>
      </w:r>
      <w:r w:rsidRPr="00B446D2">
        <w:rPr>
          <w:lang w:val="vi-VN" w:eastAsia="vi-VN"/>
        </w:rPr>
        <w:t>/</w:t>
      </w:r>
      <w:r w:rsidRPr="00B446D2">
        <w:t xml:space="preserve">……. </w:t>
      </w:r>
      <w:r w:rsidRPr="00B446D2">
        <w:rPr>
          <w:lang w:val="vi-VN" w:eastAsia="vi-VN"/>
        </w:rPr>
        <w:t>Quốc tịch:</w:t>
      </w:r>
      <w:r w:rsidRPr="00B446D2">
        <w:t xml:space="preserve">.......................................................... </w:t>
      </w:r>
    </w:p>
    <w:p w14:paraId="7C4C5AFA" w14:textId="77777777" w:rsidR="00B446D2" w:rsidRPr="00B446D2" w:rsidRDefault="00B446D2" w:rsidP="00B0705E">
      <w:pPr>
        <w:spacing w:before="60"/>
        <w:jc w:val="both"/>
        <w:rPr>
          <w:i/>
        </w:rPr>
      </w:pPr>
      <w:r w:rsidRPr="00B446D2">
        <w:rPr>
          <w:i/>
        </w:rPr>
        <w:t>Date of birth:…………………………….Nationality:…………………………..……………..</w:t>
      </w:r>
    </w:p>
    <w:p w14:paraId="184B1B77" w14:textId="77777777" w:rsidR="00B446D2" w:rsidRPr="00B446D2" w:rsidRDefault="00B446D2" w:rsidP="00B0705E">
      <w:pPr>
        <w:spacing w:before="60"/>
        <w:jc w:val="both"/>
      </w:pPr>
      <w:r w:rsidRPr="00B446D2">
        <w:rPr>
          <w:lang w:val="vi-VN" w:eastAsia="vi-VN"/>
        </w:rPr>
        <w:t>Nghề nghiệp:</w:t>
      </w:r>
      <w:r w:rsidRPr="00B446D2">
        <w:t xml:space="preserve">.............................................................................................................. </w:t>
      </w:r>
    </w:p>
    <w:p w14:paraId="1469546A" w14:textId="77777777" w:rsidR="00B446D2" w:rsidRPr="00B446D2" w:rsidRDefault="00B446D2" w:rsidP="00B0705E">
      <w:pPr>
        <w:spacing w:before="60"/>
        <w:jc w:val="both"/>
        <w:rPr>
          <w:i/>
        </w:rPr>
      </w:pPr>
      <w:r w:rsidRPr="00B446D2">
        <w:rPr>
          <w:i/>
        </w:rPr>
        <w:t>Occupation:………………………..……………………………………………………………..</w:t>
      </w:r>
    </w:p>
    <w:p w14:paraId="27D8121E" w14:textId="77777777" w:rsidR="00B446D2" w:rsidRPr="00B446D2" w:rsidRDefault="00B446D2" w:rsidP="00B0705E">
      <w:pPr>
        <w:spacing w:before="60"/>
        <w:jc w:val="both"/>
      </w:pPr>
      <w:r w:rsidRPr="00B446D2">
        <w:rPr>
          <w:lang w:val="vi-VN" w:eastAsia="vi-VN"/>
        </w:rPr>
        <w:t>Nơi ở hiện tại:</w:t>
      </w:r>
      <w:r w:rsidRPr="00B446D2">
        <w:t xml:space="preserve">.................................................................................................................. </w:t>
      </w:r>
    </w:p>
    <w:p w14:paraId="273BD7CD" w14:textId="001598A6" w:rsidR="00B446D2" w:rsidRPr="00B446D2" w:rsidRDefault="0039439B" w:rsidP="00B0705E">
      <w:pPr>
        <w:spacing w:before="60"/>
        <w:jc w:val="both"/>
        <w:rPr>
          <w:i/>
        </w:rPr>
      </w:pPr>
      <w:r>
        <w:rPr>
          <w:i/>
        </w:rPr>
        <w:t>Current address</w:t>
      </w:r>
      <w:r w:rsidR="00B446D2" w:rsidRPr="00B446D2">
        <w:rPr>
          <w:i/>
        </w:rPr>
        <w:t>:…………………………………………………………………………………………</w:t>
      </w:r>
    </w:p>
    <w:p w14:paraId="3DD29137" w14:textId="77777777" w:rsidR="00B446D2" w:rsidRPr="00B446D2" w:rsidRDefault="00B446D2" w:rsidP="00B0705E">
      <w:pPr>
        <w:spacing w:before="60"/>
        <w:jc w:val="both"/>
        <w:rPr>
          <w:lang w:eastAsia="vi-VN"/>
        </w:rPr>
      </w:pPr>
      <w:r w:rsidRPr="00B446D2">
        <w:rPr>
          <w:lang w:val="vi-VN" w:eastAsia="vi-VN"/>
        </w:rPr>
        <w:t>Số định danh cá nhân/</w:t>
      </w:r>
      <w:r w:rsidRPr="00B446D2">
        <w:rPr>
          <w:lang w:eastAsia="vi-VN"/>
        </w:rPr>
        <w:t>GCNKNCM/</w:t>
      </w:r>
      <w:r w:rsidRPr="00B446D2">
        <w:rPr>
          <w:lang w:val="vi-VN" w:eastAsia="vi-VN"/>
        </w:rPr>
        <w:t>CMND/H</w:t>
      </w:r>
      <w:r w:rsidRPr="00B446D2">
        <w:t xml:space="preserve">ộ </w:t>
      </w:r>
      <w:r w:rsidRPr="00B446D2">
        <w:rPr>
          <w:lang w:val="vi-VN" w:eastAsia="vi-VN"/>
        </w:rPr>
        <w:t>chiếu</w:t>
      </w:r>
      <w:r w:rsidRPr="00B446D2">
        <w:t xml:space="preserve">:..................................... </w:t>
      </w:r>
      <w:r w:rsidRPr="00B446D2">
        <w:rPr>
          <w:lang w:val="vi-VN" w:eastAsia="vi-VN"/>
        </w:rPr>
        <w:t xml:space="preserve">ngày cấp: </w:t>
      </w:r>
      <w:r w:rsidRPr="00B446D2">
        <w:t>……</w:t>
      </w:r>
      <w:r w:rsidRPr="00B446D2">
        <w:rPr>
          <w:lang w:val="vi-VN" w:eastAsia="vi-VN"/>
        </w:rPr>
        <w:t>/</w:t>
      </w:r>
      <w:r w:rsidRPr="00B446D2">
        <w:t>……</w:t>
      </w:r>
      <w:r w:rsidRPr="00B446D2">
        <w:rPr>
          <w:lang w:val="vi-VN" w:eastAsia="vi-VN"/>
        </w:rPr>
        <w:t>/</w:t>
      </w:r>
      <w:r w:rsidRPr="00B446D2">
        <w:t>…..</w:t>
      </w:r>
      <w:r w:rsidRPr="00B446D2">
        <w:rPr>
          <w:lang w:val="vi-VN" w:eastAsia="vi-VN"/>
        </w:rPr>
        <w:t>;</w:t>
      </w:r>
    </w:p>
    <w:p w14:paraId="5219B83B" w14:textId="578DC33D" w:rsidR="00B446D2" w:rsidRPr="00B446D2" w:rsidRDefault="00B446D2" w:rsidP="00B0705E">
      <w:pPr>
        <w:spacing w:before="60"/>
        <w:jc w:val="both"/>
      </w:pPr>
      <w:r w:rsidRPr="00B446D2">
        <w:rPr>
          <w:i/>
        </w:rPr>
        <w:t>Personal Identification Number /Certificate of competency/</w:t>
      </w:r>
      <w:r w:rsidRPr="00B446D2">
        <w:rPr>
          <w:b/>
          <w:i/>
        </w:rPr>
        <w:t xml:space="preserve"> </w:t>
      </w:r>
      <w:r w:rsidRPr="00B446D2">
        <w:rPr>
          <w:i/>
          <w:iCs/>
        </w:rPr>
        <w:t xml:space="preserve">ID Card No. </w:t>
      </w:r>
      <w:r w:rsidR="0039439B">
        <w:rPr>
          <w:i/>
          <w:iCs/>
        </w:rPr>
        <w:t xml:space="preserve"> /Passport No.</w:t>
      </w:r>
      <w:r w:rsidR="00D61B27">
        <w:rPr>
          <w:i/>
          <w:iCs/>
        </w:rPr>
        <w:t>:……………………….</w:t>
      </w:r>
      <w:r w:rsidRPr="00B446D2">
        <w:rPr>
          <w:i/>
          <w:iCs/>
        </w:rPr>
        <w:t xml:space="preserve"> Date of issue</w:t>
      </w:r>
      <w:r w:rsidR="00D61B27" w:rsidRPr="00B446D2">
        <w:rPr>
          <w:lang w:val="vi-VN" w:eastAsia="vi-VN"/>
        </w:rPr>
        <w:t xml:space="preserve">: </w:t>
      </w:r>
      <w:r w:rsidR="00D61B27" w:rsidRPr="00B446D2">
        <w:t>……</w:t>
      </w:r>
      <w:r w:rsidR="00D61B27" w:rsidRPr="00B446D2">
        <w:rPr>
          <w:lang w:val="vi-VN" w:eastAsia="vi-VN"/>
        </w:rPr>
        <w:t>/</w:t>
      </w:r>
      <w:r w:rsidR="00D61B27" w:rsidRPr="00B446D2">
        <w:t>……</w:t>
      </w:r>
      <w:r w:rsidR="00D61B27" w:rsidRPr="00B446D2">
        <w:rPr>
          <w:lang w:val="vi-VN" w:eastAsia="vi-VN"/>
        </w:rPr>
        <w:t>/</w:t>
      </w:r>
      <w:r w:rsidR="00D61B27" w:rsidRPr="00B446D2">
        <w:t>…..</w:t>
      </w:r>
      <w:r w:rsidR="00D61B27" w:rsidRPr="00B446D2">
        <w:rPr>
          <w:lang w:val="vi-VN" w:eastAsia="vi-VN"/>
        </w:rPr>
        <w:t>;</w:t>
      </w:r>
      <w:r w:rsidRPr="00B446D2">
        <w:rPr>
          <w:i/>
          <w:iCs/>
        </w:rPr>
        <w:t xml:space="preserve">                                  </w:t>
      </w:r>
    </w:p>
    <w:p w14:paraId="3FBD93B0" w14:textId="77777777" w:rsidR="00B446D2" w:rsidRPr="00B446D2" w:rsidRDefault="00B446D2" w:rsidP="00B0705E">
      <w:pPr>
        <w:spacing w:before="60"/>
        <w:jc w:val="both"/>
      </w:pPr>
      <w:r w:rsidRPr="00B446D2">
        <w:rPr>
          <w:lang w:val="vi-VN" w:eastAsia="vi-VN"/>
        </w:rPr>
        <w:t>Nơi cấp:</w:t>
      </w:r>
      <w:r w:rsidRPr="00B446D2">
        <w:t xml:space="preserve"> ............................................................................................................................. </w:t>
      </w:r>
    </w:p>
    <w:p w14:paraId="66D7A220" w14:textId="77777777" w:rsidR="00B446D2" w:rsidRPr="00B446D2" w:rsidRDefault="00B446D2" w:rsidP="00B0705E">
      <w:pPr>
        <w:spacing w:before="60"/>
        <w:jc w:val="both"/>
      </w:pPr>
      <w:r w:rsidRPr="00B446D2">
        <w:rPr>
          <w:i/>
          <w:iCs/>
        </w:rPr>
        <w:t>Place of issue:…………………………………….</w:t>
      </w:r>
    </w:p>
    <w:p w14:paraId="797381A2" w14:textId="77777777" w:rsidR="00B446D2" w:rsidRPr="00B446D2" w:rsidRDefault="00B446D2" w:rsidP="00B0705E">
      <w:pPr>
        <w:spacing w:before="60"/>
        <w:jc w:val="both"/>
      </w:pPr>
      <w:r w:rsidRPr="00B446D2">
        <w:rPr>
          <w:lang w:val="vi-VN" w:eastAsia="vi-VN"/>
        </w:rPr>
        <w:t>(1. Tên tổ chức vi phạm):</w:t>
      </w:r>
      <w:r w:rsidRPr="00B446D2">
        <w:t xml:space="preserve">............................................................................................... </w:t>
      </w:r>
    </w:p>
    <w:p w14:paraId="5F412626" w14:textId="7487D812" w:rsidR="00B446D2" w:rsidRPr="00B446D2" w:rsidRDefault="00545BB6" w:rsidP="00B0705E">
      <w:pPr>
        <w:spacing w:before="60"/>
        <w:jc w:val="both"/>
        <w:rPr>
          <w:i/>
        </w:rPr>
      </w:pPr>
      <w:r>
        <w:rPr>
          <w:i/>
        </w:rPr>
        <w:t>Name of violating organization:…</w:t>
      </w:r>
      <w:r w:rsidR="00B446D2" w:rsidRPr="00B446D2">
        <w:rPr>
          <w:i/>
        </w:rPr>
        <w:t>…………….……………………………………………………….</w:t>
      </w:r>
    </w:p>
    <w:p w14:paraId="61617B36" w14:textId="77777777" w:rsidR="00B446D2" w:rsidRPr="00B446D2" w:rsidRDefault="00B446D2" w:rsidP="00B0705E">
      <w:pPr>
        <w:spacing w:before="60"/>
        <w:jc w:val="both"/>
      </w:pPr>
      <w:r w:rsidRPr="00B446D2">
        <w:rPr>
          <w:lang w:val="vi-VN" w:eastAsia="vi-VN"/>
        </w:rPr>
        <w:t>Địa chỉ trụ sở chính:</w:t>
      </w:r>
      <w:r w:rsidRPr="00B446D2">
        <w:t xml:space="preserve"> ........................................................................................................ </w:t>
      </w:r>
    </w:p>
    <w:p w14:paraId="73C0A6AC" w14:textId="1A791B02" w:rsidR="00B446D2" w:rsidRPr="00B446D2" w:rsidRDefault="00240B11" w:rsidP="00B0705E">
      <w:pPr>
        <w:spacing w:before="60"/>
        <w:jc w:val="both"/>
        <w:outlineLvl w:val="0"/>
        <w:rPr>
          <w:i/>
        </w:rPr>
      </w:pPr>
      <w:r>
        <w:rPr>
          <w:i/>
        </w:rPr>
        <w:t>Headquarter’s address:</w:t>
      </w:r>
      <w:r w:rsidR="00B446D2" w:rsidRPr="00B446D2">
        <w:rPr>
          <w:i/>
        </w:rPr>
        <w:t>……………………………………………….</w:t>
      </w:r>
    </w:p>
    <w:p w14:paraId="40C70F71" w14:textId="77777777" w:rsidR="00B446D2" w:rsidRPr="00B446D2" w:rsidRDefault="00B446D2" w:rsidP="00B0705E">
      <w:pPr>
        <w:spacing w:before="60"/>
        <w:jc w:val="both"/>
      </w:pPr>
      <w:r w:rsidRPr="00B446D2">
        <w:rPr>
          <w:lang w:val="vi-VN" w:eastAsia="vi-VN"/>
        </w:rPr>
        <w:t xml:space="preserve">Mã số doanh nghiệp: </w:t>
      </w:r>
      <w:r w:rsidRPr="00B446D2">
        <w:t xml:space="preserve">........................................................................................................ </w:t>
      </w:r>
    </w:p>
    <w:p w14:paraId="2FA83EBD" w14:textId="77777777" w:rsidR="00B446D2" w:rsidRPr="00B446D2" w:rsidRDefault="00B446D2" w:rsidP="00B0705E">
      <w:pPr>
        <w:spacing w:before="60"/>
        <w:jc w:val="both"/>
        <w:outlineLvl w:val="0"/>
        <w:rPr>
          <w:i/>
          <w:iCs/>
        </w:rPr>
      </w:pPr>
      <w:r w:rsidRPr="00B446D2">
        <w:rPr>
          <w:i/>
          <w:iCs/>
        </w:rPr>
        <w:t>Business Code: ……………</w:t>
      </w:r>
    </w:p>
    <w:p w14:paraId="647BA695" w14:textId="77777777" w:rsidR="00B446D2" w:rsidRPr="00B446D2" w:rsidRDefault="00B446D2" w:rsidP="00B0705E">
      <w:pPr>
        <w:spacing w:before="60"/>
        <w:jc w:val="both"/>
      </w:pPr>
      <w:r w:rsidRPr="00B446D2">
        <w:rPr>
          <w:lang w:val="vi-VN" w:eastAsia="vi-VN"/>
        </w:rPr>
        <w:t>Số GCN đăng ký đầu tư/doanh nghiệp hoặc GP thành lập/đăng ký hoạt động:</w:t>
      </w:r>
      <w:r w:rsidRPr="00B446D2">
        <w:t xml:space="preserve"> ............... </w:t>
      </w:r>
    </w:p>
    <w:p w14:paraId="76B29EBB" w14:textId="330DE7EE" w:rsidR="00B446D2" w:rsidRPr="00B446D2" w:rsidRDefault="0011786E" w:rsidP="00B0705E">
      <w:pPr>
        <w:spacing w:before="60"/>
        <w:jc w:val="both"/>
        <w:rPr>
          <w:i/>
          <w:iCs/>
        </w:rPr>
      </w:pPr>
      <w:r>
        <w:rPr>
          <w:i/>
          <w:iCs/>
        </w:rPr>
        <w:t>Number of the investment registration</w:t>
      </w:r>
      <w:r w:rsidR="00B446D2" w:rsidRPr="00B446D2">
        <w:rPr>
          <w:i/>
          <w:iCs/>
        </w:rPr>
        <w:t xml:space="preserve"> / business registration certificate or license for establishment / registration of operation</w:t>
      </w:r>
      <w:r w:rsidR="00D61B27">
        <w:rPr>
          <w:i/>
          <w:iCs/>
        </w:rPr>
        <w:t>:</w:t>
      </w:r>
    </w:p>
    <w:p w14:paraId="3D806EC2" w14:textId="77777777" w:rsidR="00B446D2" w:rsidRPr="00B446D2" w:rsidRDefault="00B446D2" w:rsidP="00B0705E">
      <w:pPr>
        <w:spacing w:before="60"/>
        <w:jc w:val="both"/>
      </w:pPr>
      <w:r w:rsidRPr="00B446D2">
        <w:rPr>
          <w:lang w:val="vi-VN" w:eastAsia="vi-VN"/>
        </w:rPr>
        <w:t xml:space="preserve">Ngày cấp: </w:t>
      </w:r>
      <w:r w:rsidRPr="00B446D2">
        <w:t>……</w:t>
      </w:r>
      <w:r w:rsidRPr="00B446D2">
        <w:rPr>
          <w:lang w:val="vi-VN" w:eastAsia="vi-VN"/>
        </w:rPr>
        <w:t xml:space="preserve">/ </w:t>
      </w:r>
      <w:r w:rsidRPr="00B446D2">
        <w:t>…….</w:t>
      </w:r>
      <w:r w:rsidRPr="00B446D2">
        <w:rPr>
          <w:lang w:val="vi-VN" w:eastAsia="vi-VN"/>
        </w:rPr>
        <w:t xml:space="preserve">/ </w:t>
      </w:r>
      <w:r w:rsidRPr="00B446D2">
        <w:t>……..</w:t>
      </w:r>
      <w:r w:rsidRPr="00B446D2">
        <w:rPr>
          <w:lang w:val="vi-VN" w:eastAsia="vi-VN"/>
        </w:rPr>
        <w:t>; nơi cấp:</w:t>
      </w:r>
      <w:r w:rsidRPr="00B446D2">
        <w:t xml:space="preserve"> .......................................................................... </w:t>
      </w:r>
    </w:p>
    <w:p w14:paraId="0325E804" w14:textId="7EF286CD" w:rsidR="00B446D2" w:rsidRPr="00B446D2" w:rsidRDefault="00B446D2" w:rsidP="00B0705E">
      <w:pPr>
        <w:spacing w:before="60"/>
        <w:jc w:val="both"/>
        <w:rPr>
          <w:i/>
          <w:iCs/>
        </w:rPr>
      </w:pPr>
      <w:r w:rsidRPr="00B446D2">
        <w:rPr>
          <w:i/>
          <w:iCs/>
        </w:rPr>
        <w:t>Date of issue</w:t>
      </w:r>
      <w:r w:rsidR="00D61B27" w:rsidRPr="00B446D2">
        <w:rPr>
          <w:lang w:val="vi-VN" w:eastAsia="vi-VN"/>
        </w:rPr>
        <w:t xml:space="preserve">: </w:t>
      </w:r>
      <w:r w:rsidR="00D61B27" w:rsidRPr="00B446D2">
        <w:t>……</w:t>
      </w:r>
      <w:r w:rsidR="00D61B27" w:rsidRPr="00B446D2">
        <w:rPr>
          <w:lang w:val="vi-VN" w:eastAsia="vi-VN"/>
        </w:rPr>
        <w:t>/</w:t>
      </w:r>
      <w:r w:rsidR="00D61B27" w:rsidRPr="00B446D2">
        <w:t>……</w:t>
      </w:r>
      <w:r w:rsidR="00D61B27" w:rsidRPr="00B446D2">
        <w:rPr>
          <w:lang w:val="vi-VN" w:eastAsia="vi-VN"/>
        </w:rPr>
        <w:t>/</w:t>
      </w:r>
      <w:r w:rsidR="00D61B27" w:rsidRPr="00B446D2">
        <w:t>…..</w:t>
      </w:r>
      <w:r w:rsidR="00D61B27" w:rsidRPr="00B446D2">
        <w:rPr>
          <w:lang w:val="vi-VN" w:eastAsia="vi-VN"/>
        </w:rPr>
        <w:t>;</w:t>
      </w:r>
      <w:r w:rsidRPr="00B446D2">
        <w:rPr>
          <w:i/>
          <w:iCs/>
        </w:rPr>
        <w:t xml:space="preserve"> Place of issue</w:t>
      </w:r>
      <w:r w:rsidR="00D61B27" w:rsidRPr="00B446D2">
        <w:rPr>
          <w:lang w:val="vi-VN" w:eastAsia="vi-VN"/>
        </w:rPr>
        <w:t>:</w:t>
      </w:r>
      <w:r w:rsidR="00D61B27" w:rsidRPr="00B446D2">
        <w:t xml:space="preserve"> ..........................................................................</w:t>
      </w:r>
    </w:p>
    <w:p w14:paraId="60428544" w14:textId="77777777" w:rsidR="00B446D2" w:rsidRPr="00B446D2" w:rsidRDefault="00B446D2" w:rsidP="00B0705E">
      <w:pPr>
        <w:spacing w:before="60"/>
        <w:jc w:val="both"/>
      </w:pPr>
      <w:r w:rsidRPr="00B446D2">
        <w:rPr>
          <w:lang w:val="vi-VN" w:eastAsia="vi-VN"/>
        </w:rPr>
        <w:t xml:space="preserve">Người đại diện theo pháp luật </w:t>
      </w:r>
      <w:r w:rsidRPr="00B446D2">
        <w:rPr>
          <w:vertAlign w:val="superscript"/>
        </w:rPr>
        <w:t>(6)</w:t>
      </w:r>
      <w:r w:rsidRPr="00B446D2">
        <w:t xml:space="preserve">: ................................................ </w:t>
      </w:r>
      <w:r w:rsidRPr="00B446D2">
        <w:rPr>
          <w:lang w:val="vi-VN" w:eastAsia="vi-VN"/>
        </w:rPr>
        <w:t>Giới tính:</w:t>
      </w:r>
      <w:r w:rsidRPr="00B446D2">
        <w:t xml:space="preserve"> …………..</w:t>
      </w:r>
    </w:p>
    <w:p w14:paraId="72FF7B29" w14:textId="178E4A88" w:rsidR="00B446D2" w:rsidRPr="00B446D2" w:rsidRDefault="00294EB8" w:rsidP="00B0705E">
      <w:pPr>
        <w:spacing w:before="60"/>
        <w:jc w:val="both"/>
        <w:outlineLvl w:val="0"/>
        <w:rPr>
          <w:i/>
        </w:rPr>
      </w:pPr>
      <w:r>
        <w:rPr>
          <w:i/>
        </w:rPr>
        <w:t>Legal representative</w:t>
      </w:r>
      <w:r w:rsidR="00545BB6">
        <w:rPr>
          <w:i/>
        </w:rPr>
        <w:t>:…</w:t>
      </w:r>
      <w:r w:rsidR="00B446D2" w:rsidRPr="00B446D2">
        <w:rPr>
          <w:i/>
        </w:rPr>
        <w:t>……………………………………</w:t>
      </w:r>
      <w:r w:rsidR="0039439B">
        <w:rPr>
          <w:i/>
        </w:rPr>
        <w:t>Sex</w:t>
      </w:r>
      <w:r w:rsidR="00B446D2" w:rsidRPr="00B446D2">
        <w:rPr>
          <w:i/>
        </w:rPr>
        <w:t>:…………….</w:t>
      </w:r>
    </w:p>
    <w:p w14:paraId="4E24D598" w14:textId="77777777" w:rsidR="00B446D2" w:rsidRPr="00B446D2" w:rsidRDefault="00B446D2" w:rsidP="00B0705E">
      <w:pPr>
        <w:spacing w:before="60"/>
        <w:jc w:val="both"/>
      </w:pPr>
      <w:r w:rsidRPr="00B446D2">
        <w:rPr>
          <w:lang w:val="vi-VN" w:eastAsia="vi-VN"/>
        </w:rPr>
        <w:t xml:space="preserve">Chức danh </w:t>
      </w:r>
      <w:r w:rsidRPr="00B446D2">
        <w:rPr>
          <w:vertAlign w:val="superscript"/>
        </w:rPr>
        <w:t>(7)</w:t>
      </w:r>
      <w:r w:rsidRPr="00B446D2">
        <w:rPr>
          <w:lang w:val="vi-VN" w:eastAsia="vi-VN"/>
        </w:rPr>
        <w:t xml:space="preserve">: </w:t>
      </w:r>
      <w:r w:rsidRPr="00B446D2">
        <w:t>................................................................................................................</w:t>
      </w:r>
    </w:p>
    <w:p w14:paraId="7623123D" w14:textId="77777777" w:rsidR="00B446D2" w:rsidRPr="00B446D2" w:rsidRDefault="00B446D2" w:rsidP="00B0705E">
      <w:pPr>
        <w:spacing w:before="60"/>
        <w:jc w:val="both"/>
      </w:pPr>
      <w:r w:rsidRPr="00B446D2">
        <w:rPr>
          <w:i/>
        </w:rPr>
        <w:t>Designation:……………………………………………………………………………………...</w:t>
      </w:r>
    </w:p>
    <w:p w14:paraId="3A7FAF30" w14:textId="77777777" w:rsidR="00B446D2" w:rsidRPr="00B446D2" w:rsidRDefault="00B446D2" w:rsidP="00B0705E">
      <w:pPr>
        <w:spacing w:before="60"/>
        <w:jc w:val="both"/>
      </w:pPr>
      <w:r w:rsidRPr="00B446D2">
        <w:rPr>
          <w:bCs/>
          <w:lang w:val="vi-VN" w:eastAsia="vi-VN"/>
        </w:rPr>
        <w:t>Tiến hành trả lại tang vật, phương tiện vi phạm hành chính, giấy phép, chứng chỉ hành nghề bị tạm giữ</w:t>
      </w:r>
      <w:r w:rsidRPr="00B446D2">
        <w:rPr>
          <w:lang w:val="vi-VN" w:eastAsia="vi-VN"/>
        </w:rPr>
        <w:t xml:space="preserve"> theo Quyết định tạm giữ tang vật, phương tiện vi phạm hành chính, giấy phép, chứng chỉ hành nghề số </w:t>
      </w:r>
      <w:r w:rsidRPr="00B446D2">
        <w:t>…….</w:t>
      </w:r>
      <w:r w:rsidRPr="00B446D2">
        <w:rPr>
          <w:lang w:val="vi-VN" w:eastAsia="vi-VN"/>
        </w:rPr>
        <w:t>/QĐ-TGTVPTGPCC ngày..../.../</w:t>
      </w:r>
      <w:r w:rsidRPr="00B446D2">
        <w:t xml:space="preserve">….. </w:t>
      </w:r>
      <w:r w:rsidRPr="00B446D2">
        <w:rPr>
          <w:lang w:val="vi-VN" w:eastAsia="vi-VN"/>
        </w:rPr>
        <w:t xml:space="preserve">của </w:t>
      </w:r>
      <w:r w:rsidRPr="00B446D2">
        <w:rPr>
          <w:vertAlign w:val="superscript"/>
          <w:lang w:val="vi-VN" w:eastAsia="vi-VN"/>
        </w:rPr>
        <w:t>(8)</w:t>
      </w:r>
      <w:r w:rsidRPr="00B446D2">
        <w:rPr>
          <w:lang w:val="vi-VN" w:eastAsia="vi-VN"/>
        </w:rPr>
        <w:t>...</w:t>
      </w:r>
    </w:p>
    <w:p w14:paraId="4F70962F" w14:textId="2F68051B" w:rsidR="00B446D2" w:rsidRPr="00B446D2" w:rsidRDefault="00B446D2" w:rsidP="00B0705E">
      <w:pPr>
        <w:spacing w:before="60"/>
        <w:jc w:val="both"/>
      </w:pPr>
      <w:r w:rsidRPr="00B446D2">
        <w:rPr>
          <w:i/>
          <w:iCs/>
        </w:rPr>
        <w:t xml:space="preserve">To return the </w:t>
      </w:r>
      <w:r w:rsidR="00D81998">
        <w:rPr>
          <w:i/>
          <w:iCs/>
        </w:rPr>
        <w:t>exhibit</w:t>
      </w:r>
      <w:r w:rsidRPr="00B446D2">
        <w:rPr>
          <w:i/>
          <w:iCs/>
        </w:rPr>
        <w:t xml:space="preserve">, </w:t>
      </w:r>
      <w:r w:rsidR="00D81998">
        <w:rPr>
          <w:i/>
          <w:iCs/>
        </w:rPr>
        <w:t>vehicle</w:t>
      </w:r>
      <w:r w:rsidR="003A3EA1">
        <w:rPr>
          <w:i/>
          <w:iCs/>
        </w:rPr>
        <w:t xml:space="preserve"> involved in administrative violations</w:t>
      </w:r>
      <w:r w:rsidRPr="00B446D2">
        <w:rPr>
          <w:i/>
          <w:iCs/>
        </w:rPr>
        <w:t>, license</w:t>
      </w:r>
      <w:r w:rsidR="003A3EA1">
        <w:rPr>
          <w:i/>
          <w:iCs/>
        </w:rPr>
        <w:t>,</w:t>
      </w:r>
      <w:r w:rsidRPr="00B446D2">
        <w:rPr>
          <w:i/>
          <w:iCs/>
        </w:rPr>
        <w:t xml:space="preserve"> practi</w:t>
      </w:r>
      <w:r w:rsidR="003A3EA1">
        <w:rPr>
          <w:i/>
          <w:iCs/>
        </w:rPr>
        <w:t>sing</w:t>
      </w:r>
      <w:r w:rsidRPr="00B446D2">
        <w:rPr>
          <w:i/>
          <w:iCs/>
        </w:rPr>
        <w:t xml:space="preserve"> certificate </w:t>
      </w:r>
      <w:r w:rsidR="003A3EA1">
        <w:rPr>
          <w:i/>
          <w:iCs/>
        </w:rPr>
        <w:t xml:space="preserve">in </w:t>
      </w:r>
      <w:r w:rsidR="003A3EA1" w:rsidRPr="00B446D2">
        <w:rPr>
          <w:i/>
          <w:iCs/>
        </w:rPr>
        <w:t>accord</w:t>
      </w:r>
      <w:r w:rsidR="003A3EA1">
        <w:rPr>
          <w:i/>
          <w:iCs/>
        </w:rPr>
        <w:t>ance</w:t>
      </w:r>
      <w:r w:rsidR="003A3EA1" w:rsidRPr="00B446D2">
        <w:rPr>
          <w:i/>
          <w:iCs/>
        </w:rPr>
        <w:t xml:space="preserve"> </w:t>
      </w:r>
      <w:r w:rsidR="003A3EA1">
        <w:rPr>
          <w:i/>
          <w:iCs/>
        </w:rPr>
        <w:t>with</w:t>
      </w:r>
      <w:r w:rsidR="003A3EA1" w:rsidRPr="00B446D2">
        <w:rPr>
          <w:i/>
          <w:iCs/>
        </w:rPr>
        <w:t xml:space="preserve"> </w:t>
      </w:r>
      <w:r w:rsidR="003A3EA1">
        <w:rPr>
          <w:i/>
          <w:iCs/>
        </w:rPr>
        <w:t>t</w:t>
      </w:r>
      <w:r w:rsidR="003A3EA1" w:rsidRPr="00B446D2">
        <w:rPr>
          <w:i/>
          <w:iCs/>
        </w:rPr>
        <w:t xml:space="preserve">he </w:t>
      </w:r>
      <w:r w:rsidRPr="00B446D2">
        <w:rPr>
          <w:i/>
          <w:iCs/>
        </w:rPr>
        <w:t xml:space="preserve">Decision </w:t>
      </w:r>
      <w:r w:rsidR="003A3EA1">
        <w:rPr>
          <w:i/>
          <w:iCs/>
        </w:rPr>
        <w:t>on</w:t>
      </w:r>
      <w:r w:rsidR="003A3EA1" w:rsidRPr="00B446D2">
        <w:rPr>
          <w:i/>
          <w:iCs/>
        </w:rPr>
        <w:t xml:space="preserve"> </w:t>
      </w:r>
      <w:r w:rsidRPr="00B446D2">
        <w:rPr>
          <w:i/>
          <w:iCs/>
        </w:rPr>
        <w:t xml:space="preserve">temporary seizure </w:t>
      </w:r>
      <w:r w:rsidR="003A3EA1">
        <w:rPr>
          <w:i/>
          <w:iCs/>
        </w:rPr>
        <w:t xml:space="preserve">of </w:t>
      </w:r>
      <w:r w:rsidR="00D81998">
        <w:rPr>
          <w:i/>
          <w:iCs/>
        </w:rPr>
        <w:t>exhibit</w:t>
      </w:r>
      <w:r w:rsidRPr="00B446D2">
        <w:rPr>
          <w:i/>
          <w:iCs/>
        </w:rPr>
        <w:t xml:space="preserve">, </w:t>
      </w:r>
      <w:r w:rsidR="00D81998">
        <w:rPr>
          <w:i/>
          <w:iCs/>
        </w:rPr>
        <w:t>vehicle</w:t>
      </w:r>
      <w:r w:rsidR="003A3EA1">
        <w:rPr>
          <w:i/>
          <w:iCs/>
        </w:rPr>
        <w:t xml:space="preserve"> involved in administrative violations</w:t>
      </w:r>
      <w:r w:rsidRPr="00B446D2">
        <w:rPr>
          <w:b/>
          <w:i/>
          <w:iCs/>
        </w:rPr>
        <w:t>,</w:t>
      </w:r>
      <w:r w:rsidRPr="00B446D2">
        <w:rPr>
          <w:i/>
          <w:iCs/>
        </w:rPr>
        <w:t xml:space="preserve"> license</w:t>
      </w:r>
      <w:r w:rsidR="003A3EA1">
        <w:rPr>
          <w:i/>
          <w:iCs/>
        </w:rPr>
        <w:t>,</w:t>
      </w:r>
      <w:r w:rsidRPr="00B446D2">
        <w:rPr>
          <w:i/>
          <w:iCs/>
        </w:rPr>
        <w:t xml:space="preserve"> practi</w:t>
      </w:r>
      <w:r w:rsidR="003A3EA1">
        <w:rPr>
          <w:i/>
          <w:iCs/>
        </w:rPr>
        <w:t>sing</w:t>
      </w:r>
      <w:r w:rsidRPr="00B446D2">
        <w:rPr>
          <w:i/>
          <w:iCs/>
        </w:rPr>
        <w:t xml:space="preserve"> certificate </w:t>
      </w:r>
      <w:r w:rsidR="003A3EA1">
        <w:rPr>
          <w:i/>
          <w:iCs/>
        </w:rPr>
        <w:t>No.</w:t>
      </w:r>
      <w:r w:rsidRPr="00B446D2">
        <w:rPr>
          <w:i/>
          <w:iCs/>
        </w:rPr>
        <w:t>….</w:t>
      </w:r>
      <w:r w:rsidR="003A3EA1">
        <w:rPr>
          <w:i/>
          <w:iCs/>
        </w:rPr>
        <w:t xml:space="preserve">/QD-TGTVPTGPCC </w:t>
      </w:r>
      <w:r w:rsidRPr="00B446D2">
        <w:rPr>
          <w:i/>
          <w:iCs/>
        </w:rPr>
        <w:t>date</w:t>
      </w:r>
      <w:r w:rsidR="003A3EA1">
        <w:rPr>
          <w:i/>
          <w:iCs/>
        </w:rPr>
        <w:t>d</w:t>
      </w:r>
      <w:r w:rsidRPr="00B446D2">
        <w:rPr>
          <w:i/>
          <w:iCs/>
        </w:rPr>
        <w:t>…</w:t>
      </w:r>
      <w:r w:rsidR="003A3EA1">
        <w:rPr>
          <w:i/>
          <w:iCs/>
        </w:rPr>
        <w:t>…/</w:t>
      </w:r>
      <w:r w:rsidRPr="00B446D2">
        <w:rPr>
          <w:i/>
          <w:iCs/>
        </w:rPr>
        <w:t>…</w:t>
      </w:r>
      <w:r w:rsidR="003A3EA1">
        <w:rPr>
          <w:i/>
          <w:iCs/>
        </w:rPr>
        <w:t>/</w:t>
      </w:r>
      <w:r w:rsidRPr="00B446D2">
        <w:rPr>
          <w:i/>
          <w:iCs/>
        </w:rPr>
        <w:t>…</w:t>
      </w:r>
      <w:r w:rsidR="003A3EA1">
        <w:rPr>
          <w:i/>
          <w:iCs/>
        </w:rPr>
        <w:t xml:space="preserve"> </w:t>
      </w:r>
      <w:r w:rsidRPr="00B446D2">
        <w:rPr>
          <w:i/>
          <w:iCs/>
        </w:rPr>
        <w:t>of……</w:t>
      </w:r>
      <w:r w:rsidR="003A3EA1">
        <w:rPr>
          <w:i/>
          <w:iCs/>
        </w:rPr>
        <w:t>……</w:t>
      </w:r>
    </w:p>
    <w:p w14:paraId="2D3E696F" w14:textId="77777777" w:rsidR="00B446D2" w:rsidRPr="00B446D2" w:rsidRDefault="00B446D2" w:rsidP="00B0705E">
      <w:pPr>
        <w:spacing w:before="60"/>
        <w:jc w:val="both"/>
        <w:outlineLvl w:val="0"/>
      </w:pPr>
      <w:r w:rsidRPr="00B446D2">
        <w:rPr>
          <w:lang w:val="vi-VN" w:eastAsia="vi-VN"/>
        </w:rPr>
        <w:t xml:space="preserve">1. Tang vật, phương tiện vi phạm hành chính bị tạm giữ được trả lại, gồm có: </w:t>
      </w:r>
    </w:p>
    <w:p w14:paraId="4E5F916E" w14:textId="116449AD" w:rsidR="00B446D2" w:rsidRPr="00B446D2" w:rsidRDefault="00087274" w:rsidP="00B0705E">
      <w:pPr>
        <w:spacing w:before="60"/>
        <w:rPr>
          <w:i/>
          <w:iCs/>
        </w:rPr>
      </w:pPr>
      <w:r>
        <w:rPr>
          <w:i/>
          <w:iCs/>
        </w:rPr>
        <w:t>The</w:t>
      </w:r>
      <w:r w:rsidR="00B446D2" w:rsidRPr="00B446D2">
        <w:rPr>
          <w:i/>
          <w:iCs/>
        </w:rPr>
        <w:t xml:space="preserve">  </w:t>
      </w:r>
      <w:r w:rsidR="00D81998">
        <w:rPr>
          <w:i/>
          <w:iCs/>
        </w:rPr>
        <w:t>exhibit</w:t>
      </w:r>
      <w:r>
        <w:rPr>
          <w:i/>
          <w:iCs/>
        </w:rPr>
        <w:t>s,</w:t>
      </w:r>
      <w:r w:rsidR="00B446D2" w:rsidRPr="00B446D2">
        <w:rPr>
          <w:i/>
          <w:iCs/>
        </w:rPr>
        <w:t xml:space="preserve"> </w:t>
      </w:r>
      <w:r w:rsidR="00D81998">
        <w:rPr>
          <w:i/>
          <w:iCs/>
        </w:rPr>
        <w:t>vehicle</w:t>
      </w:r>
      <w:r>
        <w:rPr>
          <w:i/>
          <w:iCs/>
        </w:rPr>
        <w:t>s involved in administrative violatiosn</w:t>
      </w:r>
      <w:r w:rsidR="00B446D2" w:rsidRPr="00B446D2">
        <w:rPr>
          <w:i/>
          <w:iCs/>
        </w:rPr>
        <w:t xml:space="preserve"> to be </w:t>
      </w:r>
      <w:r>
        <w:rPr>
          <w:i/>
          <w:iCs/>
        </w:rPr>
        <w:t>retur</w:t>
      </w:r>
      <w:r w:rsidRPr="00B446D2">
        <w:rPr>
          <w:i/>
          <w:iCs/>
        </w:rPr>
        <w:t>ned</w:t>
      </w:r>
      <w:r>
        <w:rPr>
          <w:i/>
          <w:iCs/>
        </w:rPr>
        <w:t xml:space="preserve">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329"/>
        <w:gridCol w:w="1222"/>
        <w:gridCol w:w="1318"/>
        <w:gridCol w:w="1313"/>
        <w:gridCol w:w="1044"/>
        <w:gridCol w:w="1513"/>
      </w:tblGrid>
      <w:tr w:rsidR="00B446D2" w:rsidRPr="00B446D2" w14:paraId="16443F2B" w14:textId="77777777" w:rsidTr="001B364A">
        <w:tc>
          <w:tcPr>
            <w:tcW w:w="1484" w:type="dxa"/>
          </w:tcPr>
          <w:p w14:paraId="435AF517" w14:textId="5E7D9C10" w:rsidR="00B446D2" w:rsidRPr="00B446D2" w:rsidRDefault="00087274" w:rsidP="00B0705E">
            <w:pPr>
              <w:spacing w:before="60"/>
              <w:jc w:val="both"/>
              <w:rPr>
                <w:i/>
                <w:sz w:val="20"/>
                <w:szCs w:val="20"/>
              </w:rPr>
            </w:pPr>
            <w:r>
              <w:rPr>
                <w:sz w:val="20"/>
                <w:szCs w:val="20"/>
              </w:rPr>
              <w:t>STT/No.</w:t>
            </w:r>
          </w:p>
        </w:tc>
        <w:tc>
          <w:tcPr>
            <w:tcW w:w="1330" w:type="dxa"/>
          </w:tcPr>
          <w:p w14:paraId="13793BD0" w14:textId="3D463D67" w:rsidR="00B446D2" w:rsidRPr="00B446D2" w:rsidRDefault="00B446D2" w:rsidP="00B0705E">
            <w:pPr>
              <w:spacing w:before="60"/>
              <w:jc w:val="both"/>
              <w:rPr>
                <w:i/>
                <w:sz w:val="20"/>
                <w:szCs w:val="20"/>
              </w:rPr>
            </w:pPr>
            <w:r w:rsidRPr="00B446D2">
              <w:rPr>
                <w:sz w:val="20"/>
                <w:szCs w:val="20"/>
              </w:rPr>
              <w:t xml:space="preserve">Tên tang vật, phương tiện vi phạm hành </w:t>
            </w:r>
            <w:r w:rsidRPr="00B446D2">
              <w:rPr>
                <w:i/>
                <w:sz w:val="20"/>
                <w:szCs w:val="20"/>
              </w:rPr>
              <w:t xml:space="preserve">chính/ Name </w:t>
            </w:r>
            <w:r w:rsidRPr="00B446D2">
              <w:rPr>
                <w:i/>
                <w:iCs/>
                <w:sz w:val="20"/>
                <w:szCs w:val="20"/>
              </w:rPr>
              <w:t xml:space="preserve">of </w:t>
            </w:r>
            <w:r w:rsidR="00D81998">
              <w:rPr>
                <w:i/>
                <w:iCs/>
                <w:sz w:val="20"/>
                <w:szCs w:val="20"/>
              </w:rPr>
              <w:t>exhibit</w:t>
            </w:r>
            <w:r w:rsidR="00087274">
              <w:rPr>
                <w:i/>
                <w:iCs/>
                <w:sz w:val="20"/>
                <w:szCs w:val="20"/>
              </w:rPr>
              <w:t>,</w:t>
            </w:r>
            <w:r w:rsidRPr="00B446D2">
              <w:rPr>
                <w:i/>
                <w:iCs/>
                <w:sz w:val="20"/>
                <w:szCs w:val="20"/>
              </w:rPr>
              <w:t xml:space="preserve"> </w:t>
            </w:r>
            <w:r w:rsidR="00D81998">
              <w:rPr>
                <w:i/>
                <w:iCs/>
                <w:sz w:val="20"/>
                <w:szCs w:val="20"/>
              </w:rPr>
              <w:t>vehicle</w:t>
            </w:r>
            <w:r w:rsidR="00087274">
              <w:rPr>
                <w:i/>
                <w:iCs/>
                <w:sz w:val="20"/>
                <w:szCs w:val="20"/>
              </w:rPr>
              <w:t xml:space="preserve"> involved in administative violations</w:t>
            </w:r>
          </w:p>
        </w:tc>
        <w:tc>
          <w:tcPr>
            <w:tcW w:w="1233" w:type="dxa"/>
          </w:tcPr>
          <w:p w14:paraId="2CF866D7" w14:textId="77777777" w:rsidR="00B446D2" w:rsidRPr="00B446D2" w:rsidRDefault="00B446D2" w:rsidP="00B0705E">
            <w:pPr>
              <w:spacing w:before="60"/>
              <w:jc w:val="both"/>
              <w:rPr>
                <w:i/>
                <w:sz w:val="20"/>
                <w:szCs w:val="20"/>
              </w:rPr>
            </w:pPr>
            <w:r w:rsidRPr="00B446D2">
              <w:rPr>
                <w:sz w:val="20"/>
                <w:szCs w:val="20"/>
              </w:rPr>
              <w:t>Đơn vị tính</w:t>
            </w:r>
            <w:r w:rsidRPr="00B446D2">
              <w:rPr>
                <w:i/>
                <w:sz w:val="20"/>
                <w:szCs w:val="20"/>
              </w:rPr>
              <w:t>/Unit</w:t>
            </w:r>
          </w:p>
        </w:tc>
        <w:tc>
          <w:tcPr>
            <w:tcW w:w="1334" w:type="dxa"/>
          </w:tcPr>
          <w:p w14:paraId="508E1C7F" w14:textId="77777777" w:rsidR="00B446D2" w:rsidRPr="00B446D2" w:rsidRDefault="00B446D2" w:rsidP="00B0705E">
            <w:pPr>
              <w:spacing w:before="60"/>
              <w:jc w:val="both"/>
              <w:rPr>
                <w:sz w:val="20"/>
                <w:szCs w:val="20"/>
              </w:rPr>
            </w:pPr>
            <w:r w:rsidRPr="00B446D2">
              <w:rPr>
                <w:sz w:val="20"/>
                <w:szCs w:val="20"/>
              </w:rPr>
              <w:t>Số lượng/</w:t>
            </w:r>
          </w:p>
          <w:p w14:paraId="76E81E88" w14:textId="4E8669F3" w:rsidR="00B446D2" w:rsidRPr="00B446D2" w:rsidRDefault="00B446D2" w:rsidP="00B0705E">
            <w:pPr>
              <w:spacing w:before="60"/>
              <w:jc w:val="both"/>
              <w:rPr>
                <w:i/>
                <w:sz w:val="20"/>
                <w:szCs w:val="20"/>
              </w:rPr>
            </w:pPr>
            <w:r w:rsidRPr="00B446D2">
              <w:rPr>
                <w:i/>
                <w:sz w:val="20"/>
                <w:szCs w:val="20"/>
              </w:rPr>
              <w:t>Quantity</w:t>
            </w:r>
          </w:p>
        </w:tc>
        <w:tc>
          <w:tcPr>
            <w:tcW w:w="1327" w:type="dxa"/>
          </w:tcPr>
          <w:p w14:paraId="41E844E9" w14:textId="77777777" w:rsidR="00B446D2" w:rsidRPr="00B446D2" w:rsidRDefault="00B446D2" w:rsidP="00B0705E">
            <w:pPr>
              <w:spacing w:before="60"/>
              <w:jc w:val="both"/>
              <w:rPr>
                <w:sz w:val="20"/>
                <w:szCs w:val="20"/>
              </w:rPr>
            </w:pPr>
            <w:r w:rsidRPr="00B446D2">
              <w:rPr>
                <w:sz w:val="20"/>
                <w:szCs w:val="20"/>
              </w:rPr>
              <w:t>Chủng loại/</w:t>
            </w:r>
          </w:p>
          <w:p w14:paraId="06A88214" w14:textId="0FB0862F" w:rsidR="00B446D2" w:rsidRPr="00B446D2" w:rsidRDefault="00087274" w:rsidP="00B0705E">
            <w:pPr>
              <w:spacing w:before="60"/>
              <w:jc w:val="both"/>
              <w:rPr>
                <w:i/>
                <w:sz w:val="20"/>
                <w:szCs w:val="20"/>
              </w:rPr>
            </w:pPr>
            <w:r>
              <w:rPr>
                <w:i/>
                <w:iCs/>
                <w:sz w:val="20"/>
                <w:szCs w:val="20"/>
              </w:rPr>
              <w:t>Category</w:t>
            </w:r>
          </w:p>
        </w:tc>
        <w:tc>
          <w:tcPr>
            <w:tcW w:w="1057" w:type="dxa"/>
          </w:tcPr>
          <w:p w14:paraId="0992EE2B" w14:textId="77777777" w:rsidR="00B446D2" w:rsidRPr="00B446D2" w:rsidRDefault="00B446D2" w:rsidP="00B0705E">
            <w:pPr>
              <w:spacing w:before="60"/>
              <w:jc w:val="both"/>
              <w:rPr>
                <w:sz w:val="20"/>
                <w:szCs w:val="20"/>
              </w:rPr>
            </w:pPr>
            <w:r w:rsidRPr="00B446D2">
              <w:rPr>
                <w:sz w:val="20"/>
                <w:szCs w:val="20"/>
              </w:rPr>
              <w:t>Tình trạng/</w:t>
            </w:r>
          </w:p>
          <w:p w14:paraId="64C7A43C" w14:textId="5FE1BDDE" w:rsidR="00B446D2" w:rsidRPr="00B446D2" w:rsidRDefault="00B446D2" w:rsidP="00B0705E">
            <w:pPr>
              <w:spacing w:before="60"/>
              <w:jc w:val="both"/>
              <w:rPr>
                <w:i/>
                <w:sz w:val="20"/>
                <w:szCs w:val="20"/>
              </w:rPr>
            </w:pPr>
            <w:r w:rsidRPr="00B446D2">
              <w:rPr>
                <w:i/>
                <w:iCs/>
                <w:sz w:val="20"/>
                <w:szCs w:val="20"/>
              </w:rPr>
              <w:t>Status</w:t>
            </w:r>
          </w:p>
        </w:tc>
        <w:tc>
          <w:tcPr>
            <w:tcW w:w="1523" w:type="dxa"/>
          </w:tcPr>
          <w:p w14:paraId="59F48FFA" w14:textId="5065F572" w:rsidR="00B446D2" w:rsidRPr="00B446D2" w:rsidRDefault="00B446D2" w:rsidP="00B0705E">
            <w:pPr>
              <w:spacing w:before="60"/>
              <w:jc w:val="both"/>
              <w:rPr>
                <w:i/>
                <w:sz w:val="20"/>
                <w:szCs w:val="20"/>
              </w:rPr>
            </w:pPr>
            <w:r w:rsidRPr="00B446D2">
              <w:rPr>
                <w:sz w:val="20"/>
                <w:szCs w:val="20"/>
              </w:rPr>
              <w:t>Ghi chú</w:t>
            </w:r>
            <w:r w:rsidRPr="00B446D2">
              <w:rPr>
                <w:i/>
                <w:sz w:val="20"/>
                <w:szCs w:val="20"/>
              </w:rPr>
              <w:t>/Remark</w:t>
            </w:r>
            <w:r w:rsidR="00087274">
              <w:rPr>
                <w:i/>
                <w:sz w:val="20"/>
                <w:szCs w:val="20"/>
              </w:rPr>
              <w:t>s</w:t>
            </w:r>
          </w:p>
        </w:tc>
      </w:tr>
      <w:tr w:rsidR="00B446D2" w:rsidRPr="00B446D2" w14:paraId="4F0B0DD7" w14:textId="77777777" w:rsidTr="001B364A">
        <w:tc>
          <w:tcPr>
            <w:tcW w:w="1484" w:type="dxa"/>
          </w:tcPr>
          <w:p w14:paraId="533803D3" w14:textId="77777777" w:rsidR="00B446D2" w:rsidRPr="00B446D2" w:rsidRDefault="00B446D2" w:rsidP="00B0705E">
            <w:pPr>
              <w:spacing w:before="60"/>
              <w:rPr>
                <w:b/>
                <w:i/>
              </w:rPr>
            </w:pPr>
          </w:p>
        </w:tc>
        <w:tc>
          <w:tcPr>
            <w:tcW w:w="1330" w:type="dxa"/>
          </w:tcPr>
          <w:p w14:paraId="26F7A021" w14:textId="77777777" w:rsidR="00B446D2" w:rsidRPr="00B446D2" w:rsidRDefault="00B446D2" w:rsidP="00B0705E">
            <w:pPr>
              <w:spacing w:before="60"/>
              <w:rPr>
                <w:b/>
                <w:i/>
              </w:rPr>
            </w:pPr>
          </w:p>
        </w:tc>
        <w:tc>
          <w:tcPr>
            <w:tcW w:w="1233" w:type="dxa"/>
          </w:tcPr>
          <w:p w14:paraId="04C6C9BD" w14:textId="77777777" w:rsidR="00B446D2" w:rsidRPr="00B446D2" w:rsidRDefault="00B446D2" w:rsidP="00B0705E">
            <w:pPr>
              <w:spacing w:before="60"/>
              <w:rPr>
                <w:b/>
                <w:i/>
              </w:rPr>
            </w:pPr>
          </w:p>
        </w:tc>
        <w:tc>
          <w:tcPr>
            <w:tcW w:w="1334" w:type="dxa"/>
          </w:tcPr>
          <w:p w14:paraId="59361088" w14:textId="77777777" w:rsidR="00B446D2" w:rsidRPr="00B446D2" w:rsidRDefault="00B446D2" w:rsidP="00B0705E">
            <w:pPr>
              <w:spacing w:before="60"/>
              <w:rPr>
                <w:b/>
                <w:i/>
              </w:rPr>
            </w:pPr>
          </w:p>
        </w:tc>
        <w:tc>
          <w:tcPr>
            <w:tcW w:w="1327" w:type="dxa"/>
          </w:tcPr>
          <w:p w14:paraId="0A250614" w14:textId="77777777" w:rsidR="00B446D2" w:rsidRPr="00B446D2" w:rsidRDefault="00B446D2" w:rsidP="00B0705E">
            <w:pPr>
              <w:spacing w:before="60"/>
              <w:rPr>
                <w:b/>
                <w:i/>
              </w:rPr>
            </w:pPr>
          </w:p>
        </w:tc>
        <w:tc>
          <w:tcPr>
            <w:tcW w:w="1057" w:type="dxa"/>
          </w:tcPr>
          <w:p w14:paraId="4966EA7B" w14:textId="77777777" w:rsidR="00B446D2" w:rsidRPr="00B446D2" w:rsidRDefault="00B446D2" w:rsidP="00B0705E">
            <w:pPr>
              <w:spacing w:before="60"/>
              <w:rPr>
                <w:b/>
                <w:i/>
              </w:rPr>
            </w:pPr>
          </w:p>
        </w:tc>
        <w:tc>
          <w:tcPr>
            <w:tcW w:w="1523" w:type="dxa"/>
          </w:tcPr>
          <w:p w14:paraId="0C3E59E3" w14:textId="77777777" w:rsidR="00B446D2" w:rsidRPr="00B446D2" w:rsidRDefault="00B446D2" w:rsidP="00B0705E">
            <w:pPr>
              <w:spacing w:before="60"/>
              <w:rPr>
                <w:b/>
                <w:i/>
              </w:rPr>
            </w:pPr>
          </w:p>
        </w:tc>
      </w:tr>
    </w:tbl>
    <w:p w14:paraId="761EC9AB" w14:textId="77777777" w:rsidR="00B446D2" w:rsidRPr="00B446D2" w:rsidRDefault="00B446D2" w:rsidP="00B0705E">
      <w:pPr>
        <w:spacing w:before="60"/>
        <w:jc w:val="both"/>
      </w:pPr>
      <w:r w:rsidRPr="00B446D2">
        <w:rPr>
          <w:lang w:val="vi-VN" w:eastAsia="vi-VN"/>
        </w:rPr>
        <w:t>2. Giấy phép, chứng ch</w:t>
      </w:r>
      <w:r w:rsidRPr="00B446D2">
        <w:t xml:space="preserve">ỉ </w:t>
      </w:r>
      <w:r w:rsidRPr="00B446D2">
        <w:rPr>
          <w:lang w:val="vi-VN" w:eastAsia="vi-VN"/>
        </w:rPr>
        <w:t>hành nghề được trả lại, gồm có:</w:t>
      </w:r>
    </w:p>
    <w:p w14:paraId="162B99CA" w14:textId="26371C03" w:rsidR="00B446D2" w:rsidRPr="00B446D2" w:rsidRDefault="0082010C" w:rsidP="00B0705E">
      <w:pPr>
        <w:spacing w:before="60"/>
        <w:rPr>
          <w:i/>
          <w:iCs/>
        </w:rPr>
      </w:pPr>
      <w:r>
        <w:rPr>
          <w:i/>
          <w:iCs/>
        </w:rPr>
        <w:lastRenderedPageBreak/>
        <w:t>L</w:t>
      </w:r>
      <w:r w:rsidR="00B446D2" w:rsidRPr="00B446D2">
        <w:rPr>
          <w:i/>
          <w:iCs/>
        </w:rPr>
        <w:t>icense</w:t>
      </w:r>
      <w:r>
        <w:rPr>
          <w:i/>
          <w:iCs/>
        </w:rPr>
        <w:t>,</w:t>
      </w:r>
      <w:r w:rsidR="00B446D2" w:rsidRPr="00B446D2">
        <w:rPr>
          <w:i/>
          <w:iCs/>
        </w:rPr>
        <w:t xml:space="preserve"> practi</w:t>
      </w:r>
      <w:r>
        <w:rPr>
          <w:i/>
          <w:iCs/>
        </w:rPr>
        <w:t>sing</w:t>
      </w:r>
      <w:r w:rsidR="00B446D2" w:rsidRPr="00B446D2">
        <w:rPr>
          <w:i/>
          <w:iCs/>
        </w:rPr>
        <w:t xml:space="preserve"> certificate to be </w:t>
      </w:r>
      <w:r>
        <w:rPr>
          <w:i/>
          <w:iCs/>
        </w:rPr>
        <w:t>retur</w:t>
      </w:r>
      <w:r w:rsidR="00B446D2" w:rsidRPr="00B446D2">
        <w:rPr>
          <w:i/>
          <w:iCs/>
        </w:rPr>
        <w:t>ned</w:t>
      </w:r>
      <w:r>
        <w:rPr>
          <w:i/>
          <w:iC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701"/>
        <w:gridCol w:w="1559"/>
        <w:gridCol w:w="2410"/>
      </w:tblGrid>
      <w:tr w:rsidR="00B446D2" w:rsidRPr="00B446D2" w14:paraId="51E33FFA" w14:textId="77777777" w:rsidTr="001B364A">
        <w:tc>
          <w:tcPr>
            <w:tcW w:w="1809" w:type="dxa"/>
          </w:tcPr>
          <w:p w14:paraId="21B786D1" w14:textId="47CFEFEF" w:rsidR="00B446D2" w:rsidRPr="00B446D2" w:rsidRDefault="00087274" w:rsidP="00B0705E">
            <w:pPr>
              <w:spacing w:before="60"/>
              <w:jc w:val="both"/>
              <w:rPr>
                <w:sz w:val="20"/>
                <w:szCs w:val="20"/>
              </w:rPr>
            </w:pPr>
            <w:r>
              <w:rPr>
                <w:sz w:val="20"/>
                <w:szCs w:val="20"/>
              </w:rPr>
              <w:t>STT/No.</w:t>
            </w:r>
          </w:p>
        </w:tc>
        <w:tc>
          <w:tcPr>
            <w:tcW w:w="1843" w:type="dxa"/>
          </w:tcPr>
          <w:p w14:paraId="18BBCEC1" w14:textId="3602E0E3" w:rsidR="00B446D2" w:rsidRPr="00B446D2" w:rsidRDefault="00B446D2" w:rsidP="00B0705E">
            <w:pPr>
              <w:spacing w:before="60"/>
              <w:jc w:val="both"/>
              <w:rPr>
                <w:sz w:val="20"/>
                <w:szCs w:val="20"/>
              </w:rPr>
            </w:pPr>
            <w:r w:rsidRPr="00B446D2">
              <w:rPr>
                <w:sz w:val="20"/>
                <w:szCs w:val="20"/>
              </w:rPr>
              <w:t xml:space="preserve">Tên giấy phép, chứng chỉ hành nghề/ </w:t>
            </w:r>
            <w:r w:rsidRPr="00B446D2">
              <w:rPr>
                <w:i/>
                <w:sz w:val="20"/>
                <w:szCs w:val="20"/>
              </w:rPr>
              <w:t xml:space="preserve">Name of </w:t>
            </w:r>
            <w:r w:rsidRPr="00B446D2">
              <w:rPr>
                <w:i/>
                <w:iCs/>
                <w:sz w:val="20"/>
                <w:szCs w:val="20"/>
              </w:rPr>
              <w:t>license</w:t>
            </w:r>
            <w:r w:rsidR="00087274">
              <w:rPr>
                <w:i/>
                <w:iCs/>
                <w:sz w:val="20"/>
                <w:szCs w:val="20"/>
              </w:rPr>
              <w:t>,</w:t>
            </w:r>
            <w:r w:rsidRPr="00B446D2">
              <w:rPr>
                <w:i/>
                <w:iCs/>
                <w:sz w:val="20"/>
                <w:szCs w:val="20"/>
              </w:rPr>
              <w:t xml:space="preserve"> </w:t>
            </w:r>
            <w:r w:rsidR="00087274" w:rsidRPr="00B446D2">
              <w:rPr>
                <w:i/>
                <w:iCs/>
                <w:sz w:val="20"/>
                <w:szCs w:val="20"/>
              </w:rPr>
              <w:t>practi</w:t>
            </w:r>
            <w:r w:rsidR="00087274">
              <w:rPr>
                <w:i/>
                <w:iCs/>
                <w:sz w:val="20"/>
                <w:szCs w:val="20"/>
              </w:rPr>
              <w:t>sing</w:t>
            </w:r>
            <w:r w:rsidRPr="00B446D2">
              <w:rPr>
                <w:i/>
                <w:iCs/>
                <w:sz w:val="20"/>
                <w:szCs w:val="20"/>
              </w:rPr>
              <w:t xml:space="preserve"> certificate</w:t>
            </w:r>
          </w:p>
        </w:tc>
        <w:tc>
          <w:tcPr>
            <w:tcW w:w="1701" w:type="dxa"/>
          </w:tcPr>
          <w:p w14:paraId="77F778E2" w14:textId="77777777" w:rsidR="00B446D2" w:rsidRPr="00B446D2" w:rsidRDefault="00B446D2" w:rsidP="00B0705E">
            <w:pPr>
              <w:spacing w:before="60"/>
              <w:jc w:val="both"/>
              <w:rPr>
                <w:sz w:val="20"/>
                <w:szCs w:val="20"/>
              </w:rPr>
            </w:pPr>
            <w:r w:rsidRPr="00B446D2">
              <w:rPr>
                <w:sz w:val="20"/>
                <w:szCs w:val="20"/>
              </w:rPr>
              <w:t>Số lượng/</w:t>
            </w:r>
          </w:p>
          <w:p w14:paraId="6BE56DD6" w14:textId="77777777" w:rsidR="00B446D2" w:rsidRPr="00B446D2" w:rsidRDefault="00B446D2" w:rsidP="00B0705E">
            <w:pPr>
              <w:spacing w:before="60"/>
              <w:jc w:val="both"/>
              <w:rPr>
                <w:i/>
                <w:sz w:val="20"/>
                <w:szCs w:val="20"/>
              </w:rPr>
            </w:pPr>
            <w:r w:rsidRPr="00B446D2">
              <w:rPr>
                <w:i/>
                <w:iCs/>
                <w:sz w:val="20"/>
                <w:szCs w:val="20"/>
              </w:rPr>
              <w:t>Quantity</w:t>
            </w:r>
            <w:r w:rsidRPr="00B446D2">
              <w:rPr>
                <w:i/>
                <w:sz w:val="20"/>
                <w:szCs w:val="20"/>
              </w:rPr>
              <w:t xml:space="preserve"> </w:t>
            </w:r>
          </w:p>
        </w:tc>
        <w:tc>
          <w:tcPr>
            <w:tcW w:w="1559" w:type="dxa"/>
          </w:tcPr>
          <w:p w14:paraId="5BB38EC5" w14:textId="77777777" w:rsidR="00B446D2" w:rsidRPr="00B446D2" w:rsidRDefault="00B446D2" w:rsidP="00B0705E">
            <w:pPr>
              <w:spacing w:before="60"/>
              <w:jc w:val="both"/>
              <w:rPr>
                <w:sz w:val="20"/>
                <w:szCs w:val="20"/>
              </w:rPr>
            </w:pPr>
            <w:r w:rsidRPr="00B446D2">
              <w:rPr>
                <w:sz w:val="20"/>
                <w:szCs w:val="20"/>
              </w:rPr>
              <w:t>Tình trạng/</w:t>
            </w:r>
          </w:p>
          <w:p w14:paraId="1279084A" w14:textId="77777777" w:rsidR="00B446D2" w:rsidRPr="00B446D2" w:rsidRDefault="00B446D2" w:rsidP="00B0705E">
            <w:pPr>
              <w:spacing w:before="60"/>
              <w:jc w:val="both"/>
              <w:rPr>
                <w:i/>
                <w:sz w:val="20"/>
                <w:szCs w:val="20"/>
              </w:rPr>
            </w:pPr>
            <w:r w:rsidRPr="00B446D2">
              <w:rPr>
                <w:i/>
                <w:iCs/>
                <w:sz w:val="20"/>
                <w:szCs w:val="20"/>
              </w:rPr>
              <w:t xml:space="preserve">Status </w:t>
            </w:r>
          </w:p>
        </w:tc>
        <w:tc>
          <w:tcPr>
            <w:tcW w:w="2410" w:type="dxa"/>
          </w:tcPr>
          <w:p w14:paraId="483FC7DD" w14:textId="77777777" w:rsidR="00B446D2" w:rsidRPr="00B446D2" w:rsidRDefault="00B446D2" w:rsidP="00B0705E">
            <w:pPr>
              <w:spacing w:before="60"/>
              <w:jc w:val="both"/>
              <w:rPr>
                <w:sz w:val="20"/>
                <w:szCs w:val="20"/>
              </w:rPr>
            </w:pPr>
            <w:r w:rsidRPr="00B446D2">
              <w:rPr>
                <w:sz w:val="20"/>
                <w:szCs w:val="20"/>
              </w:rPr>
              <w:t>Ghi chú/</w:t>
            </w:r>
            <w:r w:rsidRPr="00B446D2">
              <w:rPr>
                <w:i/>
                <w:sz w:val="20"/>
                <w:szCs w:val="20"/>
              </w:rPr>
              <w:t>Remark</w:t>
            </w:r>
          </w:p>
        </w:tc>
      </w:tr>
      <w:tr w:rsidR="00B446D2" w:rsidRPr="00B446D2" w14:paraId="7FC70FE1" w14:textId="77777777" w:rsidTr="001B364A">
        <w:trPr>
          <w:trHeight w:val="60"/>
        </w:trPr>
        <w:tc>
          <w:tcPr>
            <w:tcW w:w="1809" w:type="dxa"/>
          </w:tcPr>
          <w:p w14:paraId="161A39BB" w14:textId="77777777" w:rsidR="00B446D2" w:rsidRPr="00B446D2" w:rsidRDefault="00B446D2" w:rsidP="00B0705E">
            <w:pPr>
              <w:spacing w:before="60"/>
            </w:pPr>
          </w:p>
        </w:tc>
        <w:tc>
          <w:tcPr>
            <w:tcW w:w="1843" w:type="dxa"/>
          </w:tcPr>
          <w:p w14:paraId="07258198" w14:textId="77777777" w:rsidR="00B446D2" w:rsidRPr="00B446D2" w:rsidRDefault="00B446D2" w:rsidP="00B0705E">
            <w:pPr>
              <w:spacing w:before="60"/>
            </w:pPr>
          </w:p>
        </w:tc>
        <w:tc>
          <w:tcPr>
            <w:tcW w:w="1701" w:type="dxa"/>
          </w:tcPr>
          <w:p w14:paraId="44E962B5" w14:textId="77777777" w:rsidR="00B446D2" w:rsidRPr="00B446D2" w:rsidRDefault="00B446D2" w:rsidP="00B0705E">
            <w:pPr>
              <w:spacing w:before="60"/>
            </w:pPr>
          </w:p>
        </w:tc>
        <w:tc>
          <w:tcPr>
            <w:tcW w:w="1559" w:type="dxa"/>
          </w:tcPr>
          <w:p w14:paraId="487CA653" w14:textId="77777777" w:rsidR="00B446D2" w:rsidRPr="00B446D2" w:rsidRDefault="00B446D2" w:rsidP="00B0705E">
            <w:pPr>
              <w:spacing w:before="60"/>
            </w:pPr>
          </w:p>
        </w:tc>
        <w:tc>
          <w:tcPr>
            <w:tcW w:w="2410" w:type="dxa"/>
          </w:tcPr>
          <w:p w14:paraId="71059F8E" w14:textId="77777777" w:rsidR="00B446D2" w:rsidRPr="00B446D2" w:rsidRDefault="00B446D2" w:rsidP="00B0705E">
            <w:pPr>
              <w:spacing w:before="60"/>
            </w:pPr>
          </w:p>
        </w:tc>
      </w:tr>
    </w:tbl>
    <w:p w14:paraId="12B93057" w14:textId="77777777" w:rsidR="00B446D2" w:rsidRPr="00B446D2" w:rsidRDefault="00B446D2" w:rsidP="00B0705E">
      <w:pPr>
        <w:spacing w:before="60"/>
        <w:jc w:val="both"/>
        <w:outlineLvl w:val="0"/>
      </w:pPr>
      <w:r w:rsidRPr="00B446D2">
        <w:rPr>
          <w:lang w:val="vi-VN" w:eastAsia="vi-VN"/>
        </w:rPr>
        <w:t xml:space="preserve">3. Ý kiến bổ sung khác (nếu có): </w:t>
      </w:r>
      <w:r w:rsidRPr="00B446D2">
        <w:t xml:space="preserve">.............................................................................................. </w:t>
      </w:r>
    </w:p>
    <w:p w14:paraId="658027FC" w14:textId="277A371D" w:rsidR="00B446D2" w:rsidRPr="00B446D2" w:rsidRDefault="00B5628A" w:rsidP="00B0705E">
      <w:pPr>
        <w:spacing w:before="60"/>
        <w:jc w:val="both"/>
        <w:rPr>
          <w:i/>
          <w:lang w:eastAsia="vi-VN"/>
        </w:rPr>
      </w:pPr>
      <w:r>
        <w:rPr>
          <w:i/>
          <w:lang w:eastAsia="vi-VN"/>
        </w:rPr>
        <w:t>The additional comments</w:t>
      </w:r>
      <w:r w:rsidR="00B446D2" w:rsidRPr="00B446D2">
        <w:rPr>
          <w:i/>
          <w:lang w:eastAsia="vi-VN"/>
        </w:rPr>
        <w:t xml:space="preserve"> (if any):……………….</w:t>
      </w:r>
    </w:p>
    <w:p w14:paraId="008AD919" w14:textId="77777777" w:rsidR="00B446D2" w:rsidRPr="002178C7" w:rsidRDefault="00B446D2" w:rsidP="00B0705E">
      <w:pPr>
        <w:spacing w:before="60"/>
        <w:jc w:val="both"/>
        <w:rPr>
          <w:lang w:val="vi-VN" w:eastAsia="vi-VN"/>
        </w:rPr>
      </w:pPr>
      <w:r w:rsidRPr="00B446D2">
        <w:rPr>
          <w:lang w:val="vi-VN" w:eastAsia="vi-VN"/>
        </w:rPr>
        <w:t xml:space="preserve">Biên bản </w:t>
      </w:r>
      <w:r w:rsidRPr="00B446D2">
        <w:t>l</w:t>
      </w:r>
      <w:r w:rsidRPr="00B446D2">
        <w:rPr>
          <w:lang w:val="vi-VN" w:eastAsia="vi-VN"/>
        </w:rPr>
        <w:t>ập xong hồi.... giờ..... phút, ngày..../..../..., gồm .... tờ, được lập thành .... bản có nội dung và giá trị như nhau; đã đọc lại cho những người có tên nêu trên cùng nghe, công nhận là đúng và cùng ký tên d</w:t>
      </w:r>
      <w:r w:rsidRPr="002178C7">
        <w:rPr>
          <w:lang w:val="vi-VN"/>
        </w:rPr>
        <w:t>ưới</w:t>
      </w:r>
      <w:r w:rsidRPr="00B446D2">
        <w:rPr>
          <w:lang w:val="vi-VN" w:eastAsia="vi-VN"/>
        </w:rPr>
        <w:t xml:space="preserve"> đây; giao cho ông (bà) </w:t>
      </w:r>
      <w:r w:rsidRPr="00B446D2">
        <w:rPr>
          <w:vertAlign w:val="superscript"/>
          <w:lang w:val="vi-VN" w:eastAsia="vi-VN"/>
        </w:rPr>
        <w:t>(9)</w:t>
      </w:r>
      <w:r w:rsidRPr="002178C7">
        <w:rPr>
          <w:lang w:val="vi-VN"/>
        </w:rPr>
        <w:t xml:space="preserve"> ……………………. </w:t>
      </w:r>
      <w:r w:rsidRPr="00B446D2">
        <w:rPr>
          <w:lang w:val="vi-VN" w:eastAsia="vi-VN"/>
        </w:rPr>
        <w:t>là cá nhân/người đại diện tổ chức 01 bản</w:t>
      </w:r>
      <w:r w:rsidRPr="002178C7">
        <w:rPr>
          <w:lang w:val="vi-VN" w:eastAsia="vi-VN"/>
        </w:rPr>
        <w:t>, 01 bản được giao cho người bảo quản hoặc đại diện tổ chức bảo quản</w:t>
      </w:r>
      <w:r w:rsidRPr="00B446D2">
        <w:rPr>
          <w:lang w:val="vi-VN" w:eastAsia="vi-VN"/>
        </w:rPr>
        <w:t xml:space="preserve"> và 01 bản lưu hồ sơ.</w:t>
      </w:r>
    </w:p>
    <w:p w14:paraId="69B752CB" w14:textId="38206F09" w:rsidR="00B446D2" w:rsidRPr="00B446D2" w:rsidRDefault="00B5628A" w:rsidP="00B0705E">
      <w:pPr>
        <w:spacing w:before="60"/>
        <w:jc w:val="both"/>
      </w:pPr>
      <w:r>
        <w:rPr>
          <w:i/>
          <w:iCs/>
        </w:rPr>
        <w:t>This minutes was made at ….  on……/..../....., including…..pages, in …. copies of being equally authentic</w:t>
      </w:r>
      <w:r w:rsidR="00B446D2" w:rsidRPr="00B446D2">
        <w:rPr>
          <w:i/>
          <w:iCs/>
        </w:rPr>
        <w:t xml:space="preserve">. </w:t>
      </w:r>
      <w:r>
        <w:rPr>
          <w:i/>
          <w:iCs/>
        </w:rPr>
        <w:t>This Minutes has been read out to all persons named above who have admitted it is true and have signed it</w:t>
      </w:r>
      <w:r w:rsidR="00B446D2" w:rsidRPr="00B446D2">
        <w:rPr>
          <w:i/>
          <w:iCs/>
        </w:rPr>
        <w:t xml:space="preserve">. </w:t>
      </w:r>
      <w:r w:rsidR="009365ED">
        <w:rPr>
          <w:i/>
          <w:iCs/>
        </w:rPr>
        <w:t xml:space="preserve">01 copy of the Minutes has been delivered to </w:t>
      </w:r>
      <w:r w:rsidR="00764FDB">
        <w:rPr>
          <w:i/>
          <w:iCs/>
        </w:rPr>
        <w:t>Mr.(Ms.)………</w:t>
      </w:r>
      <w:r w:rsidR="00574D1D">
        <w:rPr>
          <w:i/>
          <w:iCs/>
        </w:rPr>
        <w:t xml:space="preserve">who is </w:t>
      </w:r>
      <w:r w:rsidR="009365ED">
        <w:rPr>
          <w:i/>
          <w:iCs/>
        </w:rPr>
        <w:t xml:space="preserve">the </w:t>
      </w:r>
      <w:r w:rsidR="00087274">
        <w:rPr>
          <w:i/>
          <w:iCs/>
        </w:rPr>
        <w:t>individual/</w:t>
      </w:r>
      <w:r w:rsidR="009365ED">
        <w:rPr>
          <w:i/>
          <w:iCs/>
        </w:rPr>
        <w:t>representative of the organization</w:t>
      </w:r>
      <w:r w:rsidR="00B446D2" w:rsidRPr="00B446D2">
        <w:rPr>
          <w:i/>
          <w:iCs/>
        </w:rPr>
        <w:t xml:space="preserve">; </w:t>
      </w:r>
      <w:r w:rsidR="00087274">
        <w:rPr>
          <w:i/>
          <w:iCs/>
        </w:rPr>
        <w:t>01 copy of the Minutes has been delivered to the person who is responsible for preservation; 01 copy of the Minutes has been filed</w:t>
      </w:r>
      <w:r w:rsidR="00B446D2" w:rsidRPr="00B446D2">
        <w:rPr>
          <w:i/>
          <w:iCs/>
        </w:rPr>
        <w:t>.</w:t>
      </w:r>
    </w:p>
    <w:p w14:paraId="38F03739" w14:textId="77777777" w:rsidR="00B446D2" w:rsidRPr="00B446D2" w:rsidRDefault="00B446D2" w:rsidP="00B446D2">
      <w:pPr>
        <w:spacing w:before="60"/>
        <w:ind w:firstLine="720"/>
        <w:jc w:val="both"/>
      </w:pPr>
    </w:p>
    <w:tbl>
      <w:tblPr>
        <w:tblW w:w="0" w:type="auto"/>
        <w:tblLayout w:type="fixed"/>
        <w:tblCellMar>
          <w:left w:w="0" w:type="dxa"/>
          <w:right w:w="0" w:type="dxa"/>
        </w:tblCellMar>
        <w:tblLook w:val="0000" w:firstRow="0" w:lastRow="0" w:firstColumn="0" w:lastColumn="0" w:noHBand="0" w:noVBand="0"/>
      </w:tblPr>
      <w:tblGrid>
        <w:gridCol w:w="4320"/>
        <w:gridCol w:w="4320"/>
      </w:tblGrid>
      <w:tr w:rsidR="00B446D2" w:rsidRPr="00B446D2" w14:paraId="0727CC7E" w14:textId="77777777" w:rsidTr="001B364A">
        <w:tc>
          <w:tcPr>
            <w:tcW w:w="4320" w:type="dxa"/>
            <w:tcBorders>
              <w:tl2br w:val="nil"/>
              <w:tr2bl w:val="nil"/>
            </w:tcBorders>
            <w:tcMar>
              <w:top w:w="0" w:type="dxa"/>
              <w:left w:w="0" w:type="dxa"/>
              <w:bottom w:w="0" w:type="dxa"/>
              <w:right w:w="0" w:type="dxa"/>
            </w:tcMar>
          </w:tcPr>
          <w:p w14:paraId="72836636" w14:textId="77777777" w:rsidR="00B446D2" w:rsidRPr="00B446D2" w:rsidRDefault="00B446D2" w:rsidP="00B446D2">
            <w:pPr>
              <w:jc w:val="center"/>
              <w:rPr>
                <w:i/>
                <w:iCs/>
                <w:lang w:eastAsia="vi-VN"/>
              </w:rPr>
            </w:pPr>
            <w:r w:rsidRPr="00B446D2">
              <w:t> </w:t>
            </w:r>
            <w:r w:rsidRPr="00B446D2">
              <w:rPr>
                <w:b/>
                <w:bCs/>
                <w:lang w:val="vi-VN" w:eastAsia="vi-VN"/>
              </w:rPr>
              <w:t>CÁ NHÂN HOẶC ĐẠI DIỆN TỔ CHỨC ĐƯỢC NHẬN LẠI TANG VẬT, PHƯƠNG T</w:t>
            </w:r>
            <w:r w:rsidRPr="00B446D2">
              <w:rPr>
                <w:b/>
                <w:bCs/>
              </w:rPr>
              <w:t>I</w:t>
            </w:r>
            <w:r w:rsidRPr="00B446D2">
              <w:rPr>
                <w:b/>
                <w:bCs/>
                <w:lang w:val="vi-VN" w:eastAsia="vi-VN"/>
              </w:rPr>
              <w:t xml:space="preserve">ỆN VI PHẠM HÀNH CHÍNH, GIẤY PHÉP, CHỨNG CHỈ HÀNH NGHỀ </w:t>
            </w:r>
            <w:r w:rsidRPr="00B446D2">
              <w:rPr>
                <w:bCs/>
                <w:vertAlign w:val="superscript"/>
                <w:lang w:eastAsia="vi-VN"/>
              </w:rPr>
              <w:t>(10)</w:t>
            </w:r>
            <w:r w:rsidRPr="00B446D2">
              <w:rPr>
                <w:b/>
                <w:bCs/>
              </w:rPr>
              <w:br/>
            </w:r>
            <w:r w:rsidRPr="00B446D2">
              <w:rPr>
                <w:i/>
                <w:iCs/>
                <w:lang w:val="vi-VN" w:eastAsia="vi-VN"/>
              </w:rPr>
              <w:t>(K</w:t>
            </w:r>
            <w:r w:rsidRPr="00B446D2">
              <w:rPr>
                <w:i/>
                <w:iCs/>
              </w:rPr>
              <w:t xml:space="preserve">ý </w:t>
            </w:r>
            <w:r w:rsidRPr="00B446D2">
              <w:rPr>
                <w:i/>
                <w:iCs/>
                <w:lang w:val="vi-VN" w:eastAsia="vi-VN"/>
              </w:rPr>
              <w:t>tên, ghi rõ họ và tên)</w:t>
            </w:r>
          </w:p>
          <w:p w14:paraId="35F52406" w14:textId="5EC596E3" w:rsidR="00B446D2" w:rsidRPr="00B446D2" w:rsidRDefault="00764FDB" w:rsidP="00B446D2">
            <w:pPr>
              <w:jc w:val="center"/>
            </w:pPr>
            <w:r w:rsidRPr="00D70D04">
              <w:rPr>
                <w:b/>
                <w:i/>
                <w:iCs/>
              </w:rPr>
              <w:t xml:space="preserve">THE </w:t>
            </w:r>
            <w:r w:rsidR="000D1084" w:rsidRPr="00D70D04">
              <w:rPr>
                <w:b/>
                <w:i/>
                <w:iCs/>
              </w:rPr>
              <w:t>INDIVIDUAL OR REPRESENTATIVE OF</w:t>
            </w:r>
            <w:r w:rsidR="00205EC0" w:rsidRPr="00D70D04">
              <w:rPr>
                <w:b/>
                <w:i/>
                <w:iCs/>
              </w:rPr>
              <w:t xml:space="preserve"> ORGANIZATION</w:t>
            </w:r>
            <w:r w:rsidR="000D1084" w:rsidRPr="00D70D04">
              <w:rPr>
                <w:b/>
                <w:i/>
                <w:iCs/>
              </w:rPr>
              <w:t xml:space="preserve"> RECEIVING EXHIBIT, VEHICLE INVOLVED IN ADMINISTRATIVE VIOLATIONS, LICENSE, PRACTISING CERTIFICATE</w:t>
            </w:r>
            <w:r w:rsidR="00B446D2" w:rsidRPr="00B446D2">
              <w:rPr>
                <w:i/>
                <w:iCs/>
              </w:rPr>
              <w:br/>
            </w:r>
            <w:r w:rsidR="000D1084">
              <w:rPr>
                <w:i/>
                <w:iCs/>
              </w:rPr>
              <w:t>(</w:t>
            </w:r>
            <w:r w:rsidR="00B446D2" w:rsidRPr="00B446D2">
              <w:rPr>
                <w:i/>
                <w:iCs/>
              </w:rPr>
              <w:t xml:space="preserve">Signature </w:t>
            </w:r>
            <w:r w:rsidR="000D1084">
              <w:rPr>
                <w:i/>
                <w:iCs/>
              </w:rPr>
              <w:t>,</w:t>
            </w:r>
            <w:r w:rsidR="000D1084" w:rsidRPr="00B446D2">
              <w:rPr>
                <w:i/>
                <w:iCs/>
              </w:rPr>
              <w:t xml:space="preserve"> </w:t>
            </w:r>
            <w:r w:rsidR="00B446D2" w:rsidRPr="00B446D2">
              <w:rPr>
                <w:i/>
                <w:iCs/>
              </w:rPr>
              <w:t>full name</w:t>
            </w:r>
            <w:r w:rsidR="000D1084">
              <w:rPr>
                <w:i/>
                <w:iCs/>
              </w:rPr>
              <w:t>)</w:t>
            </w:r>
            <w:r w:rsidR="00B446D2" w:rsidRPr="00B446D2">
              <w:t>  </w:t>
            </w:r>
          </w:p>
          <w:p w14:paraId="1873BE24" w14:textId="77777777" w:rsidR="00B446D2" w:rsidRPr="00B446D2" w:rsidRDefault="00B446D2" w:rsidP="00B446D2">
            <w:pPr>
              <w:jc w:val="center"/>
            </w:pPr>
            <w:r w:rsidRPr="00B446D2">
              <w:t> </w:t>
            </w:r>
          </w:p>
        </w:tc>
        <w:tc>
          <w:tcPr>
            <w:tcW w:w="4320" w:type="dxa"/>
            <w:tcBorders>
              <w:tl2br w:val="nil"/>
              <w:tr2bl w:val="nil"/>
            </w:tcBorders>
            <w:tcMar>
              <w:top w:w="0" w:type="dxa"/>
              <w:left w:w="0" w:type="dxa"/>
              <w:bottom w:w="0" w:type="dxa"/>
              <w:right w:w="0" w:type="dxa"/>
            </w:tcMar>
          </w:tcPr>
          <w:p w14:paraId="2B523B41" w14:textId="77777777" w:rsidR="00B446D2" w:rsidRPr="00B446D2" w:rsidRDefault="00B446D2" w:rsidP="00B446D2">
            <w:pPr>
              <w:jc w:val="center"/>
              <w:rPr>
                <w:i/>
                <w:iCs/>
                <w:lang w:eastAsia="vi-VN"/>
              </w:rPr>
            </w:pPr>
            <w:r w:rsidRPr="00B446D2">
              <w:rPr>
                <w:b/>
                <w:bCs/>
                <w:lang w:val="vi-VN" w:eastAsia="vi-VN"/>
              </w:rPr>
              <w:t>NGƯỜI LẬP BIÊN BẢN</w:t>
            </w:r>
            <w:r w:rsidRPr="00B446D2">
              <w:br/>
            </w:r>
            <w:r w:rsidRPr="00B446D2">
              <w:rPr>
                <w:i/>
                <w:iCs/>
                <w:lang w:val="vi-VN" w:eastAsia="vi-VN"/>
              </w:rPr>
              <w:t>(K</w:t>
            </w:r>
            <w:r w:rsidRPr="00B446D2">
              <w:rPr>
                <w:i/>
                <w:iCs/>
              </w:rPr>
              <w:t xml:space="preserve">ý </w:t>
            </w:r>
            <w:r w:rsidRPr="00B446D2">
              <w:rPr>
                <w:i/>
                <w:iCs/>
                <w:lang w:val="vi-VN" w:eastAsia="vi-VN"/>
              </w:rPr>
              <w:t>tên, ghi rõ chức vụ, họ và tên)</w:t>
            </w:r>
          </w:p>
          <w:p w14:paraId="0CB7EDBB" w14:textId="23F9823E" w:rsidR="00B446D2" w:rsidRPr="00B446D2" w:rsidRDefault="00205EC0" w:rsidP="000D1084">
            <w:pPr>
              <w:jc w:val="center"/>
            </w:pPr>
            <w:r w:rsidRPr="00D70D04">
              <w:rPr>
                <w:b/>
                <w:i/>
                <w:iCs/>
              </w:rPr>
              <w:t>THE MINUTES MADE BY</w:t>
            </w:r>
            <w:r w:rsidR="00B446D2" w:rsidRPr="00B446D2">
              <w:rPr>
                <w:i/>
                <w:iCs/>
              </w:rPr>
              <w:br/>
            </w:r>
            <w:r w:rsidR="000D1084">
              <w:rPr>
                <w:i/>
                <w:iCs/>
              </w:rPr>
              <w:t>(</w:t>
            </w:r>
            <w:r w:rsidR="00B446D2" w:rsidRPr="00B446D2">
              <w:rPr>
                <w:i/>
                <w:iCs/>
              </w:rPr>
              <w:t>Signature</w:t>
            </w:r>
            <w:r w:rsidR="000D1084">
              <w:rPr>
                <w:i/>
                <w:iCs/>
              </w:rPr>
              <w:t>, designation,</w:t>
            </w:r>
            <w:r w:rsidR="00B446D2" w:rsidRPr="00B446D2">
              <w:rPr>
                <w:i/>
                <w:iCs/>
              </w:rPr>
              <w:t xml:space="preserve"> full name</w:t>
            </w:r>
            <w:r w:rsidR="000D1084">
              <w:rPr>
                <w:i/>
                <w:iCs/>
              </w:rPr>
              <w:t>)</w:t>
            </w:r>
          </w:p>
        </w:tc>
      </w:tr>
      <w:tr w:rsidR="00B446D2" w:rsidRPr="00B446D2" w14:paraId="4B7CDF45" w14:textId="77777777" w:rsidTr="001B364A">
        <w:tc>
          <w:tcPr>
            <w:tcW w:w="4320" w:type="dxa"/>
            <w:tcBorders>
              <w:tl2br w:val="nil"/>
              <w:tr2bl w:val="nil"/>
            </w:tcBorders>
            <w:tcMar>
              <w:top w:w="0" w:type="dxa"/>
              <w:left w:w="0" w:type="dxa"/>
              <w:bottom w:w="0" w:type="dxa"/>
              <w:right w:w="0" w:type="dxa"/>
            </w:tcMar>
          </w:tcPr>
          <w:p w14:paraId="1CDCC209" w14:textId="77777777" w:rsidR="00B446D2" w:rsidRPr="00B446D2" w:rsidRDefault="00B446D2" w:rsidP="00B446D2">
            <w:pPr>
              <w:jc w:val="center"/>
              <w:rPr>
                <w:i/>
                <w:iCs/>
                <w:lang w:eastAsia="vi-VN"/>
              </w:rPr>
            </w:pPr>
            <w:r w:rsidRPr="00B446D2">
              <w:rPr>
                <w:b/>
                <w:bCs/>
                <w:lang w:val="vi-VN" w:eastAsia="vi-VN"/>
              </w:rPr>
              <w:t>NGƯỜI CHỨNG KIẾN</w:t>
            </w:r>
            <w:r w:rsidRPr="00B446D2">
              <w:rPr>
                <w:b/>
                <w:bCs/>
              </w:rPr>
              <w:br/>
            </w:r>
            <w:r w:rsidRPr="00B446D2">
              <w:rPr>
                <w:i/>
                <w:iCs/>
                <w:lang w:val="vi-VN" w:eastAsia="vi-VN"/>
              </w:rPr>
              <w:t>(K</w:t>
            </w:r>
            <w:r w:rsidRPr="00B446D2">
              <w:rPr>
                <w:i/>
                <w:iCs/>
              </w:rPr>
              <w:t xml:space="preserve">ý </w:t>
            </w:r>
            <w:r w:rsidRPr="00B446D2">
              <w:rPr>
                <w:i/>
                <w:iCs/>
                <w:lang w:val="vi-VN" w:eastAsia="vi-VN"/>
              </w:rPr>
              <w:t>tên, ghi rõ họ và tên)</w:t>
            </w:r>
          </w:p>
          <w:p w14:paraId="5C0C98F4" w14:textId="28D87B94" w:rsidR="00B446D2" w:rsidRPr="00B446D2" w:rsidRDefault="00B446D2" w:rsidP="00CD737F">
            <w:pPr>
              <w:jc w:val="center"/>
            </w:pPr>
            <w:r w:rsidRPr="00D70D04">
              <w:rPr>
                <w:b/>
                <w:i/>
                <w:iCs/>
              </w:rPr>
              <w:t>T</w:t>
            </w:r>
            <w:r w:rsidR="00CD737F" w:rsidRPr="00D70D04">
              <w:rPr>
                <w:b/>
                <w:i/>
                <w:iCs/>
              </w:rPr>
              <w:t>HE WITNESS</w:t>
            </w:r>
            <w:r w:rsidRPr="00B446D2">
              <w:rPr>
                <w:i/>
                <w:iCs/>
              </w:rPr>
              <w:br/>
            </w:r>
            <w:r w:rsidR="00CD737F">
              <w:rPr>
                <w:i/>
                <w:iCs/>
              </w:rPr>
              <w:t>(</w:t>
            </w:r>
            <w:r w:rsidRPr="00B446D2">
              <w:rPr>
                <w:i/>
                <w:iCs/>
              </w:rPr>
              <w:t>Signature</w:t>
            </w:r>
            <w:r w:rsidR="00CD737F">
              <w:rPr>
                <w:i/>
                <w:iCs/>
              </w:rPr>
              <w:t>,</w:t>
            </w:r>
            <w:r w:rsidRPr="00B446D2">
              <w:rPr>
                <w:i/>
                <w:iCs/>
              </w:rPr>
              <w:t xml:space="preserve"> full name</w:t>
            </w:r>
            <w:r w:rsidR="00CD737F">
              <w:rPr>
                <w:i/>
                <w:iCs/>
              </w:rPr>
              <w:t>)</w:t>
            </w:r>
          </w:p>
        </w:tc>
        <w:tc>
          <w:tcPr>
            <w:tcW w:w="4320" w:type="dxa"/>
            <w:tcBorders>
              <w:tl2br w:val="nil"/>
              <w:tr2bl w:val="nil"/>
            </w:tcBorders>
            <w:tcMar>
              <w:top w:w="0" w:type="dxa"/>
              <w:left w:w="0" w:type="dxa"/>
              <w:bottom w:w="0" w:type="dxa"/>
              <w:right w:w="0" w:type="dxa"/>
            </w:tcMar>
          </w:tcPr>
          <w:p w14:paraId="6A549FA1" w14:textId="77777777" w:rsidR="00B446D2" w:rsidRPr="00B446D2" w:rsidRDefault="00B446D2" w:rsidP="00B446D2">
            <w:pPr>
              <w:jc w:val="center"/>
            </w:pPr>
            <w:r w:rsidRPr="00B446D2">
              <w:rPr>
                <w:b/>
                <w:bCs/>
                <w:lang w:val="vi-VN" w:eastAsia="vi-VN"/>
              </w:rPr>
              <w:t> </w:t>
            </w:r>
          </w:p>
        </w:tc>
      </w:tr>
    </w:tbl>
    <w:p w14:paraId="108E369B"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______________________</w:t>
      </w:r>
    </w:p>
    <w:p w14:paraId="3AD1984C" w14:textId="34AF56D0" w:rsidR="003320FA" w:rsidRDefault="003320FA" w:rsidP="00F7192C">
      <w:pPr>
        <w:spacing w:after="120"/>
        <w:jc w:val="both"/>
        <w:rPr>
          <w:rFonts w:ascii="Arial" w:hAnsi="Arial" w:cs="Arial"/>
          <w:sz w:val="20"/>
          <w:szCs w:val="20"/>
          <w:lang w:val="vi-VN"/>
        </w:rPr>
      </w:pPr>
      <w:r w:rsidRPr="0098733E">
        <w:rPr>
          <w:rFonts w:ascii="Arial" w:hAnsi="Arial" w:cs="Arial"/>
          <w:sz w:val="20"/>
          <w:szCs w:val="20"/>
          <w:lang w:val="vi-VN"/>
        </w:rPr>
        <w:t xml:space="preserve">* Mẫu này được sử dụng để </w:t>
      </w:r>
      <w:r w:rsidRPr="0098733E">
        <w:rPr>
          <w:rFonts w:ascii="Arial" w:hAnsi="Arial" w:cs="Arial"/>
          <w:sz w:val="20"/>
          <w:szCs w:val="20"/>
        </w:rPr>
        <w:t xml:space="preserve">trả </w:t>
      </w:r>
      <w:r w:rsidRPr="0098733E">
        <w:rPr>
          <w:rFonts w:ascii="Arial" w:hAnsi="Arial" w:cs="Arial"/>
          <w:sz w:val="20"/>
          <w:szCs w:val="20"/>
          <w:lang w:val="vi-VN"/>
        </w:rPr>
        <w:t>lại tang vật, phương tiện vi phạm hành chính, giấy phép, ch</w:t>
      </w:r>
      <w:r w:rsidRPr="0098733E">
        <w:rPr>
          <w:rFonts w:ascii="Arial" w:hAnsi="Arial" w:cs="Arial"/>
          <w:sz w:val="20"/>
          <w:szCs w:val="20"/>
        </w:rPr>
        <w:t>ứ</w:t>
      </w:r>
      <w:r w:rsidRPr="0098733E">
        <w:rPr>
          <w:rFonts w:ascii="Arial" w:hAnsi="Arial" w:cs="Arial"/>
          <w:sz w:val="20"/>
          <w:szCs w:val="20"/>
          <w:lang w:val="vi-VN"/>
        </w:rPr>
        <w:t>ng ch</w:t>
      </w:r>
      <w:r w:rsidRPr="0098733E">
        <w:rPr>
          <w:rFonts w:ascii="Arial" w:hAnsi="Arial" w:cs="Arial"/>
          <w:sz w:val="20"/>
          <w:szCs w:val="20"/>
        </w:rPr>
        <w:t xml:space="preserve">ỉ </w:t>
      </w:r>
      <w:r w:rsidRPr="0098733E">
        <w:rPr>
          <w:rFonts w:ascii="Arial" w:hAnsi="Arial" w:cs="Arial"/>
          <w:sz w:val="20"/>
          <w:szCs w:val="20"/>
          <w:lang w:val="vi-VN"/>
        </w:rPr>
        <w:t>hành nghề bị tạm giữ theo th</w:t>
      </w:r>
      <w:r w:rsidRPr="0098733E">
        <w:rPr>
          <w:rFonts w:ascii="Arial" w:hAnsi="Arial" w:cs="Arial"/>
          <w:sz w:val="20"/>
          <w:szCs w:val="20"/>
        </w:rPr>
        <w:t xml:space="preserve">ủ </w:t>
      </w:r>
      <w:r w:rsidRPr="0098733E">
        <w:rPr>
          <w:rFonts w:ascii="Arial" w:hAnsi="Arial" w:cs="Arial"/>
          <w:sz w:val="20"/>
          <w:szCs w:val="20"/>
          <w:lang w:val="vi-VN"/>
        </w:rPr>
        <w:t>tục h</w:t>
      </w:r>
      <w:r w:rsidRPr="0098733E">
        <w:rPr>
          <w:rFonts w:ascii="Arial" w:hAnsi="Arial" w:cs="Arial"/>
          <w:sz w:val="20"/>
          <w:szCs w:val="20"/>
        </w:rPr>
        <w:t>à</w:t>
      </w:r>
      <w:r w:rsidRPr="0098733E">
        <w:rPr>
          <w:rFonts w:ascii="Arial" w:hAnsi="Arial" w:cs="Arial"/>
          <w:sz w:val="20"/>
          <w:szCs w:val="20"/>
          <w:lang w:val="vi-VN"/>
        </w:rPr>
        <w:t>nh chính.</w:t>
      </w:r>
    </w:p>
    <w:p w14:paraId="5ECB34A4" w14:textId="03F50DAD" w:rsidR="006C4B63" w:rsidRPr="00F7192C" w:rsidRDefault="006C4B63" w:rsidP="00F7192C">
      <w:pPr>
        <w:spacing w:after="120"/>
        <w:jc w:val="both"/>
        <w:rPr>
          <w:rFonts w:ascii="Arial" w:hAnsi="Arial" w:cs="Arial"/>
          <w:i/>
          <w:sz w:val="20"/>
          <w:szCs w:val="20"/>
        </w:rPr>
      </w:pPr>
      <w:r w:rsidRPr="00F7192C">
        <w:rPr>
          <w:rFonts w:ascii="Arial" w:hAnsi="Arial" w:cs="Arial"/>
          <w:i/>
          <w:sz w:val="20"/>
          <w:szCs w:val="20"/>
        </w:rPr>
        <w:t xml:space="preserve">This </w:t>
      </w:r>
      <w:r w:rsidR="00A43F5B" w:rsidRPr="00F7192C">
        <w:rPr>
          <w:rFonts w:ascii="Arial" w:hAnsi="Arial" w:cs="Arial"/>
          <w:i/>
          <w:sz w:val="20"/>
          <w:szCs w:val="20"/>
        </w:rPr>
        <w:t>form is used for returning of exhibits, vehicle involved in administrative violations, license, practising certificate being seized according to administrative procedures.</w:t>
      </w:r>
    </w:p>
    <w:p w14:paraId="15CC7A19" w14:textId="7465A2F3" w:rsidR="003320FA" w:rsidRDefault="003320FA" w:rsidP="00F7192C">
      <w:pPr>
        <w:spacing w:after="120"/>
        <w:jc w:val="both"/>
        <w:rPr>
          <w:rFonts w:ascii="Arial" w:hAnsi="Arial" w:cs="Arial"/>
          <w:sz w:val="20"/>
          <w:szCs w:val="20"/>
          <w:lang w:val="vi-VN"/>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Ghi tên cơ quan của người có thẩm quyền lập biên b</w:t>
      </w:r>
      <w:r w:rsidRPr="0098733E">
        <w:rPr>
          <w:rFonts w:ascii="Arial" w:hAnsi="Arial" w:cs="Arial"/>
          <w:sz w:val="20"/>
          <w:szCs w:val="20"/>
        </w:rPr>
        <w:t>ả</w:t>
      </w:r>
      <w:r w:rsidRPr="0098733E">
        <w:rPr>
          <w:rFonts w:ascii="Arial" w:hAnsi="Arial" w:cs="Arial"/>
          <w:sz w:val="20"/>
          <w:szCs w:val="20"/>
          <w:lang w:val="vi-VN"/>
        </w:rPr>
        <w:t>n.</w:t>
      </w:r>
    </w:p>
    <w:p w14:paraId="7DE9260C" w14:textId="08435145" w:rsidR="0057234A" w:rsidRPr="00F7192C" w:rsidRDefault="0057234A" w:rsidP="00F7192C">
      <w:pPr>
        <w:spacing w:after="120"/>
        <w:jc w:val="both"/>
        <w:rPr>
          <w:rFonts w:ascii="Arial" w:hAnsi="Arial" w:cs="Arial"/>
          <w:i/>
          <w:sz w:val="20"/>
          <w:szCs w:val="20"/>
        </w:rPr>
      </w:pPr>
      <w:r w:rsidRPr="00F7192C">
        <w:rPr>
          <w:rFonts w:ascii="Arial" w:hAnsi="Arial" w:cs="Arial"/>
          <w:i/>
          <w:sz w:val="20"/>
          <w:szCs w:val="20"/>
        </w:rPr>
        <w:t xml:space="preserve">Full name of the authority of the person </w:t>
      </w:r>
      <w:r w:rsidR="00E34451" w:rsidRPr="00F7192C">
        <w:rPr>
          <w:rFonts w:ascii="Arial" w:hAnsi="Arial" w:cs="Arial"/>
          <w:i/>
          <w:sz w:val="20"/>
          <w:szCs w:val="20"/>
        </w:rPr>
        <w:t>competent to make the Minutes.</w:t>
      </w:r>
    </w:p>
    <w:p w14:paraId="6074C66E" w14:textId="77777777" w:rsidR="003320FA" w:rsidRDefault="003320FA" w:rsidP="00F7192C">
      <w:pPr>
        <w:spacing w:after="120"/>
        <w:jc w:val="both"/>
        <w:rPr>
          <w:rFonts w:ascii="Arial" w:hAnsi="Arial" w:cs="Arial"/>
          <w:sz w:val="20"/>
          <w:szCs w:val="20"/>
          <w:lang w:val="vi-VN"/>
        </w:rPr>
      </w:pPr>
      <w:r w:rsidRPr="0098733E">
        <w:rPr>
          <w:rFonts w:ascii="Arial" w:hAnsi="Arial" w:cs="Arial"/>
          <w:sz w:val="20"/>
          <w:szCs w:val="20"/>
          <w:vertAlign w:val="superscript"/>
        </w:rPr>
        <w:t>(2)</w:t>
      </w:r>
      <w:r w:rsidRPr="0098733E">
        <w:rPr>
          <w:rFonts w:ascii="Arial" w:hAnsi="Arial" w:cs="Arial"/>
          <w:sz w:val="20"/>
          <w:szCs w:val="20"/>
        </w:rPr>
        <w:t xml:space="preserve"> </w:t>
      </w:r>
      <w:r w:rsidRPr="0098733E">
        <w:rPr>
          <w:rFonts w:ascii="Arial" w:hAnsi="Arial" w:cs="Arial"/>
          <w:sz w:val="20"/>
          <w:szCs w:val="20"/>
          <w:lang w:val="vi-VN"/>
        </w:rPr>
        <w:t>Ghi chức danh và cơ quan của người ra quyết định tr</w:t>
      </w:r>
      <w:r w:rsidRPr="0098733E">
        <w:rPr>
          <w:rFonts w:ascii="Arial" w:hAnsi="Arial" w:cs="Arial"/>
          <w:sz w:val="20"/>
          <w:szCs w:val="20"/>
        </w:rPr>
        <w:t xml:space="preserve">ả </w:t>
      </w:r>
      <w:r w:rsidRPr="0098733E">
        <w:rPr>
          <w:rFonts w:ascii="Arial" w:hAnsi="Arial" w:cs="Arial"/>
          <w:sz w:val="20"/>
          <w:szCs w:val="20"/>
          <w:lang w:val="vi-VN"/>
        </w:rPr>
        <w:t>lại tang vật, phương tiện vi phạm hành chính, giấy phép, chứng ch</w:t>
      </w:r>
      <w:r w:rsidRPr="0098733E">
        <w:rPr>
          <w:rFonts w:ascii="Arial" w:hAnsi="Arial" w:cs="Arial"/>
          <w:sz w:val="20"/>
          <w:szCs w:val="20"/>
        </w:rPr>
        <w:t xml:space="preserve">ỉ </w:t>
      </w:r>
      <w:r w:rsidRPr="0098733E">
        <w:rPr>
          <w:rFonts w:ascii="Arial" w:hAnsi="Arial" w:cs="Arial"/>
          <w:sz w:val="20"/>
          <w:szCs w:val="20"/>
          <w:lang w:val="vi-VN"/>
        </w:rPr>
        <w:t>hành nghề bị tạm giam.</w:t>
      </w:r>
    </w:p>
    <w:p w14:paraId="5065A7DD" w14:textId="4F5F961C" w:rsidR="00E04DA7" w:rsidRPr="00F7192C" w:rsidRDefault="00E04DA7" w:rsidP="00F7192C">
      <w:pPr>
        <w:spacing w:after="120"/>
        <w:jc w:val="both"/>
        <w:rPr>
          <w:rFonts w:ascii="Arial" w:hAnsi="Arial" w:cs="Arial"/>
          <w:i/>
          <w:sz w:val="20"/>
          <w:szCs w:val="20"/>
        </w:rPr>
      </w:pPr>
      <w:r w:rsidRPr="00F7192C">
        <w:rPr>
          <w:rFonts w:ascii="Arial" w:hAnsi="Arial" w:cs="Arial"/>
          <w:i/>
          <w:sz w:val="20"/>
          <w:szCs w:val="20"/>
        </w:rPr>
        <w:t xml:space="preserve">Designation and authority of the person who isses decision on return of exhibit, vehicle involved in administrative violations, license, pratising certificate being </w:t>
      </w:r>
      <w:r w:rsidR="000A6EF0" w:rsidRPr="00F7192C">
        <w:rPr>
          <w:rFonts w:ascii="Arial" w:hAnsi="Arial" w:cs="Arial"/>
          <w:i/>
          <w:sz w:val="20"/>
          <w:szCs w:val="20"/>
        </w:rPr>
        <w:t xml:space="preserve">temporarily </w:t>
      </w:r>
      <w:r w:rsidRPr="00F7192C">
        <w:rPr>
          <w:rFonts w:ascii="Arial" w:hAnsi="Arial" w:cs="Arial"/>
          <w:i/>
          <w:sz w:val="20"/>
          <w:szCs w:val="20"/>
        </w:rPr>
        <w:t>seized.</w:t>
      </w:r>
    </w:p>
    <w:p w14:paraId="7DCC8A5F" w14:textId="2AE55606" w:rsidR="00AF76F2" w:rsidRDefault="003320FA" w:rsidP="00F7192C">
      <w:pPr>
        <w:spacing w:after="120"/>
        <w:jc w:val="both"/>
        <w:rPr>
          <w:rFonts w:ascii="Arial" w:hAnsi="Arial" w:cs="Arial"/>
          <w:sz w:val="20"/>
          <w:szCs w:val="20"/>
          <w:lang w:val="vi-VN"/>
        </w:rPr>
      </w:pPr>
      <w:r w:rsidRPr="0098733E">
        <w:rPr>
          <w:rFonts w:ascii="Arial" w:hAnsi="Arial" w:cs="Arial"/>
          <w:sz w:val="20"/>
          <w:szCs w:val="20"/>
          <w:vertAlign w:val="superscript"/>
        </w:rPr>
        <w:t>(3)</w:t>
      </w:r>
      <w:r w:rsidRPr="0098733E">
        <w:rPr>
          <w:rFonts w:ascii="Arial" w:hAnsi="Arial" w:cs="Arial"/>
          <w:sz w:val="20"/>
          <w:szCs w:val="20"/>
        </w:rPr>
        <w:t xml:space="preserve"> </w:t>
      </w:r>
      <w:r w:rsidRPr="0098733E">
        <w:rPr>
          <w:rFonts w:ascii="Arial" w:hAnsi="Arial" w:cs="Arial"/>
          <w:sz w:val="20"/>
          <w:szCs w:val="20"/>
          <w:lang w:val="vi-VN"/>
        </w:rPr>
        <w:t>Ghi địa ch</w:t>
      </w:r>
      <w:r w:rsidRPr="0098733E">
        <w:rPr>
          <w:rFonts w:ascii="Arial" w:hAnsi="Arial" w:cs="Arial"/>
          <w:sz w:val="20"/>
          <w:szCs w:val="20"/>
        </w:rPr>
        <w:t xml:space="preserve">ỉ </w:t>
      </w:r>
      <w:r w:rsidRPr="0098733E">
        <w:rPr>
          <w:rFonts w:ascii="Arial" w:hAnsi="Arial" w:cs="Arial"/>
          <w:sz w:val="20"/>
          <w:szCs w:val="20"/>
          <w:lang w:val="vi-VN"/>
        </w:rPr>
        <w:t>trụ sở cơ quan làm việc của ng</w:t>
      </w:r>
      <w:r w:rsidRPr="0098733E">
        <w:rPr>
          <w:rFonts w:ascii="Arial" w:hAnsi="Arial" w:cs="Arial"/>
          <w:sz w:val="20"/>
          <w:szCs w:val="20"/>
        </w:rPr>
        <w:t>ườ</w:t>
      </w:r>
      <w:r w:rsidRPr="0098733E">
        <w:rPr>
          <w:rFonts w:ascii="Arial" w:hAnsi="Arial" w:cs="Arial"/>
          <w:sz w:val="20"/>
          <w:szCs w:val="20"/>
          <w:lang w:val="vi-VN"/>
        </w:rPr>
        <w:t>i có thẩm quyền lập biên bản.</w:t>
      </w:r>
    </w:p>
    <w:p w14:paraId="21507117" w14:textId="33F33D3A" w:rsidR="0056337A" w:rsidRPr="002178C7" w:rsidRDefault="00DA7FB6" w:rsidP="00F7192C">
      <w:pPr>
        <w:spacing w:after="120"/>
        <w:jc w:val="both"/>
        <w:rPr>
          <w:rFonts w:ascii="Arial" w:hAnsi="Arial" w:cs="Arial"/>
          <w:i/>
          <w:sz w:val="20"/>
          <w:szCs w:val="20"/>
        </w:rPr>
      </w:pPr>
      <w:r w:rsidRPr="00F7192C">
        <w:rPr>
          <w:rFonts w:ascii="Arial" w:hAnsi="Arial" w:cs="Arial"/>
          <w:i/>
          <w:sz w:val="20"/>
          <w:szCs w:val="20"/>
        </w:rPr>
        <w:lastRenderedPageBreak/>
        <w:t>Office’s address of authority of the person competent to make the Minutes.</w:t>
      </w:r>
    </w:p>
    <w:p w14:paraId="7D31CB6A" w14:textId="77777777" w:rsidR="003320FA" w:rsidRDefault="003320FA" w:rsidP="00F7192C">
      <w:pPr>
        <w:spacing w:after="120"/>
        <w:jc w:val="both"/>
        <w:rPr>
          <w:rFonts w:ascii="Arial" w:hAnsi="Arial" w:cs="Arial"/>
          <w:sz w:val="20"/>
          <w:szCs w:val="20"/>
          <w:lang w:val="vi-VN"/>
        </w:rPr>
      </w:pPr>
      <w:r w:rsidRPr="0098733E">
        <w:rPr>
          <w:rFonts w:ascii="Arial" w:hAnsi="Arial" w:cs="Arial"/>
          <w:sz w:val="20"/>
          <w:szCs w:val="20"/>
          <w:vertAlign w:val="superscript"/>
        </w:rPr>
        <w:t>(4)</w:t>
      </w:r>
      <w:r w:rsidRPr="0098733E">
        <w:rPr>
          <w:rFonts w:ascii="Arial" w:hAnsi="Arial" w:cs="Arial"/>
          <w:sz w:val="20"/>
          <w:szCs w:val="20"/>
        </w:rPr>
        <w:t xml:space="preserve"> </w:t>
      </w:r>
      <w:r w:rsidRPr="0098733E">
        <w:rPr>
          <w:rFonts w:ascii="Arial" w:hAnsi="Arial" w:cs="Arial"/>
          <w:sz w:val="20"/>
          <w:szCs w:val="20"/>
          <w:lang w:val="vi-VN"/>
        </w:rPr>
        <w:t>Ghi theo từng trường hợp cụ thể: Nêu trả lại tang vật, phương tiện vi phạm hành chính do bị chiếm đoạt, sử dụng trái phép để vi phạm hành chính cho chủ sở hữu, người quản lý hoặc người sử dụng h</w:t>
      </w:r>
      <w:r w:rsidRPr="0098733E">
        <w:rPr>
          <w:rFonts w:ascii="Arial" w:hAnsi="Arial" w:cs="Arial"/>
          <w:sz w:val="20"/>
          <w:szCs w:val="20"/>
        </w:rPr>
        <w:t>ợ</w:t>
      </w:r>
      <w:r w:rsidRPr="0098733E">
        <w:rPr>
          <w:rFonts w:ascii="Arial" w:hAnsi="Arial" w:cs="Arial"/>
          <w:sz w:val="20"/>
          <w:szCs w:val="20"/>
          <w:lang w:val="vi-VN"/>
        </w:rPr>
        <w:t>p pháp, th</w:t>
      </w:r>
      <w:r w:rsidRPr="0098733E">
        <w:rPr>
          <w:rFonts w:ascii="Arial" w:hAnsi="Arial" w:cs="Arial"/>
          <w:sz w:val="20"/>
          <w:szCs w:val="20"/>
        </w:rPr>
        <w:t>ì</w:t>
      </w:r>
      <w:r w:rsidRPr="0098733E">
        <w:rPr>
          <w:rFonts w:ascii="Arial" w:hAnsi="Arial" w:cs="Arial"/>
          <w:sz w:val="20"/>
          <w:szCs w:val="20"/>
          <w:lang w:val="vi-VN"/>
        </w:rPr>
        <w:t xml:space="preserve"> ghi </w:t>
      </w:r>
      <w:r w:rsidRPr="0098733E">
        <w:rPr>
          <w:rFonts w:ascii="Arial" w:hAnsi="Arial" w:cs="Arial"/>
          <w:b/>
          <w:bCs/>
          <w:sz w:val="20"/>
          <w:szCs w:val="20"/>
          <w:lang w:val="vi-VN"/>
        </w:rPr>
        <w:t>«... là chủ s</w:t>
      </w:r>
      <w:r w:rsidRPr="0098733E">
        <w:rPr>
          <w:rFonts w:ascii="Arial" w:hAnsi="Arial" w:cs="Arial"/>
          <w:b/>
          <w:bCs/>
          <w:sz w:val="20"/>
          <w:szCs w:val="20"/>
        </w:rPr>
        <w:t xml:space="preserve">ở </w:t>
      </w:r>
      <w:r w:rsidRPr="0098733E">
        <w:rPr>
          <w:rFonts w:ascii="Arial" w:hAnsi="Arial" w:cs="Arial"/>
          <w:b/>
          <w:bCs/>
          <w:sz w:val="20"/>
          <w:szCs w:val="20"/>
          <w:lang w:val="vi-VN"/>
        </w:rPr>
        <w:t>hữu, người, quản lý hoặc ng</w:t>
      </w:r>
      <w:r w:rsidRPr="0098733E">
        <w:rPr>
          <w:rFonts w:ascii="Arial" w:hAnsi="Arial" w:cs="Arial"/>
          <w:b/>
          <w:bCs/>
          <w:sz w:val="20"/>
          <w:szCs w:val="20"/>
        </w:rPr>
        <w:t>ườ</w:t>
      </w:r>
      <w:r w:rsidRPr="0098733E">
        <w:rPr>
          <w:rFonts w:ascii="Arial" w:hAnsi="Arial" w:cs="Arial"/>
          <w:b/>
          <w:bCs/>
          <w:sz w:val="20"/>
          <w:szCs w:val="20"/>
          <w:lang w:val="vi-VN"/>
        </w:rPr>
        <w:t>i s</w:t>
      </w:r>
      <w:r w:rsidRPr="0098733E">
        <w:rPr>
          <w:rFonts w:ascii="Arial" w:hAnsi="Arial" w:cs="Arial"/>
          <w:b/>
          <w:bCs/>
          <w:sz w:val="20"/>
          <w:szCs w:val="20"/>
        </w:rPr>
        <w:t xml:space="preserve">ử </w:t>
      </w:r>
      <w:r w:rsidRPr="0098733E">
        <w:rPr>
          <w:rFonts w:ascii="Arial" w:hAnsi="Arial" w:cs="Arial"/>
          <w:b/>
          <w:bCs/>
          <w:sz w:val="20"/>
          <w:szCs w:val="20"/>
          <w:lang w:val="vi-VN"/>
        </w:rPr>
        <w:t>dụng h</w:t>
      </w:r>
      <w:r w:rsidRPr="0098733E">
        <w:rPr>
          <w:rFonts w:ascii="Arial" w:hAnsi="Arial" w:cs="Arial"/>
          <w:b/>
          <w:bCs/>
          <w:sz w:val="20"/>
          <w:szCs w:val="20"/>
        </w:rPr>
        <w:t>ợ</w:t>
      </w:r>
      <w:r w:rsidRPr="0098733E">
        <w:rPr>
          <w:rFonts w:ascii="Arial" w:hAnsi="Arial" w:cs="Arial"/>
          <w:b/>
          <w:bCs/>
          <w:sz w:val="20"/>
          <w:szCs w:val="20"/>
          <w:lang w:val="vi-VN"/>
        </w:rPr>
        <w:t>p pháp»</w:t>
      </w:r>
      <w:r w:rsidRPr="0098733E">
        <w:rPr>
          <w:rFonts w:ascii="Arial" w:hAnsi="Arial" w:cs="Arial"/>
          <w:sz w:val="20"/>
          <w:szCs w:val="20"/>
          <w:lang w:val="vi-VN"/>
        </w:rPr>
        <w:t>; nếu trả lại tang vật, phương tiện vi phạm hành chính/giấy phép, chứng ch</w:t>
      </w:r>
      <w:r w:rsidRPr="0098733E">
        <w:rPr>
          <w:rFonts w:ascii="Arial" w:hAnsi="Arial" w:cs="Arial"/>
          <w:sz w:val="20"/>
          <w:szCs w:val="20"/>
        </w:rPr>
        <w:t>ỉ</w:t>
      </w:r>
      <w:r w:rsidRPr="0098733E">
        <w:rPr>
          <w:rFonts w:ascii="Arial" w:hAnsi="Arial" w:cs="Arial"/>
          <w:sz w:val="20"/>
          <w:szCs w:val="20"/>
          <w:lang w:val="vi-VN"/>
        </w:rPr>
        <w:t xml:space="preserve"> hành ngh</w:t>
      </w:r>
      <w:r w:rsidRPr="0098733E">
        <w:rPr>
          <w:rFonts w:ascii="Arial" w:hAnsi="Arial" w:cs="Arial"/>
          <w:sz w:val="20"/>
          <w:szCs w:val="20"/>
        </w:rPr>
        <w:t>ề</w:t>
      </w:r>
      <w:r w:rsidRPr="0098733E">
        <w:rPr>
          <w:rFonts w:ascii="Arial" w:hAnsi="Arial" w:cs="Arial"/>
          <w:sz w:val="20"/>
          <w:szCs w:val="20"/>
          <w:lang w:val="vi-VN"/>
        </w:rPr>
        <w:t>, thì không phải ghi thông tin tại điểm này.</w:t>
      </w:r>
    </w:p>
    <w:p w14:paraId="704B2188" w14:textId="4361D4C1" w:rsidR="004C214E" w:rsidRPr="00F7192C" w:rsidRDefault="004C214E" w:rsidP="00F7192C">
      <w:pPr>
        <w:spacing w:after="120"/>
        <w:jc w:val="both"/>
        <w:rPr>
          <w:rFonts w:ascii="Arial" w:hAnsi="Arial" w:cs="Arial"/>
          <w:i/>
          <w:sz w:val="20"/>
          <w:szCs w:val="20"/>
        </w:rPr>
      </w:pPr>
      <w:r w:rsidRPr="00F7192C">
        <w:rPr>
          <w:rFonts w:ascii="Arial" w:hAnsi="Arial" w:cs="Arial"/>
          <w:i/>
          <w:sz w:val="20"/>
          <w:szCs w:val="20"/>
        </w:rPr>
        <w:t xml:space="preserve">Write on case by case basis: In case of returning exhibit, vehicle involved in administrative violations </w:t>
      </w:r>
      <w:r w:rsidR="00615241" w:rsidRPr="00F7192C">
        <w:rPr>
          <w:rFonts w:ascii="Arial" w:hAnsi="Arial" w:cs="Arial"/>
          <w:i/>
          <w:sz w:val="20"/>
          <w:szCs w:val="20"/>
        </w:rPr>
        <w:t xml:space="preserve">which have been appropriated or illegally used for administrative violations to the owner, the manager or lawful user, then write </w:t>
      </w:r>
      <w:r w:rsidR="00615241" w:rsidRPr="00F7192C">
        <w:rPr>
          <w:rFonts w:ascii="Arial" w:hAnsi="Arial" w:cs="Arial"/>
          <w:b/>
          <w:i/>
          <w:sz w:val="20"/>
          <w:szCs w:val="20"/>
        </w:rPr>
        <w:t>“….is the owner, lawful user, the manager or lawful user”</w:t>
      </w:r>
      <w:r w:rsidR="00615241" w:rsidRPr="00F7192C">
        <w:rPr>
          <w:rFonts w:ascii="Arial" w:hAnsi="Arial" w:cs="Arial"/>
          <w:i/>
          <w:sz w:val="20"/>
          <w:szCs w:val="20"/>
        </w:rPr>
        <w:t xml:space="preserve">; in case of returning license, practising certificate, then </w:t>
      </w:r>
      <w:r w:rsidR="00AD145D" w:rsidRPr="00F7192C">
        <w:rPr>
          <w:rFonts w:ascii="Arial" w:hAnsi="Arial" w:cs="Arial"/>
          <w:i/>
          <w:sz w:val="20"/>
          <w:szCs w:val="20"/>
        </w:rPr>
        <w:t>do not</w:t>
      </w:r>
      <w:r w:rsidR="00615241" w:rsidRPr="00F7192C">
        <w:rPr>
          <w:rFonts w:ascii="Arial" w:hAnsi="Arial" w:cs="Arial"/>
          <w:i/>
          <w:sz w:val="20"/>
          <w:szCs w:val="20"/>
        </w:rPr>
        <w:t xml:space="preserve"> fill </w:t>
      </w:r>
      <w:r w:rsidR="001C6F1F" w:rsidRPr="00F7192C">
        <w:rPr>
          <w:rFonts w:ascii="Arial" w:hAnsi="Arial" w:cs="Arial"/>
          <w:i/>
          <w:sz w:val="20"/>
          <w:szCs w:val="20"/>
        </w:rPr>
        <w:t xml:space="preserve">in </w:t>
      </w:r>
      <w:r w:rsidR="00615241" w:rsidRPr="00F7192C">
        <w:rPr>
          <w:rFonts w:ascii="Arial" w:hAnsi="Arial" w:cs="Arial"/>
          <w:i/>
          <w:sz w:val="20"/>
          <w:szCs w:val="20"/>
        </w:rPr>
        <w:t xml:space="preserve">this </w:t>
      </w:r>
      <w:r w:rsidR="003B1BA5" w:rsidRPr="00F7192C">
        <w:rPr>
          <w:rFonts w:ascii="Arial" w:hAnsi="Arial" w:cs="Arial"/>
          <w:i/>
          <w:sz w:val="20"/>
          <w:szCs w:val="20"/>
        </w:rPr>
        <w:t>blanket.</w:t>
      </w:r>
      <w:r w:rsidR="00615241" w:rsidRPr="00F7192C">
        <w:rPr>
          <w:rFonts w:ascii="Arial" w:hAnsi="Arial" w:cs="Arial"/>
          <w:i/>
          <w:sz w:val="20"/>
          <w:szCs w:val="20"/>
        </w:rPr>
        <w:t xml:space="preserve"> </w:t>
      </w:r>
    </w:p>
    <w:p w14:paraId="7A559F9C" w14:textId="77777777" w:rsidR="003320FA" w:rsidRDefault="003320FA" w:rsidP="00F7192C">
      <w:pPr>
        <w:spacing w:after="120"/>
        <w:jc w:val="both"/>
        <w:rPr>
          <w:rFonts w:ascii="Arial" w:hAnsi="Arial" w:cs="Arial"/>
          <w:sz w:val="20"/>
          <w:szCs w:val="20"/>
          <w:lang w:val="vi-VN"/>
        </w:rPr>
      </w:pPr>
      <w:r w:rsidRPr="0098733E">
        <w:rPr>
          <w:rFonts w:ascii="Arial" w:hAnsi="Arial" w:cs="Arial"/>
          <w:sz w:val="20"/>
          <w:szCs w:val="20"/>
          <w:vertAlign w:val="superscript"/>
          <w:lang w:val="vi-VN"/>
        </w:rPr>
        <w:t>(5)</w:t>
      </w:r>
      <w:r w:rsidRPr="0098733E">
        <w:rPr>
          <w:rFonts w:ascii="Arial" w:hAnsi="Arial" w:cs="Arial"/>
          <w:sz w:val="20"/>
          <w:szCs w:val="20"/>
          <w:lang w:val="vi-VN"/>
        </w:rPr>
        <w:t xml:space="preserve"> Ghi theo từng trường hợp cụ thể: Nếu trả lại tang vật, phương tiện vi phạm hành chính do bị chiếm đoạt, sử dụng trái phép để vi phạm hành chính cho chủ sở hữu, người quản lý hoặc người sử dụng hợp pháp hoặc trả lại tang vật, phương tiện vi phạm hành chính, th</w:t>
      </w:r>
      <w:r w:rsidRPr="0098733E">
        <w:rPr>
          <w:rFonts w:ascii="Arial" w:hAnsi="Arial" w:cs="Arial"/>
          <w:sz w:val="20"/>
          <w:szCs w:val="20"/>
        </w:rPr>
        <w:t>ì</w:t>
      </w:r>
      <w:r w:rsidRPr="0098733E">
        <w:rPr>
          <w:rFonts w:ascii="Arial" w:hAnsi="Arial" w:cs="Arial"/>
          <w:sz w:val="20"/>
          <w:szCs w:val="20"/>
          <w:lang w:val="vi-VN"/>
        </w:rPr>
        <w:t xml:space="preserve"> ghi </w:t>
      </w:r>
      <w:r w:rsidRPr="0098733E">
        <w:rPr>
          <w:rFonts w:ascii="Arial" w:hAnsi="Arial" w:cs="Arial"/>
          <w:b/>
          <w:bCs/>
          <w:sz w:val="20"/>
          <w:szCs w:val="20"/>
          <w:lang w:val="vi-VN"/>
        </w:rPr>
        <w:t>«tang vật, phương tiện vi phạm hành chính»</w:t>
      </w:r>
      <w:r w:rsidRPr="0098733E">
        <w:rPr>
          <w:rFonts w:ascii="Arial" w:hAnsi="Arial" w:cs="Arial"/>
          <w:sz w:val="20"/>
          <w:szCs w:val="20"/>
          <w:lang w:val="vi-VN"/>
        </w:rPr>
        <w:t>; nếu trả lại giấy phép, chứng ch</w:t>
      </w:r>
      <w:r w:rsidRPr="0098733E">
        <w:rPr>
          <w:rFonts w:ascii="Arial" w:hAnsi="Arial" w:cs="Arial"/>
          <w:sz w:val="20"/>
          <w:szCs w:val="20"/>
        </w:rPr>
        <w:t xml:space="preserve">ỉ </w:t>
      </w:r>
      <w:r w:rsidRPr="0098733E">
        <w:rPr>
          <w:rFonts w:ascii="Arial" w:hAnsi="Arial" w:cs="Arial"/>
          <w:sz w:val="20"/>
          <w:szCs w:val="20"/>
          <w:lang w:val="vi-VN"/>
        </w:rPr>
        <w:t xml:space="preserve">hành nghề, thì ghi </w:t>
      </w:r>
      <w:r w:rsidRPr="0098733E">
        <w:rPr>
          <w:rFonts w:ascii="Arial" w:hAnsi="Arial" w:cs="Arial"/>
          <w:b/>
          <w:bCs/>
          <w:sz w:val="20"/>
          <w:szCs w:val="20"/>
          <w:lang w:val="vi-VN"/>
        </w:rPr>
        <w:t>«giấy phép, chứng chỉ hành nghề»</w:t>
      </w:r>
      <w:r w:rsidRPr="0098733E">
        <w:rPr>
          <w:rFonts w:ascii="Arial" w:hAnsi="Arial" w:cs="Arial"/>
          <w:sz w:val="20"/>
          <w:szCs w:val="20"/>
          <w:lang w:val="vi-VN"/>
        </w:rPr>
        <w:t>; nếu trả lại cả tang vật, phương tiện vi phạm hành chính và giấy phép, ch</w:t>
      </w:r>
      <w:r w:rsidRPr="0098733E">
        <w:rPr>
          <w:rFonts w:ascii="Arial" w:hAnsi="Arial" w:cs="Arial"/>
          <w:sz w:val="20"/>
          <w:szCs w:val="20"/>
        </w:rPr>
        <w:t>ứ</w:t>
      </w:r>
      <w:r w:rsidRPr="0098733E">
        <w:rPr>
          <w:rFonts w:ascii="Arial" w:hAnsi="Arial" w:cs="Arial"/>
          <w:sz w:val="20"/>
          <w:szCs w:val="20"/>
          <w:lang w:val="vi-VN"/>
        </w:rPr>
        <w:t>ng ch</w:t>
      </w:r>
      <w:r w:rsidRPr="0098733E">
        <w:rPr>
          <w:rFonts w:ascii="Arial" w:hAnsi="Arial" w:cs="Arial"/>
          <w:sz w:val="20"/>
          <w:szCs w:val="20"/>
        </w:rPr>
        <w:t xml:space="preserve">ỉ </w:t>
      </w:r>
      <w:r w:rsidRPr="0098733E">
        <w:rPr>
          <w:rFonts w:ascii="Arial" w:hAnsi="Arial" w:cs="Arial"/>
          <w:sz w:val="20"/>
          <w:szCs w:val="20"/>
          <w:lang w:val="vi-VN"/>
        </w:rPr>
        <w:t xml:space="preserve">hành nghề, thì ghi </w:t>
      </w:r>
      <w:r w:rsidRPr="0098733E">
        <w:rPr>
          <w:rFonts w:ascii="Arial" w:hAnsi="Arial" w:cs="Arial"/>
          <w:b/>
          <w:bCs/>
          <w:sz w:val="20"/>
          <w:szCs w:val="20"/>
          <w:lang w:val="vi-VN"/>
        </w:rPr>
        <w:t>«tang vật, phương tiện vi phạm hành chính và giấy phép, chứng chỉ hành nghề»</w:t>
      </w:r>
      <w:r w:rsidRPr="0098733E">
        <w:rPr>
          <w:rFonts w:ascii="Arial" w:hAnsi="Arial" w:cs="Arial"/>
          <w:sz w:val="20"/>
          <w:szCs w:val="20"/>
          <w:lang w:val="vi-VN"/>
        </w:rPr>
        <w:t>.</w:t>
      </w:r>
    </w:p>
    <w:p w14:paraId="045F7392" w14:textId="14099AF6" w:rsidR="00DB3DCD" w:rsidRPr="00F7192C" w:rsidRDefault="00DB3DCD" w:rsidP="00F7192C">
      <w:pPr>
        <w:spacing w:after="120"/>
        <w:jc w:val="both"/>
        <w:rPr>
          <w:rFonts w:ascii="Arial" w:hAnsi="Arial" w:cs="Arial"/>
          <w:i/>
          <w:sz w:val="20"/>
          <w:szCs w:val="20"/>
        </w:rPr>
      </w:pPr>
      <w:r w:rsidRPr="00F7192C">
        <w:rPr>
          <w:rFonts w:ascii="Arial" w:hAnsi="Arial" w:cs="Arial"/>
          <w:i/>
          <w:sz w:val="20"/>
          <w:szCs w:val="20"/>
        </w:rPr>
        <w:t xml:space="preserve">Write on case by case basis: In case of returning exhibit, vehicle involved in administrative violations which have been appropriated or illegally used for administrative violations to the owner, the manager or lawful user, then write </w:t>
      </w:r>
      <w:r w:rsidRPr="00F7192C">
        <w:rPr>
          <w:rFonts w:ascii="Arial" w:hAnsi="Arial" w:cs="Arial"/>
          <w:b/>
          <w:i/>
          <w:sz w:val="20"/>
          <w:szCs w:val="20"/>
        </w:rPr>
        <w:t>“exhibit, vehicle involved in administrative violations”</w:t>
      </w:r>
      <w:r w:rsidRPr="00F7192C">
        <w:rPr>
          <w:rFonts w:ascii="Arial" w:hAnsi="Arial" w:cs="Arial"/>
          <w:i/>
          <w:sz w:val="20"/>
          <w:szCs w:val="20"/>
        </w:rPr>
        <w:t xml:space="preserve">; in case of returning license, practising certificate, then write </w:t>
      </w:r>
      <w:r w:rsidRPr="00F7192C">
        <w:rPr>
          <w:rFonts w:ascii="Arial" w:hAnsi="Arial" w:cs="Arial"/>
          <w:b/>
          <w:i/>
          <w:sz w:val="20"/>
          <w:szCs w:val="20"/>
        </w:rPr>
        <w:t>“license, practising certificate”</w:t>
      </w:r>
      <w:r w:rsidRPr="00F7192C">
        <w:rPr>
          <w:rFonts w:ascii="Arial" w:hAnsi="Arial" w:cs="Arial"/>
          <w:i/>
          <w:sz w:val="20"/>
          <w:szCs w:val="20"/>
        </w:rPr>
        <w:t xml:space="preserve">; in case of returning both exhibit, vehicle involved in administrative violations and license, practising certificate, then write </w:t>
      </w:r>
      <w:r w:rsidRPr="00F7192C">
        <w:rPr>
          <w:rFonts w:ascii="Arial" w:hAnsi="Arial" w:cs="Arial"/>
          <w:b/>
          <w:i/>
          <w:sz w:val="20"/>
          <w:szCs w:val="20"/>
        </w:rPr>
        <w:t>“exhibit, vehicle involved in administrative violations, license, practising certificate”</w:t>
      </w:r>
      <w:r w:rsidRPr="00F7192C">
        <w:rPr>
          <w:rFonts w:ascii="Arial" w:hAnsi="Arial" w:cs="Arial"/>
          <w:i/>
          <w:sz w:val="20"/>
          <w:szCs w:val="20"/>
        </w:rPr>
        <w:t>.</w:t>
      </w:r>
    </w:p>
    <w:p w14:paraId="41D9187C" w14:textId="77777777" w:rsidR="003320FA" w:rsidRDefault="003320FA" w:rsidP="00F7192C">
      <w:pPr>
        <w:spacing w:after="120"/>
        <w:jc w:val="both"/>
        <w:rPr>
          <w:rFonts w:ascii="Arial" w:hAnsi="Arial" w:cs="Arial"/>
          <w:sz w:val="20"/>
          <w:szCs w:val="20"/>
          <w:lang w:val="vi-VN"/>
        </w:rPr>
      </w:pPr>
      <w:r w:rsidRPr="0098733E">
        <w:rPr>
          <w:rFonts w:ascii="Arial" w:hAnsi="Arial" w:cs="Arial"/>
          <w:sz w:val="20"/>
          <w:szCs w:val="20"/>
          <w:vertAlign w:val="superscript"/>
          <w:lang w:val="vi-VN"/>
        </w:rPr>
        <w:t>(6)</w:t>
      </w:r>
      <w:r w:rsidRPr="0098733E">
        <w:rPr>
          <w:rFonts w:ascii="Arial" w:hAnsi="Arial" w:cs="Arial"/>
          <w:sz w:val="20"/>
          <w:szCs w:val="20"/>
          <w:lang w:val="vi-VN"/>
        </w:rPr>
        <w:t xml:space="preserve"> Ghi họ và tên của người đại diện theo pháp luật nếu là công ty TNHH một thành viên, công ty TNHH hai thành viên </w:t>
      </w:r>
      <w:r w:rsidRPr="0098733E">
        <w:rPr>
          <w:rFonts w:ascii="Arial" w:hAnsi="Arial" w:cs="Arial"/>
          <w:sz w:val="20"/>
          <w:szCs w:val="20"/>
        </w:rPr>
        <w:t xml:space="preserve">trở </w:t>
      </w:r>
      <w:r w:rsidRPr="0098733E">
        <w:rPr>
          <w:rFonts w:ascii="Arial" w:hAnsi="Arial" w:cs="Arial"/>
          <w:sz w:val="20"/>
          <w:szCs w:val="20"/>
          <w:lang w:val="vi-VN"/>
        </w:rPr>
        <w:t>lên, công ty cổ phần; ghi họ và tên của chủ doanh nghiệp nếu là doanh nghiệp t</w:t>
      </w:r>
      <w:r w:rsidRPr="0098733E">
        <w:rPr>
          <w:rFonts w:ascii="Arial" w:hAnsi="Arial" w:cs="Arial"/>
          <w:sz w:val="20"/>
          <w:szCs w:val="20"/>
        </w:rPr>
        <w:t xml:space="preserve">ư </w:t>
      </w:r>
      <w:r w:rsidRPr="0098733E">
        <w:rPr>
          <w:rFonts w:ascii="Arial" w:hAnsi="Arial" w:cs="Arial"/>
          <w:sz w:val="20"/>
          <w:szCs w:val="20"/>
          <w:lang w:val="vi-VN"/>
        </w:rPr>
        <w:t>nhân; ghi họ và tên của người đứng đầu tổ chức không phải là doanh nghiệp.</w:t>
      </w:r>
    </w:p>
    <w:p w14:paraId="1A8F08D4" w14:textId="77777777" w:rsidR="00942416" w:rsidRPr="00F46052" w:rsidRDefault="00942416">
      <w:pPr>
        <w:spacing w:after="120"/>
        <w:jc w:val="both"/>
        <w:rPr>
          <w:rFonts w:ascii="Arial" w:hAnsi="Arial" w:cs="Arial"/>
          <w:i/>
          <w:sz w:val="20"/>
          <w:szCs w:val="20"/>
        </w:rPr>
      </w:pPr>
      <w:r w:rsidRPr="00F46052">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408D2DC8" w14:textId="77777777" w:rsidR="003320FA" w:rsidRDefault="003320FA" w:rsidP="00F7192C">
      <w:pPr>
        <w:spacing w:after="120"/>
        <w:jc w:val="both"/>
        <w:rPr>
          <w:rFonts w:ascii="Arial" w:hAnsi="Arial" w:cs="Arial"/>
          <w:sz w:val="20"/>
          <w:szCs w:val="20"/>
          <w:lang w:val="vi-VN"/>
        </w:rPr>
      </w:pPr>
      <w:r w:rsidRPr="0098733E">
        <w:rPr>
          <w:rFonts w:ascii="Arial" w:hAnsi="Arial" w:cs="Arial"/>
          <w:sz w:val="20"/>
          <w:szCs w:val="20"/>
          <w:vertAlign w:val="superscript"/>
        </w:rPr>
        <w:t>(7)</w:t>
      </w:r>
      <w:r w:rsidRPr="0098733E">
        <w:rPr>
          <w:rFonts w:ascii="Arial" w:hAnsi="Arial" w:cs="Arial"/>
          <w:sz w:val="20"/>
          <w:szCs w:val="20"/>
        </w:rPr>
        <w:t xml:space="preserve"> </w:t>
      </w:r>
      <w:r w:rsidRPr="0098733E">
        <w:rPr>
          <w:rFonts w:ascii="Arial" w:hAnsi="Arial" w:cs="Arial"/>
          <w:sz w:val="20"/>
          <w:szCs w:val="20"/>
          <w:lang w:val="vi-VN"/>
        </w:rPr>
        <w:t>Ghi chức danh của người đại diện theo pháp luật nếu là công ty TNHH một thành viên, công ty TN</w:t>
      </w:r>
      <w:r w:rsidRPr="0098733E">
        <w:rPr>
          <w:rFonts w:ascii="Arial" w:hAnsi="Arial" w:cs="Arial"/>
          <w:sz w:val="20"/>
          <w:szCs w:val="20"/>
        </w:rPr>
        <w:t>H</w:t>
      </w:r>
      <w:r w:rsidRPr="0098733E">
        <w:rPr>
          <w:rFonts w:ascii="Arial" w:hAnsi="Arial" w:cs="Arial"/>
          <w:sz w:val="20"/>
          <w:szCs w:val="20"/>
          <w:lang w:val="vi-VN"/>
        </w:rPr>
        <w:t xml:space="preserve">H hai thành viên </w:t>
      </w:r>
      <w:r w:rsidRPr="0098733E">
        <w:rPr>
          <w:rFonts w:ascii="Arial" w:hAnsi="Arial" w:cs="Arial"/>
          <w:sz w:val="20"/>
          <w:szCs w:val="20"/>
        </w:rPr>
        <w:t>trở</w:t>
      </w:r>
      <w:r w:rsidRPr="0098733E">
        <w:rPr>
          <w:rFonts w:ascii="Arial" w:hAnsi="Arial" w:cs="Arial"/>
          <w:sz w:val="20"/>
          <w:szCs w:val="20"/>
          <w:lang w:val="vi-VN"/>
        </w:rPr>
        <w:t xml:space="preserve"> lên, công ty cổ phần; ghi chức danh ch</w:t>
      </w:r>
      <w:r w:rsidRPr="0098733E">
        <w:rPr>
          <w:rFonts w:ascii="Arial" w:hAnsi="Arial" w:cs="Arial"/>
          <w:sz w:val="20"/>
          <w:szCs w:val="20"/>
        </w:rPr>
        <w:t xml:space="preserve">ủ </w:t>
      </w:r>
      <w:r w:rsidRPr="0098733E">
        <w:rPr>
          <w:rFonts w:ascii="Arial" w:hAnsi="Arial" w:cs="Arial"/>
          <w:sz w:val="20"/>
          <w:szCs w:val="20"/>
          <w:lang w:val="vi-VN"/>
        </w:rPr>
        <w:t>doanh nghiệp nếu là doanh nghiệp t</w:t>
      </w:r>
      <w:r w:rsidRPr="0098733E">
        <w:rPr>
          <w:rFonts w:ascii="Arial" w:hAnsi="Arial" w:cs="Arial"/>
          <w:sz w:val="20"/>
          <w:szCs w:val="20"/>
        </w:rPr>
        <w:t>ư</w:t>
      </w:r>
      <w:r w:rsidRPr="0098733E">
        <w:rPr>
          <w:rFonts w:ascii="Arial" w:hAnsi="Arial" w:cs="Arial"/>
          <w:sz w:val="20"/>
          <w:szCs w:val="20"/>
          <w:lang w:val="vi-VN"/>
        </w:rPr>
        <w:t xml:space="preserve"> nhân; ghi chức danh của người </w:t>
      </w:r>
      <w:r w:rsidRPr="0098733E">
        <w:rPr>
          <w:rFonts w:ascii="Arial" w:hAnsi="Arial" w:cs="Arial"/>
          <w:sz w:val="20"/>
          <w:szCs w:val="20"/>
        </w:rPr>
        <w:t>đ</w:t>
      </w:r>
      <w:r w:rsidRPr="0098733E">
        <w:rPr>
          <w:rFonts w:ascii="Arial" w:hAnsi="Arial" w:cs="Arial"/>
          <w:sz w:val="20"/>
          <w:szCs w:val="20"/>
          <w:lang w:val="vi-VN"/>
        </w:rPr>
        <w:t>ứng đầu tổ chức không phải là doanh nghiệp.</w:t>
      </w:r>
    </w:p>
    <w:p w14:paraId="359C4362" w14:textId="77777777" w:rsidR="00CA354B" w:rsidRPr="00F46052" w:rsidRDefault="00CA354B">
      <w:pPr>
        <w:spacing w:after="120"/>
        <w:jc w:val="both"/>
        <w:rPr>
          <w:rFonts w:ascii="Arial" w:hAnsi="Arial" w:cs="Arial"/>
          <w:i/>
          <w:sz w:val="20"/>
          <w:szCs w:val="20"/>
        </w:rPr>
      </w:pPr>
      <w:r w:rsidRPr="00F46052">
        <w:rPr>
          <w:rFonts w:ascii="Arial" w:hAnsi="Arial" w:cs="Arial"/>
          <w:i/>
          <w:sz w:val="20"/>
          <w:szCs w:val="20"/>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0322183E" w14:textId="77777777" w:rsidR="003320FA" w:rsidRDefault="003320FA" w:rsidP="00F7192C">
      <w:pPr>
        <w:spacing w:after="120"/>
        <w:jc w:val="both"/>
        <w:rPr>
          <w:rFonts w:ascii="Arial" w:hAnsi="Arial" w:cs="Arial"/>
          <w:sz w:val="20"/>
          <w:szCs w:val="20"/>
        </w:rPr>
      </w:pPr>
      <w:r w:rsidRPr="0098733E">
        <w:rPr>
          <w:rFonts w:ascii="Arial" w:hAnsi="Arial" w:cs="Arial"/>
          <w:sz w:val="20"/>
          <w:szCs w:val="20"/>
          <w:vertAlign w:val="superscript"/>
        </w:rPr>
        <w:t>(8)</w:t>
      </w:r>
      <w:r w:rsidRPr="0098733E">
        <w:rPr>
          <w:rFonts w:ascii="Arial" w:hAnsi="Arial" w:cs="Arial"/>
          <w:sz w:val="20"/>
          <w:szCs w:val="20"/>
        </w:rPr>
        <w:t xml:space="preserve"> </w:t>
      </w:r>
      <w:r w:rsidRPr="0098733E">
        <w:rPr>
          <w:rFonts w:ascii="Arial" w:hAnsi="Arial" w:cs="Arial"/>
          <w:sz w:val="20"/>
          <w:szCs w:val="20"/>
          <w:lang w:val="vi-VN"/>
        </w:rPr>
        <w:t>Ghi chức danh và cơ quan của người ra quyết định tạm giữ tang vật, phương tiện vi phạm hành chính, giấy phép, chứng ch</w:t>
      </w:r>
      <w:r w:rsidRPr="0098733E">
        <w:rPr>
          <w:rFonts w:ascii="Arial" w:hAnsi="Arial" w:cs="Arial"/>
          <w:sz w:val="20"/>
          <w:szCs w:val="20"/>
        </w:rPr>
        <w:t xml:space="preserve">ỉ </w:t>
      </w:r>
      <w:r w:rsidRPr="0098733E">
        <w:rPr>
          <w:rFonts w:ascii="Arial" w:hAnsi="Arial" w:cs="Arial"/>
          <w:sz w:val="20"/>
          <w:szCs w:val="20"/>
          <w:lang w:val="vi-VN"/>
        </w:rPr>
        <w:t>hành nghề</w:t>
      </w:r>
      <w:r w:rsidRPr="0098733E">
        <w:rPr>
          <w:rFonts w:ascii="Arial" w:hAnsi="Arial" w:cs="Arial"/>
          <w:sz w:val="20"/>
          <w:szCs w:val="20"/>
        </w:rPr>
        <w:t>.</w:t>
      </w:r>
    </w:p>
    <w:p w14:paraId="624A6B15" w14:textId="66DADF27" w:rsidR="003F6843" w:rsidRPr="00F46052" w:rsidRDefault="00E04F2B" w:rsidP="00F7192C">
      <w:pPr>
        <w:spacing w:after="120"/>
        <w:jc w:val="both"/>
        <w:rPr>
          <w:rFonts w:ascii="Arial" w:hAnsi="Arial" w:cs="Arial"/>
          <w:i/>
          <w:sz w:val="20"/>
          <w:szCs w:val="20"/>
        </w:rPr>
      </w:pPr>
      <w:r w:rsidRPr="00F46052">
        <w:rPr>
          <w:rFonts w:ascii="Arial" w:hAnsi="Arial" w:cs="Arial"/>
          <w:i/>
          <w:sz w:val="20"/>
          <w:szCs w:val="20"/>
        </w:rPr>
        <w:t>Designation and authoriry of the person who issue decision on temporary seizure of exhibit, vehicle involved in administrative violations, license, practising certificate.</w:t>
      </w:r>
    </w:p>
    <w:p w14:paraId="4E08BA0B" w14:textId="77777777" w:rsidR="003320FA" w:rsidRDefault="003320FA" w:rsidP="00F7192C">
      <w:pPr>
        <w:spacing w:after="120"/>
        <w:jc w:val="both"/>
        <w:rPr>
          <w:rFonts w:ascii="Arial" w:hAnsi="Arial" w:cs="Arial"/>
          <w:sz w:val="20"/>
          <w:szCs w:val="20"/>
          <w:lang w:val="vi-VN"/>
        </w:rPr>
      </w:pPr>
      <w:r w:rsidRPr="0098733E">
        <w:rPr>
          <w:rFonts w:ascii="Arial" w:hAnsi="Arial" w:cs="Arial"/>
          <w:sz w:val="20"/>
          <w:szCs w:val="20"/>
          <w:vertAlign w:val="superscript"/>
        </w:rPr>
        <w:t>(9)</w:t>
      </w:r>
      <w:r w:rsidRPr="0098733E">
        <w:rPr>
          <w:rFonts w:ascii="Arial" w:hAnsi="Arial" w:cs="Arial"/>
          <w:sz w:val="20"/>
          <w:szCs w:val="20"/>
        </w:rPr>
        <w:t xml:space="preserve"> </w:t>
      </w:r>
      <w:r w:rsidRPr="0098733E">
        <w:rPr>
          <w:rFonts w:ascii="Arial" w:hAnsi="Arial" w:cs="Arial"/>
          <w:sz w:val="20"/>
          <w:szCs w:val="20"/>
          <w:lang w:val="vi-VN"/>
        </w:rPr>
        <w:t>Ghi họ và tên của cá nhân/người đại diện tổ chức được nhận lại tang vật, phương tiện vi phạm hành chính, giấy phép, ch</w:t>
      </w:r>
      <w:r w:rsidRPr="0098733E">
        <w:rPr>
          <w:rFonts w:ascii="Arial" w:hAnsi="Arial" w:cs="Arial"/>
          <w:sz w:val="20"/>
          <w:szCs w:val="20"/>
        </w:rPr>
        <w:t>ứ</w:t>
      </w:r>
      <w:r w:rsidRPr="0098733E">
        <w:rPr>
          <w:rFonts w:ascii="Arial" w:hAnsi="Arial" w:cs="Arial"/>
          <w:sz w:val="20"/>
          <w:szCs w:val="20"/>
          <w:lang w:val="vi-VN"/>
        </w:rPr>
        <w:t>ng chỉ hành nghề.</w:t>
      </w:r>
    </w:p>
    <w:p w14:paraId="75AFC018" w14:textId="72694C41" w:rsidR="00E04F2B" w:rsidRPr="00F46052" w:rsidRDefault="00E04F2B" w:rsidP="00F7192C">
      <w:pPr>
        <w:spacing w:after="120"/>
        <w:jc w:val="both"/>
        <w:rPr>
          <w:rFonts w:ascii="Arial" w:hAnsi="Arial" w:cs="Arial"/>
          <w:i/>
          <w:sz w:val="20"/>
          <w:szCs w:val="20"/>
        </w:rPr>
      </w:pPr>
      <w:r w:rsidRPr="00F46052">
        <w:rPr>
          <w:rFonts w:ascii="Arial" w:hAnsi="Arial" w:cs="Arial"/>
          <w:i/>
          <w:sz w:val="20"/>
          <w:szCs w:val="20"/>
        </w:rPr>
        <w:t>Full name of the individual/representative of the organization that get back the exhibit, vehicle involved in administrative violations, license, practising certificate.</w:t>
      </w:r>
    </w:p>
    <w:p w14:paraId="3FD628B1" w14:textId="77777777" w:rsidR="003320FA" w:rsidRDefault="003320FA" w:rsidP="00F7192C">
      <w:pPr>
        <w:spacing w:after="120"/>
        <w:jc w:val="both"/>
        <w:rPr>
          <w:rFonts w:ascii="Arial" w:hAnsi="Arial" w:cs="Arial"/>
          <w:sz w:val="20"/>
          <w:szCs w:val="20"/>
          <w:lang w:val="vi-VN"/>
        </w:rPr>
      </w:pPr>
      <w:r w:rsidRPr="0098733E">
        <w:rPr>
          <w:rFonts w:ascii="Arial" w:hAnsi="Arial" w:cs="Arial"/>
          <w:sz w:val="20"/>
          <w:szCs w:val="20"/>
          <w:vertAlign w:val="superscript"/>
          <w:lang w:val="vi-VN"/>
        </w:rPr>
        <w:t>(10)</w:t>
      </w:r>
      <w:r w:rsidRPr="0098733E">
        <w:rPr>
          <w:rFonts w:ascii="Arial" w:hAnsi="Arial" w:cs="Arial"/>
          <w:sz w:val="20"/>
          <w:szCs w:val="20"/>
          <w:lang w:val="vi-VN"/>
        </w:rPr>
        <w:t xml:space="preserve"> Tr</w:t>
      </w:r>
      <w:r w:rsidRPr="0098733E">
        <w:rPr>
          <w:rFonts w:ascii="Arial" w:hAnsi="Arial" w:cs="Arial"/>
          <w:sz w:val="20"/>
          <w:szCs w:val="20"/>
        </w:rPr>
        <w:t>ư</w:t>
      </w:r>
      <w:r w:rsidRPr="0098733E">
        <w:rPr>
          <w:rFonts w:ascii="Arial" w:hAnsi="Arial" w:cs="Arial"/>
          <w:sz w:val="20"/>
          <w:szCs w:val="20"/>
          <w:lang w:val="vi-VN"/>
        </w:rPr>
        <w:t>ờng hợp trả lại tang vật, phương tiện vi phạm hành chính cho chủ sở hữu, người quản lý hoặc người sử dụng hợp pháp, th</w:t>
      </w:r>
      <w:r w:rsidRPr="0098733E">
        <w:rPr>
          <w:rFonts w:ascii="Arial" w:hAnsi="Arial" w:cs="Arial"/>
          <w:sz w:val="20"/>
          <w:szCs w:val="20"/>
        </w:rPr>
        <w:t xml:space="preserve">ì </w:t>
      </w:r>
      <w:r w:rsidRPr="0098733E">
        <w:rPr>
          <w:rFonts w:ascii="Arial" w:hAnsi="Arial" w:cs="Arial"/>
          <w:sz w:val="20"/>
          <w:szCs w:val="20"/>
          <w:lang w:val="vi-VN"/>
        </w:rPr>
        <w:t>người có thẩm quyền lập biên bản đề nghị những người này ký xác nhận vào biên bản, không bắt buộc phải c</w:t>
      </w:r>
      <w:r w:rsidRPr="0098733E">
        <w:rPr>
          <w:rFonts w:ascii="Arial" w:hAnsi="Arial" w:cs="Arial"/>
          <w:sz w:val="20"/>
          <w:szCs w:val="20"/>
        </w:rPr>
        <w:t xml:space="preserve">ó </w:t>
      </w:r>
      <w:r w:rsidRPr="0098733E">
        <w:rPr>
          <w:rFonts w:ascii="Arial" w:hAnsi="Arial" w:cs="Arial"/>
          <w:sz w:val="20"/>
          <w:szCs w:val="20"/>
          <w:lang w:val="vi-VN"/>
        </w:rPr>
        <w:t>sự ch</w:t>
      </w:r>
      <w:r w:rsidRPr="0098733E">
        <w:rPr>
          <w:rFonts w:ascii="Arial" w:hAnsi="Arial" w:cs="Arial"/>
          <w:sz w:val="20"/>
          <w:szCs w:val="20"/>
        </w:rPr>
        <w:t>ứ</w:t>
      </w:r>
      <w:r w:rsidRPr="0098733E">
        <w:rPr>
          <w:rFonts w:ascii="Arial" w:hAnsi="Arial" w:cs="Arial"/>
          <w:sz w:val="20"/>
          <w:szCs w:val="20"/>
          <w:lang w:val="vi-VN"/>
        </w:rPr>
        <w:t>ng ki</w:t>
      </w:r>
      <w:r w:rsidRPr="0098733E">
        <w:rPr>
          <w:rFonts w:ascii="Arial" w:hAnsi="Arial" w:cs="Arial"/>
          <w:sz w:val="20"/>
          <w:szCs w:val="20"/>
        </w:rPr>
        <w:t>ế</w:t>
      </w:r>
      <w:r w:rsidRPr="0098733E">
        <w:rPr>
          <w:rFonts w:ascii="Arial" w:hAnsi="Arial" w:cs="Arial"/>
          <w:sz w:val="20"/>
          <w:szCs w:val="20"/>
          <w:lang w:val="vi-VN"/>
        </w:rPr>
        <w:t>n của cá nhân/tổ chức đã bị áp dụng biện pháp ngăn chặn tạm giữ tang vật, phương tiện vi phạm hành chính và chữ ký xác nhận của cá nhân vi phạm/người đại diện tổ chức vi phạm.</w:t>
      </w:r>
    </w:p>
    <w:p w14:paraId="7E6142E2" w14:textId="7205D7B0" w:rsidR="0066334D" w:rsidRPr="00F46052" w:rsidRDefault="0066334D" w:rsidP="002178C7">
      <w:pPr>
        <w:spacing w:after="120"/>
        <w:jc w:val="both"/>
        <w:rPr>
          <w:rFonts w:ascii="Arial" w:hAnsi="Arial" w:cs="Arial"/>
          <w:i/>
        </w:rPr>
      </w:pPr>
      <w:r w:rsidRPr="00F46052">
        <w:rPr>
          <w:rFonts w:ascii="Arial" w:hAnsi="Arial" w:cs="Arial"/>
          <w:i/>
          <w:sz w:val="20"/>
          <w:szCs w:val="20"/>
        </w:rPr>
        <w:t>In case of returning the exhibit, vehicle involved in administrative violations to the owners, the managers or the lawfull users, the person who has competent to make the minutes request these people to sign the minutes and it is not compulsory to have the witness of the individual/organization who has been subjected to a deterrent measure of temporary seizure of exhibit, vehicle involved in administrative violations and signature of the violating individual/representative of the violating organization.</w:t>
      </w:r>
    </w:p>
    <w:p w14:paraId="695BB5FB" w14:textId="77777777" w:rsidR="0066334D" w:rsidRPr="0098733E" w:rsidRDefault="0066334D" w:rsidP="00FB12BC">
      <w:pPr>
        <w:spacing w:after="120"/>
        <w:ind w:firstLine="720"/>
        <w:jc w:val="both"/>
        <w:rPr>
          <w:rFonts w:ascii="Arial" w:hAnsi="Arial" w:cs="Arial"/>
          <w:sz w:val="20"/>
          <w:szCs w:val="20"/>
        </w:rPr>
      </w:pPr>
    </w:p>
    <w:p w14:paraId="5B9F3895" w14:textId="4D00A29A" w:rsidR="003320FA" w:rsidRPr="0098733E" w:rsidRDefault="003320FA" w:rsidP="006E11FB">
      <w:pPr>
        <w:spacing w:after="120"/>
        <w:jc w:val="right"/>
        <w:rPr>
          <w:rFonts w:ascii="Arial" w:hAnsi="Arial" w:cs="Arial"/>
          <w:sz w:val="20"/>
          <w:szCs w:val="20"/>
        </w:rPr>
      </w:pPr>
      <w:r w:rsidRPr="0098733E">
        <w:rPr>
          <w:rFonts w:ascii="Arial" w:hAnsi="Arial" w:cs="Arial"/>
          <w:sz w:val="20"/>
          <w:szCs w:val="20"/>
        </w:rPr>
        <w:t> </w:t>
      </w:r>
      <w:bookmarkStart w:id="38" w:name="chuong_pl_21"/>
      <w:r w:rsidRPr="0098733E">
        <w:rPr>
          <w:rFonts w:ascii="Arial" w:hAnsi="Arial" w:cs="Arial"/>
          <w:sz w:val="20"/>
          <w:szCs w:val="20"/>
          <w:lang w:val="vi-VN"/>
        </w:rPr>
        <w:t>MBB 05</w:t>
      </w:r>
      <w:bookmarkEnd w:id="38"/>
      <w:r w:rsidR="006E11FB">
        <w:rPr>
          <w:rFonts w:ascii="Arial" w:hAnsi="Arial" w:cs="Arial"/>
          <w:sz w:val="20"/>
          <w:szCs w:val="20"/>
          <w:lang w:val="vi-VN"/>
        </w:rPr>
        <w:t>/Minutes 05</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016974" w:rsidRPr="00016974" w14:paraId="67726722" w14:textId="77777777" w:rsidTr="001B364A">
        <w:tc>
          <w:tcPr>
            <w:tcW w:w="2916" w:type="dxa"/>
            <w:tcBorders>
              <w:tl2br w:val="nil"/>
              <w:tr2bl w:val="nil"/>
            </w:tcBorders>
            <w:tcMar>
              <w:top w:w="0" w:type="dxa"/>
              <w:left w:w="108" w:type="dxa"/>
              <w:bottom w:w="0" w:type="dxa"/>
              <w:right w:w="108" w:type="dxa"/>
            </w:tcMar>
          </w:tcPr>
          <w:p w14:paraId="58DD5541" w14:textId="3E1C8EA2" w:rsidR="001B1A94" w:rsidRDefault="00016974" w:rsidP="00016974">
            <w:pPr>
              <w:jc w:val="center"/>
              <w:rPr>
                <w:b/>
                <w:bCs/>
                <w:i/>
                <w:lang w:val="vi-VN" w:eastAsia="vi-VN"/>
              </w:rPr>
            </w:pPr>
            <w:r w:rsidRPr="00016974">
              <w:rPr>
                <w:b/>
                <w:bCs/>
              </w:rPr>
              <w:lastRenderedPageBreak/>
              <w:t xml:space="preserve">CƠ QUAN </w:t>
            </w:r>
            <w:r w:rsidRPr="00016974">
              <w:rPr>
                <w:vertAlign w:val="superscript"/>
              </w:rPr>
              <w:t>(1)</w:t>
            </w:r>
            <w:r w:rsidRPr="00016974">
              <w:rPr>
                <w:b/>
                <w:bCs/>
                <w:lang w:val="vi-VN" w:eastAsia="vi-VN"/>
              </w:rPr>
              <w:br/>
            </w:r>
            <w:r w:rsidR="001B1A94">
              <w:rPr>
                <w:b/>
                <w:bCs/>
                <w:i/>
                <w:lang w:val="vi-VN" w:eastAsia="vi-VN"/>
              </w:rPr>
              <w:t>AUTHORITY</w:t>
            </w:r>
          </w:p>
          <w:p w14:paraId="064A9CE6" w14:textId="77777777" w:rsidR="00016974" w:rsidRPr="00016974" w:rsidRDefault="00016974" w:rsidP="00016974">
            <w:pPr>
              <w:jc w:val="center"/>
            </w:pPr>
            <w:r w:rsidRPr="00016974">
              <w:rPr>
                <w:b/>
                <w:bCs/>
                <w:lang w:val="vi-VN" w:eastAsia="vi-VN"/>
              </w:rPr>
              <w:t>-------</w:t>
            </w:r>
          </w:p>
        </w:tc>
        <w:tc>
          <w:tcPr>
            <w:tcW w:w="5724" w:type="dxa"/>
            <w:tcBorders>
              <w:tl2br w:val="nil"/>
              <w:tr2bl w:val="nil"/>
            </w:tcBorders>
            <w:tcMar>
              <w:top w:w="0" w:type="dxa"/>
              <w:left w:w="108" w:type="dxa"/>
              <w:bottom w:w="0" w:type="dxa"/>
              <w:right w:w="108" w:type="dxa"/>
            </w:tcMar>
          </w:tcPr>
          <w:p w14:paraId="7771E530" w14:textId="77777777" w:rsidR="00016974" w:rsidRPr="00016974" w:rsidRDefault="00016974" w:rsidP="00016974">
            <w:pPr>
              <w:jc w:val="center"/>
            </w:pPr>
            <w:r w:rsidRPr="00016974">
              <w:rPr>
                <w:b/>
                <w:bCs/>
                <w:lang w:val="vi-VN" w:eastAsia="vi-VN"/>
              </w:rPr>
              <w:t>CỘNG HÒA XÃ HỘI CHỦ NGHĨA VIỆT NAM</w:t>
            </w:r>
            <w:r w:rsidRPr="00016974">
              <w:rPr>
                <w:b/>
                <w:bCs/>
                <w:lang w:val="vi-VN" w:eastAsia="vi-VN"/>
              </w:rPr>
              <w:br/>
              <w:t xml:space="preserve">Độc lập - Tự do - Hạnh phúc </w:t>
            </w:r>
            <w:r w:rsidRPr="00016974">
              <w:rPr>
                <w:b/>
                <w:bCs/>
                <w:lang w:val="vi-VN" w:eastAsia="vi-VN"/>
              </w:rPr>
              <w:br/>
              <w:t>---------------</w:t>
            </w:r>
          </w:p>
        </w:tc>
      </w:tr>
      <w:tr w:rsidR="00016974" w:rsidRPr="00016974" w14:paraId="31E59CEF" w14:textId="77777777" w:rsidTr="001B364A">
        <w:tc>
          <w:tcPr>
            <w:tcW w:w="2916" w:type="dxa"/>
            <w:tcBorders>
              <w:tl2br w:val="nil"/>
              <w:tr2bl w:val="nil"/>
            </w:tcBorders>
            <w:tcMar>
              <w:top w:w="0" w:type="dxa"/>
              <w:left w:w="108" w:type="dxa"/>
              <w:bottom w:w="0" w:type="dxa"/>
              <w:right w:w="108" w:type="dxa"/>
            </w:tcMar>
          </w:tcPr>
          <w:p w14:paraId="2AEB7791" w14:textId="77777777" w:rsidR="00016974" w:rsidRPr="00016974" w:rsidRDefault="00016974" w:rsidP="00016974">
            <w:pPr>
              <w:jc w:val="center"/>
              <w:rPr>
                <w:lang w:eastAsia="vi-VN"/>
              </w:rPr>
            </w:pPr>
            <w:r w:rsidRPr="00016974">
              <w:t>S</w:t>
            </w:r>
            <w:r w:rsidRPr="00016974">
              <w:rPr>
                <w:lang w:val="vi-VN" w:eastAsia="vi-VN"/>
              </w:rPr>
              <w:t xml:space="preserve">ố: </w:t>
            </w:r>
            <w:r w:rsidRPr="00016974">
              <w:t>……</w:t>
            </w:r>
            <w:r w:rsidRPr="00016974">
              <w:rPr>
                <w:lang w:val="vi-VN" w:eastAsia="vi-VN"/>
              </w:rPr>
              <w:t>/</w:t>
            </w:r>
            <w:r w:rsidRPr="00016974">
              <w:t>BB</w:t>
            </w:r>
            <w:r w:rsidRPr="00016974">
              <w:rPr>
                <w:lang w:val="vi-VN" w:eastAsia="vi-VN"/>
              </w:rPr>
              <w:t>-TTTVPT</w:t>
            </w:r>
          </w:p>
          <w:p w14:paraId="2656C4F4" w14:textId="77777777" w:rsidR="00016974" w:rsidRPr="00016974" w:rsidRDefault="00016974" w:rsidP="00016974">
            <w:pPr>
              <w:rPr>
                <w:i/>
              </w:rPr>
            </w:pPr>
            <w:r w:rsidRPr="00016974">
              <w:rPr>
                <w:i/>
                <w:lang w:eastAsia="vi-VN"/>
              </w:rPr>
              <w:t xml:space="preserve">     No……………</w:t>
            </w:r>
          </w:p>
        </w:tc>
        <w:tc>
          <w:tcPr>
            <w:tcW w:w="5724" w:type="dxa"/>
            <w:tcBorders>
              <w:tl2br w:val="nil"/>
              <w:tr2bl w:val="nil"/>
            </w:tcBorders>
            <w:tcMar>
              <w:top w:w="0" w:type="dxa"/>
              <w:left w:w="108" w:type="dxa"/>
              <w:bottom w:w="0" w:type="dxa"/>
              <w:right w:w="108" w:type="dxa"/>
            </w:tcMar>
          </w:tcPr>
          <w:p w14:paraId="69CE7EDC" w14:textId="4F8A79B3" w:rsidR="00016974" w:rsidRPr="001B1A94" w:rsidRDefault="007B09DD" w:rsidP="00016974">
            <w:pPr>
              <w:jc w:val="center"/>
              <w:rPr>
                <w:b/>
              </w:rPr>
            </w:pPr>
            <w:r w:rsidRPr="001B1A94">
              <w:rPr>
                <w:b/>
                <w:i/>
                <w:iCs/>
              </w:rPr>
              <w:t>SOCIALIST REPUBLIC OF VIET NAM</w:t>
            </w:r>
            <w:r w:rsidR="00016974" w:rsidRPr="001B1A94">
              <w:rPr>
                <w:b/>
                <w:i/>
                <w:iCs/>
              </w:rPr>
              <w:br/>
              <w:t>Independence - Freedom - Happiness</w:t>
            </w:r>
            <w:r w:rsidR="00016974" w:rsidRPr="001B1A94">
              <w:rPr>
                <w:b/>
                <w:i/>
                <w:iCs/>
              </w:rPr>
              <w:br/>
            </w:r>
          </w:p>
        </w:tc>
      </w:tr>
    </w:tbl>
    <w:p w14:paraId="50C23C96" w14:textId="77777777" w:rsidR="00016974" w:rsidRPr="00016974" w:rsidRDefault="00016974" w:rsidP="00016974">
      <w:pPr>
        <w:spacing w:before="60"/>
      </w:pPr>
      <w:r w:rsidRPr="00016974">
        <w:t> </w:t>
      </w:r>
    </w:p>
    <w:p w14:paraId="469B366F" w14:textId="77777777" w:rsidR="00016974" w:rsidRPr="00016974" w:rsidRDefault="00016974" w:rsidP="001C168A">
      <w:pPr>
        <w:spacing w:before="60"/>
        <w:jc w:val="center"/>
        <w:outlineLvl w:val="0"/>
      </w:pPr>
      <w:r w:rsidRPr="00016974">
        <w:rPr>
          <w:b/>
          <w:bCs/>
          <w:lang w:val="vi-VN" w:eastAsia="vi-VN"/>
        </w:rPr>
        <w:t>BIÊN B</w:t>
      </w:r>
      <w:r w:rsidRPr="00016974">
        <w:rPr>
          <w:b/>
          <w:bCs/>
        </w:rPr>
        <w:t>Ả</w:t>
      </w:r>
      <w:r w:rsidRPr="00016974">
        <w:rPr>
          <w:b/>
          <w:bCs/>
          <w:lang w:val="vi-VN" w:eastAsia="vi-VN"/>
        </w:rPr>
        <w:t>N</w:t>
      </w:r>
    </w:p>
    <w:p w14:paraId="4B842866" w14:textId="77777777" w:rsidR="00016974" w:rsidRPr="00016974" w:rsidRDefault="00016974" w:rsidP="00016974">
      <w:pPr>
        <w:spacing w:before="60"/>
        <w:jc w:val="center"/>
        <w:rPr>
          <w:b/>
          <w:bCs/>
          <w:lang w:eastAsia="vi-VN"/>
        </w:rPr>
      </w:pPr>
      <w:r w:rsidRPr="00016974">
        <w:rPr>
          <w:b/>
          <w:bCs/>
          <w:lang w:val="vi-VN" w:eastAsia="vi-VN"/>
        </w:rPr>
        <w:t>T</w:t>
      </w:r>
      <w:r w:rsidRPr="00016974">
        <w:rPr>
          <w:b/>
          <w:bCs/>
        </w:rPr>
        <w:t>ị</w:t>
      </w:r>
      <w:r w:rsidRPr="00016974">
        <w:rPr>
          <w:b/>
          <w:bCs/>
          <w:lang w:val="vi-VN" w:eastAsia="vi-VN"/>
        </w:rPr>
        <w:t>ch thu tang vật, phương tiện vi phạm hành chính trong lĩ</w:t>
      </w:r>
      <w:r w:rsidRPr="00016974">
        <w:rPr>
          <w:b/>
          <w:bCs/>
        </w:rPr>
        <w:t xml:space="preserve">nh </w:t>
      </w:r>
      <w:r w:rsidRPr="00016974">
        <w:rPr>
          <w:b/>
          <w:bCs/>
          <w:lang w:val="vi-VN" w:eastAsia="vi-VN"/>
        </w:rPr>
        <w:t xml:space="preserve">vực </w:t>
      </w:r>
      <w:r w:rsidRPr="00016974">
        <w:rPr>
          <w:b/>
          <w:bCs/>
          <w:lang w:eastAsia="vi-VN"/>
        </w:rPr>
        <w:t>hàng hải</w:t>
      </w:r>
      <w:r w:rsidRPr="00016974">
        <w:rPr>
          <w:b/>
          <w:bCs/>
          <w:lang w:val="vi-VN" w:eastAsia="vi-VN"/>
        </w:rPr>
        <w:t xml:space="preserve"> *</w:t>
      </w:r>
    </w:p>
    <w:p w14:paraId="220DB8E4" w14:textId="55C849CE" w:rsidR="00E51BB1" w:rsidRPr="00AE1C82" w:rsidRDefault="00016974" w:rsidP="00016974">
      <w:pPr>
        <w:spacing w:before="60"/>
        <w:jc w:val="center"/>
        <w:rPr>
          <w:b/>
          <w:i/>
          <w:iCs/>
        </w:rPr>
      </w:pPr>
      <w:r w:rsidRPr="00AE1C82">
        <w:rPr>
          <w:b/>
          <w:i/>
          <w:iCs/>
        </w:rPr>
        <w:t>M</w:t>
      </w:r>
      <w:r w:rsidR="00E51BB1" w:rsidRPr="00AE1C82">
        <w:rPr>
          <w:b/>
          <w:i/>
          <w:iCs/>
        </w:rPr>
        <w:t>INUTES</w:t>
      </w:r>
    </w:p>
    <w:p w14:paraId="280EB65C" w14:textId="171A3F7B" w:rsidR="00016974" w:rsidRPr="00AE1C82" w:rsidRDefault="00E51BB1" w:rsidP="00016974">
      <w:pPr>
        <w:spacing w:before="60"/>
        <w:jc w:val="center"/>
        <w:rPr>
          <w:b/>
        </w:rPr>
      </w:pPr>
      <w:r w:rsidRPr="00AE1C82">
        <w:rPr>
          <w:b/>
          <w:i/>
          <w:iCs/>
        </w:rPr>
        <w:t>on</w:t>
      </w:r>
      <w:r w:rsidR="00016974" w:rsidRPr="00AE1C82">
        <w:rPr>
          <w:b/>
          <w:i/>
          <w:iCs/>
        </w:rPr>
        <w:t xml:space="preserve"> confiscations of </w:t>
      </w:r>
      <w:r w:rsidR="00D81998" w:rsidRPr="00AE1C82">
        <w:rPr>
          <w:b/>
          <w:i/>
          <w:iCs/>
        </w:rPr>
        <w:t>exhibit</w:t>
      </w:r>
      <w:r w:rsidR="00016974" w:rsidRPr="00AE1C82">
        <w:rPr>
          <w:b/>
          <w:i/>
          <w:iCs/>
        </w:rPr>
        <w:t xml:space="preserve">, </w:t>
      </w:r>
      <w:r w:rsidR="00D81998" w:rsidRPr="00AE1C82">
        <w:rPr>
          <w:b/>
          <w:i/>
          <w:iCs/>
        </w:rPr>
        <w:t>vehicle</w:t>
      </w:r>
      <w:r w:rsidRPr="00AE1C82">
        <w:rPr>
          <w:b/>
          <w:i/>
          <w:iCs/>
        </w:rPr>
        <w:t xml:space="preserve"> involved in the administrative violations</w:t>
      </w:r>
      <w:r w:rsidR="00016974" w:rsidRPr="00AE1C82">
        <w:rPr>
          <w:b/>
          <w:i/>
          <w:iCs/>
        </w:rPr>
        <w:t>, license</w:t>
      </w:r>
      <w:r w:rsidRPr="00AE1C82">
        <w:rPr>
          <w:b/>
          <w:i/>
          <w:iCs/>
        </w:rPr>
        <w:t>,</w:t>
      </w:r>
      <w:r w:rsidR="00016974" w:rsidRPr="00AE1C82">
        <w:rPr>
          <w:b/>
          <w:i/>
          <w:iCs/>
        </w:rPr>
        <w:t xml:space="preserve"> </w:t>
      </w:r>
      <w:r w:rsidRPr="00AE1C82">
        <w:rPr>
          <w:b/>
          <w:i/>
          <w:iCs/>
        </w:rPr>
        <w:t>practising</w:t>
      </w:r>
      <w:r w:rsidR="00016974" w:rsidRPr="00AE1C82">
        <w:rPr>
          <w:b/>
          <w:i/>
          <w:iCs/>
        </w:rPr>
        <w:t xml:space="preserve"> certificate </w:t>
      </w:r>
      <w:r w:rsidR="00E55F57" w:rsidRPr="00AE1C82">
        <w:rPr>
          <w:b/>
          <w:i/>
          <w:iCs/>
        </w:rPr>
        <w:t>in the field of maritime</w:t>
      </w:r>
    </w:p>
    <w:p w14:paraId="5776B113" w14:textId="77777777" w:rsidR="00016974" w:rsidRPr="00016974" w:rsidRDefault="00016974" w:rsidP="00016974">
      <w:pPr>
        <w:spacing w:before="60"/>
        <w:jc w:val="center"/>
      </w:pPr>
    </w:p>
    <w:p w14:paraId="7F7414F1" w14:textId="77777777" w:rsidR="00016974" w:rsidRPr="00016974" w:rsidRDefault="00016974" w:rsidP="00AE1C82">
      <w:pPr>
        <w:spacing w:before="60"/>
        <w:jc w:val="both"/>
      </w:pPr>
      <w:r w:rsidRPr="00016974">
        <w:rPr>
          <w:lang w:val="vi-VN" w:eastAsia="vi-VN"/>
        </w:rPr>
        <w:t xml:space="preserve">Thi hành Quyết định </w:t>
      </w:r>
      <w:r w:rsidRPr="00016974">
        <w:rPr>
          <w:lang w:eastAsia="vi-VN"/>
        </w:rPr>
        <w:t>(</w:t>
      </w:r>
      <w:r w:rsidRPr="00016974">
        <w:rPr>
          <w:i/>
          <w:iCs/>
          <w:lang w:val="vi-VN" w:eastAsia="vi-VN"/>
        </w:rPr>
        <w:t>xử phạt vi phạm hành chính/tịch thu tang vật</w:t>
      </w:r>
      <w:r w:rsidRPr="00016974">
        <w:rPr>
          <w:i/>
          <w:iCs/>
          <w:lang w:eastAsia="vi-VN"/>
        </w:rPr>
        <w:t>,</w:t>
      </w:r>
      <w:r w:rsidRPr="00016974">
        <w:rPr>
          <w:i/>
          <w:iCs/>
          <w:lang w:val="vi-VN" w:eastAsia="vi-VN"/>
        </w:rPr>
        <w:t xml:space="preserve"> phương tiện vi phạm hành chính</w:t>
      </w:r>
      <w:r w:rsidRPr="00016974">
        <w:rPr>
          <w:i/>
          <w:iCs/>
          <w:lang w:eastAsia="vi-VN"/>
        </w:rPr>
        <w:t>, giấy phép, chứng chỉ hành nghề</w:t>
      </w:r>
      <w:r w:rsidRPr="00016974">
        <w:rPr>
          <w:i/>
          <w:iCs/>
          <w:lang w:val="vi-VN" w:eastAsia="vi-VN"/>
        </w:rPr>
        <w:t xml:space="preserve">/ </w:t>
      </w:r>
      <w:r w:rsidRPr="00016974">
        <w:rPr>
          <w:i/>
          <w:iCs/>
          <w:lang w:eastAsia="vi-VN"/>
        </w:rPr>
        <w:t>)</w:t>
      </w:r>
      <w:r w:rsidRPr="00016974">
        <w:rPr>
          <w:i/>
          <w:iCs/>
          <w:vertAlign w:val="superscript"/>
        </w:rPr>
        <w:t>(2)</w:t>
      </w:r>
      <w:r w:rsidRPr="00016974">
        <w:t xml:space="preserve"> </w:t>
      </w:r>
      <w:r w:rsidRPr="00016974">
        <w:rPr>
          <w:lang w:val="vi-VN" w:eastAsia="vi-VN"/>
        </w:rPr>
        <w:t xml:space="preserve">số </w:t>
      </w:r>
      <w:r w:rsidRPr="00016974">
        <w:t>…….</w:t>
      </w:r>
      <w:r w:rsidRPr="00016974">
        <w:rPr>
          <w:lang w:val="vi-VN" w:eastAsia="vi-VN"/>
        </w:rPr>
        <w:t>/QĐ-</w:t>
      </w:r>
      <w:r w:rsidRPr="00016974">
        <w:rPr>
          <w:lang w:eastAsia="vi-VN"/>
        </w:rPr>
        <w:t xml:space="preserve"> (</w:t>
      </w:r>
      <w:r w:rsidRPr="00016974">
        <w:rPr>
          <w:i/>
          <w:iCs/>
        </w:rPr>
        <w:t>XP</w:t>
      </w:r>
      <w:r w:rsidRPr="00016974">
        <w:rPr>
          <w:i/>
          <w:iCs/>
          <w:lang w:val="vi-VN" w:eastAsia="vi-VN"/>
        </w:rPr>
        <w:t>VPHC</w:t>
      </w:r>
      <w:r w:rsidRPr="00016974">
        <w:rPr>
          <w:i/>
          <w:iCs/>
        </w:rPr>
        <w:t>/</w:t>
      </w:r>
      <w:r w:rsidRPr="00016974">
        <w:rPr>
          <w:i/>
          <w:iCs/>
          <w:lang w:eastAsia="vi-VN"/>
        </w:rPr>
        <w:t>TTTVPTGPCC)</w:t>
      </w:r>
      <w:r w:rsidRPr="00016974">
        <w:rPr>
          <w:lang w:val="vi-VN" w:eastAsia="vi-VN"/>
        </w:rPr>
        <w:t xml:space="preserve"> </w:t>
      </w:r>
      <w:r w:rsidRPr="00016974">
        <w:rPr>
          <w:vertAlign w:val="superscript"/>
          <w:lang w:val="vi-VN" w:eastAsia="vi-VN"/>
        </w:rPr>
        <w:t>(3)</w:t>
      </w:r>
      <w:r w:rsidRPr="00016974">
        <w:rPr>
          <w:lang w:val="vi-VN" w:eastAsia="vi-VN"/>
        </w:rPr>
        <w:t xml:space="preserve"> ngày …</w:t>
      </w:r>
      <w:r w:rsidRPr="00016974">
        <w:t>.</w:t>
      </w:r>
      <w:r w:rsidRPr="00016974">
        <w:rPr>
          <w:lang w:val="vi-VN" w:eastAsia="vi-VN"/>
        </w:rPr>
        <w:t>./</w:t>
      </w:r>
      <w:r w:rsidRPr="00016974">
        <w:t>…..</w:t>
      </w:r>
      <w:r w:rsidRPr="00016974">
        <w:rPr>
          <w:lang w:val="vi-VN" w:eastAsia="vi-VN"/>
        </w:rPr>
        <w:t>.</w:t>
      </w:r>
      <w:r w:rsidRPr="00016974">
        <w:t xml:space="preserve">/……. </w:t>
      </w:r>
      <w:r w:rsidRPr="00016974">
        <w:rPr>
          <w:lang w:val="vi-VN" w:eastAsia="vi-VN"/>
        </w:rPr>
        <w:t xml:space="preserve">của </w:t>
      </w:r>
      <w:r w:rsidRPr="00016974">
        <w:rPr>
          <w:vertAlign w:val="superscript"/>
          <w:lang w:val="vi-VN" w:eastAsia="vi-VN"/>
        </w:rPr>
        <w:t>(4)</w:t>
      </w:r>
      <w:r w:rsidRPr="00016974">
        <w:t xml:space="preserve"> .................. </w:t>
      </w:r>
    </w:p>
    <w:p w14:paraId="23546919" w14:textId="433AF147" w:rsidR="00016974" w:rsidRPr="00016974" w:rsidRDefault="00E51BB1" w:rsidP="00AE1C82">
      <w:pPr>
        <w:spacing w:before="60"/>
        <w:jc w:val="both"/>
        <w:rPr>
          <w:i/>
          <w:iCs/>
        </w:rPr>
      </w:pPr>
      <w:r>
        <w:rPr>
          <w:i/>
          <w:iCs/>
        </w:rPr>
        <w:t>In the</w:t>
      </w:r>
      <w:r w:rsidRPr="00016974">
        <w:rPr>
          <w:i/>
          <w:iCs/>
        </w:rPr>
        <w:t xml:space="preserve"> </w:t>
      </w:r>
      <w:r w:rsidR="00016974" w:rsidRPr="00016974">
        <w:rPr>
          <w:i/>
          <w:iCs/>
        </w:rPr>
        <w:t>implement</w:t>
      </w:r>
      <w:r>
        <w:rPr>
          <w:i/>
          <w:iCs/>
        </w:rPr>
        <w:t>ation of</w:t>
      </w:r>
      <w:r w:rsidR="00016974" w:rsidRPr="00016974">
        <w:rPr>
          <w:i/>
          <w:iCs/>
        </w:rPr>
        <w:t xml:space="preserve"> the Decision </w:t>
      </w:r>
      <w:r>
        <w:rPr>
          <w:i/>
          <w:iCs/>
        </w:rPr>
        <w:t>(</w:t>
      </w:r>
      <w:r w:rsidR="00016974" w:rsidRPr="00016974">
        <w:rPr>
          <w:i/>
          <w:iCs/>
        </w:rPr>
        <w:t>on sa</w:t>
      </w:r>
      <w:r w:rsidR="00491642">
        <w:rPr>
          <w:i/>
          <w:iCs/>
        </w:rPr>
        <w:t>nctioning of</w:t>
      </w:r>
      <w:r w:rsidR="00016974" w:rsidRPr="00016974">
        <w:rPr>
          <w:i/>
          <w:iCs/>
        </w:rPr>
        <w:t xml:space="preserve"> administrative violation</w:t>
      </w:r>
      <w:r w:rsidR="00491642">
        <w:rPr>
          <w:i/>
          <w:iCs/>
        </w:rPr>
        <w:t>s</w:t>
      </w:r>
      <w:r w:rsidR="00016974" w:rsidRPr="00016974">
        <w:rPr>
          <w:i/>
          <w:iCs/>
        </w:rPr>
        <w:t>/</w:t>
      </w:r>
      <w:r w:rsidR="00491642">
        <w:rPr>
          <w:i/>
          <w:iCs/>
        </w:rPr>
        <w:t>c</w:t>
      </w:r>
      <w:r w:rsidR="00491642" w:rsidRPr="00016974">
        <w:rPr>
          <w:i/>
          <w:iCs/>
        </w:rPr>
        <w:t>onfiscat</w:t>
      </w:r>
      <w:r w:rsidR="00491642">
        <w:rPr>
          <w:i/>
          <w:iCs/>
        </w:rPr>
        <w:t>ion of</w:t>
      </w:r>
      <w:r w:rsidR="00491642" w:rsidRPr="00016974">
        <w:rPr>
          <w:i/>
          <w:iCs/>
        </w:rPr>
        <w:t xml:space="preserve"> </w:t>
      </w:r>
      <w:r w:rsidR="00D81998">
        <w:rPr>
          <w:i/>
          <w:iCs/>
        </w:rPr>
        <w:t>exhibit</w:t>
      </w:r>
      <w:r w:rsidR="00016974" w:rsidRPr="00016974">
        <w:rPr>
          <w:i/>
          <w:iCs/>
        </w:rPr>
        <w:t xml:space="preserve">, </w:t>
      </w:r>
      <w:r w:rsidR="00D81998">
        <w:rPr>
          <w:i/>
          <w:iCs/>
        </w:rPr>
        <w:t>vehicle</w:t>
      </w:r>
      <w:r w:rsidR="00491642">
        <w:rPr>
          <w:i/>
          <w:iCs/>
        </w:rPr>
        <w:t xml:space="preserve"> </w:t>
      </w:r>
      <w:r w:rsidR="00491642" w:rsidRPr="00016974">
        <w:rPr>
          <w:i/>
          <w:iCs/>
        </w:rPr>
        <w:t>involved in the administrative violations</w:t>
      </w:r>
      <w:r w:rsidR="00016974" w:rsidRPr="00016974">
        <w:rPr>
          <w:i/>
          <w:iCs/>
        </w:rPr>
        <w:t>, license</w:t>
      </w:r>
      <w:r w:rsidR="00491642">
        <w:rPr>
          <w:i/>
          <w:iCs/>
        </w:rPr>
        <w:t xml:space="preserve">, </w:t>
      </w:r>
      <w:r w:rsidR="00016974" w:rsidRPr="00016974">
        <w:rPr>
          <w:i/>
          <w:iCs/>
        </w:rPr>
        <w:t>practi</w:t>
      </w:r>
      <w:r w:rsidR="00491642">
        <w:rPr>
          <w:i/>
          <w:iCs/>
        </w:rPr>
        <w:t>sing</w:t>
      </w:r>
      <w:r w:rsidR="00016974" w:rsidRPr="00016974">
        <w:rPr>
          <w:i/>
          <w:iCs/>
        </w:rPr>
        <w:t xml:space="preserve"> certificate) </w:t>
      </w:r>
      <w:r w:rsidR="00491642">
        <w:rPr>
          <w:i/>
          <w:iCs/>
        </w:rPr>
        <w:t>No.</w:t>
      </w:r>
      <w:r w:rsidR="00016974" w:rsidRPr="00016974">
        <w:rPr>
          <w:i/>
          <w:iCs/>
        </w:rPr>
        <w:t>……/</w:t>
      </w:r>
      <w:r w:rsidR="00491642">
        <w:rPr>
          <w:i/>
          <w:iCs/>
        </w:rPr>
        <w:t xml:space="preserve">QD-(XPVPHC?TTTVPTGPCC) </w:t>
      </w:r>
      <w:r w:rsidR="00016974" w:rsidRPr="00016974">
        <w:rPr>
          <w:i/>
          <w:iCs/>
        </w:rPr>
        <w:t>date</w:t>
      </w:r>
      <w:r w:rsidR="00491642">
        <w:rPr>
          <w:i/>
          <w:iCs/>
        </w:rPr>
        <w:t>d</w:t>
      </w:r>
      <w:r w:rsidR="00016974" w:rsidRPr="00016974">
        <w:rPr>
          <w:i/>
          <w:iCs/>
        </w:rPr>
        <w:t>…..</w:t>
      </w:r>
      <w:r w:rsidR="00491642">
        <w:rPr>
          <w:i/>
          <w:iCs/>
        </w:rPr>
        <w:t>/…../</w:t>
      </w:r>
      <w:r w:rsidR="00016974" w:rsidRPr="00016974">
        <w:rPr>
          <w:i/>
          <w:iCs/>
        </w:rPr>
        <w:t>….… of</w:t>
      </w:r>
      <w:r w:rsidR="00491642">
        <w:rPr>
          <w:i/>
          <w:iCs/>
        </w:rPr>
        <w:t>…</w:t>
      </w:r>
    </w:p>
    <w:p w14:paraId="7850AE2F" w14:textId="77777777" w:rsidR="00016974" w:rsidRPr="00016974" w:rsidRDefault="00016974" w:rsidP="00AE1C82">
      <w:pPr>
        <w:spacing w:before="60"/>
        <w:jc w:val="both"/>
      </w:pPr>
      <w:r w:rsidRPr="00016974">
        <w:rPr>
          <w:lang w:val="vi-VN" w:eastAsia="vi-VN"/>
        </w:rPr>
        <w:t>Hôm nay, hồi</w:t>
      </w:r>
      <w:r w:rsidRPr="00016974">
        <w:t xml:space="preserve">…… </w:t>
      </w:r>
      <w:r w:rsidRPr="00016974">
        <w:rPr>
          <w:lang w:val="vi-VN" w:eastAsia="vi-VN"/>
        </w:rPr>
        <w:t xml:space="preserve">giờ </w:t>
      </w:r>
      <w:r w:rsidRPr="00016974">
        <w:t>……</w:t>
      </w:r>
      <w:r w:rsidRPr="00016974">
        <w:rPr>
          <w:lang w:val="vi-VN" w:eastAsia="vi-VN"/>
        </w:rPr>
        <w:t xml:space="preserve">phút, ngày </w:t>
      </w:r>
      <w:r w:rsidRPr="00016974">
        <w:t>…..</w:t>
      </w:r>
      <w:r w:rsidRPr="00016974">
        <w:rPr>
          <w:lang w:val="vi-VN" w:eastAsia="vi-VN"/>
        </w:rPr>
        <w:t xml:space="preserve">/ </w:t>
      </w:r>
      <w:r w:rsidRPr="00016974">
        <w:t>…..</w:t>
      </w:r>
      <w:r w:rsidRPr="00016974">
        <w:rPr>
          <w:lang w:val="vi-VN" w:eastAsia="vi-VN"/>
        </w:rPr>
        <w:t xml:space="preserve">/ </w:t>
      </w:r>
      <w:r w:rsidRPr="00016974">
        <w:t xml:space="preserve">……, </w:t>
      </w:r>
      <w:r w:rsidRPr="00016974">
        <w:rPr>
          <w:lang w:val="vi-VN" w:eastAsia="vi-VN"/>
        </w:rPr>
        <w:t xml:space="preserve">tại </w:t>
      </w:r>
      <w:r w:rsidRPr="00016974">
        <w:rPr>
          <w:vertAlign w:val="superscript"/>
          <w:lang w:val="vi-VN" w:eastAsia="vi-VN"/>
        </w:rPr>
        <w:t>(5)</w:t>
      </w:r>
      <w:r w:rsidRPr="00016974">
        <w:t xml:space="preserve"> ............................................... </w:t>
      </w:r>
    </w:p>
    <w:p w14:paraId="4A373390" w14:textId="41C27662" w:rsidR="00016974" w:rsidRPr="00016974" w:rsidRDefault="00016974" w:rsidP="00AE1C82">
      <w:pPr>
        <w:spacing w:before="60"/>
        <w:jc w:val="both"/>
      </w:pPr>
      <w:r w:rsidRPr="00016974">
        <w:rPr>
          <w:i/>
          <w:iCs/>
        </w:rPr>
        <w:t>Today</w:t>
      </w:r>
      <w:r w:rsidR="00491642">
        <w:rPr>
          <w:i/>
          <w:iCs/>
        </w:rPr>
        <w:t>,</w:t>
      </w:r>
      <w:r w:rsidRPr="00016974">
        <w:rPr>
          <w:i/>
          <w:iCs/>
        </w:rPr>
        <w:t> </w:t>
      </w:r>
      <w:r w:rsidR="00491642">
        <w:rPr>
          <w:i/>
          <w:iCs/>
        </w:rPr>
        <w:t>a</w:t>
      </w:r>
      <w:r w:rsidR="00491642" w:rsidRPr="00016974">
        <w:rPr>
          <w:i/>
          <w:iCs/>
        </w:rPr>
        <w:t xml:space="preserve">t </w:t>
      </w:r>
      <w:r w:rsidRPr="00016974">
        <w:rPr>
          <w:i/>
          <w:iCs/>
        </w:rPr>
        <w:t>……</w:t>
      </w:r>
      <w:r w:rsidR="00491642">
        <w:rPr>
          <w:i/>
          <w:iCs/>
        </w:rPr>
        <w:t>, on</w:t>
      </w:r>
      <w:r w:rsidRPr="00016974">
        <w:rPr>
          <w:i/>
          <w:iCs/>
        </w:rPr>
        <w:t> </w:t>
      </w:r>
      <w:r w:rsidR="00491642" w:rsidRPr="00016974" w:rsidDel="00491642">
        <w:rPr>
          <w:i/>
          <w:iCs/>
        </w:rPr>
        <w:t xml:space="preserve"> </w:t>
      </w:r>
      <w:r w:rsidRPr="00016974">
        <w:rPr>
          <w:i/>
          <w:iCs/>
        </w:rPr>
        <w:t>…</w:t>
      </w:r>
      <w:r w:rsidR="00491642">
        <w:rPr>
          <w:i/>
          <w:iCs/>
        </w:rPr>
        <w:t>/</w:t>
      </w:r>
      <w:r w:rsidRPr="00016974">
        <w:rPr>
          <w:i/>
          <w:iCs/>
        </w:rPr>
        <w:t>…</w:t>
      </w:r>
      <w:r w:rsidR="00491642">
        <w:rPr>
          <w:i/>
          <w:iCs/>
        </w:rPr>
        <w:t>/</w:t>
      </w:r>
      <w:r w:rsidRPr="00016974">
        <w:rPr>
          <w:i/>
          <w:iCs/>
        </w:rPr>
        <w:t>….</w:t>
      </w:r>
      <w:r w:rsidR="00491642">
        <w:rPr>
          <w:i/>
          <w:iCs/>
        </w:rPr>
        <w:t xml:space="preserve">., </w:t>
      </w:r>
      <w:r w:rsidRPr="00016974">
        <w:rPr>
          <w:i/>
          <w:iCs/>
        </w:rPr>
        <w:t>at…………….</w:t>
      </w:r>
    </w:p>
    <w:p w14:paraId="42C20A22" w14:textId="77777777" w:rsidR="00016974" w:rsidRDefault="00016974" w:rsidP="00AE1C82">
      <w:pPr>
        <w:spacing w:before="60"/>
        <w:jc w:val="both"/>
        <w:outlineLvl w:val="0"/>
        <w:rPr>
          <w:b/>
          <w:bCs/>
          <w:lang w:val="vi-VN" w:eastAsia="vi-VN"/>
        </w:rPr>
      </w:pPr>
      <w:r w:rsidRPr="00016974">
        <w:rPr>
          <w:b/>
          <w:bCs/>
          <w:lang w:val="vi-VN" w:eastAsia="vi-VN"/>
        </w:rPr>
        <w:t>Chúng tôi gồm:</w:t>
      </w:r>
    </w:p>
    <w:p w14:paraId="3929CCE9" w14:textId="01D11FD0" w:rsidR="00491642" w:rsidRPr="0033052D" w:rsidRDefault="00491642" w:rsidP="002178C7">
      <w:pPr>
        <w:spacing w:before="60"/>
        <w:jc w:val="both"/>
        <w:rPr>
          <w:b/>
        </w:rPr>
      </w:pPr>
      <w:r w:rsidRPr="0033052D">
        <w:rPr>
          <w:b/>
          <w:i/>
          <w:iCs/>
        </w:rPr>
        <w:t>We are:</w:t>
      </w:r>
    </w:p>
    <w:p w14:paraId="4A9BB3DB" w14:textId="77777777" w:rsidR="00016974" w:rsidRPr="00016974" w:rsidRDefault="00016974" w:rsidP="00AE1C82">
      <w:pPr>
        <w:spacing w:before="60"/>
        <w:jc w:val="both"/>
        <w:outlineLvl w:val="0"/>
      </w:pPr>
      <w:r w:rsidRPr="00016974">
        <w:rPr>
          <w:lang w:val="vi-VN" w:eastAsia="vi-VN"/>
        </w:rPr>
        <w:t xml:space="preserve">1. Họ và tên: </w:t>
      </w:r>
      <w:r w:rsidRPr="00016974">
        <w:t xml:space="preserve">…………………………………… </w:t>
      </w:r>
      <w:r w:rsidRPr="00016974">
        <w:rPr>
          <w:lang w:val="vi-VN" w:eastAsia="vi-VN"/>
        </w:rPr>
        <w:t>Chức vụ:</w:t>
      </w:r>
      <w:r w:rsidRPr="00016974">
        <w:t xml:space="preserve">....................................... </w:t>
      </w:r>
    </w:p>
    <w:p w14:paraId="524FBBEA" w14:textId="77777777" w:rsidR="00016974" w:rsidRPr="00016974" w:rsidRDefault="00016974" w:rsidP="00AE1C82">
      <w:pPr>
        <w:spacing w:before="60"/>
        <w:jc w:val="both"/>
        <w:rPr>
          <w:i/>
          <w:lang w:eastAsia="vi-VN"/>
        </w:rPr>
      </w:pPr>
      <w:r w:rsidRPr="00016974">
        <w:rPr>
          <w:i/>
          <w:lang w:eastAsia="vi-VN"/>
        </w:rPr>
        <w:t>Full name………………………………………Designation:………………………………..</w:t>
      </w:r>
    </w:p>
    <w:p w14:paraId="57E8D44D" w14:textId="77777777" w:rsidR="00016974" w:rsidRPr="00016974" w:rsidRDefault="00016974" w:rsidP="00AE1C82">
      <w:pPr>
        <w:spacing w:before="60"/>
        <w:jc w:val="both"/>
        <w:rPr>
          <w:lang w:eastAsia="vi-VN"/>
        </w:rPr>
      </w:pPr>
      <w:r w:rsidRPr="00016974">
        <w:rPr>
          <w:lang w:eastAsia="vi-VN"/>
        </w:rPr>
        <w:t>Cơ quan:……………………………………………………………………………….</w:t>
      </w:r>
    </w:p>
    <w:p w14:paraId="1A257514" w14:textId="0008FF85" w:rsidR="00016974" w:rsidRPr="00016974" w:rsidRDefault="0092207E" w:rsidP="00AE1C82">
      <w:pPr>
        <w:spacing w:before="60"/>
        <w:jc w:val="both"/>
        <w:rPr>
          <w:i/>
          <w:lang w:eastAsia="vi-VN"/>
        </w:rPr>
      </w:pPr>
      <w:r>
        <w:rPr>
          <w:i/>
          <w:lang w:eastAsia="vi-VN"/>
        </w:rPr>
        <w:t>Organization</w:t>
      </w:r>
      <w:r w:rsidR="00016974" w:rsidRPr="00016974">
        <w:rPr>
          <w:i/>
          <w:lang w:eastAsia="vi-VN"/>
        </w:rPr>
        <w:t>:……………………………………………………………………………………</w:t>
      </w:r>
    </w:p>
    <w:p w14:paraId="2A093158" w14:textId="77777777" w:rsidR="00016974" w:rsidRPr="00016974" w:rsidRDefault="00016974" w:rsidP="00AE1C82">
      <w:pPr>
        <w:spacing w:before="60"/>
        <w:jc w:val="both"/>
        <w:outlineLvl w:val="0"/>
      </w:pPr>
      <w:r w:rsidRPr="00016974">
        <w:rPr>
          <w:lang w:val="vi-VN" w:eastAsia="vi-VN"/>
        </w:rPr>
        <w:t xml:space="preserve">2. Với sự chứng kiến của </w:t>
      </w:r>
      <w:r w:rsidRPr="00016974">
        <w:rPr>
          <w:vertAlign w:val="superscript"/>
          <w:lang w:val="vi-VN" w:eastAsia="vi-VN"/>
        </w:rPr>
        <w:t>(6)</w:t>
      </w:r>
      <w:r w:rsidRPr="00016974">
        <w:rPr>
          <w:lang w:val="vi-VN" w:eastAsia="vi-VN"/>
        </w:rPr>
        <w:t>:</w:t>
      </w:r>
    </w:p>
    <w:p w14:paraId="3DB6D5D6" w14:textId="56BC1ED4" w:rsidR="00016974" w:rsidRPr="002178C7" w:rsidRDefault="00016974" w:rsidP="00AE1C82">
      <w:pPr>
        <w:spacing w:before="60"/>
        <w:jc w:val="both"/>
        <w:rPr>
          <w:i/>
          <w:lang w:eastAsia="vi-VN"/>
        </w:rPr>
      </w:pPr>
      <w:r w:rsidRPr="002178C7">
        <w:rPr>
          <w:i/>
          <w:lang w:eastAsia="vi-VN"/>
        </w:rPr>
        <w:t>With the witness of</w:t>
      </w:r>
      <w:r w:rsidR="007F51EF">
        <w:rPr>
          <w:i/>
          <w:lang w:eastAsia="vi-VN"/>
        </w:rPr>
        <w:t>:</w:t>
      </w:r>
    </w:p>
    <w:p w14:paraId="2A36368E" w14:textId="77777777" w:rsidR="00016974" w:rsidRPr="00016974" w:rsidRDefault="00016974" w:rsidP="00AE1C82">
      <w:pPr>
        <w:spacing w:before="60"/>
        <w:jc w:val="both"/>
        <w:outlineLvl w:val="0"/>
      </w:pPr>
      <w:r w:rsidRPr="00016974">
        <w:rPr>
          <w:lang w:val="vi-VN" w:eastAsia="vi-VN"/>
        </w:rPr>
        <w:t xml:space="preserve">a) Họ và tên: </w:t>
      </w:r>
      <w:r w:rsidRPr="00016974">
        <w:t xml:space="preserve">................................................ </w:t>
      </w:r>
      <w:r w:rsidRPr="00016974">
        <w:rPr>
          <w:lang w:val="vi-VN" w:eastAsia="vi-VN"/>
        </w:rPr>
        <w:t>Nghề nghiệp:</w:t>
      </w:r>
      <w:r w:rsidRPr="00016974">
        <w:t>………………………….</w:t>
      </w:r>
    </w:p>
    <w:p w14:paraId="7CD7A7D2" w14:textId="77777777" w:rsidR="00016974" w:rsidRPr="00016974" w:rsidRDefault="00016974" w:rsidP="00AE1C82">
      <w:pPr>
        <w:spacing w:before="60"/>
        <w:jc w:val="both"/>
        <w:rPr>
          <w:i/>
          <w:lang w:eastAsia="vi-VN"/>
        </w:rPr>
      </w:pPr>
      <w:r w:rsidRPr="00016974">
        <w:rPr>
          <w:i/>
          <w:lang w:eastAsia="vi-VN"/>
        </w:rPr>
        <w:t>Full name………………………………………Occupation:………………………………..</w:t>
      </w:r>
    </w:p>
    <w:p w14:paraId="784E1301" w14:textId="77777777" w:rsidR="00016974" w:rsidRPr="00016974" w:rsidRDefault="00016974" w:rsidP="00AE1C82">
      <w:pPr>
        <w:spacing w:before="60"/>
        <w:jc w:val="both"/>
      </w:pPr>
      <w:r w:rsidRPr="00016974">
        <w:rPr>
          <w:lang w:val="vi-VN" w:eastAsia="vi-VN"/>
        </w:rPr>
        <w:t xml:space="preserve">Nơi </w:t>
      </w:r>
      <w:r w:rsidRPr="00016974">
        <w:t xml:space="preserve">ở </w:t>
      </w:r>
      <w:r w:rsidRPr="00016974">
        <w:rPr>
          <w:lang w:val="vi-VN" w:eastAsia="vi-VN"/>
        </w:rPr>
        <w:t>hiện nay:</w:t>
      </w:r>
      <w:r w:rsidRPr="00016974">
        <w:t xml:space="preserve">...................................................................................................... </w:t>
      </w:r>
    </w:p>
    <w:p w14:paraId="663C06F8" w14:textId="743F3B80" w:rsidR="00016974" w:rsidRPr="00016974" w:rsidRDefault="0039439B" w:rsidP="00AE1C82">
      <w:pPr>
        <w:spacing w:before="60"/>
        <w:jc w:val="both"/>
        <w:outlineLvl w:val="0"/>
        <w:rPr>
          <w:i/>
        </w:rPr>
      </w:pPr>
      <w:r>
        <w:rPr>
          <w:i/>
        </w:rPr>
        <w:t>Current address</w:t>
      </w:r>
      <w:r w:rsidR="00016974" w:rsidRPr="00016974">
        <w:rPr>
          <w:i/>
        </w:rPr>
        <w:t>:……………………………</w:t>
      </w:r>
    </w:p>
    <w:p w14:paraId="27E450CE" w14:textId="77777777" w:rsidR="00016974" w:rsidRPr="00016974" w:rsidRDefault="00016974" w:rsidP="00AE1C82">
      <w:pPr>
        <w:spacing w:before="60"/>
        <w:jc w:val="both"/>
        <w:outlineLvl w:val="0"/>
      </w:pPr>
      <w:r w:rsidRPr="00016974">
        <w:rPr>
          <w:lang w:val="vi-VN" w:eastAsia="vi-VN"/>
        </w:rPr>
        <w:t xml:space="preserve">b) Họ và tên: </w:t>
      </w:r>
      <w:r w:rsidRPr="00016974">
        <w:t xml:space="preserve">…………………………………... </w:t>
      </w:r>
      <w:r w:rsidRPr="00016974">
        <w:rPr>
          <w:lang w:val="vi-VN" w:eastAsia="vi-VN"/>
        </w:rPr>
        <w:t>Nghề nghiệp:</w:t>
      </w:r>
      <w:r w:rsidRPr="00016974">
        <w:t xml:space="preserve">................................ </w:t>
      </w:r>
    </w:p>
    <w:p w14:paraId="7CFCBA36" w14:textId="77777777" w:rsidR="00016974" w:rsidRPr="00016974" w:rsidRDefault="00016974" w:rsidP="00AE1C82">
      <w:pPr>
        <w:spacing w:before="60"/>
        <w:jc w:val="both"/>
        <w:rPr>
          <w:i/>
          <w:lang w:eastAsia="vi-VN"/>
        </w:rPr>
      </w:pPr>
      <w:r w:rsidRPr="00016974">
        <w:rPr>
          <w:i/>
          <w:lang w:eastAsia="vi-VN"/>
        </w:rPr>
        <w:t>Full name………………………………………Occupation:………………………………..</w:t>
      </w:r>
    </w:p>
    <w:p w14:paraId="06809F7C" w14:textId="77777777" w:rsidR="00016974" w:rsidRPr="00016974" w:rsidRDefault="00016974" w:rsidP="00AE1C82">
      <w:pPr>
        <w:spacing w:before="60"/>
        <w:jc w:val="both"/>
      </w:pPr>
      <w:r w:rsidRPr="00016974">
        <w:rPr>
          <w:lang w:val="vi-VN" w:eastAsia="vi-VN"/>
        </w:rPr>
        <w:t>Nơi ở hiện nay:</w:t>
      </w:r>
      <w:r w:rsidRPr="00016974">
        <w:t xml:space="preserve">....................................................................................................... </w:t>
      </w:r>
    </w:p>
    <w:p w14:paraId="0F7300E3" w14:textId="38DA8175" w:rsidR="00016974" w:rsidRPr="00016974" w:rsidRDefault="0039439B" w:rsidP="00AE1C82">
      <w:pPr>
        <w:spacing w:before="60"/>
        <w:jc w:val="both"/>
        <w:outlineLvl w:val="0"/>
        <w:rPr>
          <w:i/>
        </w:rPr>
      </w:pPr>
      <w:r>
        <w:rPr>
          <w:i/>
        </w:rPr>
        <w:t>Current address</w:t>
      </w:r>
      <w:r w:rsidR="00016974" w:rsidRPr="00016974">
        <w:rPr>
          <w:i/>
        </w:rPr>
        <w:t>:……………………………</w:t>
      </w:r>
    </w:p>
    <w:p w14:paraId="49F5B7B7" w14:textId="77777777" w:rsidR="00016974" w:rsidRPr="00016974" w:rsidRDefault="00016974" w:rsidP="00AE1C82">
      <w:pPr>
        <w:spacing w:before="60"/>
        <w:jc w:val="both"/>
      </w:pPr>
      <w:r w:rsidRPr="00016974">
        <w:rPr>
          <w:b/>
          <w:bCs/>
          <w:lang w:val="vi-VN" w:eastAsia="vi-VN"/>
        </w:rPr>
        <w:t xml:space="preserve">Tiến hành tịch thu </w:t>
      </w:r>
      <w:r w:rsidRPr="00016974">
        <w:rPr>
          <w:b/>
          <w:bCs/>
          <w:lang w:eastAsia="vi-VN"/>
        </w:rPr>
        <w:t>(</w:t>
      </w:r>
      <w:r w:rsidRPr="00016974">
        <w:rPr>
          <w:b/>
          <w:bCs/>
          <w:i/>
          <w:iCs/>
          <w:lang w:val="vi-VN" w:eastAsia="vi-VN"/>
        </w:rPr>
        <w:t>tang vật, phương tiện vi phạm hành chính/tang vật vi phạm hành chính</w:t>
      </w:r>
      <w:r w:rsidRPr="00016974">
        <w:rPr>
          <w:b/>
          <w:bCs/>
          <w:i/>
          <w:iCs/>
          <w:lang w:eastAsia="vi-VN"/>
        </w:rPr>
        <w:t>)</w:t>
      </w:r>
      <w:r w:rsidRPr="00016974">
        <w:rPr>
          <w:b/>
          <w:bCs/>
          <w:lang w:val="vi-VN" w:eastAsia="vi-VN"/>
        </w:rPr>
        <w:t xml:space="preserve"> </w:t>
      </w:r>
      <w:r w:rsidRPr="00016974">
        <w:rPr>
          <w:vertAlign w:val="superscript"/>
        </w:rPr>
        <w:t>(7)</w:t>
      </w:r>
      <w:r w:rsidRPr="00016974">
        <w:rPr>
          <w:b/>
          <w:bCs/>
        </w:rPr>
        <w:t xml:space="preserve"> (</w:t>
      </w:r>
      <w:r w:rsidRPr="00016974">
        <w:rPr>
          <w:b/>
          <w:bCs/>
          <w:i/>
          <w:iCs/>
          <w:lang w:val="vi-VN" w:eastAsia="vi-VN"/>
        </w:rPr>
        <w:t>của/do/thuộc</w:t>
      </w:r>
      <w:r w:rsidRPr="00016974">
        <w:rPr>
          <w:b/>
          <w:bCs/>
          <w:i/>
          <w:iCs/>
          <w:lang w:eastAsia="vi-VN"/>
        </w:rPr>
        <w:t>)</w:t>
      </w:r>
      <w:r w:rsidRPr="00016974">
        <w:rPr>
          <w:vertAlign w:val="superscript"/>
        </w:rPr>
        <w:t>(8)</w:t>
      </w:r>
    </w:p>
    <w:p w14:paraId="7295CA9C" w14:textId="14542103" w:rsidR="00016974" w:rsidRPr="00016974" w:rsidRDefault="00016974" w:rsidP="00AE1C82">
      <w:pPr>
        <w:spacing w:before="60"/>
        <w:jc w:val="both"/>
      </w:pPr>
      <w:r w:rsidRPr="00016974">
        <w:rPr>
          <w:i/>
          <w:iCs/>
        </w:rPr>
        <w:t xml:space="preserve">To confiscate </w:t>
      </w:r>
      <w:r w:rsidR="00F86C63">
        <w:rPr>
          <w:i/>
          <w:iCs/>
        </w:rPr>
        <w:t>(the</w:t>
      </w:r>
      <w:r w:rsidRPr="00016974">
        <w:rPr>
          <w:i/>
          <w:iCs/>
        </w:rPr>
        <w:t xml:space="preserve"> </w:t>
      </w:r>
      <w:r w:rsidR="00D81998">
        <w:rPr>
          <w:i/>
          <w:iCs/>
        </w:rPr>
        <w:t>exhibit</w:t>
      </w:r>
      <w:r w:rsidRPr="00016974">
        <w:rPr>
          <w:i/>
          <w:iCs/>
        </w:rPr>
        <w:t>,</w:t>
      </w:r>
      <w:r w:rsidR="00F86C63">
        <w:rPr>
          <w:i/>
          <w:iCs/>
        </w:rPr>
        <w:t xml:space="preserve"> </w:t>
      </w:r>
      <w:r w:rsidR="00D81998">
        <w:rPr>
          <w:i/>
          <w:iCs/>
        </w:rPr>
        <w:t>vehicle</w:t>
      </w:r>
      <w:r w:rsidR="00F86C63">
        <w:rPr>
          <w:i/>
          <w:iCs/>
        </w:rPr>
        <w:t xml:space="preserve"> involved in administrative violations</w:t>
      </w:r>
      <w:r w:rsidRPr="00016974">
        <w:rPr>
          <w:i/>
          <w:iCs/>
        </w:rPr>
        <w:t>, license</w:t>
      </w:r>
      <w:r w:rsidR="00F86C63">
        <w:rPr>
          <w:i/>
          <w:iCs/>
        </w:rPr>
        <w:t>,</w:t>
      </w:r>
      <w:r w:rsidRPr="00016974">
        <w:rPr>
          <w:i/>
          <w:iCs/>
        </w:rPr>
        <w:t xml:space="preserve"> practi</w:t>
      </w:r>
      <w:r w:rsidR="00F86C63">
        <w:rPr>
          <w:i/>
          <w:iCs/>
        </w:rPr>
        <w:t>sing</w:t>
      </w:r>
      <w:r w:rsidRPr="00016974">
        <w:rPr>
          <w:i/>
          <w:iCs/>
        </w:rPr>
        <w:t xml:space="preserve"> certificate</w:t>
      </w:r>
      <w:r w:rsidR="00F86C63">
        <w:rPr>
          <w:i/>
          <w:iCs/>
        </w:rPr>
        <w:t>)</w:t>
      </w:r>
      <w:r w:rsidRPr="00016974">
        <w:rPr>
          <w:i/>
          <w:iCs/>
        </w:rPr>
        <w:t xml:space="preserve"> </w:t>
      </w:r>
      <w:r w:rsidR="00F86C63">
        <w:rPr>
          <w:i/>
          <w:iCs/>
        </w:rPr>
        <w:t>(</w:t>
      </w:r>
      <w:r w:rsidRPr="00016974">
        <w:rPr>
          <w:i/>
          <w:iCs/>
        </w:rPr>
        <w:t>of/</w:t>
      </w:r>
      <w:r w:rsidR="00F86C63">
        <w:rPr>
          <w:i/>
          <w:iCs/>
        </w:rPr>
        <w:t>by</w:t>
      </w:r>
      <w:r w:rsidRPr="00016974">
        <w:rPr>
          <w:i/>
          <w:iCs/>
        </w:rPr>
        <w:t>/belong</w:t>
      </w:r>
      <w:r w:rsidR="00F86C63">
        <w:rPr>
          <w:i/>
          <w:iCs/>
        </w:rPr>
        <w:t>s)</w:t>
      </w:r>
    </w:p>
    <w:p w14:paraId="778AA86C" w14:textId="77777777" w:rsidR="00016974" w:rsidRPr="00016974" w:rsidRDefault="00016974" w:rsidP="00AE1C82">
      <w:pPr>
        <w:spacing w:before="60"/>
        <w:jc w:val="both"/>
      </w:pPr>
      <w:r w:rsidRPr="00016974">
        <w:rPr>
          <w:lang w:val="vi-VN" w:eastAsia="vi-VN"/>
        </w:rPr>
        <w:t>(1. Họ và tên):</w:t>
      </w:r>
      <w:r w:rsidRPr="00016974">
        <w:t xml:space="preserve">……………………………………………… </w:t>
      </w:r>
      <w:r w:rsidRPr="00016974">
        <w:rPr>
          <w:lang w:val="vi-VN" w:eastAsia="vi-VN"/>
        </w:rPr>
        <w:t>Giới tính:</w:t>
      </w:r>
      <w:r w:rsidRPr="00016974">
        <w:t xml:space="preserve"> ...................... </w:t>
      </w:r>
    </w:p>
    <w:p w14:paraId="1D6C2ADA" w14:textId="7A8323B6" w:rsidR="00016974" w:rsidRPr="00016974" w:rsidRDefault="00016974" w:rsidP="00AE1C82">
      <w:pPr>
        <w:spacing w:before="60"/>
        <w:jc w:val="both"/>
        <w:rPr>
          <w:i/>
        </w:rPr>
      </w:pPr>
      <w:r w:rsidRPr="00016974">
        <w:rPr>
          <w:i/>
        </w:rPr>
        <w:t>Full name:……………………………………………………………..</w:t>
      </w:r>
      <w:r w:rsidR="0039439B">
        <w:rPr>
          <w:i/>
        </w:rPr>
        <w:t>Sex</w:t>
      </w:r>
      <w:r w:rsidRPr="00016974">
        <w:rPr>
          <w:i/>
        </w:rPr>
        <w:t>:……………….</w:t>
      </w:r>
    </w:p>
    <w:p w14:paraId="59B4AB29" w14:textId="77777777" w:rsidR="00016974" w:rsidRPr="00016974" w:rsidRDefault="00016974" w:rsidP="00AE1C82">
      <w:pPr>
        <w:spacing w:before="60"/>
        <w:jc w:val="both"/>
      </w:pPr>
      <w:r w:rsidRPr="00016974">
        <w:rPr>
          <w:lang w:val="vi-VN" w:eastAsia="vi-VN"/>
        </w:rPr>
        <w:t xml:space="preserve">Ngày, tháng, năm sinh: </w:t>
      </w:r>
      <w:r w:rsidRPr="00016974">
        <w:t>…….</w:t>
      </w:r>
      <w:r w:rsidRPr="00016974">
        <w:rPr>
          <w:lang w:val="vi-VN" w:eastAsia="vi-VN"/>
        </w:rPr>
        <w:t xml:space="preserve">/ </w:t>
      </w:r>
      <w:r w:rsidRPr="00016974">
        <w:t>……</w:t>
      </w:r>
      <w:r w:rsidRPr="00016974">
        <w:rPr>
          <w:lang w:val="vi-VN" w:eastAsia="vi-VN"/>
        </w:rPr>
        <w:t>/</w:t>
      </w:r>
      <w:r w:rsidRPr="00016974">
        <w:t xml:space="preserve">……. </w:t>
      </w:r>
      <w:r w:rsidRPr="00016974">
        <w:rPr>
          <w:lang w:val="vi-VN" w:eastAsia="vi-VN"/>
        </w:rPr>
        <w:t>Quốc tịch:</w:t>
      </w:r>
      <w:r w:rsidRPr="00016974">
        <w:t xml:space="preserve">.......................................................... </w:t>
      </w:r>
    </w:p>
    <w:p w14:paraId="0317260E" w14:textId="77777777" w:rsidR="00016974" w:rsidRPr="00016974" w:rsidRDefault="00016974" w:rsidP="00AE1C82">
      <w:pPr>
        <w:spacing w:before="60"/>
        <w:jc w:val="both"/>
        <w:rPr>
          <w:i/>
        </w:rPr>
      </w:pPr>
      <w:r w:rsidRPr="00016974">
        <w:rPr>
          <w:i/>
        </w:rPr>
        <w:t>Date of birth:…………………………….Nationality:……………………………………..</w:t>
      </w:r>
    </w:p>
    <w:p w14:paraId="2A1B989D" w14:textId="77777777" w:rsidR="00016974" w:rsidRPr="00016974" w:rsidRDefault="00016974" w:rsidP="00AE1C82">
      <w:pPr>
        <w:spacing w:before="60"/>
        <w:jc w:val="both"/>
      </w:pPr>
      <w:r w:rsidRPr="00016974">
        <w:rPr>
          <w:lang w:val="vi-VN" w:eastAsia="vi-VN"/>
        </w:rPr>
        <w:lastRenderedPageBreak/>
        <w:t>Nghề nghiệp:</w:t>
      </w:r>
      <w:r w:rsidRPr="00016974">
        <w:t xml:space="preserve">........................................................................................................... </w:t>
      </w:r>
    </w:p>
    <w:p w14:paraId="7FBA9B58" w14:textId="77777777" w:rsidR="00016974" w:rsidRPr="00016974" w:rsidRDefault="00016974" w:rsidP="00AE1C82">
      <w:pPr>
        <w:spacing w:before="60"/>
        <w:jc w:val="both"/>
        <w:rPr>
          <w:i/>
        </w:rPr>
      </w:pPr>
      <w:r w:rsidRPr="00016974">
        <w:rPr>
          <w:i/>
        </w:rPr>
        <w:t>Occupation:………………………………………..……………………………………………..</w:t>
      </w:r>
    </w:p>
    <w:p w14:paraId="34E68DC8" w14:textId="77777777" w:rsidR="00016974" w:rsidRPr="00016974" w:rsidRDefault="00016974" w:rsidP="00AE1C82">
      <w:pPr>
        <w:spacing w:before="60"/>
        <w:jc w:val="both"/>
      </w:pPr>
      <w:r w:rsidRPr="00016974">
        <w:rPr>
          <w:lang w:val="vi-VN" w:eastAsia="vi-VN"/>
        </w:rPr>
        <w:t>Nơi ở hiện tại:</w:t>
      </w:r>
      <w:r w:rsidRPr="00016974">
        <w:t xml:space="preserve">............................................................................................................. </w:t>
      </w:r>
    </w:p>
    <w:p w14:paraId="0BDA1397" w14:textId="13FE0318" w:rsidR="00016974" w:rsidRPr="00016974" w:rsidRDefault="0039439B" w:rsidP="00AE1C82">
      <w:pPr>
        <w:spacing w:before="60"/>
        <w:jc w:val="both"/>
        <w:rPr>
          <w:i/>
        </w:rPr>
      </w:pPr>
      <w:r>
        <w:rPr>
          <w:i/>
        </w:rPr>
        <w:t>Current address</w:t>
      </w:r>
      <w:r w:rsidR="00016974" w:rsidRPr="00016974">
        <w:rPr>
          <w:i/>
        </w:rPr>
        <w:t>:…………………………………………………………………………………………</w:t>
      </w:r>
    </w:p>
    <w:p w14:paraId="482E4AD7" w14:textId="77777777" w:rsidR="00016974" w:rsidRPr="00016974" w:rsidRDefault="00016974" w:rsidP="00AE1C82">
      <w:pPr>
        <w:spacing w:before="60"/>
        <w:jc w:val="both"/>
        <w:rPr>
          <w:lang w:eastAsia="vi-VN"/>
        </w:rPr>
      </w:pPr>
      <w:r w:rsidRPr="00016974">
        <w:rPr>
          <w:lang w:val="vi-VN" w:eastAsia="vi-VN"/>
        </w:rPr>
        <w:t>Số định danh cá nhân/</w:t>
      </w:r>
      <w:r w:rsidRPr="00016974">
        <w:rPr>
          <w:lang w:eastAsia="vi-VN"/>
        </w:rPr>
        <w:t>GCNKNCM/</w:t>
      </w:r>
      <w:r w:rsidRPr="00016974">
        <w:rPr>
          <w:lang w:val="vi-VN" w:eastAsia="vi-VN"/>
        </w:rPr>
        <w:t>CMND/H</w:t>
      </w:r>
      <w:r w:rsidRPr="00016974">
        <w:t xml:space="preserve">ộ </w:t>
      </w:r>
      <w:r w:rsidRPr="00016974">
        <w:rPr>
          <w:lang w:val="vi-VN" w:eastAsia="vi-VN"/>
        </w:rPr>
        <w:t>chiếu</w:t>
      </w:r>
      <w:r w:rsidRPr="00016974">
        <w:t xml:space="preserve">:..................................... </w:t>
      </w:r>
      <w:r w:rsidRPr="00016974">
        <w:rPr>
          <w:lang w:val="vi-VN" w:eastAsia="vi-VN"/>
        </w:rPr>
        <w:t xml:space="preserve">ngày cấp: </w:t>
      </w:r>
      <w:r w:rsidRPr="00016974">
        <w:t>……</w:t>
      </w:r>
      <w:r w:rsidRPr="00016974">
        <w:rPr>
          <w:lang w:val="vi-VN" w:eastAsia="vi-VN"/>
        </w:rPr>
        <w:t>/</w:t>
      </w:r>
      <w:r w:rsidRPr="00016974">
        <w:t>……</w:t>
      </w:r>
      <w:r w:rsidRPr="00016974">
        <w:rPr>
          <w:lang w:val="vi-VN" w:eastAsia="vi-VN"/>
        </w:rPr>
        <w:t>/</w:t>
      </w:r>
      <w:r w:rsidRPr="00016974">
        <w:t>…..</w:t>
      </w:r>
      <w:r w:rsidRPr="00016974">
        <w:rPr>
          <w:lang w:val="vi-VN" w:eastAsia="vi-VN"/>
        </w:rPr>
        <w:t>;</w:t>
      </w:r>
    </w:p>
    <w:p w14:paraId="32FA02C8" w14:textId="48955DD1" w:rsidR="00016974" w:rsidRPr="00016974" w:rsidRDefault="00016974" w:rsidP="00AE1C82">
      <w:pPr>
        <w:spacing w:before="60"/>
        <w:jc w:val="both"/>
      </w:pPr>
      <w:r w:rsidRPr="00016974">
        <w:rPr>
          <w:i/>
        </w:rPr>
        <w:t>Personal Identification Number /Certificate of competency/</w:t>
      </w:r>
      <w:r w:rsidRPr="00016974">
        <w:rPr>
          <w:b/>
          <w:i/>
        </w:rPr>
        <w:t xml:space="preserve"> </w:t>
      </w:r>
      <w:r w:rsidRPr="00016974">
        <w:rPr>
          <w:i/>
          <w:iCs/>
        </w:rPr>
        <w:t xml:space="preserve">ID Card No. </w:t>
      </w:r>
      <w:r w:rsidR="0039439B">
        <w:rPr>
          <w:i/>
          <w:iCs/>
        </w:rPr>
        <w:t xml:space="preserve"> /Passport No.</w:t>
      </w:r>
      <w:r w:rsidR="00B4191A">
        <w:rPr>
          <w:i/>
          <w:iCs/>
        </w:rPr>
        <w:t>:……………………</w:t>
      </w:r>
      <w:r w:rsidRPr="00016974">
        <w:rPr>
          <w:i/>
          <w:iCs/>
        </w:rPr>
        <w:t xml:space="preserve"> Date of issue </w:t>
      </w:r>
      <w:r w:rsidR="00B4191A" w:rsidRPr="00016974">
        <w:rPr>
          <w:lang w:val="vi-VN" w:eastAsia="vi-VN"/>
        </w:rPr>
        <w:t xml:space="preserve">: </w:t>
      </w:r>
      <w:r w:rsidR="00B4191A" w:rsidRPr="00016974">
        <w:t>……</w:t>
      </w:r>
      <w:r w:rsidR="00B4191A" w:rsidRPr="00016974">
        <w:rPr>
          <w:lang w:val="vi-VN" w:eastAsia="vi-VN"/>
        </w:rPr>
        <w:t>/</w:t>
      </w:r>
      <w:r w:rsidR="00B4191A" w:rsidRPr="00016974">
        <w:t>……</w:t>
      </w:r>
      <w:r w:rsidR="00B4191A" w:rsidRPr="00016974">
        <w:rPr>
          <w:lang w:val="vi-VN" w:eastAsia="vi-VN"/>
        </w:rPr>
        <w:t>/</w:t>
      </w:r>
      <w:r w:rsidR="00B4191A" w:rsidRPr="00016974">
        <w:t>…..</w:t>
      </w:r>
      <w:r w:rsidR="00B4191A" w:rsidRPr="00016974">
        <w:rPr>
          <w:lang w:val="vi-VN" w:eastAsia="vi-VN"/>
        </w:rPr>
        <w:t>;</w:t>
      </w:r>
      <w:r w:rsidRPr="00016974">
        <w:rPr>
          <w:i/>
          <w:iCs/>
        </w:rPr>
        <w:t xml:space="preserve">                                  </w:t>
      </w:r>
    </w:p>
    <w:p w14:paraId="3C4982FB" w14:textId="77777777" w:rsidR="00016974" w:rsidRPr="00016974" w:rsidRDefault="00016974" w:rsidP="00AE1C82">
      <w:pPr>
        <w:spacing w:before="60"/>
        <w:jc w:val="both"/>
      </w:pPr>
      <w:r w:rsidRPr="00016974">
        <w:rPr>
          <w:lang w:val="vi-VN" w:eastAsia="vi-VN"/>
        </w:rPr>
        <w:t>Nơi cấp:</w:t>
      </w:r>
      <w:r w:rsidRPr="00016974">
        <w:t xml:space="preserve"> ........................................................................................................................... </w:t>
      </w:r>
    </w:p>
    <w:p w14:paraId="6B32A63B" w14:textId="77777777" w:rsidR="00016974" w:rsidRPr="00016974" w:rsidRDefault="00016974" w:rsidP="00AE1C82">
      <w:pPr>
        <w:spacing w:before="60"/>
        <w:jc w:val="both"/>
      </w:pPr>
      <w:r w:rsidRPr="00016974">
        <w:rPr>
          <w:i/>
          <w:iCs/>
        </w:rPr>
        <w:t>Place of issue:…………………………………….</w:t>
      </w:r>
    </w:p>
    <w:p w14:paraId="1120177A" w14:textId="77777777" w:rsidR="00016974" w:rsidRPr="00016974" w:rsidRDefault="00016974" w:rsidP="00AE1C82">
      <w:pPr>
        <w:spacing w:before="60"/>
        <w:jc w:val="both"/>
      </w:pPr>
      <w:r w:rsidRPr="00016974">
        <w:rPr>
          <w:lang w:val="vi-VN" w:eastAsia="vi-VN"/>
        </w:rPr>
        <w:t>(1. Tên tổ chức vi phạm):</w:t>
      </w:r>
      <w:r w:rsidRPr="00016974">
        <w:t xml:space="preserve">............................................................................................... </w:t>
      </w:r>
    </w:p>
    <w:p w14:paraId="1731687B" w14:textId="253CE40F" w:rsidR="00016974" w:rsidRPr="00016974" w:rsidRDefault="00545BB6" w:rsidP="00AE1C82">
      <w:pPr>
        <w:spacing w:before="60"/>
        <w:jc w:val="both"/>
        <w:rPr>
          <w:i/>
        </w:rPr>
      </w:pPr>
      <w:r>
        <w:rPr>
          <w:i/>
        </w:rPr>
        <w:t>Name of violating organization:…</w:t>
      </w:r>
      <w:r w:rsidR="00016974" w:rsidRPr="00016974">
        <w:rPr>
          <w:i/>
        </w:rPr>
        <w:t>……</w:t>
      </w:r>
      <w:r w:rsidR="00B4191A" w:rsidRPr="00016974">
        <w:rPr>
          <w:i/>
        </w:rPr>
        <w:t xml:space="preserve"> </w:t>
      </w:r>
      <w:r w:rsidR="00016974" w:rsidRPr="00016974">
        <w:rPr>
          <w:i/>
        </w:rPr>
        <w:t>………………………………………………………….</w:t>
      </w:r>
    </w:p>
    <w:p w14:paraId="5D820342" w14:textId="77777777" w:rsidR="00016974" w:rsidRPr="00016974" w:rsidRDefault="00016974" w:rsidP="00AE1C82">
      <w:pPr>
        <w:spacing w:before="60"/>
        <w:jc w:val="both"/>
      </w:pPr>
      <w:r w:rsidRPr="00016974">
        <w:rPr>
          <w:lang w:val="vi-VN" w:eastAsia="vi-VN"/>
        </w:rPr>
        <w:t>Địa chỉ trụ sở chính:</w:t>
      </w:r>
      <w:r w:rsidRPr="00016974">
        <w:t xml:space="preserve"> ......................................................................................................... </w:t>
      </w:r>
    </w:p>
    <w:p w14:paraId="5FC3ED3E" w14:textId="2C05D1B7" w:rsidR="00016974" w:rsidRPr="00016974" w:rsidRDefault="00240B11" w:rsidP="00AE1C82">
      <w:pPr>
        <w:spacing w:before="60"/>
        <w:jc w:val="both"/>
        <w:outlineLvl w:val="0"/>
        <w:rPr>
          <w:i/>
        </w:rPr>
      </w:pPr>
      <w:r>
        <w:rPr>
          <w:i/>
        </w:rPr>
        <w:t>Headquarter’s address:</w:t>
      </w:r>
      <w:r w:rsidR="00016974" w:rsidRPr="00016974">
        <w:rPr>
          <w:i/>
        </w:rPr>
        <w:t>……………………………………………….</w:t>
      </w:r>
    </w:p>
    <w:p w14:paraId="7A713D6F" w14:textId="77777777" w:rsidR="00016974" w:rsidRPr="00016974" w:rsidRDefault="00016974" w:rsidP="00AE1C82">
      <w:pPr>
        <w:spacing w:before="60"/>
        <w:jc w:val="both"/>
      </w:pPr>
      <w:r w:rsidRPr="00016974">
        <w:rPr>
          <w:lang w:val="vi-VN" w:eastAsia="vi-VN"/>
        </w:rPr>
        <w:t xml:space="preserve">Mã số doanh nghiệp: </w:t>
      </w:r>
      <w:r w:rsidRPr="00016974">
        <w:t xml:space="preserve">........................................................................................................ </w:t>
      </w:r>
    </w:p>
    <w:p w14:paraId="654ECA53" w14:textId="77777777" w:rsidR="00016974" w:rsidRPr="00016974" w:rsidRDefault="00016974" w:rsidP="00AE1C82">
      <w:pPr>
        <w:spacing w:before="60"/>
        <w:jc w:val="both"/>
        <w:outlineLvl w:val="0"/>
        <w:rPr>
          <w:i/>
          <w:iCs/>
        </w:rPr>
      </w:pPr>
      <w:r w:rsidRPr="00016974">
        <w:rPr>
          <w:i/>
          <w:iCs/>
        </w:rPr>
        <w:t>Business Code: ……………</w:t>
      </w:r>
    </w:p>
    <w:p w14:paraId="1AB4CDDD" w14:textId="77777777" w:rsidR="00016974" w:rsidRPr="00016974" w:rsidRDefault="00016974" w:rsidP="00AE1C82">
      <w:pPr>
        <w:spacing w:before="60"/>
        <w:jc w:val="both"/>
      </w:pPr>
      <w:r w:rsidRPr="00016974">
        <w:rPr>
          <w:lang w:val="vi-VN" w:eastAsia="vi-VN"/>
        </w:rPr>
        <w:t>Số GCN đăng ký đầu tư/doanh nghiệp hoặc GP thành lập/đăng ký hoạt động:</w:t>
      </w:r>
      <w:r w:rsidRPr="00016974">
        <w:t xml:space="preserve"> ............... </w:t>
      </w:r>
    </w:p>
    <w:p w14:paraId="254A467E" w14:textId="764B3125" w:rsidR="00016974" w:rsidRPr="00016974" w:rsidRDefault="0011786E" w:rsidP="00AE1C82">
      <w:pPr>
        <w:spacing w:before="60"/>
        <w:jc w:val="both"/>
        <w:rPr>
          <w:i/>
          <w:iCs/>
        </w:rPr>
      </w:pPr>
      <w:r>
        <w:rPr>
          <w:i/>
          <w:iCs/>
        </w:rPr>
        <w:t>Number of the investment registration</w:t>
      </w:r>
      <w:r w:rsidR="00016974" w:rsidRPr="00016974">
        <w:rPr>
          <w:i/>
          <w:iCs/>
        </w:rPr>
        <w:t xml:space="preserve"> / business registration certificate or license for establishment / registration of operation</w:t>
      </w:r>
    </w:p>
    <w:p w14:paraId="2D7F13E2" w14:textId="77777777" w:rsidR="00016974" w:rsidRPr="00016974" w:rsidRDefault="00016974" w:rsidP="00AE1C82">
      <w:pPr>
        <w:spacing w:before="60"/>
        <w:jc w:val="both"/>
      </w:pPr>
      <w:r w:rsidRPr="00016974">
        <w:rPr>
          <w:lang w:val="vi-VN" w:eastAsia="vi-VN"/>
        </w:rPr>
        <w:t xml:space="preserve">Ngày cấp: </w:t>
      </w:r>
      <w:r w:rsidRPr="00016974">
        <w:t>……</w:t>
      </w:r>
      <w:r w:rsidRPr="00016974">
        <w:rPr>
          <w:lang w:val="vi-VN" w:eastAsia="vi-VN"/>
        </w:rPr>
        <w:t xml:space="preserve">/ </w:t>
      </w:r>
      <w:r w:rsidRPr="00016974">
        <w:t>…….</w:t>
      </w:r>
      <w:r w:rsidRPr="00016974">
        <w:rPr>
          <w:lang w:val="vi-VN" w:eastAsia="vi-VN"/>
        </w:rPr>
        <w:t xml:space="preserve">/ </w:t>
      </w:r>
      <w:r w:rsidRPr="00016974">
        <w:t>……..</w:t>
      </w:r>
      <w:r w:rsidRPr="00016974">
        <w:rPr>
          <w:lang w:val="vi-VN" w:eastAsia="vi-VN"/>
        </w:rPr>
        <w:t>; nơi cấp:</w:t>
      </w:r>
      <w:r w:rsidRPr="00016974">
        <w:t xml:space="preserve"> ......................................................................... </w:t>
      </w:r>
    </w:p>
    <w:p w14:paraId="7F2AA335" w14:textId="398A3AD5" w:rsidR="00016974" w:rsidRPr="00016974" w:rsidRDefault="00016974" w:rsidP="00AE1C82">
      <w:pPr>
        <w:spacing w:before="60"/>
        <w:jc w:val="both"/>
        <w:rPr>
          <w:i/>
          <w:iCs/>
        </w:rPr>
      </w:pPr>
      <w:r w:rsidRPr="00016974">
        <w:rPr>
          <w:i/>
          <w:iCs/>
        </w:rPr>
        <w:t>Date of issue</w:t>
      </w:r>
      <w:r w:rsidR="00B4191A" w:rsidRPr="00016974">
        <w:rPr>
          <w:lang w:val="vi-VN" w:eastAsia="vi-VN"/>
        </w:rPr>
        <w:t xml:space="preserve">: </w:t>
      </w:r>
      <w:r w:rsidR="00B4191A" w:rsidRPr="00016974">
        <w:t>……</w:t>
      </w:r>
      <w:r w:rsidR="00B4191A" w:rsidRPr="00016974">
        <w:rPr>
          <w:lang w:val="vi-VN" w:eastAsia="vi-VN"/>
        </w:rPr>
        <w:t>/</w:t>
      </w:r>
      <w:r w:rsidR="00B4191A" w:rsidRPr="00016974">
        <w:t>……</w:t>
      </w:r>
      <w:r w:rsidR="00B4191A" w:rsidRPr="00016974">
        <w:rPr>
          <w:lang w:val="vi-VN" w:eastAsia="vi-VN"/>
        </w:rPr>
        <w:t>/</w:t>
      </w:r>
      <w:r w:rsidR="00B4191A" w:rsidRPr="00016974">
        <w:t>…..</w:t>
      </w:r>
      <w:r w:rsidR="00B4191A" w:rsidRPr="00016974">
        <w:rPr>
          <w:lang w:val="vi-VN" w:eastAsia="vi-VN"/>
        </w:rPr>
        <w:t>;</w:t>
      </w:r>
      <w:r w:rsidR="00B4191A">
        <w:rPr>
          <w:lang w:val="vi-VN" w:eastAsia="vi-VN"/>
        </w:rPr>
        <w:t xml:space="preserve"> </w:t>
      </w:r>
      <w:r w:rsidRPr="00016974">
        <w:rPr>
          <w:i/>
          <w:iCs/>
        </w:rPr>
        <w:t>Place of issue</w:t>
      </w:r>
      <w:r w:rsidR="00B4191A">
        <w:rPr>
          <w:i/>
          <w:iCs/>
        </w:rPr>
        <w:t xml:space="preserve">: </w:t>
      </w:r>
      <w:r w:rsidR="00B4191A" w:rsidRPr="00016974">
        <w:t>...............................................</w:t>
      </w:r>
    </w:p>
    <w:p w14:paraId="21C42DDA" w14:textId="77777777" w:rsidR="00016974" w:rsidRPr="00016974" w:rsidRDefault="00016974" w:rsidP="00AE1C82">
      <w:pPr>
        <w:spacing w:before="60"/>
        <w:jc w:val="both"/>
      </w:pPr>
      <w:r w:rsidRPr="00016974">
        <w:rPr>
          <w:lang w:val="vi-VN" w:eastAsia="vi-VN"/>
        </w:rPr>
        <w:t xml:space="preserve">Người đại diện theo pháp luật </w:t>
      </w:r>
      <w:r w:rsidRPr="00016974">
        <w:rPr>
          <w:vertAlign w:val="superscript"/>
        </w:rPr>
        <w:t>(9)</w:t>
      </w:r>
      <w:r w:rsidRPr="00016974">
        <w:t xml:space="preserve">: ...................................................... </w:t>
      </w:r>
      <w:r w:rsidRPr="00016974">
        <w:rPr>
          <w:lang w:val="vi-VN" w:eastAsia="vi-VN"/>
        </w:rPr>
        <w:t>Giới tính:</w:t>
      </w:r>
      <w:r w:rsidRPr="00016974">
        <w:t xml:space="preserve"> …………..</w:t>
      </w:r>
    </w:p>
    <w:p w14:paraId="7E1FD8F0" w14:textId="2AB11632" w:rsidR="00016974" w:rsidRPr="00016974" w:rsidRDefault="00294EB8" w:rsidP="00AE1C82">
      <w:pPr>
        <w:spacing w:before="60"/>
        <w:jc w:val="both"/>
        <w:outlineLvl w:val="0"/>
        <w:rPr>
          <w:i/>
        </w:rPr>
      </w:pPr>
      <w:r>
        <w:rPr>
          <w:i/>
        </w:rPr>
        <w:t>Legal representative</w:t>
      </w:r>
      <w:r w:rsidR="00545BB6">
        <w:rPr>
          <w:i/>
        </w:rPr>
        <w:t>:…</w:t>
      </w:r>
      <w:r w:rsidR="00016974" w:rsidRPr="00016974">
        <w:rPr>
          <w:i/>
        </w:rPr>
        <w:t>……………………………………</w:t>
      </w:r>
      <w:r w:rsidR="00B4191A">
        <w:rPr>
          <w:i/>
        </w:rPr>
        <w:t>………………</w:t>
      </w:r>
      <w:r w:rsidR="0039439B">
        <w:rPr>
          <w:i/>
        </w:rPr>
        <w:t>Sex</w:t>
      </w:r>
      <w:r w:rsidR="00016974" w:rsidRPr="00016974">
        <w:rPr>
          <w:i/>
        </w:rPr>
        <w:t>:…………….</w:t>
      </w:r>
    </w:p>
    <w:p w14:paraId="26D259BD" w14:textId="77777777" w:rsidR="00016974" w:rsidRPr="00016974" w:rsidRDefault="00016974" w:rsidP="00AE1C82">
      <w:pPr>
        <w:spacing w:before="60"/>
        <w:jc w:val="both"/>
      </w:pPr>
      <w:r w:rsidRPr="00016974">
        <w:rPr>
          <w:lang w:val="vi-VN" w:eastAsia="vi-VN"/>
        </w:rPr>
        <w:t xml:space="preserve">Chức danh </w:t>
      </w:r>
      <w:r w:rsidRPr="00016974">
        <w:rPr>
          <w:vertAlign w:val="superscript"/>
        </w:rPr>
        <w:t>(10)</w:t>
      </w:r>
      <w:r w:rsidRPr="00016974">
        <w:rPr>
          <w:lang w:val="vi-VN" w:eastAsia="vi-VN"/>
        </w:rPr>
        <w:t xml:space="preserve">: </w:t>
      </w:r>
      <w:r w:rsidRPr="00016974">
        <w:t>..................................................................................................................</w:t>
      </w:r>
    </w:p>
    <w:p w14:paraId="6EC96686" w14:textId="77777777" w:rsidR="00016974" w:rsidRPr="00016974" w:rsidRDefault="00016974" w:rsidP="00AE1C82">
      <w:pPr>
        <w:spacing w:before="60"/>
        <w:jc w:val="both"/>
      </w:pPr>
      <w:r w:rsidRPr="00016974">
        <w:rPr>
          <w:i/>
        </w:rPr>
        <w:t>Designation:………………………………..</w:t>
      </w:r>
    </w:p>
    <w:p w14:paraId="3F6F0BBB" w14:textId="77777777" w:rsidR="00016974" w:rsidRPr="00016974" w:rsidRDefault="00016974" w:rsidP="00AE1C82">
      <w:pPr>
        <w:spacing w:before="60"/>
        <w:jc w:val="both"/>
        <w:outlineLvl w:val="0"/>
        <w:rPr>
          <w:lang w:eastAsia="vi-VN"/>
        </w:rPr>
      </w:pPr>
      <w:r w:rsidRPr="00016974">
        <w:rPr>
          <w:lang w:val="vi-VN" w:eastAsia="vi-VN"/>
        </w:rPr>
        <w:t>2. Tang vật, phương tiện vi phạm hành chính bị t</w:t>
      </w:r>
      <w:r w:rsidRPr="00016974">
        <w:t>ị</w:t>
      </w:r>
      <w:r w:rsidRPr="00016974">
        <w:rPr>
          <w:lang w:val="vi-VN" w:eastAsia="vi-VN"/>
        </w:rPr>
        <w:t>ch thu, gồm:</w:t>
      </w:r>
    </w:p>
    <w:p w14:paraId="2221D1E3" w14:textId="44B3F303" w:rsidR="00016974" w:rsidRPr="00016974" w:rsidRDefault="00003795" w:rsidP="00AE1C82">
      <w:pPr>
        <w:spacing w:before="60"/>
        <w:jc w:val="both"/>
        <w:rPr>
          <w:i/>
        </w:rPr>
      </w:pPr>
      <w:r>
        <w:rPr>
          <w:i/>
          <w:iCs/>
        </w:rPr>
        <w:t>The</w:t>
      </w:r>
      <w:r w:rsidR="00016974" w:rsidRPr="00016974">
        <w:rPr>
          <w:i/>
          <w:iCs/>
        </w:rPr>
        <w:t xml:space="preserve"> </w:t>
      </w:r>
      <w:r w:rsidR="00D81998">
        <w:rPr>
          <w:i/>
          <w:iCs/>
        </w:rPr>
        <w:t>exhibit</w:t>
      </w:r>
      <w:r>
        <w:rPr>
          <w:i/>
          <w:iCs/>
        </w:rPr>
        <w:t>s</w:t>
      </w:r>
      <w:r w:rsidR="00016974" w:rsidRPr="00016974">
        <w:rPr>
          <w:i/>
          <w:iCs/>
        </w:rPr>
        <w:t xml:space="preserve"> </w:t>
      </w:r>
      <w:r>
        <w:rPr>
          <w:i/>
          <w:iCs/>
        </w:rPr>
        <w:t>,</w:t>
      </w:r>
      <w:r w:rsidRPr="00016974">
        <w:rPr>
          <w:i/>
          <w:iCs/>
        </w:rPr>
        <w:t xml:space="preserve"> </w:t>
      </w:r>
      <w:r w:rsidR="00D81998">
        <w:rPr>
          <w:i/>
          <w:iCs/>
        </w:rPr>
        <w:t>vehicle</w:t>
      </w:r>
      <w:r>
        <w:rPr>
          <w:i/>
          <w:iCs/>
        </w:rPr>
        <w:t>s involved in administrative violations</w:t>
      </w:r>
      <w:r w:rsidR="00016974" w:rsidRPr="00016974">
        <w:rPr>
          <w:i/>
          <w:iCs/>
        </w:rPr>
        <w:t xml:space="preserve"> to be confiscated</w:t>
      </w:r>
      <w:r>
        <w:rPr>
          <w:i/>
          <w:iCs/>
        </w:rPr>
        <w:t xml:space="preserve">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384"/>
        <w:gridCol w:w="1245"/>
        <w:gridCol w:w="1360"/>
        <w:gridCol w:w="1364"/>
        <w:gridCol w:w="1054"/>
        <w:gridCol w:w="1535"/>
      </w:tblGrid>
      <w:tr w:rsidR="00016974" w:rsidRPr="00016974" w14:paraId="49973B36" w14:textId="77777777" w:rsidTr="001B364A">
        <w:tc>
          <w:tcPr>
            <w:tcW w:w="1275" w:type="dxa"/>
          </w:tcPr>
          <w:p w14:paraId="067DB9D9" w14:textId="016DFE18" w:rsidR="00016974" w:rsidRPr="00016974" w:rsidRDefault="00087274" w:rsidP="00AE1C82">
            <w:pPr>
              <w:spacing w:before="60"/>
              <w:jc w:val="both"/>
              <w:rPr>
                <w:i/>
                <w:sz w:val="20"/>
                <w:szCs w:val="20"/>
              </w:rPr>
            </w:pPr>
            <w:r>
              <w:rPr>
                <w:sz w:val="20"/>
                <w:szCs w:val="20"/>
              </w:rPr>
              <w:t>STT/No.</w:t>
            </w:r>
          </w:p>
        </w:tc>
        <w:tc>
          <w:tcPr>
            <w:tcW w:w="1384" w:type="dxa"/>
          </w:tcPr>
          <w:p w14:paraId="204F7F25" w14:textId="6270B101" w:rsidR="00016974" w:rsidRPr="00016974" w:rsidRDefault="00016974" w:rsidP="00AE1C82">
            <w:pPr>
              <w:spacing w:before="60"/>
              <w:jc w:val="both"/>
              <w:rPr>
                <w:i/>
                <w:sz w:val="20"/>
                <w:szCs w:val="20"/>
              </w:rPr>
            </w:pPr>
            <w:r w:rsidRPr="00016974">
              <w:rPr>
                <w:sz w:val="20"/>
                <w:szCs w:val="20"/>
              </w:rPr>
              <w:t>Tên tang vật, phương tiện vi phạm hành chính/</w:t>
            </w:r>
            <w:r w:rsidRPr="00016974">
              <w:rPr>
                <w:i/>
                <w:sz w:val="20"/>
                <w:szCs w:val="20"/>
              </w:rPr>
              <w:t xml:space="preserve"> Name </w:t>
            </w:r>
            <w:r w:rsidRPr="00016974">
              <w:rPr>
                <w:i/>
                <w:iCs/>
                <w:sz w:val="20"/>
                <w:szCs w:val="20"/>
              </w:rPr>
              <w:t xml:space="preserve">of </w:t>
            </w:r>
            <w:r w:rsidR="00D81998">
              <w:rPr>
                <w:i/>
                <w:iCs/>
                <w:sz w:val="20"/>
                <w:szCs w:val="20"/>
              </w:rPr>
              <w:t>exhibit</w:t>
            </w:r>
            <w:r w:rsidR="00003795">
              <w:rPr>
                <w:i/>
                <w:iCs/>
                <w:sz w:val="20"/>
                <w:szCs w:val="20"/>
              </w:rPr>
              <w:t>,</w:t>
            </w:r>
            <w:r w:rsidRPr="00016974">
              <w:rPr>
                <w:i/>
                <w:iCs/>
                <w:sz w:val="20"/>
                <w:szCs w:val="20"/>
              </w:rPr>
              <w:t xml:space="preserve"> </w:t>
            </w:r>
            <w:r w:rsidR="00D81998">
              <w:rPr>
                <w:i/>
                <w:iCs/>
                <w:sz w:val="20"/>
                <w:szCs w:val="20"/>
              </w:rPr>
              <w:t>vehicle</w:t>
            </w:r>
            <w:r w:rsidR="00003795">
              <w:rPr>
                <w:i/>
                <w:iCs/>
                <w:sz w:val="20"/>
                <w:szCs w:val="20"/>
              </w:rPr>
              <w:t xml:space="preserve"> involved in administrative violations</w:t>
            </w:r>
          </w:p>
        </w:tc>
        <w:tc>
          <w:tcPr>
            <w:tcW w:w="1257" w:type="dxa"/>
          </w:tcPr>
          <w:p w14:paraId="24CD6298" w14:textId="77777777" w:rsidR="00016974" w:rsidRPr="00016974" w:rsidRDefault="00016974" w:rsidP="00AE1C82">
            <w:pPr>
              <w:spacing w:before="60"/>
              <w:jc w:val="both"/>
              <w:rPr>
                <w:i/>
                <w:sz w:val="20"/>
                <w:szCs w:val="20"/>
              </w:rPr>
            </w:pPr>
            <w:r w:rsidRPr="00016974">
              <w:rPr>
                <w:sz w:val="20"/>
                <w:szCs w:val="20"/>
              </w:rPr>
              <w:t>Đơn vị tính</w:t>
            </w:r>
            <w:r w:rsidRPr="00016974">
              <w:rPr>
                <w:i/>
                <w:sz w:val="20"/>
                <w:szCs w:val="20"/>
              </w:rPr>
              <w:t>/Unit</w:t>
            </w:r>
          </w:p>
        </w:tc>
        <w:tc>
          <w:tcPr>
            <w:tcW w:w="1378" w:type="dxa"/>
          </w:tcPr>
          <w:p w14:paraId="764C24E0" w14:textId="77777777" w:rsidR="00016974" w:rsidRPr="00016974" w:rsidRDefault="00016974" w:rsidP="00AE1C82">
            <w:pPr>
              <w:spacing w:before="60"/>
              <w:jc w:val="both"/>
              <w:rPr>
                <w:sz w:val="20"/>
                <w:szCs w:val="20"/>
              </w:rPr>
            </w:pPr>
            <w:r w:rsidRPr="00016974">
              <w:rPr>
                <w:sz w:val="20"/>
                <w:szCs w:val="20"/>
              </w:rPr>
              <w:t>Số lượng/</w:t>
            </w:r>
          </w:p>
          <w:p w14:paraId="622FA666" w14:textId="59E848AB" w:rsidR="00016974" w:rsidRPr="00016974" w:rsidRDefault="00016974" w:rsidP="00AE1C82">
            <w:pPr>
              <w:spacing w:before="60"/>
              <w:jc w:val="both"/>
              <w:rPr>
                <w:i/>
                <w:sz w:val="20"/>
                <w:szCs w:val="20"/>
              </w:rPr>
            </w:pPr>
            <w:r w:rsidRPr="00016974">
              <w:rPr>
                <w:i/>
                <w:sz w:val="20"/>
                <w:szCs w:val="20"/>
              </w:rPr>
              <w:t>Quantity</w:t>
            </w:r>
          </w:p>
        </w:tc>
        <w:tc>
          <w:tcPr>
            <w:tcW w:w="1380" w:type="dxa"/>
          </w:tcPr>
          <w:p w14:paraId="590F8F2A" w14:textId="77777777" w:rsidR="00016974" w:rsidRPr="00016974" w:rsidRDefault="00016974" w:rsidP="00AE1C82">
            <w:pPr>
              <w:spacing w:before="60"/>
              <w:jc w:val="both"/>
              <w:rPr>
                <w:sz w:val="20"/>
                <w:szCs w:val="20"/>
              </w:rPr>
            </w:pPr>
            <w:r w:rsidRPr="00016974">
              <w:rPr>
                <w:sz w:val="20"/>
                <w:szCs w:val="20"/>
              </w:rPr>
              <w:t>Chủng loại/</w:t>
            </w:r>
          </w:p>
          <w:p w14:paraId="44F41E9E" w14:textId="62836679" w:rsidR="00016974" w:rsidRPr="00016974" w:rsidRDefault="00003795" w:rsidP="00AE1C82">
            <w:pPr>
              <w:spacing w:before="60"/>
              <w:jc w:val="both"/>
              <w:rPr>
                <w:i/>
                <w:sz w:val="20"/>
                <w:szCs w:val="20"/>
              </w:rPr>
            </w:pPr>
            <w:r>
              <w:rPr>
                <w:i/>
                <w:iCs/>
                <w:sz w:val="20"/>
                <w:szCs w:val="20"/>
              </w:rPr>
              <w:t>Category</w:t>
            </w:r>
          </w:p>
        </w:tc>
        <w:tc>
          <w:tcPr>
            <w:tcW w:w="1068" w:type="dxa"/>
          </w:tcPr>
          <w:p w14:paraId="64475D80" w14:textId="77777777" w:rsidR="00016974" w:rsidRPr="00016974" w:rsidRDefault="00016974" w:rsidP="00AE1C82">
            <w:pPr>
              <w:spacing w:before="60"/>
              <w:jc w:val="both"/>
              <w:rPr>
                <w:sz w:val="20"/>
                <w:szCs w:val="20"/>
              </w:rPr>
            </w:pPr>
            <w:r w:rsidRPr="00016974">
              <w:rPr>
                <w:sz w:val="20"/>
                <w:szCs w:val="20"/>
              </w:rPr>
              <w:t>Tình trạng/</w:t>
            </w:r>
          </w:p>
          <w:p w14:paraId="20DAE9FE" w14:textId="38A93BA5" w:rsidR="00016974" w:rsidRPr="00016974" w:rsidRDefault="00016974" w:rsidP="00AE1C82">
            <w:pPr>
              <w:spacing w:before="60"/>
              <w:jc w:val="both"/>
              <w:rPr>
                <w:i/>
                <w:sz w:val="20"/>
                <w:szCs w:val="20"/>
              </w:rPr>
            </w:pPr>
            <w:r w:rsidRPr="00016974">
              <w:rPr>
                <w:i/>
                <w:iCs/>
                <w:sz w:val="20"/>
                <w:szCs w:val="20"/>
              </w:rPr>
              <w:t>Status</w:t>
            </w:r>
          </w:p>
        </w:tc>
        <w:tc>
          <w:tcPr>
            <w:tcW w:w="1546" w:type="dxa"/>
          </w:tcPr>
          <w:p w14:paraId="094F7DBC" w14:textId="7F1EA498" w:rsidR="00016974" w:rsidRPr="00016974" w:rsidRDefault="00016974" w:rsidP="00AE1C82">
            <w:pPr>
              <w:spacing w:before="60"/>
              <w:jc w:val="both"/>
              <w:rPr>
                <w:i/>
                <w:sz w:val="20"/>
                <w:szCs w:val="20"/>
              </w:rPr>
            </w:pPr>
            <w:r w:rsidRPr="00016974">
              <w:rPr>
                <w:sz w:val="20"/>
                <w:szCs w:val="20"/>
              </w:rPr>
              <w:t>Ghi chú</w:t>
            </w:r>
            <w:r w:rsidRPr="00016974">
              <w:rPr>
                <w:i/>
                <w:sz w:val="20"/>
                <w:szCs w:val="20"/>
              </w:rPr>
              <w:t>/Remark</w:t>
            </w:r>
            <w:r w:rsidR="00003795">
              <w:rPr>
                <w:i/>
                <w:sz w:val="20"/>
                <w:szCs w:val="20"/>
              </w:rPr>
              <w:t>s</w:t>
            </w:r>
          </w:p>
        </w:tc>
      </w:tr>
      <w:tr w:rsidR="00016974" w:rsidRPr="00016974" w14:paraId="5040B05D" w14:textId="77777777" w:rsidTr="001B364A">
        <w:tc>
          <w:tcPr>
            <w:tcW w:w="1275" w:type="dxa"/>
          </w:tcPr>
          <w:p w14:paraId="49C75D02" w14:textId="77777777" w:rsidR="00016974" w:rsidRPr="00016974" w:rsidRDefault="00016974" w:rsidP="00AE1C82">
            <w:pPr>
              <w:spacing w:before="60"/>
              <w:rPr>
                <w:i/>
              </w:rPr>
            </w:pPr>
          </w:p>
        </w:tc>
        <w:tc>
          <w:tcPr>
            <w:tcW w:w="1384" w:type="dxa"/>
          </w:tcPr>
          <w:p w14:paraId="00480021" w14:textId="77777777" w:rsidR="00016974" w:rsidRPr="00016974" w:rsidRDefault="00016974" w:rsidP="00AE1C82">
            <w:pPr>
              <w:spacing w:before="60"/>
              <w:rPr>
                <w:i/>
              </w:rPr>
            </w:pPr>
          </w:p>
        </w:tc>
        <w:tc>
          <w:tcPr>
            <w:tcW w:w="1257" w:type="dxa"/>
          </w:tcPr>
          <w:p w14:paraId="6539A2C4" w14:textId="77777777" w:rsidR="00016974" w:rsidRPr="00016974" w:rsidRDefault="00016974" w:rsidP="00AE1C82">
            <w:pPr>
              <w:spacing w:before="60"/>
              <w:rPr>
                <w:i/>
              </w:rPr>
            </w:pPr>
          </w:p>
        </w:tc>
        <w:tc>
          <w:tcPr>
            <w:tcW w:w="1378" w:type="dxa"/>
          </w:tcPr>
          <w:p w14:paraId="6F261C8F" w14:textId="77777777" w:rsidR="00016974" w:rsidRPr="00016974" w:rsidRDefault="00016974" w:rsidP="00AE1C82">
            <w:pPr>
              <w:spacing w:before="60"/>
              <w:rPr>
                <w:i/>
              </w:rPr>
            </w:pPr>
          </w:p>
        </w:tc>
        <w:tc>
          <w:tcPr>
            <w:tcW w:w="1380" w:type="dxa"/>
          </w:tcPr>
          <w:p w14:paraId="24227CA2" w14:textId="77777777" w:rsidR="00016974" w:rsidRPr="00016974" w:rsidRDefault="00016974" w:rsidP="00AE1C82">
            <w:pPr>
              <w:spacing w:before="60"/>
              <w:rPr>
                <w:i/>
              </w:rPr>
            </w:pPr>
          </w:p>
        </w:tc>
        <w:tc>
          <w:tcPr>
            <w:tcW w:w="1068" w:type="dxa"/>
          </w:tcPr>
          <w:p w14:paraId="5A140EDE" w14:textId="77777777" w:rsidR="00016974" w:rsidRPr="00016974" w:rsidRDefault="00016974" w:rsidP="00AE1C82">
            <w:pPr>
              <w:spacing w:before="60"/>
              <w:rPr>
                <w:i/>
              </w:rPr>
            </w:pPr>
          </w:p>
        </w:tc>
        <w:tc>
          <w:tcPr>
            <w:tcW w:w="1546" w:type="dxa"/>
          </w:tcPr>
          <w:p w14:paraId="4E8B4772" w14:textId="77777777" w:rsidR="00016974" w:rsidRPr="00016974" w:rsidRDefault="00016974" w:rsidP="00AE1C82">
            <w:pPr>
              <w:spacing w:before="60"/>
              <w:rPr>
                <w:i/>
              </w:rPr>
            </w:pPr>
          </w:p>
        </w:tc>
      </w:tr>
    </w:tbl>
    <w:p w14:paraId="5CBAB25B" w14:textId="77777777" w:rsidR="00016974" w:rsidRPr="00016974" w:rsidRDefault="00016974" w:rsidP="00AE1C82">
      <w:pPr>
        <w:spacing w:before="60"/>
        <w:jc w:val="both"/>
      </w:pPr>
      <w:r w:rsidRPr="00016974">
        <w:rPr>
          <w:lang w:val="vi-VN" w:eastAsia="vi-VN"/>
        </w:rPr>
        <w:t>3. Ý kiến trình bày của cá nhân bị xử phạt/đại diện tổ chức bị xử phạt:</w:t>
      </w:r>
      <w:r w:rsidRPr="00016974">
        <w:t xml:space="preserve"> ............................ </w:t>
      </w:r>
    </w:p>
    <w:p w14:paraId="01592D58" w14:textId="4F620614" w:rsidR="00016974" w:rsidRPr="00016974" w:rsidRDefault="00B5628A" w:rsidP="00AE1C82">
      <w:pPr>
        <w:spacing w:before="60"/>
        <w:jc w:val="both"/>
      </w:pPr>
      <w:r>
        <w:rPr>
          <w:i/>
          <w:iCs/>
        </w:rPr>
        <w:t xml:space="preserve">The opinions expressed by the </w:t>
      </w:r>
      <w:r w:rsidR="00442F68">
        <w:rPr>
          <w:i/>
          <w:iCs/>
        </w:rPr>
        <w:t xml:space="preserve">violating </w:t>
      </w:r>
      <w:r w:rsidR="00464A9D">
        <w:rPr>
          <w:i/>
          <w:iCs/>
        </w:rPr>
        <w:t>individual</w:t>
      </w:r>
      <w:r>
        <w:rPr>
          <w:i/>
          <w:iCs/>
        </w:rPr>
        <w:t>/representative of violating organization</w:t>
      </w:r>
      <w:r w:rsidR="00B34D74">
        <w:t>:</w:t>
      </w:r>
      <w:r w:rsidR="00016974" w:rsidRPr="00016974">
        <w:t>.................................................................................................</w:t>
      </w:r>
    </w:p>
    <w:p w14:paraId="552D4C1B" w14:textId="77777777" w:rsidR="00016974" w:rsidRPr="00016974" w:rsidRDefault="00016974" w:rsidP="00AE1C82">
      <w:pPr>
        <w:spacing w:before="60"/>
        <w:jc w:val="both"/>
        <w:outlineLvl w:val="0"/>
      </w:pPr>
      <w:r w:rsidRPr="00016974">
        <w:rPr>
          <w:lang w:val="vi-VN" w:eastAsia="vi-VN"/>
        </w:rPr>
        <w:t>4. Ý kiến trình bày của người chứng kiến (nếu có):</w:t>
      </w:r>
      <w:r w:rsidRPr="00016974">
        <w:t xml:space="preserve"> ........................................................... </w:t>
      </w:r>
    </w:p>
    <w:p w14:paraId="45CD780F" w14:textId="7E8FFEA2" w:rsidR="00016974" w:rsidRPr="00016974" w:rsidRDefault="00B5628A" w:rsidP="00AE1C82">
      <w:pPr>
        <w:spacing w:before="60"/>
        <w:jc w:val="both"/>
        <w:rPr>
          <w:lang w:eastAsia="vi-VN"/>
        </w:rPr>
      </w:pPr>
      <w:r>
        <w:rPr>
          <w:i/>
          <w:iCs/>
        </w:rPr>
        <w:t>The opinions expressed by the witnesses</w:t>
      </w:r>
      <w:r w:rsidR="00016974" w:rsidRPr="00016974">
        <w:rPr>
          <w:i/>
          <w:iCs/>
        </w:rPr>
        <w:t xml:space="preserve"> (if any</w:t>
      </w:r>
      <w:r w:rsidR="00016974" w:rsidRPr="00016974">
        <w:rPr>
          <w:lang w:eastAsia="vi-VN"/>
        </w:rPr>
        <w:t>)</w:t>
      </w:r>
      <w:r w:rsidR="00E11A23">
        <w:rPr>
          <w:lang w:eastAsia="vi-VN"/>
        </w:rPr>
        <w:t>:</w:t>
      </w:r>
      <w:r w:rsidR="00E11A23" w:rsidRPr="00016974">
        <w:t>...........................................................</w:t>
      </w:r>
    </w:p>
    <w:p w14:paraId="7683AAFE" w14:textId="77777777" w:rsidR="00016974" w:rsidRPr="00016974" w:rsidRDefault="00016974" w:rsidP="00AE1C82">
      <w:pPr>
        <w:spacing w:before="60"/>
        <w:jc w:val="both"/>
        <w:outlineLvl w:val="0"/>
      </w:pPr>
      <w:r w:rsidRPr="00016974">
        <w:rPr>
          <w:lang w:val="vi-VN" w:eastAsia="vi-VN"/>
        </w:rPr>
        <w:t xml:space="preserve">5. </w:t>
      </w:r>
      <w:r w:rsidRPr="00016974">
        <w:t xml:space="preserve">Ý </w:t>
      </w:r>
      <w:r w:rsidRPr="00016974">
        <w:rPr>
          <w:lang w:val="vi-VN" w:eastAsia="vi-VN"/>
        </w:rPr>
        <w:t>kiến bổ sung khác (nếu có):</w:t>
      </w:r>
      <w:r w:rsidRPr="00016974">
        <w:t xml:space="preserve"> ........................................................................................ </w:t>
      </w:r>
    </w:p>
    <w:p w14:paraId="3443C06B" w14:textId="31395281" w:rsidR="00016974" w:rsidRPr="00016974" w:rsidRDefault="00B5628A" w:rsidP="00AE1C82">
      <w:pPr>
        <w:spacing w:before="60"/>
        <w:jc w:val="both"/>
      </w:pPr>
      <w:r>
        <w:rPr>
          <w:i/>
        </w:rPr>
        <w:t>The additional comments</w:t>
      </w:r>
      <w:r w:rsidR="00016974" w:rsidRPr="00016974">
        <w:t xml:space="preserve"> (</w:t>
      </w:r>
      <w:r w:rsidR="00016974" w:rsidRPr="006E1BBF">
        <w:rPr>
          <w:i/>
        </w:rPr>
        <w:t>if any)</w:t>
      </w:r>
      <w:r w:rsidR="00E11A23" w:rsidRPr="006E1BBF">
        <w:rPr>
          <w:i/>
          <w:lang w:val="vi-VN" w:eastAsia="vi-VN"/>
        </w:rPr>
        <w:t>:</w:t>
      </w:r>
      <w:r w:rsidR="00E11A23" w:rsidRPr="00016974">
        <w:t xml:space="preserve"> ...........................................................</w:t>
      </w:r>
    </w:p>
    <w:p w14:paraId="2639A350" w14:textId="77777777" w:rsidR="00016974" w:rsidRPr="00016974" w:rsidRDefault="00016974" w:rsidP="00AE1C82">
      <w:pPr>
        <w:spacing w:before="60"/>
        <w:jc w:val="both"/>
        <w:rPr>
          <w:lang w:eastAsia="vi-VN"/>
        </w:rPr>
      </w:pPr>
      <w:r w:rsidRPr="00016974">
        <w:rPr>
          <w:lang w:val="vi-VN" w:eastAsia="vi-VN"/>
        </w:rPr>
        <w:t xml:space="preserve">Ngoài những </w:t>
      </w:r>
      <w:r w:rsidRPr="00016974">
        <w:rPr>
          <w:lang w:eastAsia="vi-VN"/>
        </w:rPr>
        <w:t>(</w:t>
      </w:r>
      <w:r w:rsidRPr="00016974">
        <w:rPr>
          <w:i/>
          <w:iCs/>
          <w:lang w:val="vi-VN" w:eastAsia="vi-VN"/>
        </w:rPr>
        <w:t>tang vật, phương tiện vi phạm hành chính</w:t>
      </w:r>
      <w:r w:rsidRPr="00016974">
        <w:rPr>
          <w:i/>
          <w:iCs/>
        </w:rPr>
        <w:t>/</w:t>
      </w:r>
      <w:r w:rsidRPr="00016974">
        <w:rPr>
          <w:i/>
          <w:iCs/>
          <w:lang w:eastAsia="vi-VN"/>
        </w:rPr>
        <w:t>giấy phép, chứng chỉ hành nghề)</w:t>
      </w:r>
      <w:r w:rsidRPr="00016974">
        <w:rPr>
          <w:lang w:val="vi-VN" w:eastAsia="vi-VN"/>
        </w:rPr>
        <w:t xml:space="preserve"> </w:t>
      </w:r>
      <w:r w:rsidRPr="00016974">
        <w:rPr>
          <w:vertAlign w:val="superscript"/>
          <w:lang w:eastAsia="vi-VN"/>
        </w:rPr>
        <w:t xml:space="preserve">(7) </w:t>
      </w:r>
      <w:r w:rsidRPr="00016974">
        <w:rPr>
          <w:lang w:val="vi-VN" w:eastAsia="vi-VN"/>
        </w:rPr>
        <w:t>nêu trên, chúng tôi không tịch thu thêm thứ gì khác.</w:t>
      </w:r>
    </w:p>
    <w:p w14:paraId="0C3AF0C2" w14:textId="4C805820" w:rsidR="00016974" w:rsidRPr="00016974" w:rsidRDefault="00016974" w:rsidP="00AE1C82">
      <w:pPr>
        <w:spacing w:before="60"/>
        <w:jc w:val="both"/>
        <w:rPr>
          <w:i/>
          <w:iCs/>
        </w:rPr>
      </w:pPr>
      <w:r w:rsidRPr="00016974">
        <w:rPr>
          <w:i/>
          <w:lang w:eastAsia="vi-VN"/>
        </w:rPr>
        <w:lastRenderedPageBreak/>
        <w:t xml:space="preserve">We </w:t>
      </w:r>
      <w:r w:rsidR="00003795">
        <w:rPr>
          <w:i/>
          <w:lang w:eastAsia="vi-VN"/>
        </w:rPr>
        <w:t xml:space="preserve">do not </w:t>
      </w:r>
      <w:r w:rsidRPr="00016974">
        <w:rPr>
          <w:i/>
          <w:lang w:eastAsia="vi-VN"/>
        </w:rPr>
        <w:t xml:space="preserve">confisicate </w:t>
      </w:r>
      <w:r w:rsidR="00003795">
        <w:rPr>
          <w:i/>
          <w:lang w:eastAsia="vi-VN"/>
        </w:rPr>
        <w:t xml:space="preserve">any other things other than </w:t>
      </w:r>
      <w:r w:rsidRPr="00016974">
        <w:rPr>
          <w:i/>
          <w:iCs/>
        </w:rPr>
        <w:t xml:space="preserve">above-mentioned </w:t>
      </w:r>
      <w:r w:rsidR="00D81998">
        <w:rPr>
          <w:i/>
          <w:iCs/>
        </w:rPr>
        <w:t>exhibit</w:t>
      </w:r>
      <w:r w:rsidR="00003795">
        <w:rPr>
          <w:i/>
          <w:iCs/>
        </w:rPr>
        <w:t>s</w:t>
      </w:r>
      <w:r w:rsidRPr="00016974">
        <w:rPr>
          <w:i/>
          <w:iCs/>
        </w:rPr>
        <w:t>,</w:t>
      </w:r>
      <w:r w:rsidR="00003795">
        <w:rPr>
          <w:i/>
          <w:iCs/>
        </w:rPr>
        <w:t xml:space="preserve"> </w:t>
      </w:r>
      <w:r w:rsidR="00D81998">
        <w:rPr>
          <w:i/>
          <w:iCs/>
        </w:rPr>
        <w:t>vehicle</w:t>
      </w:r>
      <w:r w:rsidR="00970E37">
        <w:rPr>
          <w:i/>
          <w:iCs/>
        </w:rPr>
        <w:t>s</w:t>
      </w:r>
      <w:r w:rsidRPr="00016974">
        <w:rPr>
          <w:i/>
          <w:iCs/>
        </w:rPr>
        <w:t>, license</w:t>
      </w:r>
      <w:r w:rsidR="00970E37">
        <w:rPr>
          <w:i/>
          <w:iCs/>
        </w:rPr>
        <w:t xml:space="preserve">, </w:t>
      </w:r>
      <w:r w:rsidRPr="00016974">
        <w:rPr>
          <w:i/>
          <w:iCs/>
        </w:rPr>
        <w:t>practi</w:t>
      </w:r>
      <w:r w:rsidR="00970E37">
        <w:rPr>
          <w:i/>
          <w:iCs/>
        </w:rPr>
        <w:t>sing</w:t>
      </w:r>
      <w:r w:rsidRPr="00016974">
        <w:rPr>
          <w:i/>
          <w:iCs/>
        </w:rPr>
        <w:t xml:space="preserve"> certificate.</w:t>
      </w:r>
    </w:p>
    <w:p w14:paraId="4C32FAE6" w14:textId="77777777" w:rsidR="00016974" w:rsidRPr="00016974" w:rsidRDefault="00016974" w:rsidP="00AE1C82">
      <w:pPr>
        <w:spacing w:before="60"/>
        <w:jc w:val="both"/>
      </w:pPr>
      <w:r w:rsidRPr="00016974">
        <w:rPr>
          <w:lang w:val="vi-VN" w:eastAsia="vi-VN"/>
        </w:rPr>
        <w:t xml:space="preserve">Biên bản này gồm </w:t>
      </w:r>
      <w:r w:rsidRPr="00016974">
        <w:t xml:space="preserve">…………. </w:t>
      </w:r>
      <w:r w:rsidRPr="00016974">
        <w:rPr>
          <w:lang w:val="vi-VN" w:eastAsia="vi-VN"/>
        </w:rPr>
        <w:t xml:space="preserve">tờ, được lập thành </w:t>
      </w:r>
      <w:r w:rsidRPr="00016974">
        <w:t xml:space="preserve">………. </w:t>
      </w:r>
      <w:r w:rsidRPr="00016974">
        <w:rPr>
          <w:lang w:val="vi-VN" w:eastAsia="vi-VN"/>
        </w:rPr>
        <w:t xml:space="preserve">bản </w:t>
      </w:r>
      <w:r w:rsidRPr="00016974">
        <w:rPr>
          <w:shd w:val="solid" w:color="FFFFFF" w:fill="auto"/>
          <w:lang w:val="vi-VN" w:eastAsia="vi-VN"/>
        </w:rPr>
        <w:t>có</w:t>
      </w:r>
      <w:r w:rsidRPr="00016974">
        <w:rPr>
          <w:lang w:val="vi-VN" w:eastAsia="vi-VN"/>
        </w:rPr>
        <w:t xml:space="preserve"> nội dung và giá trị như nhau; đã đọc lại cho những người có tên nêu trên cùng nghe, công nhận là đúng và cùng ký tên dưới đây; giao cho ông (bà) </w:t>
      </w:r>
      <w:r w:rsidRPr="00016974">
        <w:rPr>
          <w:vertAlign w:val="superscript"/>
        </w:rPr>
        <w:t>(11</w:t>
      </w:r>
      <w:r w:rsidRPr="00016974">
        <w:rPr>
          <w:vertAlign w:val="superscript"/>
          <w:lang w:val="vi-VN" w:eastAsia="vi-VN"/>
        </w:rPr>
        <w:t>)</w:t>
      </w:r>
      <w:r w:rsidRPr="00016974">
        <w:rPr>
          <w:lang w:val="vi-VN" w:eastAsia="vi-VN"/>
        </w:rPr>
        <w:t xml:space="preserve"> </w:t>
      </w:r>
      <w:r w:rsidRPr="00016974">
        <w:t>…………………….</w:t>
      </w:r>
      <w:r w:rsidRPr="00016974">
        <w:rPr>
          <w:lang w:val="vi-VN" w:eastAsia="vi-VN"/>
        </w:rPr>
        <w:t>là cá nhân bị xử phạ</w:t>
      </w:r>
      <w:r w:rsidRPr="00016974">
        <w:t>t/</w:t>
      </w:r>
      <w:r w:rsidRPr="00016974">
        <w:rPr>
          <w:lang w:val="vi-VN" w:eastAsia="vi-VN"/>
        </w:rPr>
        <w:t xml:space="preserve">đại diện tổ chức bị xử phạt 01 bản, </w:t>
      </w:r>
      <w:r w:rsidRPr="00016974">
        <w:rPr>
          <w:lang w:eastAsia="vi-VN"/>
        </w:rPr>
        <w:t xml:space="preserve">01 bản được giao cho người bảo quản hoặc đại diện tổ chức bảo quản, </w:t>
      </w:r>
      <w:r w:rsidRPr="00016974">
        <w:rPr>
          <w:lang w:val="vi-VN" w:eastAsia="vi-VN"/>
        </w:rPr>
        <w:t>01 bản lưu hồ sơ.</w:t>
      </w:r>
    </w:p>
    <w:p w14:paraId="5AD01AC7" w14:textId="1ADC9567" w:rsidR="00016974" w:rsidRDefault="00B5628A" w:rsidP="00AE1C82">
      <w:pPr>
        <w:spacing w:before="60"/>
        <w:jc w:val="both"/>
        <w:rPr>
          <w:i/>
          <w:iCs/>
        </w:rPr>
      </w:pPr>
      <w:r>
        <w:rPr>
          <w:i/>
          <w:iCs/>
        </w:rPr>
        <w:t>This minutes was made at ….  on……/..../....., including…..pages, in …. copies of being equally authentic</w:t>
      </w:r>
      <w:r w:rsidR="00016974" w:rsidRPr="00016974">
        <w:rPr>
          <w:i/>
          <w:iCs/>
        </w:rPr>
        <w:t xml:space="preserve">. </w:t>
      </w:r>
      <w:r>
        <w:rPr>
          <w:i/>
          <w:iCs/>
        </w:rPr>
        <w:t>This Minutes has been read out to all persons named above who have admitted it is true and have signed it</w:t>
      </w:r>
      <w:r w:rsidR="00016974" w:rsidRPr="00016974">
        <w:rPr>
          <w:i/>
          <w:iCs/>
        </w:rPr>
        <w:t xml:space="preserve">. </w:t>
      </w:r>
      <w:r w:rsidR="009365ED">
        <w:rPr>
          <w:i/>
          <w:iCs/>
        </w:rPr>
        <w:t xml:space="preserve">01 copy of the Minutes has been delivered to </w:t>
      </w:r>
      <w:r w:rsidR="00CA4828">
        <w:rPr>
          <w:i/>
          <w:iCs/>
        </w:rPr>
        <w:t xml:space="preserve">Mr.(Ms.)…….who is </w:t>
      </w:r>
      <w:r w:rsidR="009365ED">
        <w:rPr>
          <w:i/>
          <w:iCs/>
        </w:rPr>
        <w:t xml:space="preserve">the </w:t>
      </w:r>
      <w:r w:rsidR="00993A3F">
        <w:rPr>
          <w:i/>
          <w:iCs/>
        </w:rPr>
        <w:t>sanctioned individual</w:t>
      </w:r>
      <w:r w:rsidR="00764FDB">
        <w:rPr>
          <w:i/>
          <w:iCs/>
        </w:rPr>
        <w:t>/</w:t>
      </w:r>
      <w:r w:rsidR="00993A3F">
        <w:rPr>
          <w:i/>
          <w:iCs/>
        </w:rPr>
        <w:t>representative of the sanctioned</w:t>
      </w:r>
      <w:r w:rsidR="009365ED">
        <w:rPr>
          <w:i/>
          <w:iCs/>
        </w:rPr>
        <w:t xml:space="preserve"> organization</w:t>
      </w:r>
      <w:r w:rsidR="00016974" w:rsidRPr="00016974">
        <w:rPr>
          <w:i/>
          <w:iCs/>
        </w:rPr>
        <w:t xml:space="preserve">; </w:t>
      </w:r>
      <w:r w:rsidR="00087274">
        <w:rPr>
          <w:i/>
          <w:iCs/>
        </w:rPr>
        <w:t xml:space="preserve"> 01 copy of the Minutes has been delivered to the person who is responsible for preservation; 01 copy of the Minutes has been filed</w:t>
      </w:r>
      <w:r w:rsidR="00016974" w:rsidRPr="00016974">
        <w:rPr>
          <w:i/>
          <w:iCs/>
        </w:rPr>
        <w:t>.</w:t>
      </w:r>
    </w:p>
    <w:p w14:paraId="4C3EE05C" w14:textId="77777777" w:rsidR="005D3D4F" w:rsidRPr="00016974" w:rsidRDefault="005D3D4F" w:rsidP="00AE1C82">
      <w:pPr>
        <w:spacing w:before="60"/>
        <w:jc w:val="both"/>
      </w:pPr>
    </w:p>
    <w:tbl>
      <w:tblPr>
        <w:tblW w:w="9214" w:type="dxa"/>
        <w:tblLayout w:type="fixed"/>
        <w:tblCellMar>
          <w:left w:w="0" w:type="dxa"/>
          <w:right w:w="0" w:type="dxa"/>
        </w:tblCellMar>
        <w:tblLook w:val="0000" w:firstRow="0" w:lastRow="0" w:firstColumn="0" w:lastColumn="0" w:noHBand="0" w:noVBand="0"/>
      </w:tblPr>
      <w:tblGrid>
        <w:gridCol w:w="4962"/>
        <w:gridCol w:w="4252"/>
      </w:tblGrid>
      <w:tr w:rsidR="00016974" w:rsidRPr="00016974" w14:paraId="544DAB0C" w14:textId="77777777" w:rsidTr="001B364A">
        <w:tc>
          <w:tcPr>
            <w:tcW w:w="4962" w:type="dxa"/>
            <w:tcBorders>
              <w:tl2br w:val="nil"/>
              <w:tr2bl w:val="nil"/>
            </w:tcBorders>
            <w:tcMar>
              <w:top w:w="0" w:type="dxa"/>
              <w:left w:w="0" w:type="dxa"/>
              <w:bottom w:w="0" w:type="dxa"/>
              <w:right w:w="0" w:type="dxa"/>
            </w:tcMar>
          </w:tcPr>
          <w:p w14:paraId="7CA01A3B" w14:textId="77777777" w:rsidR="00016974" w:rsidRPr="00016974" w:rsidRDefault="00016974" w:rsidP="00016974">
            <w:pPr>
              <w:jc w:val="center"/>
            </w:pPr>
            <w:r w:rsidRPr="00016974">
              <w:rPr>
                <w:b/>
                <w:bCs/>
                <w:lang w:val="vi-VN" w:eastAsia="vi-VN"/>
              </w:rPr>
              <w:t>CÁ NHÂN/ĐẠI DIỆN T</w:t>
            </w:r>
            <w:r w:rsidRPr="00016974">
              <w:rPr>
                <w:b/>
                <w:bCs/>
              </w:rPr>
              <w:t xml:space="preserve">Ổ </w:t>
            </w:r>
            <w:r w:rsidRPr="00016974">
              <w:rPr>
                <w:b/>
                <w:bCs/>
                <w:lang w:val="vi-VN" w:eastAsia="vi-VN"/>
              </w:rPr>
              <w:t>CHỨC</w:t>
            </w:r>
            <w:r w:rsidRPr="00016974">
              <w:rPr>
                <w:b/>
                <w:bCs/>
              </w:rPr>
              <w:br/>
            </w:r>
            <w:r w:rsidRPr="00016974">
              <w:rPr>
                <w:b/>
                <w:bCs/>
                <w:lang w:val="vi-VN" w:eastAsia="vi-VN"/>
              </w:rPr>
              <w:t>BỊ XỬ PHẠT</w:t>
            </w:r>
            <w:r w:rsidRPr="00016974">
              <w:br/>
            </w:r>
            <w:r w:rsidRPr="00016974">
              <w:rPr>
                <w:i/>
                <w:iCs/>
                <w:lang w:val="vi-VN" w:eastAsia="vi-VN"/>
              </w:rPr>
              <w:t>(Ký tên, ghi rõ họ và tên)</w:t>
            </w:r>
          </w:p>
          <w:p w14:paraId="251B56C0" w14:textId="6A2C2DC0" w:rsidR="00016974" w:rsidRPr="00016974" w:rsidRDefault="00016974" w:rsidP="00A517DE">
            <w:pPr>
              <w:jc w:val="center"/>
            </w:pPr>
            <w:r w:rsidRPr="005B4A4B">
              <w:rPr>
                <w:b/>
              </w:rPr>
              <w:t> </w:t>
            </w:r>
            <w:r w:rsidR="000D1084" w:rsidRPr="005B4A4B">
              <w:rPr>
                <w:b/>
              </w:rPr>
              <w:t xml:space="preserve">THE </w:t>
            </w:r>
            <w:r w:rsidR="00A517DE" w:rsidRPr="005B4A4B">
              <w:rPr>
                <w:b/>
                <w:i/>
                <w:iCs/>
              </w:rPr>
              <w:t>SACNTIONED INDIVIDUAL</w:t>
            </w:r>
            <w:r w:rsidR="00764FDB" w:rsidRPr="005B4A4B">
              <w:rPr>
                <w:b/>
                <w:i/>
                <w:iCs/>
              </w:rPr>
              <w:t>/</w:t>
            </w:r>
            <w:r w:rsidR="00205EC0" w:rsidRPr="005B4A4B">
              <w:rPr>
                <w:b/>
                <w:i/>
                <w:iCs/>
              </w:rPr>
              <w:t xml:space="preserve"> REPRESENTATIVE OF </w:t>
            </w:r>
            <w:r w:rsidR="00A517DE" w:rsidRPr="005B4A4B">
              <w:rPr>
                <w:b/>
                <w:i/>
                <w:iCs/>
              </w:rPr>
              <w:t>THE SANCTIONED</w:t>
            </w:r>
            <w:r w:rsidR="00205EC0" w:rsidRPr="005B4A4B">
              <w:rPr>
                <w:b/>
                <w:i/>
                <w:iCs/>
              </w:rPr>
              <w:t xml:space="preserve"> ORGANIZATION</w:t>
            </w:r>
            <w:r w:rsidRPr="00016974">
              <w:rPr>
                <w:i/>
                <w:iCs/>
              </w:rPr>
              <w:br/>
            </w:r>
            <w:r w:rsidR="00A517DE">
              <w:rPr>
                <w:i/>
                <w:iCs/>
              </w:rPr>
              <w:t>(</w:t>
            </w:r>
            <w:r w:rsidRPr="00016974">
              <w:rPr>
                <w:i/>
                <w:iCs/>
              </w:rPr>
              <w:t>Signature</w:t>
            </w:r>
            <w:r w:rsidR="00A517DE">
              <w:rPr>
                <w:i/>
                <w:iCs/>
              </w:rPr>
              <w:t>,</w:t>
            </w:r>
            <w:r w:rsidRPr="00016974">
              <w:rPr>
                <w:i/>
                <w:iCs/>
              </w:rPr>
              <w:t xml:space="preserve"> full name</w:t>
            </w:r>
            <w:r w:rsidR="00A517DE">
              <w:rPr>
                <w:i/>
                <w:iCs/>
              </w:rPr>
              <w:t>)</w:t>
            </w:r>
            <w:r w:rsidRPr="00016974">
              <w:t>  </w:t>
            </w:r>
          </w:p>
        </w:tc>
        <w:tc>
          <w:tcPr>
            <w:tcW w:w="4252" w:type="dxa"/>
            <w:tcBorders>
              <w:tl2br w:val="nil"/>
              <w:tr2bl w:val="nil"/>
            </w:tcBorders>
            <w:tcMar>
              <w:top w:w="0" w:type="dxa"/>
              <w:left w:w="0" w:type="dxa"/>
              <w:bottom w:w="0" w:type="dxa"/>
              <w:right w:w="0" w:type="dxa"/>
            </w:tcMar>
          </w:tcPr>
          <w:p w14:paraId="24DBCD68" w14:textId="77777777" w:rsidR="00016974" w:rsidRPr="00016974" w:rsidRDefault="00016974" w:rsidP="00016974">
            <w:pPr>
              <w:jc w:val="center"/>
              <w:rPr>
                <w:i/>
                <w:iCs/>
                <w:lang w:eastAsia="vi-VN"/>
              </w:rPr>
            </w:pPr>
            <w:r w:rsidRPr="00016974">
              <w:rPr>
                <w:b/>
                <w:bCs/>
                <w:lang w:val="vi-VN" w:eastAsia="vi-VN"/>
              </w:rPr>
              <w:t>NGƯỜI LẬP BIÊN BẢN</w:t>
            </w:r>
            <w:r w:rsidRPr="00016974">
              <w:br/>
            </w:r>
            <w:r w:rsidRPr="00016974">
              <w:rPr>
                <w:i/>
                <w:iCs/>
                <w:lang w:val="vi-VN" w:eastAsia="vi-VN"/>
              </w:rPr>
              <w:t>(K</w:t>
            </w:r>
            <w:r w:rsidRPr="00016974">
              <w:rPr>
                <w:i/>
                <w:iCs/>
              </w:rPr>
              <w:t xml:space="preserve">ý </w:t>
            </w:r>
            <w:r w:rsidRPr="00016974">
              <w:rPr>
                <w:i/>
                <w:iCs/>
                <w:lang w:val="vi-VN" w:eastAsia="vi-VN"/>
              </w:rPr>
              <w:t>tên, ghi rõ chức vụ, họ và tên)</w:t>
            </w:r>
          </w:p>
          <w:p w14:paraId="1F63D777" w14:textId="34C45F05" w:rsidR="00016974" w:rsidRPr="00016974" w:rsidRDefault="00205EC0" w:rsidP="00A517DE">
            <w:pPr>
              <w:jc w:val="center"/>
            </w:pPr>
            <w:r w:rsidRPr="005B4A4B">
              <w:rPr>
                <w:b/>
                <w:i/>
                <w:iCs/>
              </w:rPr>
              <w:t>THE MINUTES MADE BY</w:t>
            </w:r>
            <w:r w:rsidR="00016974" w:rsidRPr="00016974">
              <w:rPr>
                <w:i/>
                <w:iCs/>
              </w:rPr>
              <w:br/>
            </w:r>
            <w:r w:rsidR="00A517DE">
              <w:rPr>
                <w:i/>
                <w:iCs/>
              </w:rPr>
              <w:t>(</w:t>
            </w:r>
            <w:r w:rsidR="00016974" w:rsidRPr="00016974">
              <w:rPr>
                <w:i/>
                <w:iCs/>
              </w:rPr>
              <w:t>Signature</w:t>
            </w:r>
            <w:r w:rsidR="00A517DE">
              <w:rPr>
                <w:i/>
                <w:iCs/>
              </w:rPr>
              <w:t>, designation,</w:t>
            </w:r>
            <w:r w:rsidR="00016974" w:rsidRPr="00016974">
              <w:rPr>
                <w:i/>
                <w:iCs/>
              </w:rPr>
              <w:t xml:space="preserve"> full name</w:t>
            </w:r>
            <w:r w:rsidR="00A517DE">
              <w:rPr>
                <w:i/>
                <w:iCs/>
              </w:rPr>
              <w:t>)</w:t>
            </w:r>
          </w:p>
        </w:tc>
      </w:tr>
      <w:tr w:rsidR="00016974" w:rsidRPr="00016974" w14:paraId="6365A40F" w14:textId="77777777" w:rsidTr="001B364A">
        <w:tc>
          <w:tcPr>
            <w:tcW w:w="4962" w:type="dxa"/>
            <w:tcBorders>
              <w:tl2br w:val="nil"/>
              <w:tr2bl w:val="nil"/>
            </w:tcBorders>
            <w:tcMar>
              <w:top w:w="0" w:type="dxa"/>
              <w:left w:w="0" w:type="dxa"/>
              <w:bottom w:w="0" w:type="dxa"/>
              <w:right w:w="0" w:type="dxa"/>
            </w:tcMar>
          </w:tcPr>
          <w:p w14:paraId="42A7DBC1" w14:textId="77777777" w:rsidR="00016974" w:rsidRPr="00016974" w:rsidRDefault="00016974" w:rsidP="00016974">
            <w:pPr>
              <w:jc w:val="center"/>
              <w:rPr>
                <w:i/>
                <w:iCs/>
                <w:lang w:eastAsia="vi-VN"/>
              </w:rPr>
            </w:pPr>
            <w:r w:rsidRPr="00016974">
              <w:rPr>
                <w:b/>
                <w:bCs/>
                <w:lang w:val="vi-VN" w:eastAsia="vi-VN"/>
              </w:rPr>
              <w:t>NGƯỜI CHỨNG KIẾN</w:t>
            </w:r>
            <w:r w:rsidRPr="00016974">
              <w:rPr>
                <w:b/>
                <w:bCs/>
              </w:rPr>
              <w:br/>
            </w:r>
            <w:r w:rsidRPr="00016974">
              <w:rPr>
                <w:i/>
                <w:iCs/>
                <w:lang w:val="vi-VN" w:eastAsia="vi-VN"/>
              </w:rPr>
              <w:t>(K</w:t>
            </w:r>
            <w:r w:rsidRPr="00016974">
              <w:rPr>
                <w:i/>
                <w:iCs/>
              </w:rPr>
              <w:t xml:space="preserve">ý </w:t>
            </w:r>
            <w:r w:rsidRPr="00016974">
              <w:rPr>
                <w:i/>
                <w:iCs/>
                <w:lang w:val="vi-VN" w:eastAsia="vi-VN"/>
              </w:rPr>
              <w:t>tên, ghi rõ họ và tên)</w:t>
            </w:r>
          </w:p>
          <w:p w14:paraId="3CA64046" w14:textId="39D3F099" w:rsidR="00016974" w:rsidRPr="00016974" w:rsidRDefault="00A517DE" w:rsidP="00A517DE">
            <w:pPr>
              <w:jc w:val="center"/>
            </w:pPr>
            <w:r w:rsidRPr="005B4A4B">
              <w:rPr>
                <w:b/>
                <w:i/>
                <w:iCs/>
              </w:rPr>
              <w:t>THE WITNESS</w:t>
            </w:r>
            <w:r w:rsidRPr="00016974" w:rsidDel="00A517DE">
              <w:rPr>
                <w:i/>
                <w:iCs/>
              </w:rPr>
              <w:t xml:space="preserve"> </w:t>
            </w:r>
            <w:r w:rsidR="00016974" w:rsidRPr="00016974">
              <w:rPr>
                <w:i/>
                <w:iCs/>
              </w:rPr>
              <w:br/>
            </w:r>
            <w:r>
              <w:rPr>
                <w:i/>
                <w:iCs/>
              </w:rPr>
              <w:t>(</w:t>
            </w:r>
            <w:r w:rsidR="00016974" w:rsidRPr="00016974">
              <w:rPr>
                <w:i/>
                <w:iCs/>
              </w:rPr>
              <w:t>Signature</w:t>
            </w:r>
            <w:r>
              <w:rPr>
                <w:i/>
                <w:iCs/>
              </w:rPr>
              <w:t>,</w:t>
            </w:r>
            <w:r w:rsidR="00016974" w:rsidRPr="00016974">
              <w:rPr>
                <w:i/>
                <w:iCs/>
              </w:rPr>
              <w:t xml:space="preserve"> full name</w:t>
            </w:r>
            <w:r>
              <w:rPr>
                <w:i/>
                <w:iCs/>
              </w:rPr>
              <w:t>)</w:t>
            </w:r>
          </w:p>
        </w:tc>
        <w:tc>
          <w:tcPr>
            <w:tcW w:w="4252" w:type="dxa"/>
            <w:tcBorders>
              <w:tl2br w:val="nil"/>
              <w:tr2bl w:val="nil"/>
            </w:tcBorders>
            <w:tcMar>
              <w:top w:w="0" w:type="dxa"/>
              <w:left w:w="0" w:type="dxa"/>
              <w:bottom w:w="0" w:type="dxa"/>
              <w:right w:w="0" w:type="dxa"/>
            </w:tcMar>
          </w:tcPr>
          <w:p w14:paraId="50FC8A01" w14:textId="77777777" w:rsidR="00016974" w:rsidRPr="00016974" w:rsidRDefault="00016974" w:rsidP="00016974">
            <w:pPr>
              <w:jc w:val="center"/>
              <w:rPr>
                <w:i/>
                <w:iCs/>
                <w:lang w:eastAsia="vi-VN"/>
              </w:rPr>
            </w:pPr>
            <w:r w:rsidRPr="00016974">
              <w:rPr>
                <w:b/>
                <w:bCs/>
                <w:lang w:val="vi-VN" w:eastAsia="vi-VN"/>
              </w:rPr>
              <w:t>NGƯỜI RA QUYẾT ĐỊNH XỬ PHẠT/</w:t>
            </w:r>
            <w:r w:rsidRPr="00016974">
              <w:rPr>
                <w:b/>
                <w:bCs/>
              </w:rPr>
              <w:br/>
            </w:r>
            <w:r w:rsidRPr="00016974">
              <w:rPr>
                <w:b/>
                <w:bCs/>
                <w:lang w:val="vi-VN" w:eastAsia="vi-VN"/>
              </w:rPr>
              <w:t>NGƯỜI RA QUYẾT ĐỊNH TỊCH THU</w:t>
            </w:r>
            <w:r w:rsidRPr="00016974">
              <w:rPr>
                <w:b/>
                <w:bCs/>
              </w:rPr>
              <w:br/>
            </w:r>
            <w:r w:rsidRPr="00016974">
              <w:rPr>
                <w:i/>
                <w:iCs/>
                <w:lang w:val="vi-VN" w:eastAsia="vi-VN"/>
              </w:rPr>
              <w:t>(K</w:t>
            </w:r>
            <w:r w:rsidRPr="00016974">
              <w:rPr>
                <w:i/>
                <w:iCs/>
              </w:rPr>
              <w:t xml:space="preserve">ý </w:t>
            </w:r>
            <w:r w:rsidRPr="00016974">
              <w:rPr>
                <w:i/>
                <w:iCs/>
                <w:lang w:val="vi-VN" w:eastAsia="vi-VN"/>
              </w:rPr>
              <w:t>tên, ghi rõ chức vụ, họ và tên)</w:t>
            </w:r>
          </w:p>
          <w:p w14:paraId="03473AA2" w14:textId="332A1F58" w:rsidR="00016974" w:rsidRPr="005B4A4B" w:rsidRDefault="00591F97" w:rsidP="00016974">
            <w:pPr>
              <w:jc w:val="center"/>
              <w:rPr>
                <w:b/>
                <w:i/>
                <w:iCs/>
              </w:rPr>
            </w:pPr>
            <w:r w:rsidRPr="005B4A4B">
              <w:rPr>
                <w:b/>
                <w:i/>
                <w:iCs/>
              </w:rPr>
              <w:t xml:space="preserve">PERSON ISSUEING THE DECISION ON </w:t>
            </w:r>
            <w:r w:rsidR="0068107C" w:rsidRPr="005B4A4B">
              <w:rPr>
                <w:b/>
                <w:i/>
                <w:iCs/>
              </w:rPr>
              <w:t>S</w:t>
            </w:r>
            <w:r w:rsidRPr="005B4A4B">
              <w:rPr>
                <w:b/>
                <w:i/>
                <w:iCs/>
              </w:rPr>
              <w:t>ANCTIONING /</w:t>
            </w:r>
            <w:r w:rsidR="003D6CAF" w:rsidRPr="005B4A4B">
              <w:rPr>
                <w:b/>
                <w:i/>
                <w:iCs/>
              </w:rPr>
              <w:t xml:space="preserve">DECISION ON CONFISICATION </w:t>
            </w:r>
          </w:p>
          <w:p w14:paraId="5EA10C67" w14:textId="720136A0" w:rsidR="00016974" w:rsidRPr="00016974" w:rsidRDefault="003D6CAF" w:rsidP="003D6CAF">
            <w:pPr>
              <w:jc w:val="center"/>
            </w:pPr>
            <w:r>
              <w:rPr>
                <w:i/>
                <w:iCs/>
              </w:rPr>
              <w:t>(</w:t>
            </w:r>
            <w:r w:rsidR="00016974" w:rsidRPr="00016974">
              <w:rPr>
                <w:i/>
                <w:iCs/>
              </w:rPr>
              <w:t>Signature</w:t>
            </w:r>
            <w:r>
              <w:rPr>
                <w:i/>
                <w:iCs/>
              </w:rPr>
              <w:t>, designation,</w:t>
            </w:r>
            <w:r w:rsidR="00016974" w:rsidRPr="00016974">
              <w:rPr>
                <w:i/>
                <w:iCs/>
              </w:rPr>
              <w:t xml:space="preserve"> full name</w:t>
            </w:r>
            <w:r>
              <w:rPr>
                <w:i/>
                <w:iCs/>
              </w:rPr>
              <w:t>)</w:t>
            </w:r>
          </w:p>
        </w:tc>
      </w:tr>
    </w:tbl>
    <w:p w14:paraId="4D53BFB8"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w:t>
      </w:r>
    </w:p>
    <w:p w14:paraId="20EEE1BE" w14:textId="76F580FC" w:rsidR="003320FA" w:rsidRDefault="003320FA" w:rsidP="005D3D4F">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 xml:space="preserve">u này được sử dụng để thực </w:t>
      </w:r>
      <w:r w:rsidRPr="0098733E">
        <w:rPr>
          <w:rFonts w:ascii="Arial" w:hAnsi="Arial" w:cs="Arial"/>
          <w:sz w:val="20"/>
          <w:szCs w:val="20"/>
        </w:rPr>
        <w:t>h</w:t>
      </w:r>
      <w:r w:rsidRPr="0098733E">
        <w:rPr>
          <w:rFonts w:ascii="Arial" w:hAnsi="Arial" w:cs="Arial"/>
          <w:sz w:val="20"/>
          <w:szCs w:val="20"/>
          <w:lang w:val="vi-VN"/>
        </w:rPr>
        <w:t xml:space="preserve">iện </w:t>
      </w:r>
      <w:r w:rsidRPr="0098733E">
        <w:rPr>
          <w:rFonts w:ascii="Arial" w:hAnsi="Arial" w:cs="Arial"/>
          <w:sz w:val="20"/>
          <w:szCs w:val="20"/>
        </w:rPr>
        <w:t>tị</w:t>
      </w:r>
      <w:r w:rsidRPr="0098733E">
        <w:rPr>
          <w:rFonts w:ascii="Arial" w:hAnsi="Arial" w:cs="Arial"/>
          <w:sz w:val="20"/>
          <w:szCs w:val="20"/>
          <w:lang w:val="vi-VN"/>
        </w:rPr>
        <w:t>ch thu tang vật, phương tiện vi phạm hành chính quy định tại khoản 2 Điều 65, khoản 1 Điều 81 v</w:t>
      </w:r>
      <w:r w:rsidRPr="0098733E">
        <w:rPr>
          <w:rFonts w:ascii="Arial" w:hAnsi="Arial" w:cs="Arial"/>
          <w:sz w:val="20"/>
          <w:szCs w:val="20"/>
        </w:rPr>
        <w:t xml:space="preserve">à </w:t>
      </w:r>
      <w:r w:rsidRPr="0098733E">
        <w:rPr>
          <w:rFonts w:ascii="Arial" w:hAnsi="Arial" w:cs="Arial"/>
          <w:sz w:val="20"/>
          <w:szCs w:val="20"/>
          <w:lang w:val="vi-VN"/>
        </w:rPr>
        <w:t xml:space="preserve">khoản 4 Điều 126 Luật xử </w:t>
      </w:r>
      <w:r w:rsidRPr="0098733E">
        <w:rPr>
          <w:rFonts w:ascii="Arial" w:hAnsi="Arial" w:cs="Arial"/>
          <w:sz w:val="20"/>
          <w:szCs w:val="20"/>
        </w:rPr>
        <w:t>l</w:t>
      </w:r>
      <w:r w:rsidRPr="0098733E">
        <w:rPr>
          <w:rFonts w:ascii="Arial" w:hAnsi="Arial" w:cs="Arial"/>
          <w:sz w:val="20"/>
          <w:szCs w:val="20"/>
          <w:lang w:val="vi-VN"/>
        </w:rPr>
        <w:t>ý vi phạm h</w:t>
      </w:r>
      <w:r w:rsidRPr="0098733E">
        <w:rPr>
          <w:rFonts w:ascii="Arial" w:hAnsi="Arial" w:cs="Arial"/>
          <w:sz w:val="20"/>
          <w:szCs w:val="20"/>
        </w:rPr>
        <w:t>à</w:t>
      </w:r>
      <w:r w:rsidRPr="0098733E">
        <w:rPr>
          <w:rFonts w:ascii="Arial" w:hAnsi="Arial" w:cs="Arial"/>
          <w:sz w:val="20"/>
          <w:szCs w:val="20"/>
          <w:lang w:val="vi-VN"/>
        </w:rPr>
        <w:t>nh chính.</w:t>
      </w:r>
    </w:p>
    <w:p w14:paraId="77A102CE" w14:textId="1C06805B" w:rsidR="00134C65" w:rsidRPr="005D3D4F" w:rsidRDefault="00134C65" w:rsidP="005D3D4F">
      <w:pPr>
        <w:spacing w:after="120"/>
        <w:jc w:val="both"/>
        <w:rPr>
          <w:rFonts w:ascii="Arial" w:hAnsi="Arial" w:cs="Arial"/>
          <w:i/>
          <w:sz w:val="20"/>
          <w:szCs w:val="20"/>
        </w:rPr>
      </w:pPr>
      <w:r w:rsidRPr="005D3D4F">
        <w:rPr>
          <w:rFonts w:ascii="Arial" w:hAnsi="Arial" w:cs="Arial"/>
          <w:i/>
          <w:sz w:val="20"/>
          <w:szCs w:val="20"/>
        </w:rPr>
        <w:t>This form is used for confisicating exhibit, vehicle involved in administrative violations as stipulated at the Clause 2 Article 65, the Clause 1 Article 81 and the Clause 4 Article 126 of the Law on Handling of administrative violations.</w:t>
      </w:r>
    </w:p>
    <w:p w14:paraId="0756FF15" w14:textId="26953EEB" w:rsidR="003320FA" w:rsidRPr="0098733E" w:rsidRDefault="003320FA" w:rsidP="002178C7">
      <w:pPr>
        <w:spacing w:after="120"/>
        <w:jc w:val="both"/>
        <w:rPr>
          <w:rFonts w:ascii="Arial" w:hAnsi="Arial" w:cs="Arial"/>
          <w:sz w:val="20"/>
          <w:szCs w:val="20"/>
        </w:rPr>
      </w:pPr>
      <w:r w:rsidRPr="0098733E">
        <w:rPr>
          <w:rFonts w:ascii="Arial" w:hAnsi="Arial" w:cs="Arial"/>
          <w:sz w:val="20"/>
          <w:szCs w:val="20"/>
          <w:vertAlign w:val="superscript"/>
        </w:rPr>
        <w:t>(1)</w:t>
      </w:r>
      <w:r w:rsidRPr="0098733E">
        <w:rPr>
          <w:rFonts w:ascii="Arial" w:hAnsi="Arial" w:cs="Arial"/>
          <w:sz w:val="20"/>
          <w:szCs w:val="20"/>
        </w:rPr>
        <w:t xml:space="preserve"> </w:t>
      </w:r>
      <w:r w:rsidR="003F4975">
        <w:rPr>
          <w:rFonts w:ascii="Arial" w:hAnsi="Arial" w:cs="Arial"/>
          <w:sz w:val="20"/>
          <w:szCs w:val="20"/>
          <w:lang w:val="vi-VN"/>
        </w:rPr>
        <w:t>Ghi tên cơ quan của người có thẩm quyền lập biên bản.</w:t>
      </w:r>
      <w:r w:rsidR="003F4975">
        <w:rPr>
          <w:rFonts w:ascii="Arial" w:hAnsi="Arial" w:cs="Arial"/>
          <w:sz w:val="20"/>
          <w:szCs w:val="20"/>
          <w:lang w:val="vi-VN"/>
        </w:rPr>
        <w:cr/>
      </w:r>
      <w:r w:rsidR="003F4975" w:rsidRPr="00855351">
        <w:rPr>
          <w:rFonts w:ascii="Arial" w:hAnsi="Arial" w:cs="Arial"/>
          <w:i/>
          <w:sz w:val="20"/>
          <w:szCs w:val="20"/>
        </w:rPr>
        <w:t>Full name of the authority of the person c</w:t>
      </w:r>
      <w:r w:rsidR="003E7CC0" w:rsidRPr="00855351">
        <w:rPr>
          <w:rFonts w:ascii="Arial" w:hAnsi="Arial" w:cs="Arial"/>
          <w:i/>
          <w:sz w:val="20"/>
          <w:szCs w:val="20"/>
        </w:rPr>
        <w:t>ompetent to making the Minutes.</w:t>
      </w:r>
    </w:p>
    <w:p w14:paraId="2F847FED" w14:textId="77777777" w:rsidR="003320FA" w:rsidRDefault="003320FA" w:rsidP="005D3D4F">
      <w:pPr>
        <w:spacing w:after="120"/>
        <w:jc w:val="both"/>
        <w:rPr>
          <w:rFonts w:ascii="Arial" w:hAnsi="Arial" w:cs="Arial"/>
          <w:sz w:val="20"/>
          <w:szCs w:val="20"/>
          <w:lang w:val="vi-VN"/>
        </w:rPr>
      </w:pPr>
      <w:r w:rsidRPr="0098733E">
        <w:rPr>
          <w:rFonts w:ascii="Arial" w:hAnsi="Arial" w:cs="Arial"/>
          <w:sz w:val="20"/>
          <w:szCs w:val="20"/>
          <w:vertAlign w:val="superscript"/>
        </w:rPr>
        <w:t>(2)</w:t>
      </w:r>
      <w:r w:rsidRPr="0098733E">
        <w:rPr>
          <w:rFonts w:ascii="Arial" w:hAnsi="Arial" w:cs="Arial"/>
          <w:sz w:val="20"/>
          <w:szCs w:val="20"/>
        </w:rPr>
        <w:t xml:space="preserve"> </w:t>
      </w:r>
      <w:r w:rsidRPr="0098733E">
        <w:rPr>
          <w:rFonts w:ascii="Arial" w:hAnsi="Arial" w:cs="Arial"/>
          <w:sz w:val="20"/>
          <w:szCs w:val="20"/>
          <w:lang w:val="vi-VN"/>
        </w:rPr>
        <w:t>Ghi theo từng trường h</w:t>
      </w:r>
      <w:r w:rsidRPr="0098733E">
        <w:rPr>
          <w:rFonts w:ascii="Arial" w:hAnsi="Arial" w:cs="Arial"/>
          <w:sz w:val="20"/>
          <w:szCs w:val="20"/>
        </w:rPr>
        <w:t>ợ</w:t>
      </w:r>
      <w:r w:rsidRPr="0098733E">
        <w:rPr>
          <w:rFonts w:ascii="Arial" w:hAnsi="Arial" w:cs="Arial"/>
          <w:sz w:val="20"/>
          <w:szCs w:val="20"/>
          <w:lang w:val="vi-VN"/>
        </w:rPr>
        <w:t>p cụ th</w:t>
      </w:r>
      <w:r w:rsidRPr="0098733E">
        <w:rPr>
          <w:rFonts w:ascii="Arial" w:hAnsi="Arial" w:cs="Arial"/>
          <w:sz w:val="20"/>
          <w:szCs w:val="20"/>
        </w:rPr>
        <w:t>ể</w:t>
      </w:r>
      <w:r w:rsidRPr="0098733E">
        <w:rPr>
          <w:rFonts w:ascii="Arial" w:hAnsi="Arial" w:cs="Arial"/>
          <w:sz w:val="20"/>
          <w:szCs w:val="20"/>
          <w:lang w:val="vi-VN"/>
        </w:rPr>
        <w:t xml:space="preserve">: Nếu là quyết định xử phạt vi phạm hành chính, thì ghi </w:t>
      </w:r>
      <w:r w:rsidRPr="0098733E">
        <w:rPr>
          <w:rFonts w:ascii="Arial" w:hAnsi="Arial" w:cs="Arial"/>
          <w:b/>
          <w:bCs/>
          <w:sz w:val="20"/>
          <w:szCs w:val="20"/>
          <w:lang w:val="vi-VN"/>
        </w:rPr>
        <w:t>«xử phạt vi phạm hành chính»</w:t>
      </w:r>
      <w:r w:rsidRPr="0098733E">
        <w:rPr>
          <w:rFonts w:ascii="Arial" w:hAnsi="Arial" w:cs="Arial"/>
          <w:sz w:val="20"/>
          <w:szCs w:val="20"/>
          <w:lang w:val="vi-VN"/>
        </w:rPr>
        <w:t>; nếu là quyết định tịch thu tang vật, phương tiện vi phạm hành chính, thì gh</w:t>
      </w:r>
      <w:r w:rsidRPr="0098733E">
        <w:rPr>
          <w:rFonts w:ascii="Arial" w:hAnsi="Arial" w:cs="Arial"/>
          <w:sz w:val="20"/>
          <w:szCs w:val="20"/>
        </w:rPr>
        <w:t xml:space="preserve">i </w:t>
      </w:r>
      <w:r w:rsidRPr="0098733E">
        <w:rPr>
          <w:rFonts w:ascii="Arial" w:hAnsi="Arial" w:cs="Arial"/>
          <w:b/>
          <w:bCs/>
          <w:sz w:val="20"/>
          <w:szCs w:val="20"/>
          <w:lang w:val="vi-VN"/>
        </w:rPr>
        <w:t>«tịch thu tang vật, phương tiện vi phạm hành chính»</w:t>
      </w:r>
      <w:r w:rsidRPr="0098733E">
        <w:rPr>
          <w:rFonts w:ascii="Arial" w:hAnsi="Arial" w:cs="Arial"/>
          <w:sz w:val="20"/>
          <w:szCs w:val="20"/>
          <w:lang w:val="vi-VN"/>
        </w:rPr>
        <w:t xml:space="preserve">; nếu là quyết định tịch thu tang vật vi phạm hành chính, thì ghì </w:t>
      </w:r>
      <w:r w:rsidRPr="0098733E">
        <w:rPr>
          <w:rFonts w:ascii="Arial" w:hAnsi="Arial" w:cs="Arial"/>
          <w:b/>
          <w:bCs/>
          <w:sz w:val="20"/>
          <w:szCs w:val="20"/>
          <w:lang w:val="vi-VN"/>
        </w:rPr>
        <w:t>«tịc</w:t>
      </w:r>
      <w:r w:rsidRPr="0098733E">
        <w:rPr>
          <w:rFonts w:ascii="Arial" w:hAnsi="Arial" w:cs="Arial"/>
          <w:b/>
          <w:bCs/>
          <w:sz w:val="20"/>
          <w:szCs w:val="20"/>
        </w:rPr>
        <w:t xml:space="preserve">h </w:t>
      </w:r>
      <w:r w:rsidRPr="0098733E">
        <w:rPr>
          <w:rFonts w:ascii="Arial" w:hAnsi="Arial" w:cs="Arial"/>
          <w:b/>
          <w:bCs/>
          <w:sz w:val="20"/>
          <w:szCs w:val="20"/>
          <w:lang w:val="vi-VN"/>
        </w:rPr>
        <w:t>thu tang vật vi phạm hành chính»</w:t>
      </w:r>
      <w:r w:rsidRPr="0098733E">
        <w:rPr>
          <w:rFonts w:ascii="Arial" w:hAnsi="Arial" w:cs="Arial"/>
          <w:sz w:val="20"/>
          <w:szCs w:val="20"/>
          <w:lang w:val="vi-VN"/>
        </w:rPr>
        <w:t>.</w:t>
      </w:r>
    </w:p>
    <w:p w14:paraId="595D0C08" w14:textId="0CF930EB" w:rsidR="006F6248" w:rsidRPr="00855351" w:rsidRDefault="006F6248" w:rsidP="005D3D4F">
      <w:pPr>
        <w:spacing w:after="120"/>
        <w:jc w:val="both"/>
        <w:rPr>
          <w:rFonts w:ascii="Arial" w:hAnsi="Arial" w:cs="Arial"/>
          <w:i/>
          <w:sz w:val="20"/>
          <w:szCs w:val="20"/>
        </w:rPr>
      </w:pPr>
      <w:r w:rsidRPr="00855351">
        <w:rPr>
          <w:rFonts w:ascii="Arial" w:hAnsi="Arial" w:cs="Arial"/>
          <w:i/>
          <w:sz w:val="20"/>
          <w:szCs w:val="20"/>
        </w:rPr>
        <w:t xml:space="preserve">Write on case by case basis: In case of decision on sanctioning of administrative violations, then write </w:t>
      </w:r>
      <w:r w:rsidRPr="00855351">
        <w:rPr>
          <w:rFonts w:ascii="Arial" w:hAnsi="Arial" w:cs="Arial"/>
          <w:b/>
          <w:i/>
          <w:sz w:val="20"/>
          <w:szCs w:val="20"/>
        </w:rPr>
        <w:t>“</w:t>
      </w:r>
      <w:r w:rsidR="007D21BB" w:rsidRPr="00855351">
        <w:rPr>
          <w:rFonts w:ascii="Arial" w:hAnsi="Arial" w:cs="Arial"/>
          <w:b/>
          <w:i/>
          <w:sz w:val="20"/>
          <w:szCs w:val="20"/>
        </w:rPr>
        <w:t>sanctioning of administrative violations</w:t>
      </w:r>
      <w:r w:rsidR="007D21BB" w:rsidRPr="00855351">
        <w:rPr>
          <w:rFonts w:ascii="Arial" w:hAnsi="Arial" w:cs="Arial"/>
          <w:i/>
          <w:sz w:val="20"/>
          <w:szCs w:val="20"/>
        </w:rPr>
        <w:t xml:space="preserve">”; in case of decision on confisication of exhibit, vehicle involved in administrative violations, then write </w:t>
      </w:r>
      <w:r w:rsidR="007D21BB" w:rsidRPr="00855351">
        <w:rPr>
          <w:rFonts w:ascii="Arial" w:hAnsi="Arial" w:cs="Arial"/>
          <w:b/>
          <w:i/>
          <w:sz w:val="20"/>
          <w:szCs w:val="20"/>
        </w:rPr>
        <w:t>“</w:t>
      </w:r>
      <w:r w:rsidR="0072113D" w:rsidRPr="00855351">
        <w:rPr>
          <w:rFonts w:ascii="Arial" w:hAnsi="Arial" w:cs="Arial"/>
          <w:b/>
          <w:i/>
          <w:sz w:val="20"/>
          <w:szCs w:val="20"/>
        </w:rPr>
        <w:t>confisication of</w:t>
      </w:r>
      <w:r w:rsidR="007D21BB" w:rsidRPr="00855351">
        <w:rPr>
          <w:rFonts w:ascii="Arial" w:hAnsi="Arial" w:cs="Arial"/>
          <w:b/>
          <w:i/>
          <w:sz w:val="20"/>
          <w:szCs w:val="20"/>
        </w:rPr>
        <w:t xml:space="preserve"> exhibit, vehicle involved in administrative violations</w:t>
      </w:r>
      <w:r w:rsidR="0072113D" w:rsidRPr="00855351">
        <w:rPr>
          <w:rFonts w:ascii="Arial" w:hAnsi="Arial" w:cs="Arial"/>
          <w:b/>
          <w:i/>
          <w:sz w:val="20"/>
          <w:szCs w:val="20"/>
        </w:rPr>
        <w:t>”</w:t>
      </w:r>
      <w:r w:rsidR="007D21BB" w:rsidRPr="00855351">
        <w:rPr>
          <w:rFonts w:ascii="Arial" w:hAnsi="Arial" w:cs="Arial"/>
          <w:i/>
          <w:sz w:val="20"/>
          <w:szCs w:val="20"/>
        </w:rPr>
        <w:t>; in case of decision on seizure of exhibit involved in administrative violation</w:t>
      </w:r>
      <w:r w:rsidR="006A1543" w:rsidRPr="00855351">
        <w:rPr>
          <w:rFonts w:ascii="Arial" w:hAnsi="Arial" w:cs="Arial"/>
          <w:i/>
          <w:sz w:val="20"/>
          <w:szCs w:val="20"/>
        </w:rPr>
        <w:t>s</w:t>
      </w:r>
      <w:r w:rsidR="007D21BB" w:rsidRPr="00855351">
        <w:rPr>
          <w:rFonts w:ascii="Arial" w:hAnsi="Arial" w:cs="Arial"/>
          <w:i/>
          <w:sz w:val="20"/>
          <w:szCs w:val="20"/>
        </w:rPr>
        <w:t xml:space="preserve">, then write </w:t>
      </w:r>
      <w:r w:rsidR="0072113D" w:rsidRPr="00855351">
        <w:rPr>
          <w:rFonts w:ascii="Arial" w:hAnsi="Arial" w:cs="Arial"/>
          <w:i/>
          <w:sz w:val="20"/>
          <w:szCs w:val="20"/>
        </w:rPr>
        <w:t xml:space="preserve">seizure of </w:t>
      </w:r>
      <w:r w:rsidR="0072113D" w:rsidRPr="00855351">
        <w:rPr>
          <w:rFonts w:ascii="Arial" w:hAnsi="Arial" w:cs="Arial"/>
          <w:b/>
          <w:i/>
          <w:sz w:val="20"/>
          <w:szCs w:val="20"/>
        </w:rPr>
        <w:t>“exhibit involved in administrative violation</w:t>
      </w:r>
      <w:r w:rsidR="006A1543" w:rsidRPr="00855351">
        <w:rPr>
          <w:rFonts w:ascii="Arial" w:hAnsi="Arial" w:cs="Arial"/>
          <w:b/>
          <w:i/>
          <w:sz w:val="20"/>
          <w:szCs w:val="20"/>
        </w:rPr>
        <w:t>s</w:t>
      </w:r>
      <w:r w:rsidR="0072113D" w:rsidRPr="00855351">
        <w:rPr>
          <w:rFonts w:ascii="Arial" w:hAnsi="Arial" w:cs="Arial"/>
          <w:b/>
          <w:i/>
          <w:sz w:val="20"/>
          <w:szCs w:val="20"/>
        </w:rPr>
        <w:t>”</w:t>
      </w:r>
      <w:r w:rsidR="0072113D" w:rsidRPr="00855351">
        <w:rPr>
          <w:rFonts w:ascii="Arial" w:hAnsi="Arial" w:cs="Arial"/>
          <w:i/>
          <w:sz w:val="20"/>
          <w:szCs w:val="20"/>
        </w:rPr>
        <w:t>.</w:t>
      </w:r>
    </w:p>
    <w:p w14:paraId="092C82E3" w14:textId="77777777" w:rsidR="003320FA" w:rsidRDefault="003320FA" w:rsidP="005D3D4F">
      <w:pPr>
        <w:spacing w:after="120"/>
        <w:jc w:val="both"/>
        <w:rPr>
          <w:rFonts w:ascii="Arial" w:hAnsi="Arial" w:cs="Arial"/>
          <w:sz w:val="20"/>
          <w:szCs w:val="20"/>
          <w:lang w:val="vi-VN"/>
        </w:rPr>
      </w:pPr>
      <w:r w:rsidRPr="0098733E">
        <w:rPr>
          <w:rFonts w:ascii="Arial" w:hAnsi="Arial" w:cs="Arial"/>
          <w:sz w:val="20"/>
          <w:szCs w:val="20"/>
          <w:vertAlign w:val="superscript"/>
        </w:rPr>
        <w:t>(3)</w:t>
      </w:r>
      <w:r w:rsidRPr="0098733E">
        <w:rPr>
          <w:rFonts w:ascii="Arial" w:hAnsi="Arial" w:cs="Arial"/>
          <w:sz w:val="20"/>
          <w:szCs w:val="20"/>
        </w:rPr>
        <w:t xml:space="preserve"> </w:t>
      </w:r>
      <w:r w:rsidRPr="0098733E">
        <w:rPr>
          <w:rFonts w:ascii="Arial" w:hAnsi="Arial" w:cs="Arial"/>
          <w:sz w:val="20"/>
          <w:szCs w:val="20"/>
          <w:lang w:val="vi-VN"/>
        </w:rPr>
        <w:t>Ghi theo từng trường hợp cụ thể: N</w:t>
      </w:r>
      <w:r w:rsidRPr="0098733E">
        <w:rPr>
          <w:rFonts w:ascii="Arial" w:hAnsi="Arial" w:cs="Arial"/>
          <w:sz w:val="20"/>
          <w:szCs w:val="20"/>
        </w:rPr>
        <w:t>ế</w:t>
      </w:r>
      <w:r w:rsidRPr="0098733E">
        <w:rPr>
          <w:rFonts w:ascii="Arial" w:hAnsi="Arial" w:cs="Arial"/>
          <w:sz w:val="20"/>
          <w:szCs w:val="20"/>
          <w:lang w:val="vi-VN"/>
        </w:rPr>
        <w:t xml:space="preserve">u căn cứ quyết định xử phạt vi phạm hành chính, thì ghi </w:t>
      </w:r>
      <w:r w:rsidRPr="0098733E">
        <w:rPr>
          <w:rFonts w:ascii="Arial" w:hAnsi="Arial" w:cs="Arial"/>
          <w:b/>
          <w:bCs/>
          <w:sz w:val="20"/>
          <w:szCs w:val="20"/>
          <w:lang w:val="vi-VN"/>
        </w:rPr>
        <w:t>«/QĐ- XPVPHC»</w:t>
      </w:r>
      <w:r w:rsidRPr="0098733E">
        <w:rPr>
          <w:rFonts w:ascii="Arial" w:hAnsi="Arial" w:cs="Arial"/>
          <w:sz w:val="20"/>
          <w:szCs w:val="20"/>
          <w:lang w:val="vi-VN"/>
        </w:rPr>
        <w:t>; nếu là quyết định tịch thu tang vật, phương tiện vi phạm hành chính, th</w:t>
      </w:r>
      <w:r w:rsidRPr="0098733E">
        <w:rPr>
          <w:rFonts w:ascii="Arial" w:hAnsi="Arial" w:cs="Arial"/>
          <w:sz w:val="20"/>
          <w:szCs w:val="20"/>
        </w:rPr>
        <w:t>ì</w:t>
      </w:r>
      <w:r w:rsidRPr="0098733E">
        <w:rPr>
          <w:rFonts w:ascii="Arial" w:hAnsi="Arial" w:cs="Arial"/>
          <w:sz w:val="20"/>
          <w:szCs w:val="20"/>
          <w:lang w:val="vi-VN"/>
        </w:rPr>
        <w:t xml:space="preserve"> ghi </w:t>
      </w:r>
      <w:r w:rsidRPr="0098733E">
        <w:rPr>
          <w:rFonts w:ascii="Arial" w:hAnsi="Arial" w:cs="Arial"/>
          <w:b/>
          <w:bCs/>
          <w:sz w:val="20"/>
          <w:szCs w:val="20"/>
          <w:lang w:val="vi-VN"/>
        </w:rPr>
        <w:t>«/QĐ-TTTVPT»</w:t>
      </w:r>
      <w:r w:rsidRPr="0098733E">
        <w:rPr>
          <w:rFonts w:ascii="Arial" w:hAnsi="Arial" w:cs="Arial"/>
          <w:sz w:val="20"/>
          <w:szCs w:val="20"/>
          <w:lang w:val="vi-VN"/>
        </w:rPr>
        <w:t xml:space="preserve">; nếu là quyết </w:t>
      </w:r>
      <w:r w:rsidRPr="0098733E">
        <w:rPr>
          <w:rFonts w:ascii="Arial" w:hAnsi="Arial" w:cs="Arial"/>
          <w:sz w:val="20"/>
          <w:szCs w:val="20"/>
        </w:rPr>
        <w:t>đị</w:t>
      </w:r>
      <w:r w:rsidRPr="0098733E">
        <w:rPr>
          <w:rFonts w:ascii="Arial" w:hAnsi="Arial" w:cs="Arial"/>
          <w:sz w:val="20"/>
          <w:szCs w:val="20"/>
          <w:lang w:val="vi-VN"/>
        </w:rPr>
        <w:t xml:space="preserve">nh tịch thu tang vật vi phạm hành chính, thì ghi </w:t>
      </w:r>
      <w:r w:rsidRPr="0098733E">
        <w:rPr>
          <w:rFonts w:ascii="Arial" w:hAnsi="Arial" w:cs="Arial"/>
          <w:b/>
          <w:bCs/>
          <w:sz w:val="20"/>
          <w:szCs w:val="20"/>
          <w:lang w:val="vi-VN"/>
        </w:rPr>
        <w:t>«/QĐ-TTTV»</w:t>
      </w:r>
      <w:r w:rsidRPr="0098733E">
        <w:rPr>
          <w:rFonts w:ascii="Arial" w:hAnsi="Arial" w:cs="Arial"/>
          <w:sz w:val="20"/>
          <w:szCs w:val="20"/>
          <w:lang w:val="vi-VN"/>
        </w:rPr>
        <w:t>.</w:t>
      </w:r>
    </w:p>
    <w:p w14:paraId="6CE7AF8C" w14:textId="6CE6450A" w:rsidR="006A1543" w:rsidRPr="008E0232" w:rsidRDefault="006A1543" w:rsidP="005D3D4F">
      <w:pPr>
        <w:spacing w:after="120"/>
        <w:jc w:val="both"/>
        <w:rPr>
          <w:rFonts w:ascii="Arial" w:hAnsi="Arial" w:cs="Arial"/>
          <w:i/>
          <w:sz w:val="20"/>
          <w:szCs w:val="20"/>
        </w:rPr>
      </w:pPr>
      <w:r w:rsidRPr="008E0232">
        <w:rPr>
          <w:rFonts w:ascii="Arial" w:hAnsi="Arial" w:cs="Arial"/>
          <w:i/>
          <w:sz w:val="20"/>
          <w:szCs w:val="20"/>
        </w:rPr>
        <w:t xml:space="preserve">Write on case by case basis: in case of basing on decision on sanctioning of administrative violations, then write </w:t>
      </w:r>
      <w:r w:rsidRPr="008E0232">
        <w:rPr>
          <w:rFonts w:ascii="Arial" w:hAnsi="Arial" w:cs="Arial"/>
          <w:b/>
          <w:i/>
          <w:sz w:val="20"/>
          <w:szCs w:val="20"/>
        </w:rPr>
        <w:t>«/QĐ- XPVPHC»</w:t>
      </w:r>
      <w:r w:rsidRPr="008E0232">
        <w:rPr>
          <w:rFonts w:ascii="Arial" w:hAnsi="Arial" w:cs="Arial"/>
          <w:i/>
          <w:sz w:val="20"/>
          <w:szCs w:val="20"/>
        </w:rPr>
        <w:t xml:space="preserve">; in case of decision on confisication of exhibit, vehilce involved in administrative violations, then write </w:t>
      </w:r>
      <w:r w:rsidRPr="008E0232">
        <w:rPr>
          <w:rFonts w:ascii="Arial" w:hAnsi="Arial" w:cs="Arial"/>
          <w:b/>
          <w:i/>
          <w:sz w:val="20"/>
          <w:szCs w:val="20"/>
        </w:rPr>
        <w:t>«/QĐ-TTTVPT»</w:t>
      </w:r>
      <w:r w:rsidR="00AB0048" w:rsidRPr="008E0232">
        <w:rPr>
          <w:rFonts w:ascii="Arial" w:hAnsi="Arial" w:cs="Arial"/>
          <w:i/>
          <w:sz w:val="20"/>
          <w:szCs w:val="20"/>
        </w:rPr>
        <w:t xml:space="preserve">; in case of decision on  confisication of exhibit involved in administrative violations, then write </w:t>
      </w:r>
      <w:r w:rsidR="00AB0048" w:rsidRPr="008E0232">
        <w:rPr>
          <w:rFonts w:ascii="Arial" w:hAnsi="Arial" w:cs="Arial"/>
          <w:b/>
          <w:i/>
          <w:sz w:val="20"/>
          <w:szCs w:val="20"/>
        </w:rPr>
        <w:t>«/QĐ-TTTV».</w:t>
      </w:r>
    </w:p>
    <w:p w14:paraId="0BA60580" w14:textId="77777777" w:rsidR="003320FA" w:rsidRDefault="003320FA" w:rsidP="005D3D4F">
      <w:pPr>
        <w:spacing w:after="120"/>
        <w:jc w:val="both"/>
        <w:rPr>
          <w:rFonts w:ascii="Arial" w:hAnsi="Arial" w:cs="Arial"/>
          <w:sz w:val="20"/>
          <w:szCs w:val="20"/>
          <w:lang w:val="vi-VN"/>
        </w:rPr>
      </w:pPr>
      <w:r w:rsidRPr="0098733E">
        <w:rPr>
          <w:rFonts w:ascii="Arial" w:hAnsi="Arial" w:cs="Arial"/>
          <w:sz w:val="20"/>
          <w:szCs w:val="20"/>
          <w:vertAlign w:val="superscript"/>
        </w:rPr>
        <w:lastRenderedPageBreak/>
        <w:t>(4)</w:t>
      </w:r>
      <w:r w:rsidRPr="0098733E">
        <w:rPr>
          <w:rFonts w:ascii="Arial" w:hAnsi="Arial" w:cs="Arial"/>
          <w:sz w:val="20"/>
          <w:szCs w:val="20"/>
        </w:rPr>
        <w:t xml:space="preserve"> </w:t>
      </w:r>
      <w:r w:rsidRPr="0098733E">
        <w:rPr>
          <w:rFonts w:ascii="Arial" w:hAnsi="Arial" w:cs="Arial"/>
          <w:sz w:val="20"/>
          <w:szCs w:val="20"/>
          <w:lang w:val="vi-VN"/>
        </w:rPr>
        <w:t>Ghi chức danh và cơ quan của người ra quyết định x</w:t>
      </w:r>
      <w:r w:rsidRPr="0098733E">
        <w:rPr>
          <w:rFonts w:ascii="Arial" w:hAnsi="Arial" w:cs="Arial"/>
          <w:sz w:val="20"/>
          <w:szCs w:val="20"/>
        </w:rPr>
        <w:t xml:space="preserve">ử </w:t>
      </w:r>
      <w:r w:rsidRPr="0098733E">
        <w:rPr>
          <w:rFonts w:ascii="Arial" w:hAnsi="Arial" w:cs="Arial"/>
          <w:sz w:val="20"/>
          <w:szCs w:val="20"/>
          <w:lang w:val="vi-VN"/>
        </w:rPr>
        <w:t>phạt vi phạm hành chính hoặc quyết định tịch thu tang vật, phương tiện vi phạm hành chính hoặc quyết định tịch thu tang vật vi phạm hành chính.</w:t>
      </w:r>
    </w:p>
    <w:p w14:paraId="3B00E9B1" w14:textId="2D11F2C9" w:rsidR="00C23493" w:rsidRPr="006162A0" w:rsidRDefault="00C23493" w:rsidP="005D3D4F">
      <w:pPr>
        <w:spacing w:after="120"/>
        <w:jc w:val="both"/>
        <w:rPr>
          <w:rFonts w:ascii="Arial" w:hAnsi="Arial" w:cs="Arial"/>
          <w:i/>
          <w:sz w:val="20"/>
          <w:szCs w:val="20"/>
        </w:rPr>
      </w:pPr>
      <w:r w:rsidRPr="006162A0">
        <w:rPr>
          <w:rFonts w:ascii="Arial" w:hAnsi="Arial" w:cs="Arial"/>
          <w:i/>
          <w:sz w:val="20"/>
          <w:szCs w:val="20"/>
        </w:rPr>
        <w:t>Designaiton and authority of the person who issues decision on sanctioning of administrative violations or decision on confisication of exhibit, vehicle involved in administrative violations or decision on confisication of exhibit involved in administrative violations.</w:t>
      </w:r>
    </w:p>
    <w:p w14:paraId="7B2DBA77" w14:textId="553F1B40" w:rsidR="003320FA" w:rsidRPr="006162A0" w:rsidRDefault="003320FA" w:rsidP="002178C7">
      <w:pPr>
        <w:spacing w:after="120"/>
        <w:jc w:val="both"/>
        <w:rPr>
          <w:rFonts w:ascii="Arial" w:hAnsi="Arial" w:cs="Arial"/>
          <w:i/>
          <w:sz w:val="20"/>
          <w:szCs w:val="20"/>
        </w:rPr>
      </w:pPr>
      <w:r w:rsidRPr="0098733E">
        <w:rPr>
          <w:rFonts w:ascii="Arial" w:hAnsi="Arial" w:cs="Arial"/>
          <w:sz w:val="20"/>
          <w:szCs w:val="20"/>
          <w:vertAlign w:val="superscript"/>
        </w:rPr>
        <w:t>(5)</w:t>
      </w:r>
      <w:r w:rsidRPr="0098733E">
        <w:rPr>
          <w:rFonts w:ascii="Arial" w:hAnsi="Arial" w:cs="Arial"/>
          <w:sz w:val="20"/>
          <w:szCs w:val="20"/>
        </w:rPr>
        <w:t xml:space="preserve"> </w:t>
      </w:r>
      <w:r w:rsidR="003F4975">
        <w:rPr>
          <w:rFonts w:ascii="Arial" w:hAnsi="Arial" w:cs="Arial"/>
          <w:sz w:val="20"/>
          <w:szCs w:val="20"/>
          <w:lang w:val="vi-VN"/>
        </w:rPr>
        <w:t>Ghi địa chỉ nơi lập biên bản.</w:t>
      </w:r>
      <w:r w:rsidR="003F4975">
        <w:rPr>
          <w:rFonts w:ascii="Arial" w:hAnsi="Arial" w:cs="Arial"/>
          <w:sz w:val="20"/>
          <w:szCs w:val="20"/>
          <w:lang w:val="vi-VN"/>
        </w:rPr>
        <w:cr/>
      </w:r>
      <w:r w:rsidR="003F4975" w:rsidRPr="006162A0">
        <w:rPr>
          <w:rFonts w:ascii="Arial" w:hAnsi="Arial" w:cs="Arial"/>
          <w:i/>
          <w:sz w:val="20"/>
          <w:szCs w:val="20"/>
        </w:rPr>
        <w:t>Name of the p</w:t>
      </w:r>
      <w:r w:rsidR="001652D3" w:rsidRPr="006162A0">
        <w:rPr>
          <w:rFonts w:ascii="Arial" w:hAnsi="Arial" w:cs="Arial"/>
          <w:i/>
          <w:sz w:val="20"/>
          <w:szCs w:val="20"/>
        </w:rPr>
        <w:t>lace where the Minutes is made</w:t>
      </w:r>
      <w:r w:rsidR="006162A0">
        <w:rPr>
          <w:rFonts w:ascii="Arial" w:hAnsi="Arial" w:cs="Arial"/>
          <w:i/>
          <w:sz w:val="20"/>
          <w:szCs w:val="20"/>
        </w:rPr>
        <w:t>.</w:t>
      </w:r>
    </w:p>
    <w:p w14:paraId="24576590" w14:textId="77777777" w:rsidR="003320FA" w:rsidRDefault="003320FA" w:rsidP="005D3D4F">
      <w:pPr>
        <w:spacing w:after="120"/>
        <w:jc w:val="both"/>
        <w:rPr>
          <w:rFonts w:ascii="Arial" w:hAnsi="Arial" w:cs="Arial"/>
          <w:sz w:val="20"/>
          <w:szCs w:val="20"/>
          <w:lang w:val="vi-VN"/>
        </w:rPr>
      </w:pPr>
      <w:r w:rsidRPr="0098733E">
        <w:rPr>
          <w:rFonts w:ascii="Arial" w:hAnsi="Arial" w:cs="Arial"/>
          <w:sz w:val="20"/>
          <w:szCs w:val="20"/>
          <w:vertAlign w:val="superscript"/>
          <w:lang w:val="vi-VN"/>
        </w:rPr>
        <w:t>(6)</w:t>
      </w:r>
      <w:r w:rsidRPr="0098733E">
        <w:rPr>
          <w:rFonts w:ascii="Arial" w:hAnsi="Arial" w:cs="Arial"/>
          <w:sz w:val="20"/>
          <w:szCs w:val="20"/>
          <w:lang w:val="vi-VN"/>
        </w:rPr>
        <w:t xml:space="preserve"> Trường hợp tịch thu tang vật, phương tiện vi phạm hành chính theo quyết định xử phạt vi phạm hành chính, nếu cá nhân bị xử phạt/đại diện tổ chức bị xử phạt không có mặt, th</w:t>
      </w:r>
      <w:r w:rsidRPr="0098733E">
        <w:rPr>
          <w:rFonts w:ascii="Arial" w:hAnsi="Arial" w:cs="Arial"/>
          <w:sz w:val="20"/>
          <w:szCs w:val="20"/>
        </w:rPr>
        <w:t xml:space="preserve">ì </w:t>
      </w:r>
      <w:r w:rsidRPr="0098733E">
        <w:rPr>
          <w:rFonts w:ascii="Arial" w:hAnsi="Arial" w:cs="Arial"/>
          <w:sz w:val="20"/>
          <w:szCs w:val="20"/>
          <w:lang w:val="vi-VN"/>
        </w:rPr>
        <w:t>người c</w:t>
      </w:r>
      <w:r w:rsidRPr="0098733E">
        <w:rPr>
          <w:rFonts w:ascii="Arial" w:hAnsi="Arial" w:cs="Arial"/>
          <w:sz w:val="20"/>
          <w:szCs w:val="20"/>
        </w:rPr>
        <w:t xml:space="preserve">ó </w:t>
      </w:r>
      <w:r w:rsidRPr="0098733E">
        <w:rPr>
          <w:rFonts w:ascii="Arial" w:hAnsi="Arial" w:cs="Arial"/>
          <w:sz w:val="20"/>
          <w:szCs w:val="20"/>
          <w:lang w:val="vi-VN"/>
        </w:rPr>
        <w:t>thẩm quyền lập biên bản phải mời 02 người chứng kiến.</w:t>
      </w:r>
    </w:p>
    <w:p w14:paraId="2B6B1F42" w14:textId="04906702" w:rsidR="002E6AAD" w:rsidRPr="006162A0" w:rsidRDefault="002E6AAD" w:rsidP="005D3D4F">
      <w:pPr>
        <w:spacing w:after="120"/>
        <w:jc w:val="both"/>
        <w:rPr>
          <w:rFonts w:ascii="Arial" w:hAnsi="Arial" w:cs="Arial"/>
          <w:i/>
          <w:sz w:val="20"/>
          <w:szCs w:val="20"/>
        </w:rPr>
      </w:pPr>
      <w:r w:rsidRPr="006162A0">
        <w:rPr>
          <w:rFonts w:ascii="Arial" w:hAnsi="Arial" w:cs="Arial"/>
          <w:i/>
          <w:sz w:val="20"/>
          <w:szCs w:val="20"/>
        </w:rPr>
        <w:t>In case of confisicating of exhibit, vehicle involved in administrative violations according to decision on sanctionging of administrative violations, if the sanctioned individual/representative of the sanctioned organization is absent, then the competent person shall have to invite 02 witnesses.</w:t>
      </w:r>
    </w:p>
    <w:p w14:paraId="47E00261" w14:textId="77777777" w:rsidR="003320FA" w:rsidRDefault="003320FA" w:rsidP="005D3D4F">
      <w:pPr>
        <w:spacing w:after="120"/>
        <w:jc w:val="both"/>
        <w:rPr>
          <w:rFonts w:ascii="Arial" w:hAnsi="Arial" w:cs="Arial"/>
          <w:sz w:val="20"/>
          <w:szCs w:val="20"/>
          <w:lang w:val="vi-VN"/>
        </w:rPr>
      </w:pPr>
      <w:r w:rsidRPr="0098733E">
        <w:rPr>
          <w:rFonts w:ascii="Arial" w:hAnsi="Arial" w:cs="Arial"/>
          <w:sz w:val="20"/>
          <w:szCs w:val="20"/>
          <w:vertAlign w:val="superscript"/>
        </w:rPr>
        <w:t>(7)</w:t>
      </w:r>
      <w:r w:rsidRPr="0098733E">
        <w:rPr>
          <w:rFonts w:ascii="Arial" w:hAnsi="Arial" w:cs="Arial"/>
          <w:sz w:val="20"/>
          <w:szCs w:val="20"/>
        </w:rPr>
        <w:t xml:space="preserve"> </w:t>
      </w:r>
      <w:r w:rsidRPr="0098733E">
        <w:rPr>
          <w:rFonts w:ascii="Arial" w:hAnsi="Arial" w:cs="Arial"/>
          <w:sz w:val="20"/>
          <w:szCs w:val="20"/>
          <w:lang w:val="vi-VN"/>
        </w:rPr>
        <w:t xml:space="preserve">Ghi theo từng trường hợp cụ thể: Nếu tịch thu tang vật, phương tiện vi phạm hành chính, thì ghi </w:t>
      </w:r>
      <w:r w:rsidRPr="0098733E">
        <w:rPr>
          <w:rFonts w:ascii="Arial" w:hAnsi="Arial" w:cs="Arial"/>
          <w:b/>
          <w:bCs/>
          <w:sz w:val="20"/>
          <w:szCs w:val="20"/>
          <w:lang w:val="vi-VN"/>
        </w:rPr>
        <w:t>«tang vật, phương tiện vi phạm hành chính»</w:t>
      </w:r>
      <w:r w:rsidRPr="0098733E">
        <w:rPr>
          <w:rFonts w:ascii="Arial" w:hAnsi="Arial" w:cs="Arial"/>
          <w:sz w:val="20"/>
          <w:szCs w:val="20"/>
          <w:lang w:val="vi-VN"/>
        </w:rPr>
        <w:t xml:space="preserve">; nếu tịch thu tang vật vi phạm hành chính, thì ghi </w:t>
      </w:r>
      <w:r w:rsidRPr="0098733E">
        <w:rPr>
          <w:rFonts w:ascii="Arial" w:hAnsi="Arial" w:cs="Arial"/>
          <w:b/>
          <w:bCs/>
          <w:sz w:val="20"/>
          <w:szCs w:val="20"/>
          <w:lang w:val="vi-VN"/>
        </w:rPr>
        <w:t>«tang vật vi phạm hành chính»</w:t>
      </w:r>
      <w:r w:rsidRPr="0098733E">
        <w:rPr>
          <w:rFonts w:ascii="Arial" w:hAnsi="Arial" w:cs="Arial"/>
          <w:sz w:val="20"/>
          <w:szCs w:val="20"/>
          <w:lang w:val="vi-VN"/>
        </w:rPr>
        <w:t>.</w:t>
      </w:r>
    </w:p>
    <w:p w14:paraId="39E09266" w14:textId="710558BD" w:rsidR="004146AF" w:rsidRPr="0098733E" w:rsidRDefault="004557B3" w:rsidP="005D3D4F">
      <w:pPr>
        <w:spacing w:after="120"/>
        <w:jc w:val="both"/>
        <w:rPr>
          <w:rFonts w:ascii="Arial" w:hAnsi="Arial" w:cs="Arial"/>
          <w:sz w:val="20"/>
          <w:szCs w:val="20"/>
        </w:rPr>
      </w:pPr>
      <w:r w:rsidRPr="006162A0">
        <w:rPr>
          <w:rFonts w:ascii="Arial" w:hAnsi="Arial" w:cs="Arial"/>
          <w:i/>
          <w:sz w:val="20"/>
          <w:szCs w:val="20"/>
        </w:rPr>
        <w:t>Write on case by case basis:</w:t>
      </w:r>
      <w:r w:rsidR="0023010E" w:rsidRPr="006162A0">
        <w:rPr>
          <w:rFonts w:ascii="Arial" w:hAnsi="Arial" w:cs="Arial"/>
          <w:i/>
          <w:sz w:val="20"/>
          <w:szCs w:val="20"/>
        </w:rPr>
        <w:t xml:space="preserve"> In case of confisicating exhibit, vehicle involved in administrative violations, then write </w:t>
      </w:r>
      <w:r w:rsidR="0023010E" w:rsidRPr="006162A0">
        <w:rPr>
          <w:rFonts w:ascii="Arial" w:hAnsi="Arial" w:cs="Arial"/>
          <w:b/>
          <w:i/>
          <w:sz w:val="20"/>
          <w:szCs w:val="20"/>
        </w:rPr>
        <w:t>“exhibit, vehiclep involved in administrative violations”</w:t>
      </w:r>
      <w:r w:rsidR="0023010E" w:rsidRPr="006162A0">
        <w:rPr>
          <w:rFonts w:ascii="Arial" w:hAnsi="Arial" w:cs="Arial"/>
          <w:i/>
          <w:sz w:val="20"/>
          <w:szCs w:val="20"/>
        </w:rPr>
        <w:t xml:space="preserve">; in case of confisicating of </w:t>
      </w:r>
      <w:r w:rsidR="004146AF" w:rsidRPr="006162A0">
        <w:rPr>
          <w:rFonts w:ascii="Arial" w:hAnsi="Arial" w:cs="Arial"/>
          <w:i/>
          <w:sz w:val="20"/>
          <w:szCs w:val="20"/>
        </w:rPr>
        <w:t xml:space="preserve">exhibit involved in administrative violations, then write </w:t>
      </w:r>
      <w:r w:rsidR="004146AF" w:rsidRPr="006162A0">
        <w:rPr>
          <w:rFonts w:ascii="Arial" w:hAnsi="Arial" w:cs="Arial"/>
          <w:b/>
          <w:i/>
          <w:sz w:val="20"/>
          <w:szCs w:val="20"/>
        </w:rPr>
        <w:t>“exhibit involved in administrative violations”</w:t>
      </w:r>
      <w:r w:rsidR="004146AF" w:rsidRPr="006162A0">
        <w:rPr>
          <w:rFonts w:ascii="Arial" w:hAnsi="Arial" w:cs="Arial"/>
          <w:i/>
          <w:sz w:val="20"/>
          <w:szCs w:val="20"/>
        </w:rPr>
        <w:t>.</w:t>
      </w:r>
    </w:p>
    <w:p w14:paraId="77C81E7F" w14:textId="77777777" w:rsidR="003320FA" w:rsidRDefault="003320FA" w:rsidP="005D3D4F">
      <w:pPr>
        <w:spacing w:after="120"/>
        <w:jc w:val="both"/>
        <w:rPr>
          <w:rFonts w:ascii="Arial" w:hAnsi="Arial" w:cs="Arial"/>
          <w:sz w:val="20"/>
          <w:szCs w:val="20"/>
          <w:lang w:val="vi-VN"/>
        </w:rPr>
      </w:pPr>
      <w:r w:rsidRPr="0098733E">
        <w:rPr>
          <w:rFonts w:ascii="Arial" w:hAnsi="Arial" w:cs="Arial"/>
          <w:sz w:val="20"/>
          <w:szCs w:val="20"/>
          <w:vertAlign w:val="superscript"/>
        </w:rPr>
        <w:t>(8)</w:t>
      </w:r>
      <w:r w:rsidRPr="0098733E">
        <w:rPr>
          <w:rFonts w:ascii="Arial" w:hAnsi="Arial" w:cs="Arial"/>
          <w:sz w:val="20"/>
          <w:szCs w:val="20"/>
        </w:rPr>
        <w:t xml:space="preserve"> </w:t>
      </w:r>
      <w:r w:rsidRPr="0098733E">
        <w:rPr>
          <w:rFonts w:ascii="Arial" w:hAnsi="Arial" w:cs="Arial"/>
          <w:sz w:val="20"/>
          <w:szCs w:val="20"/>
          <w:lang w:val="vi-VN"/>
        </w:rPr>
        <w:t>Ghi theo từng trường hợp cụ thể: Nếu tịch thu tang vật vi phạm hành chính theo quy đ</w:t>
      </w:r>
      <w:r w:rsidRPr="0098733E">
        <w:rPr>
          <w:rFonts w:ascii="Arial" w:hAnsi="Arial" w:cs="Arial"/>
          <w:sz w:val="20"/>
          <w:szCs w:val="20"/>
        </w:rPr>
        <w:t>ị</w:t>
      </w:r>
      <w:r w:rsidRPr="0098733E">
        <w:rPr>
          <w:rFonts w:ascii="Arial" w:hAnsi="Arial" w:cs="Arial"/>
          <w:sz w:val="20"/>
          <w:szCs w:val="20"/>
          <w:lang w:val="vi-VN"/>
        </w:rPr>
        <w:t xml:space="preserve">nh tại khoản 2 Điều 65 Luật XLVPHC, thì ghi </w:t>
      </w:r>
      <w:r w:rsidRPr="0098733E">
        <w:rPr>
          <w:rFonts w:ascii="Arial" w:hAnsi="Arial" w:cs="Arial"/>
          <w:b/>
          <w:bCs/>
          <w:sz w:val="20"/>
          <w:szCs w:val="20"/>
          <w:lang w:val="vi-VN"/>
        </w:rPr>
        <w:t>«thuộc loại cấm lưu hành»</w:t>
      </w:r>
      <w:r w:rsidRPr="0098733E">
        <w:rPr>
          <w:rFonts w:ascii="Arial" w:hAnsi="Arial" w:cs="Arial"/>
          <w:sz w:val="20"/>
          <w:szCs w:val="20"/>
          <w:lang w:val="vi-VN"/>
        </w:rPr>
        <w:t xml:space="preserve">; nếu tịch thu tang vật, phương tiện vi phạm hành chính theo quy định tại khoản 1 Điều 81 Luật XLVPHC, thì ghi </w:t>
      </w:r>
      <w:r w:rsidRPr="0098733E">
        <w:rPr>
          <w:rFonts w:ascii="Arial" w:hAnsi="Arial" w:cs="Arial"/>
          <w:b/>
          <w:bCs/>
          <w:sz w:val="20"/>
          <w:szCs w:val="20"/>
          <w:lang w:val="vi-VN"/>
        </w:rPr>
        <w:t xml:space="preserve">«của </w:t>
      </w:r>
      <w:r w:rsidRPr="0098733E">
        <w:rPr>
          <w:rFonts w:ascii="Arial" w:hAnsi="Arial" w:cs="Arial"/>
          <w:b/>
          <w:bCs/>
          <w:i/>
          <w:iCs/>
          <w:sz w:val="20"/>
          <w:szCs w:val="20"/>
          <w:lang w:val="vi-VN"/>
        </w:rPr>
        <w:t>(ông (bà)/tổ chức)</w:t>
      </w:r>
      <w:r w:rsidRPr="0098733E">
        <w:rPr>
          <w:rFonts w:ascii="Arial" w:hAnsi="Arial" w:cs="Arial"/>
          <w:b/>
          <w:bCs/>
          <w:sz w:val="20"/>
          <w:szCs w:val="20"/>
          <w:lang w:val="vi-VN"/>
        </w:rPr>
        <w:t xml:space="preserve"> có tên sau đây:»</w:t>
      </w:r>
      <w:r w:rsidRPr="0098733E">
        <w:rPr>
          <w:rFonts w:ascii="Arial" w:hAnsi="Arial" w:cs="Arial"/>
          <w:sz w:val="20"/>
          <w:szCs w:val="20"/>
          <w:lang w:val="vi-VN"/>
        </w:rPr>
        <w:t xml:space="preserve">; nếu tịch thu tang vật, phương tiện vi phạm hành chính theo quy định tại khoản 4 Điều 126 Luật XLVPHC, thì ghi </w:t>
      </w:r>
      <w:r w:rsidRPr="0098733E">
        <w:rPr>
          <w:rFonts w:ascii="Arial" w:hAnsi="Arial" w:cs="Arial"/>
          <w:b/>
          <w:bCs/>
          <w:sz w:val="20"/>
          <w:szCs w:val="20"/>
          <w:lang w:val="vi-VN"/>
        </w:rPr>
        <w:t>«do không xác định được người vi phạm/người vi phạm không đến nhận»</w:t>
      </w:r>
      <w:r w:rsidRPr="0098733E">
        <w:rPr>
          <w:rFonts w:ascii="Arial" w:hAnsi="Arial" w:cs="Arial"/>
          <w:sz w:val="20"/>
          <w:szCs w:val="20"/>
          <w:lang w:val="vi-VN"/>
        </w:rPr>
        <w:t xml:space="preserve"> và không phải ghi các thông tin tại mục [1].</w:t>
      </w:r>
    </w:p>
    <w:p w14:paraId="2A9DA0C2" w14:textId="752A397A" w:rsidR="00271DB0" w:rsidRPr="00B04B61" w:rsidRDefault="00F164EB" w:rsidP="005D3D4F">
      <w:pPr>
        <w:spacing w:after="120"/>
        <w:jc w:val="both"/>
        <w:rPr>
          <w:rFonts w:ascii="Arial" w:hAnsi="Arial" w:cs="Arial"/>
          <w:i/>
          <w:sz w:val="20"/>
          <w:szCs w:val="20"/>
        </w:rPr>
      </w:pPr>
      <w:r w:rsidRPr="00B04B61">
        <w:rPr>
          <w:rFonts w:ascii="Arial" w:hAnsi="Arial" w:cs="Arial"/>
          <w:i/>
          <w:sz w:val="20"/>
          <w:szCs w:val="20"/>
        </w:rPr>
        <w:t>Write on case by case basis:</w:t>
      </w:r>
      <w:r w:rsidR="004927C5" w:rsidRPr="00B04B61">
        <w:rPr>
          <w:rFonts w:ascii="Arial" w:hAnsi="Arial" w:cs="Arial"/>
          <w:i/>
          <w:sz w:val="20"/>
          <w:szCs w:val="20"/>
        </w:rPr>
        <w:t xml:space="preserve"> In case of confisicating exhibit involved in administrative violations according to the Clause 2 Article 65 of the Law on Handling of Administrative Violations, then write</w:t>
      </w:r>
      <w:r w:rsidR="001D63B3" w:rsidRPr="00B04B61">
        <w:rPr>
          <w:rFonts w:ascii="Arial" w:hAnsi="Arial" w:cs="Arial"/>
          <w:i/>
          <w:sz w:val="20"/>
          <w:szCs w:val="20"/>
        </w:rPr>
        <w:t xml:space="preserve"> </w:t>
      </w:r>
      <w:r w:rsidR="001D63B3" w:rsidRPr="00B04B61">
        <w:rPr>
          <w:rFonts w:ascii="Arial" w:hAnsi="Arial" w:cs="Arial"/>
          <w:b/>
          <w:i/>
          <w:sz w:val="20"/>
          <w:szCs w:val="20"/>
        </w:rPr>
        <w:t>«belongs to the category banned from circulation»</w:t>
      </w:r>
      <w:r w:rsidR="001D63B3" w:rsidRPr="00B04B61">
        <w:rPr>
          <w:rFonts w:ascii="Arial" w:hAnsi="Arial" w:cs="Arial"/>
          <w:i/>
          <w:sz w:val="20"/>
          <w:szCs w:val="20"/>
        </w:rPr>
        <w:t xml:space="preserve">; </w:t>
      </w:r>
      <w:r w:rsidR="004927C5" w:rsidRPr="00B04B61">
        <w:rPr>
          <w:rFonts w:ascii="Arial" w:hAnsi="Arial" w:cs="Arial"/>
          <w:i/>
          <w:sz w:val="20"/>
          <w:szCs w:val="20"/>
        </w:rPr>
        <w:t xml:space="preserve">in case of confisicating exhibit, vehicle involved in administrative violations </w:t>
      </w:r>
      <w:r w:rsidR="001D63B3" w:rsidRPr="00B04B61">
        <w:rPr>
          <w:rFonts w:ascii="Arial" w:hAnsi="Arial" w:cs="Arial"/>
          <w:i/>
          <w:sz w:val="20"/>
          <w:szCs w:val="20"/>
        </w:rPr>
        <w:t xml:space="preserve">according </w:t>
      </w:r>
      <w:r w:rsidR="004927C5" w:rsidRPr="00B04B61">
        <w:rPr>
          <w:rFonts w:ascii="Arial" w:hAnsi="Arial" w:cs="Arial"/>
          <w:i/>
          <w:sz w:val="20"/>
          <w:szCs w:val="20"/>
        </w:rPr>
        <w:t>to the Clause 1</w:t>
      </w:r>
      <w:r w:rsidR="001D63B3" w:rsidRPr="00B04B61">
        <w:rPr>
          <w:rFonts w:ascii="Arial" w:hAnsi="Arial" w:cs="Arial"/>
          <w:i/>
          <w:sz w:val="20"/>
          <w:szCs w:val="20"/>
        </w:rPr>
        <w:t xml:space="preserve"> Article 81 of the Law on Handling of Administrative Violations</w:t>
      </w:r>
      <w:r w:rsidR="004927C5" w:rsidRPr="00B04B61">
        <w:rPr>
          <w:rFonts w:ascii="Arial" w:hAnsi="Arial" w:cs="Arial"/>
          <w:i/>
          <w:sz w:val="20"/>
          <w:szCs w:val="20"/>
        </w:rPr>
        <w:t xml:space="preserve"> then write </w:t>
      </w:r>
      <w:r w:rsidR="001D63B3" w:rsidRPr="00B04B61">
        <w:rPr>
          <w:rFonts w:ascii="Arial" w:hAnsi="Arial" w:cs="Arial"/>
          <w:b/>
          <w:i/>
          <w:sz w:val="20"/>
          <w:szCs w:val="20"/>
        </w:rPr>
        <w:t>«of &lt;Mr (Mrs)/organization&gt; as the following name»</w:t>
      </w:r>
      <w:r w:rsidR="004927C5" w:rsidRPr="00B04B61">
        <w:rPr>
          <w:rFonts w:ascii="Arial" w:hAnsi="Arial" w:cs="Arial"/>
          <w:i/>
          <w:sz w:val="20"/>
          <w:szCs w:val="20"/>
        </w:rPr>
        <w:t xml:space="preserve">; in case of confisicating exhibit, vehicle involved in administrative violations </w:t>
      </w:r>
      <w:r w:rsidR="001D63B3" w:rsidRPr="00B04B61">
        <w:rPr>
          <w:rFonts w:ascii="Arial" w:hAnsi="Arial" w:cs="Arial"/>
          <w:i/>
          <w:sz w:val="20"/>
          <w:szCs w:val="20"/>
        </w:rPr>
        <w:t xml:space="preserve">ccording to </w:t>
      </w:r>
      <w:r w:rsidR="004927C5" w:rsidRPr="00B04B61">
        <w:rPr>
          <w:rFonts w:ascii="Arial" w:hAnsi="Arial" w:cs="Arial"/>
          <w:i/>
          <w:sz w:val="20"/>
          <w:szCs w:val="20"/>
        </w:rPr>
        <w:t>the Clause</w:t>
      </w:r>
      <w:r w:rsidR="001D63B3" w:rsidRPr="00B04B61">
        <w:rPr>
          <w:rFonts w:ascii="Arial" w:hAnsi="Arial" w:cs="Arial"/>
          <w:i/>
          <w:sz w:val="20"/>
          <w:szCs w:val="20"/>
        </w:rPr>
        <w:t xml:space="preserve"> </w:t>
      </w:r>
      <w:r w:rsidR="004927C5" w:rsidRPr="00B04B61">
        <w:rPr>
          <w:rFonts w:ascii="Arial" w:hAnsi="Arial" w:cs="Arial"/>
          <w:i/>
          <w:sz w:val="20"/>
          <w:szCs w:val="20"/>
        </w:rPr>
        <w:t>4</w:t>
      </w:r>
      <w:r w:rsidR="001D63B3" w:rsidRPr="00B04B61">
        <w:rPr>
          <w:rFonts w:ascii="Arial" w:hAnsi="Arial" w:cs="Arial"/>
          <w:i/>
          <w:sz w:val="20"/>
          <w:szCs w:val="20"/>
        </w:rPr>
        <w:t xml:space="preserve">, Article </w:t>
      </w:r>
      <w:r w:rsidR="004927C5" w:rsidRPr="00B04B61">
        <w:rPr>
          <w:rFonts w:ascii="Arial" w:hAnsi="Arial" w:cs="Arial"/>
          <w:i/>
          <w:sz w:val="20"/>
          <w:szCs w:val="20"/>
        </w:rPr>
        <w:t>126</w:t>
      </w:r>
      <w:r w:rsidR="001D63B3" w:rsidRPr="00B04B61">
        <w:rPr>
          <w:rFonts w:ascii="Arial" w:hAnsi="Arial" w:cs="Arial"/>
          <w:i/>
          <w:sz w:val="20"/>
          <w:szCs w:val="20"/>
        </w:rPr>
        <w:t xml:space="preserve"> of the Law on Handling of Administrative Violations</w:t>
      </w:r>
      <w:r w:rsidR="004927C5" w:rsidRPr="00B04B61">
        <w:rPr>
          <w:rFonts w:ascii="Arial" w:hAnsi="Arial" w:cs="Arial"/>
          <w:i/>
          <w:sz w:val="20"/>
          <w:szCs w:val="20"/>
        </w:rPr>
        <w:t>, then write</w:t>
      </w:r>
      <w:r w:rsidR="001D63B3" w:rsidRPr="00B04B61">
        <w:rPr>
          <w:rFonts w:ascii="Arial" w:hAnsi="Arial" w:cs="Arial"/>
          <w:i/>
          <w:sz w:val="20"/>
          <w:szCs w:val="20"/>
        </w:rPr>
        <w:t xml:space="preserve"> </w:t>
      </w:r>
      <w:r w:rsidR="001D63B3" w:rsidRPr="00B04B61">
        <w:rPr>
          <w:rFonts w:ascii="Arial" w:hAnsi="Arial" w:cs="Arial"/>
          <w:b/>
          <w:i/>
          <w:sz w:val="20"/>
          <w:szCs w:val="20"/>
        </w:rPr>
        <w:t>«</w:t>
      </w:r>
      <w:r w:rsidR="004927C5" w:rsidRPr="00B04B61">
        <w:rPr>
          <w:rFonts w:ascii="Arial" w:hAnsi="Arial" w:cs="Arial"/>
          <w:b/>
          <w:i/>
          <w:sz w:val="20"/>
          <w:szCs w:val="20"/>
        </w:rPr>
        <w:t>inability to</w:t>
      </w:r>
      <w:r w:rsidR="001D63B3" w:rsidRPr="00B04B61">
        <w:rPr>
          <w:rFonts w:ascii="Arial" w:hAnsi="Arial" w:cs="Arial"/>
          <w:b/>
          <w:i/>
          <w:sz w:val="20"/>
          <w:szCs w:val="20"/>
        </w:rPr>
        <w:t xml:space="preserve"> identified the violating individual /violating organization»</w:t>
      </w:r>
      <w:r w:rsidR="001D63B3" w:rsidRPr="00B04B61">
        <w:rPr>
          <w:rFonts w:ascii="Arial" w:hAnsi="Arial" w:cs="Arial"/>
          <w:i/>
          <w:sz w:val="20"/>
          <w:szCs w:val="20"/>
        </w:rPr>
        <w:t xml:space="preserve"> and </w:t>
      </w:r>
      <w:r w:rsidR="002C6147" w:rsidRPr="00B04B61">
        <w:rPr>
          <w:rFonts w:ascii="Arial" w:hAnsi="Arial" w:cs="Arial"/>
          <w:i/>
          <w:sz w:val="20"/>
          <w:szCs w:val="20"/>
        </w:rPr>
        <w:t>t</w:t>
      </w:r>
      <w:r w:rsidR="001D63B3" w:rsidRPr="00B04B61">
        <w:rPr>
          <w:rFonts w:ascii="Arial" w:hAnsi="Arial" w:cs="Arial"/>
          <w:i/>
          <w:sz w:val="20"/>
          <w:szCs w:val="20"/>
        </w:rPr>
        <w:t>he information in item 1 is not required.</w:t>
      </w:r>
      <w:r w:rsidR="001D63B3" w:rsidRPr="00B04B61" w:rsidDel="001D63B3">
        <w:rPr>
          <w:rFonts w:ascii="Arial" w:hAnsi="Arial" w:cs="Arial"/>
          <w:i/>
          <w:sz w:val="20"/>
          <w:szCs w:val="20"/>
        </w:rPr>
        <w:t xml:space="preserve"> </w:t>
      </w:r>
    </w:p>
    <w:p w14:paraId="5346F77B" w14:textId="77777777" w:rsidR="003320FA" w:rsidRDefault="003320FA" w:rsidP="005D3D4F">
      <w:pPr>
        <w:spacing w:after="120"/>
        <w:jc w:val="both"/>
        <w:rPr>
          <w:rFonts w:ascii="Arial" w:hAnsi="Arial" w:cs="Arial"/>
          <w:sz w:val="20"/>
          <w:szCs w:val="20"/>
          <w:lang w:val="vi-VN"/>
        </w:rPr>
      </w:pPr>
      <w:r w:rsidRPr="0098733E">
        <w:rPr>
          <w:rFonts w:ascii="Arial" w:hAnsi="Arial" w:cs="Arial"/>
          <w:sz w:val="20"/>
          <w:szCs w:val="20"/>
          <w:vertAlign w:val="superscript"/>
        </w:rPr>
        <w:t>(9)</w:t>
      </w:r>
      <w:r w:rsidRPr="0098733E">
        <w:rPr>
          <w:rFonts w:ascii="Arial" w:hAnsi="Arial" w:cs="Arial"/>
          <w:sz w:val="20"/>
          <w:szCs w:val="20"/>
        </w:rPr>
        <w:t xml:space="preserve"> </w:t>
      </w:r>
      <w:r w:rsidRPr="0098733E">
        <w:rPr>
          <w:rFonts w:ascii="Arial" w:hAnsi="Arial" w:cs="Arial"/>
          <w:sz w:val="20"/>
          <w:szCs w:val="20"/>
          <w:lang w:val="vi-VN"/>
        </w:rPr>
        <w:t xml:space="preserve">Ghi họ và tên của người đại diện theo pháp luật nếu là công ty TNHH một thành viên, công ty TNHH hai thành viên </w:t>
      </w:r>
      <w:r w:rsidRPr="0098733E">
        <w:rPr>
          <w:rFonts w:ascii="Arial" w:hAnsi="Arial" w:cs="Arial"/>
          <w:sz w:val="20"/>
          <w:szCs w:val="20"/>
        </w:rPr>
        <w:t>tr</w:t>
      </w:r>
      <w:r w:rsidRPr="0098733E">
        <w:rPr>
          <w:rFonts w:ascii="Arial" w:hAnsi="Arial" w:cs="Arial"/>
          <w:sz w:val="20"/>
          <w:szCs w:val="20"/>
          <w:lang w:val="vi-VN"/>
        </w:rPr>
        <w:t>ở lên, công ty cổ phần; ghi họ và tên của chủ doanh nghiệp nếu là doanh nghiệp tư nhân; ghi họ và t</w:t>
      </w:r>
      <w:r w:rsidRPr="0098733E">
        <w:rPr>
          <w:rFonts w:ascii="Arial" w:hAnsi="Arial" w:cs="Arial"/>
          <w:sz w:val="20"/>
          <w:szCs w:val="20"/>
        </w:rPr>
        <w:t>ê</w:t>
      </w:r>
      <w:r w:rsidRPr="0098733E">
        <w:rPr>
          <w:rFonts w:ascii="Arial" w:hAnsi="Arial" w:cs="Arial"/>
          <w:sz w:val="20"/>
          <w:szCs w:val="20"/>
          <w:lang w:val="vi-VN"/>
        </w:rPr>
        <w:t>n của người đứng đầu tổ ch</w:t>
      </w:r>
      <w:r w:rsidRPr="0098733E">
        <w:rPr>
          <w:rFonts w:ascii="Arial" w:hAnsi="Arial" w:cs="Arial"/>
          <w:sz w:val="20"/>
          <w:szCs w:val="20"/>
        </w:rPr>
        <w:t>ứ</w:t>
      </w:r>
      <w:r w:rsidRPr="0098733E">
        <w:rPr>
          <w:rFonts w:ascii="Arial" w:hAnsi="Arial" w:cs="Arial"/>
          <w:sz w:val="20"/>
          <w:szCs w:val="20"/>
          <w:lang w:val="vi-VN"/>
        </w:rPr>
        <w:t>c không phải là doanh nghiệp.</w:t>
      </w:r>
    </w:p>
    <w:p w14:paraId="45E8FE3A" w14:textId="77777777" w:rsidR="002A5511" w:rsidRPr="00B33998" w:rsidRDefault="002A5511" w:rsidP="005D3D4F">
      <w:pPr>
        <w:spacing w:after="120"/>
        <w:jc w:val="both"/>
        <w:rPr>
          <w:rFonts w:ascii="Arial" w:hAnsi="Arial" w:cs="Arial"/>
          <w:i/>
          <w:sz w:val="20"/>
          <w:szCs w:val="20"/>
        </w:rPr>
      </w:pPr>
      <w:r w:rsidRPr="00B33998">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64910193" w14:textId="77777777" w:rsidR="003320FA" w:rsidRDefault="003320FA" w:rsidP="005D3D4F">
      <w:pPr>
        <w:spacing w:after="120"/>
        <w:jc w:val="both"/>
        <w:rPr>
          <w:rFonts w:ascii="Arial" w:hAnsi="Arial" w:cs="Arial"/>
          <w:sz w:val="20"/>
          <w:szCs w:val="20"/>
          <w:lang w:val="vi-VN"/>
        </w:rPr>
      </w:pPr>
      <w:r w:rsidRPr="0098733E">
        <w:rPr>
          <w:rFonts w:ascii="Arial" w:hAnsi="Arial" w:cs="Arial"/>
          <w:sz w:val="20"/>
          <w:szCs w:val="20"/>
          <w:vertAlign w:val="superscript"/>
          <w:lang w:val="vi-VN"/>
        </w:rPr>
        <w:t>(10)</w:t>
      </w:r>
      <w:r w:rsidRPr="0098733E">
        <w:rPr>
          <w:rFonts w:ascii="Arial" w:hAnsi="Arial" w:cs="Arial"/>
          <w:sz w:val="20"/>
          <w:szCs w:val="20"/>
          <w:lang w:val="vi-VN"/>
        </w:rPr>
        <w:t xml:space="preserve"> Ghi chức danh của người đại diện theo ph</w:t>
      </w:r>
      <w:r w:rsidRPr="0098733E">
        <w:rPr>
          <w:rFonts w:ascii="Arial" w:hAnsi="Arial" w:cs="Arial"/>
          <w:sz w:val="20"/>
          <w:szCs w:val="20"/>
        </w:rPr>
        <w:t>á</w:t>
      </w:r>
      <w:r w:rsidRPr="0098733E">
        <w:rPr>
          <w:rFonts w:ascii="Arial" w:hAnsi="Arial" w:cs="Arial"/>
          <w:sz w:val="20"/>
          <w:szCs w:val="20"/>
          <w:lang w:val="vi-VN"/>
        </w:rPr>
        <w:t>p luật nếu là c</w:t>
      </w:r>
      <w:r w:rsidRPr="0098733E">
        <w:rPr>
          <w:rFonts w:ascii="Arial" w:hAnsi="Arial" w:cs="Arial"/>
          <w:sz w:val="20"/>
          <w:szCs w:val="20"/>
        </w:rPr>
        <w:t>ô</w:t>
      </w:r>
      <w:r w:rsidRPr="0098733E">
        <w:rPr>
          <w:rFonts w:ascii="Arial" w:hAnsi="Arial" w:cs="Arial"/>
          <w:sz w:val="20"/>
          <w:szCs w:val="20"/>
          <w:lang w:val="vi-VN"/>
        </w:rPr>
        <w:t>ng ty TNHH một thành viên, công ty TNHH hai thành viên trở lên, công ty cổ phần; ghi chức danh chủ doanh nghiệp nếu là doanh nghiệp tư nhân; ghi chức danh của ng</w:t>
      </w:r>
      <w:r w:rsidRPr="0098733E">
        <w:rPr>
          <w:rFonts w:ascii="Arial" w:hAnsi="Arial" w:cs="Arial"/>
          <w:sz w:val="20"/>
          <w:szCs w:val="20"/>
        </w:rPr>
        <w:t>ườ</w:t>
      </w:r>
      <w:r w:rsidRPr="0098733E">
        <w:rPr>
          <w:rFonts w:ascii="Arial" w:hAnsi="Arial" w:cs="Arial"/>
          <w:sz w:val="20"/>
          <w:szCs w:val="20"/>
          <w:lang w:val="vi-VN"/>
        </w:rPr>
        <w:t>i đứng đầu tổ chức không phải là doanh nghiệp.</w:t>
      </w:r>
    </w:p>
    <w:p w14:paraId="53A2E0F8" w14:textId="77777777" w:rsidR="002A5511" w:rsidRPr="00B33998" w:rsidRDefault="002A5511" w:rsidP="005D3D4F">
      <w:pPr>
        <w:spacing w:after="120"/>
        <w:jc w:val="both"/>
        <w:rPr>
          <w:rFonts w:ascii="Arial" w:hAnsi="Arial" w:cs="Arial"/>
          <w:i/>
          <w:sz w:val="20"/>
          <w:szCs w:val="20"/>
        </w:rPr>
      </w:pPr>
      <w:r w:rsidRPr="00B33998">
        <w:rPr>
          <w:rFonts w:ascii="Arial" w:hAnsi="Arial" w:cs="Arial"/>
          <w:i/>
          <w:sz w:val="20"/>
          <w:szCs w:val="20"/>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29F640B7" w14:textId="77777777" w:rsidR="003320FA" w:rsidRDefault="003320FA" w:rsidP="005D3D4F">
      <w:pPr>
        <w:spacing w:after="120"/>
        <w:jc w:val="both"/>
        <w:rPr>
          <w:rFonts w:ascii="Arial" w:hAnsi="Arial" w:cs="Arial"/>
          <w:sz w:val="20"/>
          <w:szCs w:val="20"/>
          <w:lang w:val="vi-VN"/>
        </w:rPr>
      </w:pPr>
      <w:r w:rsidRPr="0098733E">
        <w:rPr>
          <w:rFonts w:ascii="Arial" w:hAnsi="Arial" w:cs="Arial"/>
          <w:sz w:val="20"/>
          <w:szCs w:val="20"/>
          <w:vertAlign w:val="superscript"/>
          <w:lang w:val="vi-VN"/>
        </w:rPr>
        <w:t>(11)</w:t>
      </w:r>
      <w:r w:rsidRPr="0098733E">
        <w:rPr>
          <w:rFonts w:ascii="Arial" w:hAnsi="Arial" w:cs="Arial"/>
          <w:sz w:val="20"/>
          <w:szCs w:val="20"/>
          <w:lang w:val="vi-VN"/>
        </w:rPr>
        <w:t xml:space="preserve"> Ghi họ v</w:t>
      </w:r>
      <w:r w:rsidRPr="0098733E">
        <w:rPr>
          <w:rFonts w:ascii="Arial" w:hAnsi="Arial" w:cs="Arial"/>
          <w:sz w:val="20"/>
          <w:szCs w:val="20"/>
        </w:rPr>
        <w:t xml:space="preserve">à </w:t>
      </w:r>
      <w:r w:rsidRPr="0098733E">
        <w:rPr>
          <w:rFonts w:ascii="Arial" w:hAnsi="Arial" w:cs="Arial"/>
          <w:sz w:val="20"/>
          <w:szCs w:val="20"/>
          <w:lang w:val="vi-VN"/>
        </w:rPr>
        <w:t xml:space="preserve">tên của cá nhân </w:t>
      </w:r>
      <w:r w:rsidRPr="0098733E">
        <w:rPr>
          <w:rFonts w:ascii="Arial" w:hAnsi="Arial" w:cs="Arial"/>
          <w:sz w:val="20"/>
          <w:szCs w:val="20"/>
        </w:rPr>
        <w:t xml:space="preserve">bị </w:t>
      </w:r>
      <w:r w:rsidRPr="0098733E">
        <w:rPr>
          <w:rFonts w:ascii="Arial" w:hAnsi="Arial" w:cs="Arial"/>
          <w:sz w:val="20"/>
          <w:szCs w:val="20"/>
          <w:lang w:val="vi-VN"/>
        </w:rPr>
        <w:t>xử phạt/người đại diện tổ chức bị xử phạt</w:t>
      </w:r>
      <w:r w:rsidRPr="0098733E">
        <w:rPr>
          <w:rFonts w:ascii="Arial" w:hAnsi="Arial" w:cs="Arial"/>
          <w:sz w:val="20"/>
          <w:szCs w:val="20"/>
        </w:rPr>
        <w:t xml:space="preserve">. </w:t>
      </w:r>
      <w:r w:rsidRPr="0098733E">
        <w:rPr>
          <w:rFonts w:ascii="Arial" w:hAnsi="Arial" w:cs="Arial"/>
          <w:sz w:val="20"/>
          <w:szCs w:val="20"/>
          <w:lang w:val="vi-VN"/>
        </w:rPr>
        <w:t xml:space="preserve">Trường hợp không xác định được đối tượng vi phạm hành chính hoặc cá </w:t>
      </w:r>
      <w:r w:rsidRPr="0098733E">
        <w:rPr>
          <w:rFonts w:ascii="Arial" w:hAnsi="Arial" w:cs="Arial"/>
          <w:sz w:val="20"/>
          <w:szCs w:val="20"/>
        </w:rPr>
        <w:t>n</w:t>
      </w:r>
      <w:r w:rsidRPr="0098733E">
        <w:rPr>
          <w:rFonts w:ascii="Arial" w:hAnsi="Arial" w:cs="Arial"/>
          <w:sz w:val="20"/>
          <w:szCs w:val="20"/>
          <w:lang w:val="vi-VN"/>
        </w:rPr>
        <w:t>h</w:t>
      </w:r>
      <w:r w:rsidRPr="0098733E">
        <w:rPr>
          <w:rFonts w:ascii="Arial" w:hAnsi="Arial" w:cs="Arial"/>
          <w:sz w:val="20"/>
          <w:szCs w:val="20"/>
        </w:rPr>
        <w:t>â</w:t>
      </w:r>
      <w:r w:rsidRPr="0098733E">
        <w:rPr>
          <w:rFonts w:ascii="Arial" w:hAnsi="Arial" w:cs="Arial"/>
          <w:sz w:val="20"/>
          <w:szCs w:val="20"/>
          <w:lang w:val="vi-VN"/>
        </w:rPr>
        <w:t>n vi phạm hành chính ch</w:t>
      </w:r>
      <w:r w:rsidRPr="0098733E">
        <w:rPr>
          <w:rFonts w:ascii="Arial" w:hAnsi="Arial" w:cs="Arial"/>
          <w:sz w:val="20"/>
          <w:szCs w:val="20"/>
        </w:rPr>
        <w:t>ế</w:t>
      </w:r>
      <w:r w:rsidRPr="0098733E">
        <w:rPr>
          <w:rFonts w:ascii="Arial" w:hAnsi="Arial" w:cs="Arial"/>
          <w:sz w:val="20"/>
          <w:szCs w:val="20"/>
          <w:lang w:val="vi-VN"/>
        </w:rPr>
        <w:t>t, mất tích, tổ chức vi phạm hành chính đã giải th</w:t>
      </w:r>
      <w:r w:rsidRPr="0098733E">
        <w:rPr>
          <w:rFonts w:ascii="Arial" w:hAnsi="Arial" w:cs="Arial"/>
          <w:sz w:val="20"/>
          <w:szCs w:val="20"/>
        </w:rPr>
        <w:t>ể</w:t>
      </w:r>
      <w:r w:rsidRPr="0098733E">
        <w:rPr>
          <w:rFonts w:ascii="Arial" w:hAnsi="Arial" w:cs="Arial"/>
          <w:sz w:val="20"/>
          <w:szCs w:val="20"/>
          <w:lang w:val="vi-VN"/>
        </w:rPr>
        <w:t>, ph</w:t>
      </w:r>
      <w:r w:rsidRPr="0098733E">
        <w:rPr>
          <w:rFonts w:ascii="Arial" w:hAnsi="Arial" w:cs="Arial"/>
          <w:sz w:val="20"/>
          <w:szCs w:val="20"/>
        </w:rPr>
        <w:t>á</w:t>
      </w:r>
      <w:r w:rsidRPr="0098733E">
        <w:rPr>
          <w:rFonts w:ascii="Arial" w:hAnsi="Arial" w:cs="Arial"/>
          <w:sz w:val="20"/>
          <w:szCs w:val="20"/>
          <w:lang w:val="vi-VN"/>
        </w:rPr>
        <w:t xml:space="preserve"> s</w:t>
      </w:r>
      <w:r w:rsidRPr="0098733E">
        <w:rPr>
          <w:rFonts w:ascii="Arial" w:hAnsi="Arial" w:cs="Arial"/>
          <w:sz w:val="20"/>
          <w:szCs w:val="20"/>
        </w:rPr>
        <w:t>ả</w:t>
      </w:r>
      <w:r w:rsidRPr="0098733E">
        <w:rPr>
          <w:rFonts w:ascii="Arial" w:hAnsi="Arial" w:cs="Arial"/>
          <w:sz w:val="20"/>
          <w:szCs w:val="20"/>
          <w:lang w:val="vi-VN"/>
        </w:rPr>
        <w:t>n hoặc người vi phạm không đến nhận thì không phải gh</w:t>
      </w:r>
      <w:r w:rsidRPr="0098733E">
        <w:rPr>
          <w:rFonts w:ascii="Arial" w:hAnsi="Arial" w:cs="Arial"/>
          <w:sz w:val="20"/>
          <w:szCs w:val="20"/>
        </w:rPr>
        <w:t xml:space="preserve">i </w:t>
      </w:r>
      <w:r w:rsidRPr="0098733E">
        <w:rPr>
          <w:rFonts w:ascii="Arial" w:hAnsi="Arial" w:cs="Arial"/>
          <w:sz w:val="20"/>
          <w:szCs w:val="20"/>
          <w:lang w:val="vi-VN"/>
        </w:rPr>
        <w:t>thông tin tại điểm này.</w:t>
      </w:r>
    </w:p>
    <w:p w14:paraId="72B0BDC3" w14:textId="40AC4AA5" w:rsidR="002A5511" w:rsidRPr="00B33998" w:rsidRDefault="002A5511" w:rsidP="005D3D4F">
      <w:pPr>
        <w:spacing w:after="120"/>
        <w:jc w:val="both"/>
        <w:rPr>
          <w:rFonts w:ascii="Arial" w:hAnsi="Arial" w:cs="Arial"/>
          <w:i/>
          <w:sz w:val="20"/>
          <w:szCs w:val="20"/>
        </w:rPr>
      </w:pPr>
      <w:r w:rsidRPr="00B33998">
        <w:rPr>
          <w:rFonts w:ascii="Arial" w:hAnsi="Arial" w:cs="Arial"/>
          <w:i/>
          <w:sz w:val="20"/>
          <w:szCs w:val="20"/>
        </w:rPr>
        <w:t>Name of the sanctioned individual/representative of the sanctioned organization. In case where not identified the sanctioned individual or the violating individuals has dead, been missing or the violating organization has been dissolved or bankrupt or the sanctioned individual did not come, the information in this item is not required.</w:t>
      </w:r>
    </w:p>
    <w:p w14:paraId="671D7DED"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 </w:t>
      </w:r>
    </w:p>
    <w:p w14:paraId="7174D7F1" w14:textId="77777777" w:rsidR="00665A9F" w:rsidRDefault="00665A9F" w:rsidP="00FB12BC">
      <w:pPr>
        <w:spacing w:after="120"/>
        <w:jc w:val="right"/>
        <w:rPr>
          <w:rFonts w:ascii="Arial" w:hAnsi="Arial" w:cs="Arial"/>
          <w:sz w:val="20"/>
          <w:szCs w:val="20"/>
        </w:rPr>
      </w:pPr>
      <w:bookmarkStart w:id="39" w:name="chuong_pl_22"/>
    </w:p>
    <w:p w14:paraId="2A8D3981" w14:textId="77777777" w:rsidR="00665A9F" w:rsidRDefault="00665A9F" w:rsidP="00FB12BC">
      <w:pPr>
        <w:spacing w:after="120"/>
        <w:jc w:val="right"/>
        <w:rPr>
          <w:rFonts w:ascii="Arial" w:hAnsi="Arial" w:cs="Arial"/>
          <w:sz w:val="20"/>
          <w:szCs w:val="20"/>
        </w:rPr>
      </w:pPr>
    </w:p>
    <w:p w14:paraId="06E3D492" w14:textId="77777777" w:rsidR="00665A9F" w:rsidRDefault="00665A9F" w:rsidP="00FB12BC">
      <w:pPr>
        <w:spacing w:after="120"/>
        <w:jc w:val="right"/>
        <w:rPr>
          <w:rFonts w:ascii="Arial" w:hAnsi="Arial" w:cs="Arial"/>
          <w:sz w:val="20"/>
          <w:szCs w:val="20"/>
        </w:rPr>
      </w:pPr>
    </w:p>
    <w:p w14:paraId="6D5E9C2F" w14:textId="77777777" w:rsidR="00665A9F" w:rsidRDefault="00665A9F" w:rsidP="00FB12BC">
      <w:pPr>
        <w:spacing w:after="120"/>
        <w:jc w:val="right"/>
        <w:rPr>
          <w:rFonts w:ascii="Arial" w:hAnsi="Arial" w:cs="Arial"/>
          <w:sz w:val="20"/>
          <w:szCs w:val="20"/>
        </w:rPr>
      </w:pPr>
    </w:p>
    <w:p w14:paraId="619AAB49" w14:textId="77777777" w:rsidR="00665A9F" w:rsidRDefault="00665A9F" w:rsidP="00FB12BC">
      <w:pPr>
        <w:spacing w:after="120"/>
        <w:jc w:val="right"/>
        <w:rPr>
          <w:rFonts w:ascii="Arial" w:hAnsi="Arial" w:cs="Arial"/>
          <w:sz w:val="20"/>
          <w:szCs w:val="20"/>
        </w:rPr>
      </w:pPr>
    </w:p>
    <w:p w14:paraId="05AA053C" w14:textId="77777777" w:rsidR="00665A9F" w:rsidRDefault="00665A9F" w:rsidP="00FB12BC">
      <w:pPr>
        <w:spacing w:after="120"/>
        <w:jc w:val="right"/>
        <w:rPr>
          <w:rFonts w:ascii="Arial" w:hAnsi="Arial" w:cs="Arial"/>
          <w:sz w:val="20"/>
          <w:szCs w:val="20"/>
        </w:rPr>
      </w:pPr>
    </w:p>
    <w:p w14:paraId="66978FFC" w14:textId="77777777" w:rsidR="00665A9F" w:rsidRDefault="00665A9F" w:rsidP="00FB12BC">
      <w:pPr>
        <w:spacing w:after="120"/>
        <w:jc w:val="right"/>
        <w:rPr>
          <w:rFonts w:ascii="Arial" w:hAnsi="Arial" w:cs="Arial"/>
          <w:sz w:val="20"/>
          <w:szCs w:val="20"/>
        </w:rPr>
      </w:pPr>
    </w:p>
    <w:p w14:paraId="5F7B916F" w14:textId="77777777" w:rsidR="00665A9F" w:rsidRDefault="00665A9F" w:rsidP="00FB12BC">
      <w:pPr>
        <w:spacing w:after="120"/>
        <w:jc w:val="right"/>
        <w:rPr>
          <w:rFonts w:ascii="Arial" w:hAnsi="Arial" w:cs="Arial"/>
          <w:sz w:val="20"/>
          <w:szCs w:val="20"/>
        </w:rPr>
      </w:pPr>
    </w:p>
    <w:p w14:paraId="228735D4" w14:textId="77777777" w:rsidR="00665A9F" w:rsidRDefault="00665A9F" w:rsidP="00FB12BC">
      <w:pPr>
        <w:spacing w:after="120"/>
        <w:jc w:val="right"/>
        <w:rPr>
          <w:rFonts w:ascii="Arial" w:hAnsi="Arial" w:cs="Arial"/>
          <w:sz w:val="20"/>
          <w:szCs w:val="20"/>
        </w:rPr>
      </w:pPr>
    </w:p>
    <w:p w14:paraId="3828CC13" w14:textId="77777777" w:rsidR="00665A9F" w:rsidRDefault="00665A9F" w:rsidP="00FB12BC">
      <w:pPr>
        <w:spacing w:after="120"/>
        <w:jc w:val="right"/>
        <w:rPr>
          <w:rFonts w:ascii="Arial" w:hAnsi="Arial" w:cs="Arial"/>
          <w:sz w:val="20"/>
          <w:szCs w:val="20"/>
        </w:rPr>
      </w:pPr>
    </w:p>
    <w:p w14:paraId="1029C860" w14:textId="77777777" w:rsidR="00665A9F" w:rsidRDefault="00665A9F" w:rsidP="00FB12BC">
      <w:pPr>
        <w:spacing w:after="120"/>
        <w:jc w:val="right"/>
        <w:rPr>
          <w:rFonts w:ascii="Arial" w:hAnsi="Arial" w:cs="Arial"/>
          <w:sz w:val="20"/>
          <w:szCs w:val="20"/>
        </w:rPr>
      </w:pPr>
    </w:p>
    <w:p w14:paraId="2DF8CBB0" w14:textId="77777777" w:rsidR="00665A9F" w:rsidRDefault="00665A9F" w:rsidP="00FB12BC">
      <w:pPr>
        <w:spacing w:after="120"/>
        <w:jc w:val="right"/>
        <w:rPr>
          <w:rFonts w:ascii="Arial" w:hAnsi="Arial" w:cs="Arial"/>
          <w:sz w:val="20"/>
          <w:szCs w:val="20"/>
        </w:rPr>
      </w:pPr>
    </w:p>
    <w:p w14:paraId="3CAAFD59" w14:textId="77777777" w:rsidR="00665A9F" w:rsidRDefault="00665A9F" w:rsidP="00FB12BC">
      <w:pPr>
        <w:spacing w:after="120"/>
        <w:jc w:val="right"/>
        <w:rPr>
          <w:rFonts w:ascii="Arial" w:hAnsi="Arial" w:cs="Arial"/>
          <w:sz w:val="20"/>
          <w:szCs w:val="20"/>
        </w:rPr>
      </w:pPr>
    </w:p>
    <w:p w14:paraId="06C61414" w14:textId="77777777" w:rsidR="00665A9F" w:rsidRDefault="00665A9F" w:rsidP="00FB12BC">
      <w:pPr>
        <w:spacing w:after="120"/>
        <w:jc w:val="right"/>
        <w:rPr>
          <w:rFonts w:ascii="Arial" w:hAnsi="Arial" w:cs="Arial"/>
          <w:sz w:val="20"/>
          <w:szCs w:val="20"/>
        </w:rPr>
      </w:pPr>
    </w:p>
    <w:p w14:paraId="77FD0773" w14:textId="77777777" w:rsidR="00665A9F" w:rsidRDefault="00665A9F" w:rsidP="00FB12BC">
      <w:pPr>
        <w:spacing w:after="120"/>
        <w:jc w:val="right"/>
        <w:rPr>
          <w:rFonts w:ascii="Arial" w:hAnsi="Arial" w:cs="Arial"/>
          <w:sz w:val="20"/>
          <w:szCs w:val="20"/>
        </w:rPr>
      </w:pPr>
    </w:p>
    <w:p w14:paraId="4113ABDB" w14:textId="77777777" w:rsidR="00665A9F" w:rsidRDefault="00665A9F" w:rsidP="00FB12BC">
      <w:pPr>
        <w:spacing w:after="120"/>
        <w:jc w:val="right"/>
        <w:rPr>
          <w:rFonts w:ascii="Arial" w:hAnsi="Arial" w:cs="Arial"/>
          <w:sz w:val="20"/>
          <w:szCs w:val="20"/>
        </w:rPr>
      </w:pPr>
    </w:p>
    <w:p w14:paraId="2AB4CBBF" w14:textId="77777777" w:rsidR="00665A9F" w:rsidRDefault="00665A9F" w:rsidP="00FB12BC">
      <w:pPr>
        <w:spacing w:after="120"/>
        <w:jc w:val="right"/>
        <w:rPr>
          <w:rFonts w:ascii="Arial" w:hAnsi="Arial" w:cs="Arial"/>
          <w:sz w:val="20"/>
          <w:szCs w:val="20"/>
        </w:rPr>
      </w:pPr>
    </w:p>
    <w:p w14:paraId="74F93A65" w14:textId="77777777" w:rsidR="00665A9F" w:rsidRDefault="00665A9F" w:rsidP="00FB12BC">
      <w:pPr>
        <w:spacing w:after="120"/>
        <w:jc w:val="right"/>
        <w:rPr>
          <w:rFonts w:ascii="Arial" w:hAnsi="Arial" w:cs="Arial"/>
          <w:sz w:val="20"/>
          <w:szCs w:val="20"/>
        </w:rPr>
      </w:pPr>
    </w:p>
    <w:p w14:paraId="184236FF" w14:textId="77777777" w:rsidR="00665A9F" w:rsidRDefault="00665A9F" w:rsidP="00FB12BC">
      <w:pPr>
        <w:spacing w:after="120"/>
        <w:jc w:val="right"/>
        <w:rPr>
          <w:rFonts w:ascii="Arial" w:hAnsi="Arial" w:cs="Arial"/>
          <w:sz w:val="20"/>
          <w:szCs w:val="20"/>
        </w:rPr>
      </w:pPr>
    </w:p>
    <w:p w14:paraId="3F448351" w14:textId="77777777" w:rsidR="00665A9F" w:rsidRDefault="00665A9F" w:rsidP="00FB12BC">
      <w:pPr>
        <w:spacing w:after="120"/>
        <w:jc w:val="right"/>
        <w:rPr>
          <w:rFonts w:ascii="Arial" w:hAnsi="Arial" w:cs="Arial"/>
          <w:sz w:val="20"/>
          <w:szCs w:val="20"/>
        </w:rPr>
      </w:pPr>
    </w:p>
    <w:p w14:paraId="426E9A7C" w14:textId="77777777" w:rsidR="00665A9F" w:rsidRDefault="00665A9F" w:rsidP="00FB12BC">
      <w:pPr>
        <w:spacing w:after="120"/>
        <w:jc w:val="right"/>
        <w:rPr>
          <w:rFonts w:ascii="Arial" w:hAnsi="Arial" w:cs="Arial"/>
          <w:sz w:val="20"/>
          <w:szCs w:val="20"/>
        </w:rPr>
      </w:pPr>
    </w:p>
    <w:p w14:paraId="28295BA5" w14:textId="77777777" w:rsidR="00665A9F" w:rsidRDefault="00665A9F" w:rsidP="00FB12BC">
      <w:pPr>
        <w:spacing w:after="120"/>
        <w:jc w:val="right"/>
        <w:rPr>
          <w:rFonts w:ascii="Arial" w:hAnsi="Arial" w:cs="Arial"/>
          <w:sz w:val="20"/>
          <w:szCs w:val="20"/>
        </w:rPr>
      </w:pPr>
    </w:p>
    <w:p w14:paraId="55AD7F30" w14:textId="77777777" w:rsidR="00665A9F" w:rsidRDefault="00665A9F" w:rsidP="00FB12BC">
      <w:pPr>
        <w:spacing w:after="120"/>
        <w:jc w:val="right"/>
        <w:rPr>
          <w:rFonts w:ascii="Arial" w:hAnsi="Arial" w:cs="Arial"/>
          <w:sz w:val="20"/>
          <w:szCs w:val="20"/>
        </w:rPr>
      </w:pPr>
    </w:p>
    <w:p w14:paraId="7BF541C1" w14:textId="77777777" w:rsidR="00665A9F" w:rsidRDefault="00665A9F" w:rsidP="00FB12BC">
      <w:pPr>
        <w:spacing w:after="120"/>
        <w:jc w:val="right"/>
        <w:rPr>
          <w:rFonts w:ascii="Arial" w:hAnsi="Arial" w:cs="Arial"/>
          <w:sz w:val="20"/>
          <w:szCs w:val="20"/>
        </w:rPr>
      </w:pPr>
    </w:p>
    <w:p w14:paraId="0AE889D8" w14:textId="77777777" w:rsidR="00665A9F" w:rsidRDefault="00665A9F" w:rsidP="00FB12BC">
      <w:pPr>
        <w:spacing w:after="120"/>
        <w:jc w:val="right"/>
        <w:rPr>
          <w:rFonts w:ascii="Arial" w:hAnsi="Arial" w:cs="Arial"/>
          <w:sz w:val="20"/>
          <w:szCs w:val="20"/>
        </w:rPr>
      </w:pPr>
    </w:p>
    <w:p w14:paraId="15FCD958" w14:textId="77777777" w:rsidR="00665A9F" w:rsidRDefault="00665A9F" w:rsidP="00FB12BC">
      <w:pPr>
        <w:spacing w:after="120"/>
        <w:jc w:val="right"/>
        <w:rPr>
          <w:rFonts w:ascii="Arial" w:hAnsi="Arial" w:cs="Arial"/>
          <w:sz w:val="20"/>
          <w:szCs w:val="20"/>
        </w:rPr>
      </w:pPr>
    </w:p>
    <w:p w14:paraId="202ACF73" w14:textId="77777777" w:rsidR="00665A9F" w:rsidRDefault="00665A9F" w:rsidP="00FB12BC">
      <w:pPr>
        <w:spacing w:after="120"/>
        <w:jc w:val="right"/>
        <w:rPr>
          <w:rFonts w:ascii="Arial" w:hAnsi="Arial" w:cs="Arial"/>
          <w:sz w:val="20"/>
          <w:szCs w:val="20"/>
        </w:rPr>
      </w:pPr>
    </w:p>
    <w:p w14:paraId="25653763" w14:textId="77777777" w:rsidR="00665A9F" w:rsidRDefault="00665A9F" w:rsidP="00FB12BC">
      <w:pPr>
        <w:spacing w:after="120"/>
        <w:jc w:val="right"/>
        <w:rPr>
          <w:rFonts w:ascii="Arial" w:hAnsi="Arial" w:cs="Arial"/>
          <w:sz w:val="20"/>
          <w:szCs w:val="20"/>
        </w:rPr>
      </w:pPr>
    </w:p>
    <w:p w14:paraId="370A84D1" w14:textId="77777777" w:rsidR="00665A9F" w:rsidRDefault="00665A9F" w:rsidP="00FB12BC">
      <w:pPr>
        <w:spacing w:after="120"/>
        <w:jc w:val="right"/>
        <w:rPr>
          <w:rFonts w:ascii="Arial" w:hAnsi="Arial" w:cs="Arial"/>
          <w:sz w:val="20"/>
          <w:szCs w:val="20"/>
        </w:rPr>
      </w:pPr>
    </w:p>
    <w:p w14:paraId="29961414" w14:textId="77777777" w:rsidR="00665A9F" w:rsidRDefault="00665A9F" w:rsidP="00FB12BC">
      <w:pPr>
        <w:spacing w:after="120"/>
        <w:jc w:val="right"/>
        <w:rPr>
          <w:rFonts w:ascii="Arial" w:hAnsi="Arial" w:cs="Arial"/>
          <w:sz w:val="20"/>
          <w:szCs w:val="20"/>
        </w:rPr>
      </w:pPr>
    </w:p>
    <w:p w14:paraId="7D8D080C" w14:textId="77777777" w:rsidR="00665A9F" w:rsidRDefault="00665A9F" w:rsidP="00FB12BC">
      <w:pPr>
        <w:spacing w:after="120"/>
        <w:jc w:val="right"/>
        <w:rPr>
          <w:rFonts w:ascii="Arial" w:hAnsi="Arial" w:cs="Arial"/>
          <w:sz w:val="20"/>
          <w:szCs w:val="20"/>
        </w:rPr>
      </w:pPr>
    </w:p>
    <w:p w14:paraId="267AAAD3" w14:textId="77777777" w:rsidR="00665A9F" w:rsidRDefault="00665A9F" w:rsidP="00FB12BC">
      <w:pPr>
        <w:spacing w:after="120"/>
        <w:jc w:val="right"/>
        <w:rPr>
          <w:rFonts w:ascii="Arial" w:hAnsi="Arial" w:cs="Arial"/>
          <w:sz w:val="20"/>
          <w:szCs w:val="20"/>
        </w:rPr>
      </w:pPr>
    </w:p>
    <w:p w14:paraId="561DF8B8" w14:textId="77777777" w:rsidR="00D570D1" w:rsidRDefault="00D570D1" w:rsidP="001C168A">
      <w:pPr>
        <w:spacing w:after="120"/>
        <w:jc w:val="right"/>
        <w:outlineLvl w:val="0"/>
        <w:rPr>
          <w:rFonts w:ascii="Arial" w:hAnsi="Arial" w:cs="Arial"/>
          <w:sz w:val="20"/>
          <w:szCs w:val="20"/>
          <w:lang w:val="vi-VN"/>
        </w:rPr>
      </w:pPr>
    </w:p>
    <w:p w14:paraId="56DB8D86" w14:textId="77777777" w:rsidR="00D570D1" w:rsidRDefault="00D570D1" w:rsidP="001C168A">
      <w:pPr>
        <w:spacing w:after="120"/>
        <w:jc w:val="right"/>
        <w:outlineLvl w:val="0"/>
        <w:rPr>
          <w:rFonts w:ascii="Arial" w:hAnsi="Arial" w:cs="Arial"/>
          <w:sz w:val="20"/>
          <w:szCs w:val="20"/>
          <w:lang w:val="vi-VN"/>
        </w:rPr>
      </w:pPr>
    </w:p>
    <w:p w14:paraId="572ABC60" w14:textId="77777777" w:rsidR="00D570D1" w:rsidRDefault="00D570D1" w:rsidP="001C168A">
      <w:pPr>
        <w:spacing w:after="120"/>
        <w:jc w:val="right"/>
        <w:outlineLvl w:val="0"/>
        <w:rPr>
          <w:rFonts w:ascii="Arial" w:hAnsi="Arial" w:cs="Arial"/>
          <w:sz w:val="20"/>
          <w:szCs w:val="20"/>
          <w:lang w:val="vi-VN"/>
        </w:rPr>
        <w:sectPr w:rsidR="00D570D1" w:rsidSect="008B7ACD">
          <w:pgSz w:w="11907" w:h="16840" w:code="9"/>
          <w:pgMar w:top="1134" w:right="1134" w:bottom="1134" w:left="1560" w:header="720" w:footer="219" w:gutter="0"/>
          <w:cols w:space="720"/>
          <w:docGrid w:linePitch="360"/>
        </w:sectPr>
      </w:pPr>
    </w:p>
    <w:p w14:paraId="4AF81ADF" w14:textId="7032E073"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lastRenderedPageBreak/>
        <w:t>MBB 06</w:t>
      </w:r>
      <w:bookmarkEnd w:id="39"/>
      <w:r w:rsidR="001A218C">
        <w:rPr>
          <w:rFonts w:ascii="Arial" w:hAnsi="Arial" w:cs="Arial"/>
          <w:sz w:val="20"/>
          <w:szCs w:val="20"/>
          <w:lang w:val="vi-VN"/>
        </w:rPr>
        <w:t>/Minutes 06</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2F35C6" w:rsidRPr="002F35C6" w14:paraId="68C69A7E" w14:textId="77777777" w:rsidTr="001B364A">
        <w:tc>
          <w:tcPr>
            <w:tcW w:w="2916" w:type="dxa"/>
            <w:tcBorders>
              <w:tl2br w:val="nil"/>
              <w:tr2bl w:val="nil"/>
            </w:tcBorders>
            <w:tcMar>
              <w:top w:w="0" w:type="dxa"/>
              <w:left w:w="108" w:type="dxa"/>
              <w:bottom w:w="0" w:type="dxa"/>
              <w:right w:w="108" w:type="dxa"/>
            </w:tcMar>
          </w:tcPr>
          <w:p w14:paraId="25BA97F2" w14:textId="0263F097" w:rsidR="00A45DB9" w:rsidRDefault="002F35C6" w:rsidP="002F35C6">
            <w:pPr>
              <w:spacing w:before="120"/>
              <w:jc w:val="center"/>
              <w:rPr>
                <w:b/>
                <w:bCs/>
                <w:i/>
                <w:lang w:val="vi-VN" w:eastAsia="vi-VN"/>
              </w:rPr>
            </w:pPr>
            <w:r w:rsidRPr="002F35C6">
              <w:rPr>
                <w:b/>
                <w:bCs/>
              </w:rPr>
              <w:t xml:space="preserve">CƠ QUAN </w:t>
            </w:r>
            <w:r w:rsidRPr="002F35C6">
              <w:rPr>
                <w:vertAlign w:val="superscript"/>
              </w:rPr>
              <w:t>(1)</w:t>
            </w:r>
            <w:r w:rsidRPr="002F35C6">
              <w:rPr>
                <w:b/>
                <w:bCs/>
                <w:lang w:val="vi-VN" w:eastAsia="vi-VN"/>
              </w:rPr>
              <w:br/>
            </w:r>
            <w:r w:rsidR="00A45DB9">
              <w:rPr>
                <w:b/>
                <w:bCs/>
                <w:i/>
                <w:lang w:val="vi-VN" w:eastAsia="vi-VN"/>
              </w:rPr>
              <w:t>AUTHORITY</w:t>
            </w:r>
          </w:p>
          <w:p w14:paraId="2B2BBC06" w14:textId="0C1F3ED8" w:rsidR="002F35C6" w:rsidRPr="002F35C6" w:rsidRDefault="002F35C6" w:rsidP="002F35C6">
            <w:pPr>
              <w:spacing w:before="120"/>
              <w:jc w:val="center"/>
            </w:pPr>
            <w:r w:rsidRPr="002F35C6">
              <w:rPr>
                <w:b/>
                <w:bCs/>
                <w:lang w:val="vi-VN" w:eastAsia="vi-VN"/>
              </w:rPr>
              <w:t>-------</w:t>
            </w:r>
          </w:p>
        </w:tc>
        <w:tc>
          <w:tcPr>
            <w:tcW w:w="5724" w:type="dxa"/>
            <w:tcBorders>
              <w:tl2br w:val="nil"/>
              <w:tr2bl w:val="nil"/>
            </w:tcBorders>
            <w:tcMar>
              <w:top w:w="0" w:type="dxa"/>
              <w:left w:w="108" w:type="dxa"/>
              <w:bottom w:w="0" w:type="dxa"/>
              <w:right w:w="108" w:type="dxa"/>
            </w:tcMar>
          </w:tcPr>
          <w:p w14:paraId="47D8F1F2" w14:textId="77777777" w:rsidR="002F35C6" w:rsidRPr="002F35C6" w:rsidRDefault="002F35C6" w:rsidP="002F35C6">
            <w:pPr>
              <w:spacing w:before="120"/>
              <w:jc w:val="center"/>
            </w:pPr>
            <w:r w:rsidRPr="002F35C6">
              <w:rPr>
                <w:b/>
                <w:bCs/>
                <w:lang w:val="vi-VN" w:eastAsia="vi-VN"/>
              </w:rPr>
              <w:t>CỘNG HÒA XÃ HỘI CHỦ NGHĨA VIỆT NAM</w:t>
            </w:r>
            <w:r w:rsidRPr="002F35C6">
              <w:rPr>
                <w:b/>
                <w:bCs/>
                <w:lang w:val="vi-VN" w:eastAsia="vi-VN"/>
              </w:rPr>
              <w:br/>
              <w:t xml:space="preserve">Độc lập - Tự do - Hạnh phúc </w:t>
            </w:r>
            <w:r w:rsidRPr="002F35C6">
              <w:rPr>
                <w:b/>
                <w:bCs/>
                <w:lang w:val="vi-VN" w:eastAsia="vi-VN"/>
              </w:rPr>
              <w:br/>
              <w:t>---------------</w:t>
            </w:r>
          </w:p>
        </w:tc>
      </w:tr>
      <w:tr w:rsidR="002F35C6" w:rsidRPr="002F35C6" w14:paraId="4B82CE44" w14:textId="77777777" w:rsidTr="001B364A">
        <w:tc>
          <w:tcPr>
            <w:tcW w:w="2916" w:type="dxa"/>
            <w:tcBorders>
              <w:tl2br w:val="nil"/>
              <w:tr2bl w:val="nil"/>
            </w:tcBorders>
            <w:tcMar>
              <w:top w:w="0" w:type="dxa"/>
              <w:left w:w="108" w:type="dxa"/>
              <w:bottom w:w="0" w:type="dxa"/>
              <w:right w:w="108" w:type="dxa"/>
            </w:tcMar>
          </w:tcPr>
          <w:p w14:paraId="2621BBDA" w14:textId="77777777" w:rsidR="002F35C6" w:rsidRPr="002F35C6" w:rsidRDefault="002F35C6" w:rsidP="002F35C6">
            <w:pPr>
              <w:spacing w:before="120"/>
              <w:jc w:val="center"/>
            </w:pPr>
            <w:r w:rsidRPr="002F35C6">
              <w:t>S</w:t>
            </w:r>
            <w:r w:rsidRPr="002F35C6">
              <w:rPr>
                <w:lang w:val="vi-VN" w:eastAsia="vi-VN"/>
              </w:rPr>
              <w:t xml:space="preserve">ố: </w:t>
            </w:r>
            <w:r w:rsidRPr="002F35C6">
              <w:t>……</w:t>
            </w:r>
            <w:r w:rsidRPr="002F35C6">
              <w:rPr>
                <w:lang w:val="vi-VN" w:eastAsia="vi-VN"/>
              </w:rPr>
              <w:t>/</w:t>
            </w:r>
            <w:r w:rsidRPr="002F35C6">
              <w:t>BB</w:t>
            </w:r>
            <w:r w:rsidRPr="002F35C6">
              <w:rPr>
                <w:lang w:val="vi-VN" w:eastAsia="vi-VN"/>
              </w:rPr>
              <w:t>-</w:t>
            </w:r>
            <w:r w:rsidRPr="002F35C6">
              <w:t>XM</w:t>
            </w:r>
          </w:p>
          <w:p w14:paraId="77305922" w14:textId="0E9ED07E" w:rsidR="002F35C6" w:rsidRPr="002F35C6" w:rsidRDefault="002F35C6" w:rsidP="002F35C6">
            <w:pPr>
              <w:spacing w:before="120"/>
              <w:jc w:val="center"/>
            </w:pPr>
            <w:r w:rsidRPr="002F35C6">
              <w:t>No……</w:t>
            </w:r>
            <w:r w:rsidR="00A45DB9" w:rsidRPr="002F35C6">
              <w:rPr>
                <w:lang w:val="vi-VN" w:eastAsia="vi-VN"/>
              </w:rPr>
              <w:t>/</w:t>
            </w:r>
            <w:r w:rsidR="00A45DB9" w:rsidRPr="002F35C6">
              <w:t>BB</w:t>
            </w:r>
            <w:r w:rsidR="00A45DB9" w:rsidRPr="002F35C6">
              <w:rPr>
                <w:lang w:val="vi-VN" w:eastAsia="vi-VN"/>
              </w:rPr>
              <w:t>-</w:t>
            </w:r>
            <w:r w:rsidR="00A45DB9" w:rsidRPr="002F35C6">
              <w:t>XM</w:t>
            </w:r>
          </w:p>
        </w:tc>
        <w:tc>
          <w:tcPr>
            <w:tcW w:w="5724" w:type="dxa"/>
            <w:tcBorders>
              <w:tl2br w:val="nil"/>
              <w:tr2bl w:val="nil"/>
            </w:tcBorders>
            <w:tcMar>
              <w:top w:w="0" w:type="dxa"/>
              <w:left w:w="108" w:type="dxa"/>
              <w:bottom w:w="0" w:type="dxa"/>
              <w:right w:w="108" w:type="dxa"/>
            </w:tcMar>
          </w:tcPr>
          <w:p w14:paraId="14D85D5F" w14:textId="496466B4" w:rsidR="002F35C6" w:rsidRPr="00A45DB9" w:rsidRDefault="007B09DD" w:rsidP="002F35C6">
            <w:pPr>
              <w:spacing w:before="120"/>
              <w:jc w:val="center"/>
              <w:rPr>
                <w:b/>
              </w:rPr>
            </w:pPr>
            <w:r w:rsidRPr="00A45DB9">
              <w:rPr>
                <w:b/>
                <w:i/>
                <w:iCs/>
              </w:rPr>
              <w:t>SOCIALIST REPUBLIC OF VIET NAM</w:t>
            </w:r>
            <w:r w:rsidR="002F35C6" w:rsidRPr="00A45DB9">
              <w:rPr>
                <w:b/>
                <w:i/>
                <w:iCs/>
              </w:rPr>
              <w:br/>
              <w:t>Independence - Freedom - Happiness</w:t>
            </w:r>
          </w:p>
        </w:tc>
      </w:tr>
    </w:tbl>
    <w:p w14:paraId="742FEEDA" w14:textId="77777777" w:rsidR="002F35C6" w:rsidRPr="002F35C6" w:rsidRDefault="002F35C6" w:rsidP="002F35C6">
      <w:pPr>
        <w:spacing w:before="120"/>
        <w:jc w:val="center"/>
      </w:pPr>
      <w:r w:rsidRPr="002F35C6">
        <w:rPr>
          <w:b/>
          <w:bCs/>
          <w:lang w:val="vi-VN" w:eastAsia="vi-VN"/>
        </w:rPr>
        <w:t>BI</w:t>
      </w:r>
      <w:r w:rsidRPr="002F35C6">
        <w:rPr>
          <w:b/>
          <w:bCs/>
        </w:rPr>
        <w:t>Ê</w:t>
      </w:r>
      <w:r w:rsidRPr="002F35C6">
        <w:rPr>
          <w:b/>
          <w:bCs/>
          <w:lang w:val="vi-VN" w:eastAsia="vi-VN"/>
        </w:rPr>
        <w:t>N BẢN</w:t>
      </w:r>
    </w:p>
    <w:p w14:paraId="6DEB0D77" w14:textId="77777777" w:rsidR="002F35C6" w:rsidRPr="002F35C6" w:rsidRDefault="002F35C6" w:rsidP="001C168A">
      <w:pPr>
        <w:spacing w:before="120"/>
        <w:jc w:val="center"/>
        <w:outlineLvl w:val="0"/>
        <w:rPr>
          <w:b/>
          <w:bCs/>
          <w:lang w:eastAsia="vi-VN"/>
        </w:rPr>
      </w:pPr>
      <w:r w:rsidRPr="002F35C6">
        <w:rPr>
          <w:b/>
          <w:bCs/>
          <w:lang w:val="vi-VN" w:eastAsia="vi-VN"/>
        </w:rPr>
        <w:t xml:space="preserve">Xác minh tình tiết của vụ việc vi phạm hành chính trong lĩnh vực </w:t>
      </w:r>
      <w:r w:rsidRPr="002F35C6">
        <w:rPr>
          <w:b/>
          <w:bCs/>
          <w:lang w:eastAsia="vi-VN"/>
        </w:rPr>
        <w:t>hàng hải</w:t>
      </w:r>
      <w:r w:rsidRPr="002F35C6">
        <w:rPr>
          <w:lang w:val="vi-VN" w:eastAsia="vi-VN"/>
        </w:rPr>
        <w:t xml:space="preserve"> </w:t>
      </w:r>
      <w:r w:rsidRPr="002F35C6">
        <w:rPr>
          <w:b/>
          <w:bCs/>
          <w:lang w:val="vi-VN" w:eastAsia="vi-VN"/>
        </w:rPr>
        <w:t>*</w:t>
      </w:r>
    </w:p>
    <w:p w14:paraId="6D707A33" w14:textId="1AE9A8CF" w:rsidR="002F35C6" w:rsidRPr="002F35C6" w:rsidRDefault="002F35C6" w:rsidP="002F35C6">
      <w:pPr>
        <w:spacing w:before="120"/>
        <w:jc w:val="center"/>
      </w:pPr>
      <w:r w:rsidRPr="00A45DB9">
        <w:rPr>
          <w:b/>
          <w:i/>
          <w:iCs/>
        </w:rPr>
        <w:t>M</w:t>
      </w:r>
      <w:r w:rsidR="00152029" w:rsidRPr="00A45DB9">
        <w:rPr>
          <w:b/>
          <w:i/>
          <w:iCs/>
        </w:rPr>
        <w:t>INUTES</w:t>
      </w:r>
      <w:r w:rsidR="00152029" w:rsidRPr="00A45DB9">
        <w:rPr>
          <w:b/>
          <w:i/>
          <w:iCs/>
        </w:rPr>
        <w:br/>
        <w:t>on</w:t>
      </w:r>
      <w:r w:rsidRPr="00A45DB9">
        <w:rPr>
          <w:b/>
          <w:i/>
          <w:iCs/>
        </w:rPr>
        <w:t xml:space="preserve"> </w:t>
      </w:r>
      <w:r w:rsidR="00152029" w:rsidRPr="00A45DB9">
        <w:rPr>
          <w:b/>
          <w:i/>
          <w:color w:val="212121"/>
          <w:lang w:val="en"/>
        </w:rPr>
        <w:t xml:space="preserve">verification of </w:t>
      </w:r>
      <w:r w:rsidR="00FB6952" w:rsidRPr="00A45DB9">
        <w:rPr>
          <w:b/>
          <w:i/>
          <w:color w:val="212121"/>
          <w:lang w:val="en"/>
        </w:rPr>
        <w:t xml:space="preserve">circumstance </w:t>
      </w:r>
      <w:r w:rsidR="00152029" w:rsidRPr="00A45DB9">
        <w:rPr>
          <w:b/>
          <w:i/>
          <w:color w:val="212121"/>
          <w:lang w:val="en"/>
        </w:rPr>
        <w:t>of</w:t>
      </w:r>
      <w:r w:rsidRPr="00A45DB9">
        <w:rPr>
          <w:b/>
          <w:i/>
          <w:color w:val="212121"/>
          <w:lang w:val="en"/>
        </w:rPr>
        <w:t xml:space="preserve"> administrative violation </w:t>
      </w:r>
      <w:r w:rsidR="00E55F57" w:rsidRPr="00A45DB9">
        <w:rPr>
          <w:b/>
          <w:i/>
          <w:color w:val="212121"/>
          <w:lang w:val="en"/>
        </w:rPr>
        <w:t>in the field of maritim</w:t>
      </w:r>
      <w:r w:rsidR="00E55F57">
        <w:rPr>
          <w:i/>
          <w:color w:val="212121"/>
          <w:lang w:val="en"/>
        </w:rPr>
        <w:t>e</w:t>
      </w:r>
    </w:p>
    <w:p w14:paraId="0F0CECFE" w14:textId="77777777" w:rsidR="002F35C6" w:rsidRPr="002F35C6" w:rsidRDefault="002F35C6" w:rsidP="00864143">
      <w:pPr>
        <w:spacing w:before="120"/>
        <w:jc w:val="both"/>
      </w:pPr>
      <w:r w:rsidRPr="002F35C6">
        <w:rPr>
          <w:lang w:val="vi-VN" w:eastAsia="vi-VN"/>
        </w:rPr>
        <w:t xml:space="preserve">Căn cứ </w:t>
      </w:r>
      <w:r w:rsidRPr="002F35C6">
        <w:t xml:space="preserve">........................................................................................................................... </w:t>
      </w:r>
      <w:r w:rsidRPr="002F35C6">
        <w:rPr>
          <w:vertAlign w:val="superscript"/>
        </w:rPr>
        <w:t>(</w:t>
      </w:r>
      <w:r w:rsidRPr="002F35C6">
        <w:rPr>
          <w:vertAlign w:val="superscript"/>
          <w:lang w:val="vi-VN" w:eastAsia="vi-VN"/>
        </w:rPr>
        <w:t>2)</w:t>
      </w:r>
    </w:p>
    <w:p w14:paraId="7DEC867D" w14:textId="77777777" w:rsidR="002F35C6" w:rsidRPr="002F35C6" w:rsidRDefault="002F35C6" w:rsidP="00864143">
      <w:pPr>
        <w:spacing w:before="120"/>
        <w:jc w:val="both"/>
        <w:rPr>
          <w:i/>
          <w:lang w:eastAsia="vi-VN"/>
        </w:rPr>
      </w:pPr>
      <w:r w:rsidRPr="002F35C6">
        <w:rPr>
          <w:i/>
          <w:lang w:eastAsia="vi-VN"/>
        </w:rPr>
        <w:t>Pursuant to..</w:t>
      </w:r>
    </w:p>
    <w:p w14:paraId="75F06EC8" w14:textId="77777777" w:rsidR="002F35C6" w:rsidRPr="002F35C6" w:rsidRDefault="002F35C6" w:rsidP="00864143">
      <w:pPr>
        <w:spacing w:before="120"/>
        <w:jc w:val="both"/>
      </w:pPr>
      <w:r w:rsidRPr="002F35C6">
        <w:rPr>
          <w:lang w:val="vi-VN" w:eastAsia="vi-VN"/>
        </w:rPr>
        <w:t>Hôm nay, h</w:t>
      </w:r>
      <w:r w:rsidRPr="002F35C6">
        <w:t>ồ</w:t>
      </w:r>
      <w:r w:rsidRPr="002F35C6">
        <w:rPr>
          <w:lang w:val="vi-VN" w:eastAsia="vi-VN"/>
        </w:rPr>
        <w:t>i</w:t>
      </w:r>
      <w:r w:rsidRPr="002F35C6">
        <w:t xml:space="preserve">…… </w:t>
      </w:r>
      <w:r w:rsidRPr="002F35C6">
        <w:rPr>
          <w:lang w:val="vi-VN" w:eastAsia="vi-VN"/>
        </w:rPr>
        <w:t xml:space="preserve">giờ </w:t>
      </w:r>
      <w:r w:rsidRPr="002F35C6">
        <w:t xml:space="preserve">…… </w:t>
      </w:r>
      <w:r w:rsidRPr="002F35C6">
        <w:rPr>
          <w:lang w:val="vi-VN" w:eastAsia="vi-VN"/>
        </w:rPr>
        <w:t xml:space="preserve">phút, ngày </w:t>
      </w:r>
      <w:r w:rsidRPr="002F35C6">
        <w:t>…..</w:t>
      </w:r>
      <w:r w:rsidRPr="002F35C6">
        <w:rPr>
          <w:lang w:val="vi-VN" w:eastAsia="vi-VN"/>
        </w:rPr>
        <w:t>/</w:t>
      </w:r>
      <w:r w:rsidRPr="002F35C6">
        <w:t xml:space="preserve">….. </w:t>
      </w:r>
      <w:r w:rsidRPr="002F35C6">
        <w:rPr>
          <w:lang w:val="vi-VN" w:eastAsia="vi-VN"/>
        </w:rPr>
        <w:t>/</w:t>
      </w:r>
      <w:r w:rsidRPr="002F35C6">
        <w:t xml:space="preserve">…….. </w:t>
      </w:r>
      <w:r w:rsidRPr="002F35C6">
        <w:rPr>
          <w:lang w:val="vi-VN" w:eastAsia="vi-VN"/>
        </w:rPr>
        <w:t xml:space="preserve">tại </w:t>
      </w:r>
      <w:r w:rsidRPr="002F35C6">
        <w:rPr>
          <w:vertAlign w:val="superscript"/>
          <w:lang w:val="vi-VN" w:eastAsia="vi-VN"/>
        </w:rPr>
        <w:t>(3)</w:t>
      </w:r>
      <w:r w:rsidRPr="002F35C6">
        <w:t xml:space="preserve"> ...................................... </w:t>
      </w:r>
    </w:p>
    <w:p w14:paraId="23D6D4C9" w14:textId="1B00022B" w:rsidR="002F35C6" w:rsidRPr="002F35C6" w:rsidRDefault="002F35C6" w:rsidP="00864143">
      <w:pPr>
        <w:spacing w:before="120"/>
        <w:jc w:val="both"/>
      </w:pPr>
      <w:r w:rsidRPr="002F35C6">
        <w:rPr>
          <w:i/>
          <w:iCs/>
        </w:rPr>
        <w:t xml:space="preserve">Today, </w:t>
      </w:r>
      <w:r w:rsidR="00D579A5">
        <w:rPr>
          <w:i/>
          <w:iCs/>
        </w:rPr>
        <w:t>a</w:t>
      </w:r>
      <w:r w:rsidRPr="002F35C6">
        <w:rPr>
          <w:i/>
          <w:iCs/>
        </w:rPr>
        <w:t>t…… </w:t>
      </w:r>
      <w:r w:rsidR="00D579A5">
        <w:rPr>
          <w:i/>
          <w:iCs/>
        </w:rPr>
        <w:t>, on</w:t>
      </w:r>
      <w:r w:rsidR="00D579A5" w:rsidRPr="002F35C6">
        <w:rPr>
          <w:i/>
          <w:iCs/>
        </w:rPr>
        <w:t> </w:t>
      </w:r>
      <w:r w:rsidRPr="002F35C6">
        <w:rPr>
          <w:i/>
          <w:iCs/>
        </w:rPr>
        <w:t>……</w:t>
      </w:r>
      <w:r w:rsidR="00D579A5">
        <w:rPr>
          <w:i/>
          <w:iCs/>
        </w:rPr>
        <w:t>/</w:t>
      </w:r>
      <w:r w:rsidRPr="002F35C6">
        <w:rPr>
          <w:i/>
          <w:iCs/>
        </w:rPr>
        <w:t>…</w:t>
      </w:r>
      <w:r w:rsidR="00D579A5">
        <w:rPr>
          <w:i/>
          <w:iCs/>
        </w:rPr>
        <w:t>/</w:t>
      </w:r>
      <w:r w:rsidR="00D579A5" w:rsidRPr="002F35C6" w:rsidDel="00D579A5">
        <w:rPr>
          <w:i/>
          <w:iCs/>
        </w:rPr>
        <w:t xml:space="preserve"> </w:t>
      </w:r>
      <w:r w:rsidRPr="002F35C6">
        <w:rPr>
          <w:i/>
          <w:iCs/>
        </w:rPr>
        <w:t>…</w:t>
      </w:r>
      <w:r w:rsidR="00D579A5">
        <w:rPr>
          <w:i/>
          <w:iCs/>
        </w:rPr>
        <w:t xml:space="preserve">, </w:t>
      </w:r>
      <w:r w:rsidRPr="002F35C6">
        <w:rPr>
          <w:i/>
          <w:iCs/>
        </w:rPr>
        <w:t>at…………….</w:t>
      </w:r>
    </w:p>
    <w:p w14:paraId="03ADECAE" w14:textId="77777777" w:rsidR="002F35C6" w:rsidRPr="002F35C6" w:rsidRDefault="002F35C6" w:rsidP="00864143">
      <w:pPr>
        <w:spacing w:before="120"/>
        <w:jc w:val="both"/>
        <w:outlineLvl w:val="0"/>
      </w:pPr>
      <w:r w:rsidRPr="002F35C6">
        <w:rPr>
          <w:b/>
          <w:bCs/>
          <w:lang w:val="vi-VN" w:eastAsia="vi-VN"/>
        </w:rPr>
        <w:t>Chúng tôi gồm:</w:t>
      </w:r>
    </w:p>
    <w:p w14:paraId="425D7187" w14:textId="6A5FF280" w:rsidR="002F35C6" w:rsidRPr="002F35C6" w:rsidRDefault="009B2597" w:rsidP="00864143">
      <w:pPr>
        <w:spacing w:before="120"/>
        <w:jc w:val="both"/>
      </w:pPr>
      <w:r w:rsidRPr="00864143">
        <w:rPr>
          <w:b/>
          <w:i/>
          <w:iCs/>
        </w:rPr>
        <w:t>We are</w:t>
      </w:r>
      <w:r w:rsidR="002F35C6" w:rsidRPr="002F35C6">
        <w:rPr>
          <w:i/>
          <w:iCs/>
        </w:rPr>
        <w:t>:</w:t>
      </w:r>
    </w:p>
    <w:p w14:paraId="15D9293A" w14:textId="77777777" w:rsidR="002F35C6" w:rsidRPr="002F35C6" w:rsidRDefault="002F35C6" w:rsidP="00864143">
      <w:pPr>
        <w:spacing w:before="120"/>
        <w:jc w:val="both"/>
        <w:outlineLvl w:val="0"/>
      </w:pPr>
      <w:r w:rsidRPr="002F35C6">
        <w:rPr>
          <w:lang w:val="vi-VN" w:eastAsia="vi-VN"/>
        </w:rPr>
        <w:t xml:space="preserve">1. Họ và tên: </w:t>
      </w:r>
      <w:r w:rsidRPr="002F35C6">
        <w:t xml:space="preserve">………………………………… </w:t>
      </w:r>
      <w:r w:rsidRPr="002F35C6">
        <w:rPr>
          <w:lang w:val="vi-VN" w:eastAsia="vi-VN"/>
        </w:rPr>
        <w:t>Chức vụ:</w:t>
      </w:r>
      <w:r w:rsidRPr="002F35C6">
        <w:t xml:space="preserve">....................................... </w:t>
      </w:r>
    </w:p>
    <w:p w14:paraId="470F6019" w14:textId="77777777" w:rsidR="002F35C6" w:rsidRPr="002F35C6" w:rsidRDefault="002F35C6" w:rsidP="00864143">
      <w:pPr>
        <w:spacing w:before="120"/>
        <w:jc w:val="both"/>
        <w:rPr>
          <w:i/>
          <w:lang w:eastAsia="vi-VN"/>
        </w:rPr>
      </w:pPr>
      <w:r w:rsidRPr="002F35C6">
        <w:rPr>
          <w:i/>
          <w:lang w:eastAsia="vi-VN"/>
        </w:rPr>
        <w:t>Full name………………………………………Designation:………………………………..</w:t>
      </w:r>
    </w:p>
    <w:p w14:paraId="33E68A9B" w14:textId="77777777" w:rsidR="002F35C6" w:rsidRPr="002F35C6" w:rsidRDefault="002F35C6" w:rsidP="00864143">
      <w:pPr>
        <w:spacing w:before="120"/>
        <w:jc w:val="both"/>
      </w:pPr>
      <w:r w:rsidRPr="002F35C6">
        <w:rPr>
          <w:lang w:val="vi-VN" w:eastAsia="vi-VN"/>
        </w:rPr>
        <w:t>Cơ quan:</w:t>
      </w:r>
      <w:r w:rsidRPr="002F35C6">
        <w:t xml:space="preserve">................................................................................................................. </w:t>
      </w:r>
    </w:p>
    <w:p w14:paraId="2E6028E3" w14:textId="7DE71241" w:rsidR="002F35C6" w:rsidRPr="002F35C6" w:rsidRDefault="0092207E" w:rsidP="00864143">
      <w:pPr>
        <w:spacing w:before="120"/>
        <w:jc w:val="both"/>
        <w:rPr>
          <w:i/>
        </w:rPr>
      </w:pPr>
      <w:r>
        <w:rPr>
          <w:i/>
        </w:rPr>
        <w:t>Organization</w:t>
      </w:r>
      <w:r w:rsidR="002F35C6" w:rsidRPr="002F35C6">
        <w:rPr>
          <w:i/>
        </w:rPr>
        <w:t>:……………………….</w:t>
      </w:r>
    </w:p>
    <w:p w14:paraId="3A0D585E" w14:textId="77777777" w:rsidR="002F35C6" w:rsidRPr="002F35C6" w:rsidRDefault="002F35C6" w:rsidP="00864143">
      <w:pPr>
        <w:spacing w:before="120"/>
        <w:jc w:val="both"/>
        <w:outlineLvl w:val="0"/>
      </w:pPr>
      <w:r w:rsidRPr="002F35C6">
        <w:rPr>
          <w:lang w:val="vi-VN" w:eastAsia="vi-VN"/>
        </w:rPr>
        <w:t xml:space="preserve">2. Với sự chứng kiến của </w:t>
      </w:r>
      <w:r w:rsidRPr="002F35C6">
        <w:rPr>
          <w:vertAlign w:val="superscript"/>
          <w:lang w:val="vi-VN" w:eastAsia="vi-VN"/>
        </w:rPr>
        <w:t>(4)</w:t>
      </w:r>
      <w:r w:rsidRPr="002F35C6">
        <w:rPr>
          <w:lang w:val="vi-VN" w:eastAsia="vi-VN"/>
        </w:rPr>
        <w:t>:</w:t>
      </w:r>
    </w:p>
    <w:p w14:paraId="2D03E810" w14:textId="77777777" w:rsidR="002F35C6" w:rsidRPr="002F35C6" w:rsidRDefault="002F35C6" w:rsidP="00864143">
      <w:pPr>
        <w:spacing w:before="120"/>
        <w:jc w:val="both"/>
        <w:rPr>
          <w:lang w:eastAsia="vi-VN"/>
        </w:rPr>
      </w:pPr>
      <w:r w:rsidRPr="002F35C6">
        <w:rPr>
          <w:lang w:eastAsia="vi-VN"/>
        </w:rPr>
        <w:t>With the witness of</w:t>
      </w:r>
    </w:p>
    <w:p w14:paraId="09EA8675" w14:textId="77777777" w:rsidR="002F35C6" w:rsidRPr="002F35C6" w:rsidRDefault="002F35C6" w:rsidP="00864143">
      <w:pPr>
        <w:spacing w:before="120"/>
        <w:jc w:val="both"/>
      </w:pPr>
      <w:r w:rsidRPr="002F35C6">
        <w:rPr>
          <w:lang w:val="vi-VN" w:eastAsia="vi-VN"/>
        </w:rPr>
        <w:t xml:space="preserve">a) Họ và tên: </w:t>
      </w:r>
      <w:r w:rsidRPr="002F35C6">
        <w:t xml:space="preserve">............................................................ </w:t>
      </w:r>
      <w:r w:rsidRPr="002F35C6">
        <w:rPr>
          <w:lang w:val="vi-VN" w:eastAsia="vi-VN"/>
        </w:rPr>
        <w:t>Nghề nghiệp:</w:t>
      </w:r>
      <w:r w:rsidRPr="002F35C6">
        <w:t>………………………….</w:t>
      </w:r>
    </w:p>
    <w:p w14:paraId="0534E56A" w14:textId="5874238B" w:rsidR="002F35C6" w:rsidRPr="002F35C6" w:rsidRDefault="002F35C6" w:rsidP="00864143">
      <w:pPr>
        <w:spacing w:before="120"/>
        <w:jc w:val="both"/>
        <w:rPr>
          <w:i/>
          <w:lang w:eastAsia="vi-VN"/>
        </w:rPr>
      </w:pPr>
      <w:r w:rsidRPr="002F35C6">
        <w:rPr>
          <w:i/>
          <w:lang w:eastAsia="vi-VN"/>
        </w:rPr>
        <w:t>Full name……………………………………</w:t>
      </w:r>
      <w:r w:rsidR="00040271">
        <w:rPr>
          <w:i/>
          <w:lang w:eastAsia="vi-VN"/>
        </w:rPr>
        <w:t>……….</w:t>
      </w:r>
      <w:r w:rsidRPr="002F35C6">
        <w:rPr>
          <w:i/>
          <w:lang w:eastAsia="vi-VN"/>
        </w:rPr>
        <w:t>…Occupation:………………………………..</w:t>
      </w:r>
    </w:p>
    <w:p w14:paraId="5951BBBE" w14:textId="77777777" w:rsidR="002F35C6" w:rsidRPr="002F35C6" w:rsidRDefault="002F35C6" w:rsidP="00864143">
      <w:pPr>
        <w:spacing w:before="120"/>
        <w:jc w:val="both"/>
      </w:pPr>
      <w:r w:rsidRPr="002F35C6">
        <w:rPr>
          <w:lang w:val="vi-VN" w:eastAsia="vi-VN"/>
        </w:rPr>
        <w:t xml:space="preserve">Nơi </w:t>
      </w:r>
      <w:r w:rsidRPr="002F35C6">
        <w:t xml:space="preserve">ở </w:t>
      </w:r>
      <w:r w:rsidRPr="002F35C6">
        <w:rPr>
          <w:lang w:val="vi-VN" w:eastAsia="vi-VN"/>
        </w:rPr>
        <w:t>hiện nay:</w:t>
      </w:r>
      <w:r w:rsidRPr="002F35C6">
        <w:t xml:space="preserve">.................................................................................................................. </w:t>
      </w:r>
    </w:p>
    <w:p w14:paraId="2F9C569E" w14:textId="24B44E30" w:rsidR="002F35C6" w:rsidRPr="002F35C6" w:rsidRDefault="0039439B" w:rsidP="00864143">
      <w:pPr>
        <w:spacing w:before="120"/>
        <w:jc w:val="both"/>
        <w:outlineLvl w:val="0"/>
        <w:rPr>
          <w:i/>
        </w:rPr>
      </w:pPr>
      <w:r>
        <w:rPr>
          <w:i/>
        </w:rPr>
        <w:t>Current address</w:t>
      </w:r>
      <w:r w:rsidR="002F35C6" w:rsidRPr="002F35C6">
        <w:rPr>
          <w:i/>
        </w:rPr>
        <w:t>:……………………………</w:t>
      </w:r>
    </w:p>
    <w:p w14:paraId="1BB3C923" w14:textId="77777777" w:rsidR="002F35C6" w:rsidRPr="002F35C6" w:rsidRDefault="002F35C6" w:rsidP="00864143">
      <w:pPr>
        <w:spacing w:before="120"/>
        <w:jc w:val="both"/>
      </w:pPr>
      <w:r w:rsidRPr="002F35C6">
        <w:rPr>
          <w:lang w:val="vi-VN" w:eastAsia="vi-VN"/>
        </w:rPr>
        <w:t xml:space="preserve">b) Họ và tên: </w:t>
      </w:r>
      <w:r w:rsidRPr="002F35C6">
        <w:t xml:space="preserve">……………………………………... </w:t>
      </w:r>
      <w:r w:rsidRPr="002F35C6">
        <w:rPr>
          <w:lang w:val="vi-VN" w:eastAsia="vi-VN"/>
        </w:rPr>
        <w:t>Nghề nghiệp:</w:t>
      </w:r>
      <w:r w:rsidRPr="002F35C6">
        <w:t xml:space="preserve">................................ </w:t>
      </w:r>
    </w:p>
    <w:p w14:paraId="5B38001B" w14:textId="287ED149" w:rsidR="002F35C6" w:rsidRPr="002F35C6" w:rsidRDefault="002F35C6" w:rsidP="00864143">
      <w:pPr>
        <w:spacing w:before="120"/>
        <w:jc w:val="both"/>
        <w:rPr>
          <w:i/>
          <w:lang w:eastAsia="vi-VN"/>
        </w:rPr>
      </w:pPr>
      <w:r w:rsidRPr="002F35C6">
        <w:rPr>
          <w:i/>
          <w:lang w:eastAsia="vi-VN"/>
        </w:rPr>
        <w:t>Full name……………………………………</w:t>
      </w:r>
      <w:r w:rsidR="00040271">
        <w:rPr>
          <w:i/>
          <w:lang w:eastAsia="vi-VN"/>
        </w:rPr>
        <w:t>……….</w:t>
      </w:r>
      <w:r w:rsidRPr="002F35C6">
        <w:rPr>
          <w:i/>
          <w:lang w:eastAsia="vi-VN"/>
        </w:rPr>
        <w:t>…Occupation:………………………………..</w:t>
      </w:r>
    </w:p>
    <w:p w14:paraId="0E68F516" w14:textId="77777777" w:rsidR="002F35C6" w:rsidRPr="002F35C6" w:rsidRDefault="002F35C6" w:rsidP="00864143">
      <w:pPr>
        <w:spacing w:before="120"/>
        <w:jc w:val="both"/>
      </w:pPr>
      <w:r w:rsidRPr="002F35C6">
        <w:rPr>
          <w:lang w:val="vi-VN" w:eastAsia="vi-VN"/>
        </w:rPr>
        <w:t>Nơi ở hiện nay:</w:t>
      </w:r>
      <w:r w:rsidRPr="002F35C6">
        <w:t xml:space="preserve">................................................................................................................. </w:t>
      </w:r>
    </w:p>
    <w:p w14:paraId="6B8F0855" w14:textId="3428439B" w:rsidR="002F35C6" w:rsidRPr="002F35C6" w:rsidRDefault="0039439B" w:rsidP="00864143">
      <w:pPr>
        <w:spacing w:before="120"/>
        <w:jc w:val="both"/>
        <w:outlineLvl w:val="0"/>
        <w:rPr>
          <w:i/>
        </w:rPr>
      </w:pPr>
      <w:r>
        <w:rPr>
          <w:i/>
        </w:rPr>
        <w:t>Current address</w:t>
      </w:r>
      <w:r w:rsidR="002F35C6" w:rsidRPr="002F35C6">
        <w:rPr>
          <w:i/>
        </w:rPr>
        <w:t>:……………………………</w:t>
      </w:r>
    </w:p>
    <w:p w14:paraId="693F9FAF" w14:textId="77777777" w:rsidR="002F35C6" w:rsidRPr="002F35C6" w:rsidRDefault="002F35C6" w:rsidP="00864143">
      <w:pPr>
        <w:spacing w:before="120"/>
        <w:jc w:val="both"/>
      </w:pPr>
      <w:r w:rsidRPr="002F35C6">
        <w:rPr>
          <w:lang w:val="vi-VN" w:eastAsia="vi-VN"/>
        </w:rPr>
        <w:t xml:space="preserve">c) Họ và tên: </w:t>
      </w:r>
      <w:r w:rsidRPr="002F35C6">
        <w:t xml:space="preserve">................................................. </w:t>
      </w:r>
      <w:r w:rsidRPr="002F35C6">
        <w:rPr>
          <w:lang w:val="vi-VN" w:eastAsia="vi-VN"/>
        </w:rPr>
        <w:t>Chức vụ:</w:t>
      </w:r>
      <w:r w:rsidRPr="002F35C6">
        <w:t>………………………………</w:t>
      </w:r>
    </w:p>
    <w:p w14:paraId="48DDF1B0" w14:textId="77777777" w:rsidR="002F35C6" w:rsidRPr="002F35C6" w:rsidRDefault="002F35C6" w:rsidP="00864143">
      <w:pPr>
        <w:spacing w:before="120"/>
        <w:jc w:val="both"/>
        <w:rPr>
          <w:i/>
          <w:lang w:eastAsia="vi-VN"/>
        </w:rPr>
      </w:pPr>
      <w:r w:rsidRPr="002F35C6">
        <w:rPr>
          <w:i/>
          <w:lang w:eastAsia="vi-VN"/>
        </w:rPr>
        <w:t>Full name………………………………………Designation:………………………………..</w:t>
      </w:r>
    </w:p>
    <w:p w14:paraId="058DC31C" w14:textId="77777777" w:rsidR="002F35C6" w:rsidRPr="002F35C6" w:rsidRDefault="002F35C6" w:rsidP="00864143">
      <w:pPr>
        <w:spacing w:before="120"/>
        <w:jc w:val="both"/>
      </w:pPr>
      <w:r w:rsidRPr="002F35C6">
        <w:rPr>
          <w:lang w:val="vi-VN" w:eastAsia="vi-VN"/>
        </w:rPr>
        <w:t>Cơ quan:</w:t>
      </w:r>
      <w:r w:rsidRPr="002F35C6">
        <w:t>..............................................................................................................................</w:t>
      </w:r>
    </w:p>
    <w:p w14:paraId="2A82B84E" w14:textId="07B665AE" w:rsidR="002F35C6" w:rsidRPr="002F35C6" w:rsidRDefault="0092207E" w:rsidP="00864143">
      <w:pPr>
        <w:spacing w:before="120"/>
        <w:jc w:val="both"/>
        <w:rPr>
          <w:i/>
        </w:rPr>
      </w:pPr>
      <w:r>
        <w:rPr>
          <w:i/>
        </w:rPr>
        <w:t>Organization</w:t>
      </w:r>
      <w:r w:rsidR="002F35C6" w:rsidRPr="002F35C6">
        <w:rPr>
          <w:i/>
        </w:rPr>
        <w:t xml:space="preserve">:………………………………. </w:t>
      </w:r>
    </w:p>
    <w:p w14:paraId="73E54579" w14:textId="77777777" w:rsidR="002F35C6" w:rsidRPr="002F35C6" w:rsidRDefault="002F35C6" w:rsidP="00864143">
      <w:pPr>
        <w:spacing w:before="120"/>
        <w:jc w:val="both"/>
      </w:pPr>
      <w:r w:rsidRPr="002F35C6">
        <w:rPr>
          <w:b/>
          <w:bCs/>
          <w:lang w:val="vi-VN" w:eastAsia="vi-VN"/>
        </w:rPr>
        <w:t xml:space="preserve">Tiến hành lập biên bản xác minh tình tiết của vụ việc vi phạm hành chính đối với </w:t>
      </w:r>
      <w:r w:rsidRPr="002F35C6">
        <w:rPr>
          <w:b/>
          <w:bCs/>
          <w:i/>
          <w:iCs/>
          <w:lang w:val="vi-VN" w:eastAsia="vi-VN"/>
        </w:rPr>
        <w:t>(ông (bà)/tổ chức)</w:t>
      </w:r>
      <w:r w:rsidRPr="002F35C6">
        <w:rPr>
          <w:b/>
          <w:bCs/>
          <w:lang w:val="vi-VN" w:eastAsia="vi-VN"/>
        </w:rPr>
        <w:t xml:space="preserve"> có tên sau đây:</w:t>
      </w:r>
    </w:p>
    <w:p w14:paraId="3DA73B8D" w14:textId="2802248B" w:rsidR="002F35C6" w:rsidRPr="00040271" w:rsidRDefault="002F35C6" w:rsidP="00864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i/>
          <w:color w:val="212121"/>
          <w:lang w:val="x-none" w:eastAsia="x-none"/>
        </w:rPr>
      </w:pPr>
      <w:r w:rsidRPr="00040271">
        <w:rPr>
          <w:b/>
          <w:i/>
          <w:iCs/>
          <w:lang w:val="x-none" w:eastAsia="x-none"/>
        </w:rPr>
        <w:lastRenderedPageBreak/>
        <w:t>To</w:t>
      </w:r>
      <w:r w:rsidR="00817F6C" w:rsidRPr="00040271">
        <w:rPr>
          <w:b/>
          <w:i/>
          <w:iCs/>
          <w:lang w:val="x-none" w:eastAsia="x-none"/>
        </w:rPr>
        <w:t xml:space="preserve"> make the</w:t>
      </w:r>
      <w:r w:rsidRPr="00040271">
        <w:rPr>
          <w:b/>
          <w:i/>
          <w:iCs/>
          <w:lang w:val="x-none" w:eastAsia="x-none"/>
        </w:rPr>
        <w:t xml:space="preserve"> </w:t>
      </w:r>
      <w:r w:rsidR="00042C44">
        <w:rPr>
          <w:b/>
          <w:i/>
          <w:iCs/>
          <w:lang w:val="x-none" w:eastAsia="x-none"/>
        </w:rPr>
        <w:t>M</w:t>
      </w:r>
      <w:r w:rsidRPr="00040271">
        <w:rPr>
          <w:b/>
          <w:i/>
          <w:iCs/>
          <w:lang w:val="x-none" w:eastAsia="x-none"/>
        </w:rPr>
        <w:t>inute</w:t>
      </w:r>
      <w:r w:rsidR="00042C44">
        <w:rPr>
          <w:b/>
          <w:i/>
          <w:iCs/>
          <w:lang w:val="x-none" w:eastAsia="x-none"/>
        </w:rPr>
        <w:t>s</w:t>
      </w:r>
      <w:r w:rsidRPr="00040271">
        <w:rPr>
          <w:b/>
          <w:i/>
          <w:iCs/>
          <w:lang w:val="x-none" w:eastAsia="x-none"/>
        </w:rPr>
        <w:t xml:space="preserve"> </w:t>
      </w:r>
      <w:r w:rsidR="00817F6C" w:rsidRPr="00040271">
        <w:rPr>
          <w:b/>
          <w:i/>
          <w:iCs/>
          <w:lang w:val="x-none" w:eastAsia="x-none"/>
        </w:rPr>
        <w:t xml:space="preserve">on </w:t>
      </w:r>
      <w:r w:rsidR="00817F6C" w:rsidRPr="00040271">
        <w:rPr>
          <w:b/>
          <w:i/>
          <w:color w:val="212121"/>
          <w:lang w:val="en" w:eastAsia="x-none"/>
        </w:rPr>
        <w:t xml:space="preserve">verification of </w:t>
      </w:r>
      <w:r w:rsidRPr="00040271">
        <w:rPr>
          <w:b/>
          <w:i/>
          <w:color w:val="212121"/>
          <w:lang w:val="en" w:eastAsia="x-none"/>
        </w:rPr>
        <w:t xml:space="preserve">the </w:t>
      </w:r>
      <w:r w:rsidR="00715086">
        <w:rPr>
          <w:b/>
          <w:i/>
          <w:color w:val="212121"/>
          <w:lang w:val="en" w:eastAsia="x-none"/>
        </w:rPr>
        <w:t>circumstance</w:t>
      </w:r>
      <w:r w:rsidR="00817F6C" w:rsidRPr="00040271">
        <w:rPr>
          <w:b/>
          <w:i/>
          <w:color w:val="212121"/>
          <w:lang w:val="en" w:eastAsia="x-none"/>
        </w:rPr>
        <w:t xml:space="preserve"> of </w:t>
      </w:r>
      <w:r w:rsidRPr="00040271">
        <w:rPr>
          <w:b/>
          <w:i/>
          <w:color w:val="212121"/>
          <w:lang w:val="en" w:eastAsia="x-none"/>
        </w:rPr>
        <w:t>administrative violation</w:t>
      </w:r>
      <w:r w:rsidR="00817F6C" w:rsidRPr="00040271">
        <w:rPr>
          <w:b/>
          <w:i/>
          <w:color w:val="212121"/>
          <w:lang w:val="en" w:eastAsia="x-none"/>
        </w:rPr>
        <w:t xml:space="preserve"> </w:t>
      </w:r>
      <w:r w:rsidR="00162869" w:rsidRPr="00040271">
        <w:rPr>
          <w:b/>
          <w:i/>
          <w:color w:val="212121"/>
          <w:lang w:val="en" w:eastAsia="x-none"/>
        </w:rPr>
        <w:t>commited by</w:t>
      </w:r>
      <w:r w:rsidRPr="00040271">
        <w:rPr>
          <w:b/>
          <w:i/>
          <w:color w:val="212121"/>
          <w:lang w:val="en" w:eastAsia="x-none"/>
        </w:rPr>
        <w:t xml:space="preserve"> </w:t>
      </w:r>
      <w:r w:rsidR="0070182C" w:rsidRPr="00040271">
        <w:rPr>
          <w:b/>
          <w:i/>
          <w:color w:val="212121"/>
          <w:lang w:val="en" w:eastAsia="x-none"/>
        </w:rPr>
        <w:t>Mr.(Ms.)/Organization</w:t>
      </w:r>
      <w:r w:rsidR="00817F6C" w:rsidRPr="00040271">
        <w:rPr>
          <w:b/>
          <w:i/>
          <w:color w:val="212121"/>
          <w:lang w:val="en" w:eastAsia="x-none"/>
        </w:rPr>
        <w:t xml:space="preserve"> as the following name</w:t>
      </w:r>
      <w:r w:rsidRPr="00040271">
        <w:rPr>
          <w:b/>
          <w:i/>
          <w:color w:val="212121"/>
          <w:lang w:val="en" w:eastAsia="x-none"/>
        </w:rPr>
        <w:t>:</w:t>
      </w:r>
    </w:p>
    <w:p w14:paraId="53A46F28" w14:textId="77777777" w:rsidR="002F35C6" w:rsidRPr="002F35C6" w:rsidRDefault="002F35C6" w:rsidP="00864143">
      <w:pPr>
        <w:spacing w:before="120"/>
        <w:jc w:val="both"/>
      </w:pPr>
      <w:r w:rsidRPr="002F35C6">
        <w:rPr>
          <w:lang w:val="vi-VN" w:eastAsia="vi-VN"/>
        </w:rPr>
        <w:t>(1. Họ và tên):</w:t>
      </w:r>
      <w:r w:rsidRPr="002F35C6">
        <w:t xml:space="preserve">……………………………………………… </w:t>
      </w:r>
      <w:r w:rsidRPr="002F35C6">
        <w:rPr>
          <w:lang w:val="vi-VN" w:eastAsia="vi-VN"/>
        </w:rPr>
        <w:t>Giới tính:</w:t>
      </w:r>
      <w:r w:rsidRPr="002F35C6">
        <w:t xml:space="preserve"> ...................... </w:t>
      </w:r>
    </w:p>
    <w:p w14:paraId="664930B0" w14:textId="7540A8C8" w:rsidR="002F35C6" w:rsidRPr="002F35C6" w:rsidRDefault="002F35C6" w:rsidP="00864143">
      <w:pPr>
        <w:spacing w:before="120"/>
        <w:jc w:val="both"/>
        <w:rPr>
          <w:i/>
        </w:rPr>
      </w:pPr>
      <w:r w:rsidRPr="002F35C6">
        <w:rPr>
          <w:i/>
        </w:rPr>
        <w:t>Full name:……………………………………………………………..</w:t>
      </w:r>
      <w:r w:rsidR="0039439B">
        <w:rPr>
          <w:i/>
        </w:rPr>
        <w:t>Sex</w:t>
      </w:r>
      <w:r w:rsidRPr="002F35C6">
        <w:rPr>
          <w:i/>
        </w:rPr>
        <w:t>:……………….</w:t>
      </w:r>
    </w:p>
    <w:p w14:paraId="20DDC401" w14:textId="77777777" w:rsidR="002F35C6" w:rsidRPr="002F35C6" w:rsidRDefault="002F35C6" w:rsidP="00864143">
      <w:pPr>
        <w:spacing w:before="120"/>
        <w:jc w:val="both"/>
      </w:pPr>
      <w:r w:rsidRPr="002F35C6">
        <w:rPr>
          <w:lang w:val="vi-VN" w:eastAsia="vi-VN"/>
        </w:rPr>
        <w:t xml:space="preserve">Ngày, tháng, năm sinh: </w:t>
      </w:r>
      <w:r w:rsidRPr="002F35C6">
        <w:t>…….</w:t>
      </w:r>
      <w:r w:rsidRPr="002F35C6">
        <w:rPr>
          <w:lang w:val="vi-VN" w:eastAsia="vi-VN"/>
        </w:rPr>
        <w:t xml:space="preserve">/ </w:t>
      </w:r>
      <w:r w:rsidRPr="002F35C6">
        <w:t>……</w:t>
      </w:r>
      <w:r w:rsidRPr="002F35C6">
        <w:rPr>
          <w:lang w:val="vi-VN" w:eastAsia="vi-VN"/>
        </w:rPr>
        <w:t>/</w:t>
      </w:r>
      <w:r w:rsidRPr="002F35C6">
        <w:t xml:space="preserve">……. </w:t>
      </w:r>
      <w:r w:rsidRPr="002F35C6">
        <w:rPr>
          <w:lang w:val="vi-VN" w:eastAsia="vi-VN"/>
        </w:rPr>
        <w:t>Quốc tịch:</w:t>
      </w:r>
      <w:r w:rsidRPr="002F35C6">
        <w:t xml:space="preserve">.......................................................... </w:t>
      </w:r>
    </w:p>
    <w:p w14:paraId="76B51BB3" w14:textId="77777777" w:rsidR="002F35C6" w:rsidRPr="002F35C6" w:rsidRDefault="002F35C6" w:rsidP="00864143">
      <w:pPr>
        <w:spacing w:before="120"/>
        <w:jc w:val="both"/>
        <w:rPr>
          <w:i/>
        </w:rPr>
      </w:pPr>
      <w:r w:rsidRPr="002F35C6">
        <w:rPr>
          <w:i/>
        </w:rPr>
        <w:t>Date of birth:…………………………….Nationality:……………………………………..</w:t>
      </w:r>
    </w:p>
    <w:p w14:paraId="1CF48ADB" w14:textId="77777777" w:rsidR="002F35C6" w:rsidRPr="002F35C6" w:rsidRDefault="002F35C6" w:rsidP="00864143">
      <w:pPr>
        <w:spacing w:before="120"/>
        <w:jc w:val="both"/>
      </w:pPr>
      <w:r w:rsidRPr="002F35C6">
        <w:rPr>
          <w:lang w:val="vi-VN" w:eastAsia="vi-VN"/>
        </w:rPr>
        <w:t>Nghề nghiệp:</w:t>
      </w:r>
      <w:r w:rsidRPr="002F35C6">
        <w:t xml:space="preserve">..................................................................................................................... </w:t>
      </w:r>
    </w:p>
    <w:p w14:paraId="6C7FAB87" w14:textId="77777777" w:rsidR="002F35C6" w:rsidRPr="002F35C6" w:rsidRDefault="002F35C6" w:rsidP="00864143">
      <w:pPr>
        <w:spacing w:before="120"/>
        <w:jc w:val="both"/>
        <w:rPr>
          <w:i/>
        </w:rPr>
      </w:pPr>
      <w:r w:rsidRPr="002F35C6">
        <w:rPr>
          <w:i/>
        </w:rPr>
        <w:t>Occupation:…………………………………………………………………………………..</w:t>
      </w:r>
    </w:p>
    <w:p w14:paraId="78E44E2E" w14:textId="77777777" w:rsidR="002F35C6" w:rsidRPr="002F35C6" w:rsidRDefault="002F35C6" w:rsidP="00864143">
      <w:pPr>
        <w:spacing w:before="120"/>
        <w:jc w:val="both"/>
      </w:pPr>
      <w:r w:rsidRPr="002F35C6">
        <w:rPr>
          <w:lang w:val="vi-VN" w:eastAsia="vi-VN"/>
        </w:rPr>
        <w:t>Nơi ở hiện tại:</w:t>
      </w:r>
      <w:r w:rsidRPr="002F35C6">
        <w:t xml:space="preserve">................................................................................................................... </w:t>
      </w:r>
    </w:p>
    <w:p w14:paraId="69982987" w14:textId="4C97FB04" w:rsidR="002F35C6" w:rsidRPr="002F35C6" w:rsidRDefault="0039439B" w:rsidP="00864143">
      <w:pPr>
        <w:spacing w:before="120"/>
        <w:jc w:val="both"/>
        <w:rPr>
          <w:i/>
        </w:rPr>
      </w:pPr>
      <w:r>
        <w:rPr>
          <w:i/>
        </w:rPr>
        <w:t>Current address</w:t>
      </w:r>
      <w:r w:rsidR="002F35C6" w:rsidRPr="002F35C6">
        <w:rPr>
          <w:i/>
        </w:rPr>
        <w:t>:…………………………………………………………………………………………</w:t>
      </w:r>
    </w:p>
    <w:p w14:paraId="0D7E12C3" w14:textId="77777777" w:rsidR="002F35C6" w:rsidRPr="002F35C6" w:rsidRDefault="002F35C6" w:rsidP="00864143">
      <w:pPr>
        <w:spacing w:before="120"/>
        <w:jc w:val="both"/>
        <w:rPr>
          <w:lang w:eastAsia="vi-VN"/>
        </w:rPr>
      </w:pPr>
      <w:r w:rsidRPr="002F35C6">
        <w:rPr>
          <w:lang w:val="vi-VN" w:eastAsia="vi-VN"/>
        </w:rPr>
        <w:t>Số định danh cá nhân/</w:t>
      </w:r>
      <w:r w:rsidRPr="002F35C6">
        <w:rPr>
          <w:lang w:eastAsia="vi-VN"/>
        </w:rPr>
        <w:t>GCNKNCM/</w:t>
      </w:r>
      <w:r w:rsidRPr="002F35C6">
        <w:rPr>
          <w:lang w:val="vi-VN" w:eastAsia="vi-VN"/>
        </w:rPr>
        <w:t>CMND/H</w:t>
      </w:r>
      <w:r w:rsidRPr="002F35C6">
        <w:t xml:space="preserve">ộ </w:t>
      </w:r>
      <w:r w:rsidRPr="002F35C6">
        <w:rPr>
          <w:lang w:val="vi-VN" w:eastAsia="vi-VN"/>
        </w:rPr>
        <w:t>chiếu</w:t>
      </w:r>
      <w:r w:rsidRPr="002F35C6">
        <w:t xml:space="preserve">:..................................... </w:t>
      </w:r>
      <w:r w:rsidRPr="002F35C6">
        <w:rPr>
          <w:lang w:val="vi-VN" w:eastAsia="vi-VN"/>
        </w:rPr>
        <w:t xml:space="preserve">ngày cấp: </w:t>
      </w:r>
      <w:r w:rsidRPr="002F35C6">
        <w:t>……</w:t>
      </w:r>
      <w:r w:rsidRPr="002F35C6">
        <w:rPr>
          <w:lang w:val="vi-VN" w:eastAsia="vi-VN"/>
        </w:rPr>
        <w:t>/</w:t>
      </w:r>
      <w:r w:rsidRPr="002F35C6">
        <w:t>……</w:t>
      </w:r>
      <w:r w:rsidRPr="002F35C6">
        <w:rPr>
          <w:lang w:val="vi-VN" w:eastAsia="vi-VN"/>
        </w:rPr>
        <w:t>/</w:t>
      </w:r>
      <w:r w:rsidRPr="002F35C6">
        <w:t>…..</w:t>
      </w:r>
      <w:r w:rsidRPr="002F35C6">
        <w:rPr>
          <w:lang w:val="vi-VN" w:eastAsia="vi-VN"/>
        </w:rPr>
        <w:t>;</w:t>
      </w:r>
    </w:p>
    <w:p w14:paraId="38A279D7" w14:textId="082B19FA" w:rsidR="002F35C6" w:rsidRPr="002F35C6" w:rsidRDefault="002F35C6" w:rsidP="00864143">
      <w:pPr>
        <w:spacing w:before="120"/>
        <w:jc w:val="both"/>
      </w:pPr>
      <w:r w:rsidRPr="002F35C6">
        <w:rPr>
          <w:i/>
        </w:rPr>
        <w:t>Personal Identification Number /Certificate of competency/</w:t>
      </w:r>
      <w:r w:rsidRPr="002F35C6">
        <w:rPr>
          <w:b/>
          <w:i/>
        </w:rPr>
        <w:t xml:space="preserve"> </w:t>
      </w:r>
      <w:r w:rsidRPr="002F35C6">
        <w:rPr>
          <w:i/>
          <w:iCs/>
        </w:rPr>
        <w:t xml:space="preserve">ID Card No. </w:t>
      </w:r>
      <w:r w:rsidR="0039439B">
        <w:rPr>
          <w:i/>
          <w:iCs/>
        </w:rPr>
        <w:t xml:space="preserve"> /Passport No.</w:t>
      </w:r>
      <w:r w:rsidR="00C81FA3">
        <w:rPr>
          <w:i/>
          <w:iCs/>
        </w:rPr>
        <w:t>:…………….</w:t>
      </w:r>
      <w:r w:rsidRPr="002F35C6">
        <w:rPr>
          <w:i/>
          <w:iCs/>
        </w:rPr>
        <w:t xml:space="preserve"> Date of issue</w:t>
      </w:r>
      <w:r w:rsidR="00C81FA3" w:rsidRPr="002F35C6">
        <w:rPr>
          <w:lang w:val="vi-VN" w:eastAsia="vi-VN"/>
        </w:rPr>
        <w:t xml:space="preserve">: </w:t>
      </w:r>
      <w:r w:rsidR="00C81FA3" w:rsidRPr="002F35C6">
        <w:t>……</w:t>
      </w:r>
      <w:r w:rsidR="00C81FA3" w:rsidRPr="002F35C6">
        <w:rPr>
          <w:lang w:val="vi-VN" w:eastAsia="vi-VN"/>
        </w:rPr>
        <w:t>/</w:t>
      </w:r>
      <w:r w:rsidR="00C81FA3" w:rsidRPr="002F35C6">
        <w:t>……</w:t>
      </w:r>
      <w:r w:rsidR="00C81FA3" w:rsidRPr="002F35C6">
        <w:rPr>
          <w:lang w:val="vi-VN" w:eastAsia="vi-VN"/>
        </w:rPr>
        <w:t>/</w:t>
      </w:r>
      <w:r w:rsidR="00C81FA3" w:rsidRPr="002F35C6">
        <w:t>…..</w:t>
      </w:r>
      <w:r w:rsidR="00C81FA3" w:rsidRPr="002F35C6">
        <w:rPr>
          <w:lang w:val="vi-VN" w:eastAsia="vi-VN"/>
        </w:rPr>
        <w:t>;</w:t>
      </w:r>
      <w:r w:rsidRPr="002F35C6">
        <w:rPr>
          <w:i/>
          <w:iCs/>
        </w:rPr>
        <w:t xml:space="preserve">                                   </w:t>
      </w:r>
    </w:p>
    <w:p w14:paraId="4C28ED05" w14:textId="77777777" w:rsidR="002F35C6" w:rsidRPr="002F35C6" w:rsidRDefault="002F35C6" w:rsidP="00864143">
      <w:pPr>
        <w:spacing w:before="120"/>
        <w:jc w:val="both"/>
      </w:pPr>
      <w:r w:rsidRPr="002F35C6">
        <w:rPr>
          <w:lang w:val="vi-VN" w:eastAsia="vi-VN"/>
        </w:rPr>
        <w:t>Nơi cấp:</w:t>
      </w:r>
      <w:r w:rsidRPr="002F35C6">
        <w:t xml:space="preserve"> ........................................................................................................................... </w:t>
      </w:r>
    </w:p>
    <w:p w14:paraId="5919B055" w14:textId="77777777" w:rsidR="002F35C6" w:rsidRPr="002F35C6" w:rsidRDefault="002F35C6" w:rsidP="00864143">
      <w:pPr>
        <w:spacing w:before="120"/>
        <w:jc w:val="both"/>
      </w:pPr>
      <w:r w:rsidRPr="002F35C6">
        <w:rPr>
          <w:i/>
          <w:iCs/>
        </w:rPr>
        <w:t>Place of issue:…………………………………….</w:t>
      </w:r>
    </w:p>
    <w:p w14:paraId="498E8CB6" w14:textId="77777777" w:rsidR="002F35C6" w:rsidRPr="002F35C6" w:rsidRDefault="002F35C6" w:rsidP="00864143">
      <w:pPr>
        <w:spacing w:before="120"/>
        <w:jc w:val="both"/>
      </w:pPr>
      <w:r w:rsidRPr="002F35C6">
        <w:rPr>
          <w:lang w:val="vi-VN" w:eastAsia="vi-VN"/>
        </w:rPr>
        <w:t>(1. Tên tổ chức vi phạm):</w:t>
      </w:r>
      <w:r w:rsidRPr="002F35C6">
        <w:t xml:space="preserve">............................................................................................... </w:t>
      </w:r>
    </w:p>
    <w:p w14:paraId="7CB9082B" w14:textId="789037BA" w:rsidR="002F35C6" w:rsidRPr="002F35C6" w:rsidRDefault="00545BB6" w:rsidP="00864143">
      <w:pPr>
        <w:spacing w:before="120"/>
        <w:jc w:val="both"/>
        <w:rPr>
          <w:i/>
        </w:rPr>
      </w:pPr>
      <w:r>
        <w:rPr>
          <w:i/>
        </w:rPr>
        <w:t>Name of violating organization:…</w:t>
      </w:r>
      <w:r w:rsidR="002F35C6" w:rsidRPr="002F35C6">
        <w:rPr>
          <w:i/>
        </w:rPr>
        <w:t>……………………</w:t>
      </w:r>
      <w:r w:rsidR="00C81FA3" w:rsidRPr="002F35C6">
        <w:rPr>
          <w:i/>
        </w:rPr>
        <w:t xml:space="preserve"> </w:t>
      </w:r>
      <w:r w:rsidR="002F35C6" w:rsidRPr="002F35C6">
        <w:rPr>
          <w:i/>
        </w:rPr>
        <w:t>………………………………….…….</w:t>
      </w:r>
    </w:p>
    <w:p w14:paraId="617B4298" w14:textId="77777777" w:rsidR="002F35C6" w:rsidRPr="002F35C6" w:rsidRDefault="002F35C6" w:rsidP="00864143">
      <w:pPr>
        <w:spacing w:before="120"/>
        <w:jc w:val="both"/>
      </w:pPr>
      <w:r w:rsidRPr="002F35C6">
        <w:rPr>
          <w:lang w:val="vi-VN" w:eastAsia="vi-VN"/>
        </w:rPr>
        <w:t>Địa chỉ trụ sở chính:</w:t>
      </w:r>
      <w:r w:rsidRPr="002F35C6">
        <w:t xml:space="preserve"> .................................................................................................... </w:t>
      </w:r>
    </w:p>
    <w:p w14:paraId="50B6AD7D" w14:textId="4FB6C558" w:rsidR="002F35C6" w:rsidRPr="002F35C6" w:rsidRDefault="00240B11" w:rsidP="00864143">
      <w:pPr>
        <w:spacing w:before="120"/>
        <w:jc w:val="both"/>
        <w:outlineLvl w:val="0"/>
        <w:rPr>
          <w:i/>
        </w:rPr>
      </w:pPr>
      <w:r>
        <w:rPr>
          <w:i/>
        </w:rPr>
        <w:t>Headquarter’s address:</w:t>
      </w:r>
      <w:r w:rsidR="002F35C6" w:rsidRPr="002F35C6">
        <w:rPr>
          <w:i/>
        </w:rPr>
        <w:t>……………………………………………….</w:t>
      </w:r>
    </w:p>
    <w:p w14:paraId="0B2A804F" w14:textId="77777777" w:rsidR="002F35C6" w:rsidRPr="002F35C6" w:rsidRDefault="002F35C6" w:rsidP="00864143">
      <w:pPr>
        <w:spacing w:before="120"/>
        <w:jc w:val="both"/>
      </w:pPr>
      <w:r w:rsidRPr="002F35C6">
        <w:rPr>
          <w:lang w:val="vi-VN" w:eastAsia="vi-VN"/>
        </w:rPr>
        <w:t xml:space="preserve">Mã số doanh nghiệp: </w:t>
      </w:r>
      <w:r w:rsidRPr="002F35C6">
        <w:t xml:space="preserve">........................................................................................................ </w:t>
      </w:r>
    </w:p>
    <w:p w14:paraId="78891FC0" w14:textId="77777777" w:rsidR="002F35C6" w:rsidRPr="002F35C6" w:rsidRDefault="002F35C6" w:rsidP="00864143">
      <w:pPr>
        <w:spacing w:before="120"/>
        <w:jc w:val="both"/>
        <w:rPr>
          <w:i/>
          <w:iCs/>
        </w:rPr>
      </w:pPr>
      <w:r w:rsidRPr="002F35C6">
        <w:rPr>
          <w:i/>
          <w:iCs/>
        </w:rPr>
        <w:t>Business Code: ……………</w:t>
      </w:r>
    </w:p>
    <w:p w14:paraId="3F940CC6" w14:textId="77777777" w:rsidR="002F35C6" w:rsidRPr="002F35C6" w:rsidRDefault="002F35C6" w:rsidP="00864143">
      <w:pPr>
        <w:spacing w:before="120"/>
        <w:jc w:val="both"/>
      </w:pPr>
      <w:r w:rsidRPr="002F35C6">
        <w:rPr>
          <w:lang w:val="vi-VN" w:eastAsia="vi-VN"/>
        </w:rPr>
        <w:t>Số GCN đăng ký đầu tư/doanh nghiệp hoặc GP thành lập/đăng ký hoạt động:</w:t>
      </w:r>
      <w:r w:rsidRPr="002F35C6">
        <w:t xml:space="preserve"> ............... </w:t>
      </w:r>
    </w:p>
    <w:p w14:paraId="2DBAE3DE" w14:textId="31BD94AA" w:rsidR="002F35C6" w:rsidRPr="002F35C6" w:rsidRDefault="0011786E" w:rsidP="00864143">
      <w:pPr>
        <w:spacing w:before="120"/>
        <w:jc w:val="both"/>
        <w:rPr>
          <w:i/>
          <w:iCs/>
        </w:rPr>
      </w:pPr>
      <w:r>
        <w:rPr>
          <w:i/>
          <w:iCs/>
        </w:rPr>
        <w:t>Number of the investment registration</w:t>
      </w:r>
      <w:r w:rsidR="002F35C6" w:rsidRPr="002F35C6">
        <w:rPr>
          <w:i/>
          <w:iCs/>
        </w:rPr>
        <w:t xml:space="preserve"> / business registration certificate or license for establishment / registration of operation</w:t>
      </w:r>
      <w:r w:rsidR="00C81FA3">
        <w:rPr>
          <w:i/>
          <w:iCs/>
        </w:rPr>
        <w:t>:</w:t>
      </w:r>
    </w:p>
    <w:p w14:paraId="75C4909D" w14:textId="77777777" w:rsidR="002F35C6" w:rsidRPr="002F35C6" w:rsidRDefault="002F35C6" w:rsidP="00864143">
      <w:pPr>
        <w:spacing w:before="120"/>
        <w:jc w:val="both"/>
      </w:pPr>
      <w:r w:rsidRPr="002F35C6">
        <w:rPr>
          <w:lang w:val="vi-VN" w:eastAsia="vi-VN"/>
        </w:rPr>
        <w:t xml:space="preserve">Ngày cấp: </w:t>
      </w:r>
      <w:r w:rsidRPr="002F35C6">
        <w:t>……</w:t>
      </w:r>
      <w:r w:rsidRPr="002F35C6">
        <w:rPr>
          <w:lang w:val="vi-VN" w:eastAsia="vi-VN"/>
        </w:rPr>
        <w:t xml:space="preserve">/ </w:t>
      </w:r>
      <w:r w:rsidRPr="002F35C6">
        <w:t>…….</w:t>
      </w:r>
      <w:r w:rsidRPr="002F35C6">
        <w:rPr>
          <w:lang w:val="vi-VN" w:eastAsia="vi-VN"/>
        </w:rPr>
        <w:t xml:space="preserve">/ </w:t>
      </w:r>
      <w:r w:rsidRPr="002F35C6">
        <w:t>……..</w:t>
      </w:r>
      <w:r w:rsidRPr="002F35C6">
        <w:rPr>
          <w:lang w:val="vi-VN" w:eastAsia="vi-VN"/>
        </w:rPr>
        <w:t>; nơi cấp:</w:t>
      </w:r>
      <w:r w:rsidRPr="002F35C6">
        <w:t xml:space="preserve"> ......................................................................... </w:t>
      </w:r>
    </w:p>
    <w:p w14:paraId="10ECD67E" w14:textId="693CA242" w:rsidR="002F35C6" w:rsidRPr="002F35C6" w:rsidRDefault="002F35C6" w:rsidP="00864143">
      <w:pPr>
        <w:spacing w:before="120"/>
        <w:jc w:val="both"/>
        <w:rPr>
          <w:i/>
          <w:iCs/>
        </w:rPr>
      </w:pPr>
      <w:r w:rsidRPr="002F35C6">
        <w:rPr>
          <w:i/>
          <w:iCs/>
        </w:rPr>
        <w:t>Date of issue</w:t>
      </w:r>
      <w:r w:rsidR="00C81FA3" w:rsidRPr="002F35C6">
        <w:rPr>
          <w:lang w:val="vi-VN" w:eastAsia="vi-VN"/>
        </w:rPr>
        <w:t xml:space="preserve">: </w:t>
      </w:r>
      <w:r w:rsidR="00C81FA3" w:rsidRPr="002F35C6">
        <w:t>……</w:t>
      </w:r>
      <w:r w:rsidR="00C81FA3" w:rsidRPr="002F35C6">
        <w:rPr>
          <w:lang w:val="vi-VN" w:eastAsia="vi-VN"/>
        </w:rPr>
        <w:t>/</w:t>
      </w:r>
      <w:r w:rsidR="00C81FA3" w:rsidRPr="002F35C6">
        <w:t>……</w:t>
      </w:r>
      <w:r w:rsidR="00C81FA3" w:rsidRPr="002F35C6">
        <w:rPr>
          <w:lang w:val="vi-VN" w:eastAsia="vi-VN"/>
        </w:rPr>
        <w:t>/</w:t>
      </w:r>
      <w:r w:rsidR="00C81FA3" w:rsidRPr="002F35C6">
        <w:t>…..</w:t>
      </w:r>
      <w:r w:rsidR="00C81FA3" w:rsidRPr="002F35C6">
        <w:rPr>
          <w:lang w:val="vi-VN" w:eastAsia="vi-VN"/>
        </w:rPr>
        <w:t>;</w:t>
      </w:r>
      <w:r w:rsidR="00C81FA3">
        <w:rPr>
          <w:lang w:val="vi-VN" w:eastAsia="vi-VN"/>
        </w:rPr>
        <w:t xml:space="preserve"> </w:t>
      </w:r>
      <w:r w:rsidRPr="002F35C6">
        <w:rPr>
          <w:i/>
          <w:iCs/>
        </w:rPr>
        <w:t>Place of issue</w:t>
      </w:r>
      <w:r w:rsidR="00C81FA3" w:rsidRPr="002F35C6">
        <w:rPr>
          <w:vertAlign w:val="superscript"/>
        </w:rPr>
        <w:t>)</w:t>
      </w:r>
      <w:r w:rsidR="00C81FA3" w:rsidRPr="002F35C6">
        <w:t>: ......................................................</w:t>
      </w:r>
    </w:p>
    <w:p w14:paraId="68ED5233" w14:textId="77777777" w:rsidR="002F35C6" w:rsidRPr="002F35C6" w:rsidRDefault="002F35C6" w:rsidP="00864143">
      <w:pPr>
        <w:spacing w:before="120"/>
        <w:jc w:val="both"/>
      </w:pPr>
      <w:r w:rsidRPr="002F35C6">
        <w:rPr>
          <w:lang w:val="vi-VN" w:eastAsia="vi-VN"/>
        </w:rPr>
        <w:t xml:space="preserve">Người đại diện theo pháp luật </w:t>
      </w:r>
      <w:r w:rsidRPr="002F35C6">
        <w:rPr>
          <w:vertAlign w:val="superscript"/>
        </w:rPr>
        <w:t>(5)</w:t>
      </w:r>
      <w:r w:rsidRPr="002F35C6">
        <w:t xml:space="preserve">: ...................................................... </w:t>
      </w:r>
      <w:r w:rsidRPr="002F35C6">
        <w:rPr>
          <w:lang w:val="vi-VN" w:eastAsia="vi-VN"/>
        </w:rPr>
        <w:t>Giới tính:</w:t>
      </w:r>
      <w:r w:rsidRPr="002F35C6">
        <w:t xml:space="preserve"> …………..</w:t>
      </w:r>
    </w:p>
    <w:p w14:paraId="737751BB" w14:textId="2DFE4905" w:rsidR="002F35C6" w:rsidRPr="002F35C6" w:rsidRDefault="00294EB8" w:rsidP="00864143">
      <w:pPr>
        <w:spacing w:before="120"/>
        <w:jc w:val="both"/>
        <w:outlineLvl w:val="0"/>
        <w:rPr>
          <w:i/>
        </w:rPr>
      </w:pPr>
      <w:r>
        <w:rPr>
          <w:i/>
        </w:rPr>
        <w:t>Legal representative</w:t>
      </w:r>
      <w:r w:rsidR="00545BB6">
        <w:rPr>
          <w:i/>
        </w:rPr>
        <w:t>:…</w:t>
      </w:r>
      <w:r w:rsidR="002F35C6" w:rsidRPr="002F35C6">
        <w:rPr>
          <w:i/>
        </w:rPr>
        <w:t>……………………………………</w:t>
      </w:r>
      <w:r w:rsidR="0039439B">
        <w:rPr>
          <w:i/>
        </w:rPr>
        <w:t>Sex</w:t>
      </w:r>
      <w:r w:rsidR="002F35C6" w:rsidRPr="002F35C6">
        <w:rPr>
          <w:i/>
        </w:rPr>
        <w:t>:…………….</w:t>
      </w:r>
    </w:p>
    <w:p w14:paraId="43875FA8" w14:textId="77777777" w:rsidR="002F35C6" w:rsidRPr="002F35C6" w:rsidRDefault="002F35C6" w:rsidP="00864143">
      <w:pPr>
        <w:spacing w:before="120"/>
        <w:jc w:val="both"/>
      </w:pPr>
      <w:r w:rsidRPr="002F35C6">
        <w:rPr>
          <w:lang w:val="vi-VN" w:eastAsia="vi-VN"/>
        </w:rPr>
        <w:t xml:space="preserve">Chức danh </w:t>
      </w:r>
      <w:r w:rsidRPr="002F35C6">
        <w:rPr>
          <w:vertAlign w:val="superscript"/>
        </w:rPr>
        <w:t>(6)</w:t>
      </w:r>
      <w:r w:rsidRPr="002F35C6">
        <w:rPr>
          <w:lang w:val="vi-VN" w:eastAsia="vi-VN"/>
        </w:rPr>
        <w:t xml:space="preserve">: </w:t>
      </w:r>
      <w:r w:rsidRPr="002F35C6">
        <w:t>..................................................................................................................</w:t>
      </w:r>
    </w:p>
    <w:p w14:paraId="3B6D7916" w14:textId="77777777" w:rsidR="002F35C6" w:rsidRPr="002F35C6" w:rsidRDefault="002F35C6" w:rsidP="00864143">
      <w:pPr>
        <w:spacing w:before="120"/>
        <w:jc w:val="both"/>
      </w:pPr>
      <w:r w:rsidRPr="002F35C6">
        <w:rPr>
          <w:i/>
        </w:rPr>
        <w:t>Designation:………………………………..</w:t>
      </w:r>
    </w:p>
    <w:p w14:paraId="71CB1EA6" w14:textId="77777777" w:rsidR="002F35C6" w:rsidRPr="002F35C6" w:rsidRDefault="002F35C6" w:rsidP="00864143">
      <w:pPr>
        <w:spacing w:before="120"/>
        <w:jc w:val="both"/>
        <w:outlineLvl w:val="0"/>
      </w:pPr>
      <w:r w:rsidRPr="002F35C6">
        <w:rPr>
          <w:lang w:val="vi-VN" w:eastAsia="vi-VN"/>
        </w:rPr>
        <w:t>2. Đã có hành vi vi phạm hành chính</w:t>
      </w:r>
      <w:r w:rsidRPr="002F35C6">
        <w:rPr>
          <w:vertAlign w:val="superscript"/>
        </w:rPr>
        <w:t>(</w:t>
      </w:r>
      <w:r w:rsidRPr="002F35C6">
        <w:rPr>
          <w:vertAlign w:val="superscript"/>
          <w:lang w:val="vi-VN" w:eastAsia="vi-VN"/>
        </w:rPr>
        <w:t>7)</w:t>
      </w:r>
      <w:r w:rsidRPr="002F35C6">
        <w:rPr>
          <w:lang w:val="vi-VN" w:eastAsia="vi-VN"/>
        </w:rPr>
        <w:t>:</w:t>
      </w:r>
      <w:r w:rsidRPr="002F35C6">
        <w:t xml:space="preserve"> ......................................................................... </w:t>
      </w:r>
    </w:p>
    <w:p w14:paraId="1863C875" w14:textId="3E84DC50" w:rsidR="002F35C6" w:rsidRPr="002F35C6" w:rsidRDefault="0060023C" w:rsidP="00864143">
      <w:pPr>
        <w:spacing w:before="120"/>
        <w:jc w:val="both"/>
        <w:rPr>
          <w:i/>
          <w:lang w:eastAsia="vi-VN"/>
        </w:rPr>
      </w:pPr>
      <w:r w:rsidRPr="002F35C6">
        <w:rPr>
          <w:i/>
          <w:lang w:eastAsia="vi-VN"/>
        </w:rPr>
        <w:t>Ha</w:t>
      </w:r>
      <w:r>
        <w:rPr>
          <w:i/>
          <w:lang w:eastAsia="vi-VN"/>
        </w:rPr>
        <w:t>s</w:t>
      </w:r>
      <w:r w:rsidRPr="002F35C6">
        <w:rPr>
          <w:i/>
          <w:lang w:eastAsia="vi-VN"/>
        </w:rPr>
        <w:t xml:space="preserve"> </w:t>
      </w:r>
      <w:r>
        <w:rPr>
          <w:i/>
          <w:lang w:eastAsia="vi-VN"/>
        </w:rPr>
        <w:t>committed the administrative violation:</w:t>
      </w:r>
    </w:p>
    <w:p w14:paraId="470DF79C" w14:textId="77777777" w:rsidR="002F35C6" w:rsidRPr="002F35C6" w:rsidRDefault="002F35C6" w:rsidP="00864143">
      <w:pPr>
        <w:spacing w:before="120"/>
        <w:jc w:val="both"/>
        <w:outlineLvl w:val="0"/>
      </w:pPr>
      <w:r w:rsidRPr="002F35C6">
        <w:rPr>
          <w:lang w:val="vi-VN" w:eastAsia="vi-VN"/>
        </w:rPr>
        <w:t xml:space="preserve">3. Quy định tại </w:t>
      </w:r>
      <w:r w:rsidRPr="002F35C6">
        <w:rPr>
          <w:vertAlign w:val="superscript"/>
          <w:lang w:val="vi-VN" w:eastAsia="vi-VN"/>
        </w:rPr>
        <w:t>(8)</w:t>
      </w:r>
      <w:r w:rsidRPr="002F35C6">
        <w:rPr>
          <w:lang w:val="vi-VN" w:eastAsia="vi-VN"/>
        </w:rPr>
        <w:t>:</w:t>
      </w:r>
      <w:r w:rsidRPr="002F35C6">
        <w:t xml:space="preserve">............................................................................................................ </w:t>
      </w:r>
    </w:p>
    <w:p w14:paraId="7DE103F8" w14:textId="0A04C9CC" w:rsidR="002F35C6" w:rsidRPr="002F35C6" w:rsidRDefault="00F208B2" w:rsidP="00864143">
      <w:pPr>
        <w:spacing w:before="120"/>
        <w:jc w:val="both"/>
        <w:rPr>
          <w:i/>
          <w:lang w:eastAsia="vi-VN"/>
        </w:rPr>
      </w:pPr>
      <w:r>
        <w:rPr>
          <w:i/>
          <w:lang w:eastAsia="vi-VN"/>
        </w:rPr>
        <w:t>As provided for in</w:t>
      </w:r>
      <w:r w:rsidR="002F35C6" w:rsidRPr="002F35C6">
        <w:rPr>
          <w:i/>
          <w:lang w:eastAsia="vi-VN"/>
        </w:rPr>
        <w:t>….</w:t>
      </w:r>
    </w:p>
    <w:p w14:paraId="3C623B4D" w14:textId="77777777" w:rsidR="002F35C6" w:rsidRPr="002F35C6" w:rsidRDefault="002F35C6" w:rsidP="00864143">
      <w:pPr>
        <w:spacing w:before="120"/>
        <w:jc w:val="both"/>
        <w:outlineLvl w:val="0"/>
      </w:pPr>
      <w:r w:rsidRPr="002F35C6">
        <w:rPr>
          <w:lang w:val="vi-VN" w:eastAsia="vi-VN"/>
        </w:rPr>
        <w:t>4. Cá nhân/tổ chức bị thiệt hại (nếu có)</w:t>
      </w:r>
      <w:r w:rsidRPr="002F35C6">
        <w:rPr>
          <w:vertAlign w:val="superscript"/>
        </w:rPr>
        <w:t>(</w:t>
      </w:r>
      <w:r w:rsidRPr="002F35C6">
        <w:rPr>
          <w:vertAlign w:val="superscript"/>
          <w:lang w:val="vi-VN" w:eastAsia="vi-VN"/>
        </w:rPr>
        <w:t>9)</w:t>
      </w:r>
      <w:r w:rsidRPr="002F35C6">
        <w:rPr>
          <w:lang w:val="vi-VN" w:eastAsia="vi-VN"/>
        </w:rPr>
        <w:t>:</w:t>
      </w:r>
      <w:r w:rsidRPr="002F35C6">
        <w:t xml:space="preserve"> .......................................................................... </w:t>
      </w:r>
    </w:p>
    <w:p w14:paraId="1F89DCB4" w14:textId="685B54D7" w:rsidR="002F35C6" w:rsidRPr="002F35C6" w:rsidRDefault="00D81D21" w:rsidP="00864143">
      <w:pPr>
        <w:spacing w:before="120"/>
        <w:jc w:val="both"/>
        <w:rPr>
          <w:i/>
          <w:lang w:eastAsia="vi-VN"/>
        </w:rPr>
      </w:pPr>
      <w:r>
        <w:rPr>
          <w:i/>
          <w:lang w:eastAsia="vi-VN"/>
        </w:rPr>
        <w:t>The a</w:t>
      </w:r>
      <w:r w:rsidR="00F208B2">
        <w:rPr>
          <w:i/>
          <w:lang w:eastAsia="vi-VN"/>
        </w:rPr>
        <w:t>ggrieved i</w:t>
      </w:r>
      <w:r w:rsidR="00F208B2" w:rsidRPr="002F35C6">
        <w:rPr>
          <w:i/>
          <w:lang w:eastAsia="vi-VN"/>
        </w:rPr>
        <w:t>ndividual</w:t>
      </w:r>
      <w:r w:rsidR="002F35C6" w:rsidRPr="002F35C6">
        <w:rPr>
          <w:i/>
          <w:lang w:eastAsia="vi-VN"/>
        </w:rPr>
        <w:t>/</w:t>
      </w:r>
      <w:r w:rsidR="00F208B2">
        <w:rPr>
          <w:i/>
          <w:lang w:eastAsia="vi-VN"/>
        </w:rPr>
        <w:t>o</w:t>
      </w:r>
      <w:r w:rsidR="00F208B2" w:rsidRPr="002F35C6">
        <w:rPr>
          <w:i/>
          <w:lang w:eastAsia="vi-VN"/>
        </w:rPr>
        <w:t xml:space="preserve">rganization </w:t>
      </w:r>
      <w:r w:rsidR="00F208B2">
        <w:rPr>
          <w:i/>
          <w:lang w:eastAsia="vi-VN"/>
        </w:rPr>
        <w:t>(if any)</w:t>
      </w:r>
      <w:r w:rsidR="007D2CBE">
        <w:rPr>
          <w:i/>
          <w:lang w:eastAsia="vi-VN"/>
        </w:rPr>
        <w:t>:</w:t>
      </w:r>
      <w:r w:rsidR="002F35C6" w:rsidRPr="002F35C6">
        <w:rPr>
          <w:i/>
          <w:lang w:eastAsia="vi-VN"/>
        </w:rPr>
        <w:t>…</w:t>
      </w:r>
    </w:p>
    <w:p w14:paraId="06E4B62B" w14:textId="77777777" w:rsidR="002F35C6" w:rsidRPr="002F35C6" w:rsidRDefault="002F35C6" w:rsidP="00864143">
      <w:pPr>
        <w:spacing w:before="120"/>
        <w:jc w:val="both"/>
        <w:outlineLvl w:val="0"/>
      </w:pPr>
      <w:r w:rsidRPr="002F35C6">
        <w:rPr>
          <w:lang w:val="vi-VN" w:eastAsia="vi-VN"/>
        </w:rPr>
        <w:lastRenderedPageBreak/>
        <w:t>5. Tính chất, mức độ thiệt hại do vi phạm hành chính gây ra:</w:t>
      </w:r>
      <w:r w:rsidRPr="002F35C6">
        <w:t xml:space="preserve"> ............................................ </w:t>
      </w:r>
    </w:p>
    <w:p w14:paraId="0F2D3BC2" w14:textId="33C23D37" w:rsidR="002F35C6" w:rsidRPr="002F35C6" w:rsidRDefault="002F35C6" w:rsidP="00864143">
      <w:pPr>
        <w:spacing w:before="120"/>
        <w:jc w:val="both"/>
        <w:rPr>
          <w:i/>
          <w:lang w:eastAsia="vi-VN"/>
        </w:rPr>
      </w:pPr>
      <w:r w:rsidRPr="002F35C6">
        <w:rPr>
          <w:i/>
          <w:color w:val="212121"/>
          <w:shd w:val="clear" w:color="auto" w:fill="FFFFFF"/>
        </w:rPr>
        <w:t>The nature and extent of damage caused by the administrative violations</w:t>
      </w:r>
      <w:r w:rsidR="00923FFD">
        <w:rPr>
          <w:i/>
          <w:color w:val="212121"/>
          <w:shd w:val="clear" w:color="auto" w:fill="FFFFFF"/>
        </w:rPr>
        <w:t>:</w:t>
      </w:r>
      <w:r w:rsidRPr="002F35C6">
        <w:rPr>
          <w:i/>
          <w:lang w:val="vi-VN" w:eastAsia="vi-VN"/>
        </w:rPr>
        <w:t xml:space="preserve"> </w:t>
      </w:r>
      <w:r w:rsidR="00923FFD" w:rsidRPr="002F35C6">
        <w:t>.......................</w:t>
      </w:r>
    </w:p>
    <w:p w14:paraId="555A346D" w14:textId="77777777" w:rsidR="002F35C6" w:rsidRPr="002F35C6" w:rsidRDefault="002F35C6" w:rsidP="00864143">
      <w:pPr>
        <w:spacing w:before="120"/>
        <w:jc w:val="both"/>
        <w:outlineLvl w:val="0"/>
      </w:pPr>
      <w:r w:rsidRPr="002F35C6">
        <w:rPr>
          <w:lang w:val="vi-VN" w:eastAsia="vi-VN"/>
        </w:rPr>
        <w:t>6. T</w:t>
      </w:r>
      <w:r w:rsidRPr="002F35C6">
        <w:t>ì</w:t>
      </w:r>
      <w:r w:rsidRPr="002F35C6">
        <w:rPr>
          <w:lang w:val="vi-VN" w:eastAsia="vi-VN"/>
        </w:rPr>
        <w:t>nh tiết giảm nhẹ:</w:t>
      </w:r>
      <w:r w:rsidRPr="002F35C6">
        <w:t xml:space="preserve"> ....................................................................................................... </w:t>
      </w:r>
    </w:p>
    <w:p w14:paraId="009A2739" w14:textId="12D2A41C" w:rsidR="002F35C6" w:rsidRPr="002F35C6" w:rsidRDefault="004511A0" w:rsidP="00864143">
      <w:pPr>
        <w:spacing w:before="120"/>
        <w:jc w:val="both"/>
        <w:rPr>
          <w:lang w:val="vi-VN" w:eastAsia="vi-VN"/>
        </w:rPr>
      </w:pPr>
      <w:r>
        <w:rPr>
          <w:i/>
          <w:lang w:eastAsia="vi-VN"/>
        </w:rPr>
        <w:t>The e</w:t>
      </w:r>
      <w:r w:rsidRPr="002F35C6">
        <w:rPr>
          <w:i/>
          <w:lang w:eastAsia="vi-VN"/>
        </w:rPr>
        <w:t xml:space="preserve">xtenuating </w:t>
      </w:r>
      <w:r w:rsidR="002F35C6" w:rsidRPr="002F35C6">
        <w:rPr>
          <w:i/>
          <w:lang w:eastAsia="vi-VN"/>
        </w:rPr>
        <w:t>circumstances</w:t>
      </w:r>
      <w:r w:rsidR="002F35C6" w:rsidRPr="002F35C6">
        <w:rPr>
          <w:lang w:eastAsia="vi-VN"/>
        </w:rPr>
        <w:t>……………………………………………………….……..</w:t>
      </w:r>
      <w:r w:rsidR="002F35C6" w:rsidRPr="002F35C6">
        <w:rPr>
          <w:lang w:val="vi-VN" w:eastAsia="vi-VN"/>
        </w:rPr>
        <w:t xml:space="preserve"> </w:t>
      </w:r>
    </w:p>
    <w:p w14:paraId="34DF5F38" w14:textId="77777777" w:rsidR="002F35C6" w:rsidRPr="002F35C6" w:rsidRDefault="002F35C6" w:rsidP="00864143">
      <w:pPr>
        <w:spacing w:before="120"/>
        <w:jc w:val="both"/>
        <w:outlineLvl w:val="0"/>
      </w:pPr>
      <w:r w:rsidRPr="002F35C6">
        <w:rPr>
          <w:lang w:val="vi-VN" w:eastAsia="vi-VN"/>
        </w:rPr>
        <w:t>7. T</w:t>
      </w:r>
      <w:r w:rsidRPr="002F35C6">
        <w:t>ì</w:t>
      </w:r>
      <w:r w:rsidRPr="002F35C6">
        <w:rPr>
          <w:lang w:val="vi-VN" w:eastAsia="vi-VN"/>
        </w:rPr>
        <w:t>nh tiết tăng nặng:</w:t>
      </w:r>
      <w:r w:rsidRPr="002F35C6">
        <w:t xml:space="preserve"> ...................................................................................................... </w:t>
      </w:r>
    </w:p>
    <w:p w14:paraId="7854B2F2" w14:textId="35EE7E25" w:rsidR="002F35C6" w:rsidRPr="002F35C6" w:rsidRDefault="004511A0" w:rsidP="00864143">
      <w:pPr>
        <w:spacing w:before="120"/>
        <w:jc w:val="both"/>
        <w:rPr>
          <w:i/>
          <w:lang w:eastAsia="vi-VN"/>
        </w:rPr>
      </w:pPr>
      <w:r>
        <w:rPr>
          <w:i/>
          <w:lang w:eastAsia="vi-VN"/>
        </w:rPr>
        <w:t>The a</w:t>
      </w:r>
      <w:r w:rsidRPr="002F35C6">
        <w:rPr>
          <w:i/>
          <w:lang w:eastAsia="vi-VN"/>
        </w:rPr>
        <w:t xml:space="preserve">ggravating </w:t>
      </w:r>
      <w:r w:rsidR="002F35C6" w:rsidRPr="002F35C6">
        <w:rPr>
          <w:i/>
          <w:lang w:eastAsia="vi-VN"/>
        </w:rPr>
        <w:t>circumstances:…………………………………………………..………………</w:t>
      </w:r>
    </w:p>
    <w:p w14:paraId="6461DDD1" w14:textId="77777777" w:rsidR="002F35C6" w:rsidRPr="002F35C6" w:rsidRDefault="002F35C6" w:rsidP="00864143">
      <w:pPr>
        <w:spacing w:before="120"/>
        <w:jc w:val="both"/>
        <w:outlineLvl w:val="0"/>
      </w:pPr>
      <w:r w:rsidRPr="002F35C6">
        <w:rPr>
          <w:lang w:val="vi-VN" w:eastAsia="vi-VN"/>
        </w:rPr>
        <w:t>8. Ý kiến trình bày của c</w:t>
      </w:r>
      <w:r w:rsidRPr="002F35C6">
        <w:t xml:space="preserve">á </w:t>
      </w:r>
      <w:r w:rsidRPr="002F35C6">
        <w:rPr>
          <w:lang w:val="vi-VN" w:eastAsia="vi-VN"/>
        </w:rPr>
        <w:t>nhân vi phạm/đại diện tổ chức vi phạm:</w:t>
      </w:r>
      <w:r w:rsidRPr="002F35C6">
        <w:t xml:space="preserve"> ................................... </w:t>
      </w:r>
    </w:p>
    <w:p w14:paraId="198792BD" w14:textId="196A1F38" w:rsidR="002F35C6" w:rsidRPr="002F35C6" w:rsidRDefault="00B5628A" w:rsidP="00864143">
      <w:pPr>
        <w:spacing w:before="120"/>
        <w:jc w:val="both"/>
      </w:pPr>
      <w:r>
        <w:rPr>
          <w:i/>
          <w:iCs/>
        </w:rPr>
        <w:t xml:space="preserve">The opinions expressed by the </w:t>
      </w:r>
      <w:r w:rsidR="00442F68">
        <w:rPr>
          <w:i/>
          <w:iCs/>
        </w:rPr>
        <w:t xml:space="preserve">violating </w:t>
      </w:r>
      <w:r w:rsidR="00464A9D">
        <w:rPr>
          <w:i/>
          <w:iCs/>
        </w:rPr>
        <w:t>individual</w:t>
      </w:r>
      <w:r>
        <w:rPr>
          <w:i/>
          <w:iCs/>
        </w:rPr>
        <w:t>/representative of violating organization</w:t>
      </w:r>
      <w:r w:rsidR="002F35C6" w:rsidRPr="002F35C6">
        <w:t>..................................................................................................</w:t>
      </w:r>
    </w:p>
    <w:p w14:paraId="01152126" w14:textId="77777777" w:rsidR="002F35C6" w:rsidRPr="002F35C6" w:rsidRDefault="002F35C6" w:rsidP="00864143">
      <w:pPr>
        <w:spacing w:before="120"/>
        <w:jc w:val="both"/>
        <w:outlineLvl w:val="0"/>
      </w:pPr>
      <w:r w:rsidRPr="002F35C6">
        <w:rPr>
          <w:lang w:val="vi-VN" w:eastAsia="vi-VN"/>
        </w:rPr>
        <w:t xml:space="preserve">9. Ý kiến trình bày của người chứng kiến (nếu </w:t>
      </w:r>
      <w:r w:rsidRPr="002F35C6">
        <w:rPr>
          <w:shd w:val="solid" w:color="FFFFFF" w:fill="auto"/>
          <w:lang w:val="vi-VN" w:eastAsia="vi-VN"/>
        </w:rPr>
        <w:t>có</w:t>
      </w:r>
      <w:r w:rsidRPr="002F35C6">
        <w:rPr>
          <w:lang w:val="vi-VN" w:eastAsia="vi-VN"/>
        </w:rPr>
        <w:t>):</w:t>
      </w:r>
      <w:r w:rsidRPr="002F35C6">
        <w:t xml:space="preserve"> ........................................................... </w:t>
      </w:r>
    </w:p>
    <w:p w14:paraId="22A56308" w14:textId="173C6FA7" w:rsidR="002F35C6" w:rsidRPr="002F35C6" w:rsidRDefault="00B5628A" w:rsidP="00864143">
      <w:pPr>
        <w:spacing w:before="120"/>
        <w:jc w:val="both"/>
      </w:pPr>
      <w:r>
        <w:rPr>
          <w:i/>
          <w:iCs/>
        </w:rPr>
        <w:t>The opinions expressed by the witnesses</w:t>
      </w:r>
      <w:r w:rsidR="002F35C6" w:rsidRPr="002F35C6">
        <w:rPr>
          <w:i/>
          <w:iCs/>
        </w:rPr>
        <w:t xml:space="preserve"> (if any)</w:t>
      </w:r>
      <w:r w:rsidR="006B0EB7" w:rsidRPr="006B0EB7">
        <w:rPr>
          <w:lang w:val="vi-VN" w:eastAsia="vi-VN"/>
        </w:rPr>
        <w:t xml:space="preserve"> </w:t>
      </w:r>
      <w:r w:rsidR="006B0EB7" w:rsidRPr="002F35C6">
        <w:rPr>
          <w:lang w:val="vi-VN" w:eastAsia="vi-VN"/>
        </w:rPr>
        <w:t>:</w:t>
      </w:r>
      <w:r w:rsidR="006B0EB7" w:rsidRPr="002F35C6">
        <w:t xml:space="preserve"> ...........................................................</w:t>
      </w:r>
    </w:p>
    <w:p w14:paraId="3DD4F489" w14:textId="77777777" w:rsidR="002F35C6" w:rsidRPr="002F35C6" w:rsidRDefault="002F35C6" w:rsidP="00864143">
      <w:pPr>
        <w:spacing w:before="120"/>
        <w:jc w:val="both"/>
        <w:outlineLvl w:val="0"/>
      </w:pPr>
      <w:r w:rsidRPr="002F35C6">
        <w:rPr>
          <w:lang w:val="vi-VN" w:eastAsia="vi-VN"/>
        </w:rPr>
        <w:t>10. Ý kiến trình bày của cá nhân/tổ chức bị thiệt hại (nếu có):</w:t>
      </w:r>
      <w:r w:rsidRPr="002F35C6">
        <w:t xml:space="preserve"> .......................................... </w:t>
      </w:r>
    </w:p>
    <w:p w14:paraId="2DB60DD1" w14:textId="4069E35C" w:rsidR="002F35C6" w:rsidRPr="002F35C6" w:rsidRDefault="004511A0" w:rsidP="00864143">
      <w:pPr>
        <w:spacing w:before="120"/>
        <w:jc w:val="both"/>
      </w:pPr>
      <w:r>
        <w:rPr>
          <w:i/>
          <w:iCs/>
        </w:rPr>
        <w:t>The opinions expressed by the aggrieved</w:t>
      </w:r>
      <w:r w:rsidR="002F35C6" w:rsidRPr="002F35C6">
        <w:rPr>
          <w:i/>
          <w:iCs/>
        </w:rPr>
        <w:t xml:space="preserve"> individual/organization (if any)</w:t>
      </w:r>
      <w:r w:rsidR="00A43922" w:rsidRPr="002F35C6">
        <w:rPr>
          <w:lang w:val="vi-VN" w:eastAsia="vi-VN"/>
        </w:rPr>
        <w:t>:</w:t>
      </w:r>
      <w:r w:rsidR="00A43922" w:rsidRPr="002F35C6">
        <w:t xml:space="preserve"> ..................</w:t>
      </w:r>
    </w:p>
    <w:p w14:paraId="3C3CC538" w14:textId="77777777" w:rsidR="002F35C6" w:rsidRPr="002F35C6" w:rsidRDefault="002F35C6" w:rsidP="00864143">
      <w:pPr>
        <w:spacing w:before="120"/>
        <w:jc w:val="both"/>
        <w:outlineLvl w:val="0"/>
      </w:pPr>
      <w:r w:rsidRPr="002F35C6">
        <w:rPr>
          <w:lang w:val="vi-VN" w:eastAsia="vi-VN"/>
        </w:rPr>
        <w:t xml:space="preserve">11. Tang vật, phương tiện vi phạm </w:t>
      </w:r>
      <w:r w:rsidRPr="002F35C6">
        <w:t>h</w:t>
      </w:r>
      <w:r w:rsidRPr="002F35C6">
        <w:rPr>
          <w:lang w:val="vi-VN" w:eastAsia="vi-VN"/>
        </w:rPr>
        <w:t>ành chính phải trưng cầu giám định (trong trường hợp cần thiết):</w:t>
      </w:r>
    </w:p>
    <w:p w14:paraId="0266DB53" w14:textId="2A2531B2" w:rsidR="002F35C6" w:rsidRPr="002F35C6" w:rsidRDefault="00DB7058" w:rsidP="00864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color w:val="212121"/>
          <w:lang w:val="x-none" w:eastAsia="x-none"/>
        </w:rPr>
      </w:pPr>
      <w:r>
        <w:rPr>
          <w:i/>
          <w:color w:val="212121"/>
          <w:lang w:val="en" w:eastAsia="x-none"/>
        </w:rPr>
        <w:t>The e</w:t>
      </w:r>
      <w:r w:rsidR="00D81998">
        <w:rPr>
          <w:i/>
          <w:color w:val="212121"/>
          <w:lang w:val="en" w:eastAsia="x-none"/>
        </w:rPr>
        <w:t>xhibit</w:t>
      </w:r>
      <w:r>
        <w:rPr>
          <w:i/>
          <w:color w:val="212121"/>
          <w:lang w:val="en" w:eastAsia="x-none"/>
        </w:rPr>
        <w:t>s</w:t>
      </w:r>
      <w:r w:rsidR="002F35C6" w:rsidRPr="002F35C6">
        <w:rPr>
          <w:i/>
          <w:color w:val="212121"/>
          <w:lang w:val="en" w:eastAsia="x-none"/>
        </w:rPr>
        <w:t xml:space="preserve">, </w:t>
      </w:r>
      <w:r w:rsidR="00D81998">
        <w:rPr>
          <w:i/>
          <w:color w:val="212121"/>
          <w:lang w:val="en" w:eastAsia="x-none"/>
        </w:rPr>
        <w:t>vehicle</w:t>
      </w:r>
      <w:r>
        <w:rPr>
          <w:i/>
          <w:color w:val="212121"/>
          <w:lang w:val="en" w:eastAsia="x-none"/>
        </w:rPr>
        <w:t>s</w:t>
      </w:r>
      <w:r w:rsidR="002F35C6" w:rsidRPr="002F35C6">
        <w:rPr>
          <w:i/>
          <w:color w:val="212121"/>
          <w:lang w:val="en" w:eastAsia="x-none"/>
        </w:rPr>
        <w:t xml:space="preserve"> involved in administrative violations must be </w:t>
      </w:r>
      <w:r>
        <w:rPr>
          <w:i/>
          <w:color w:val="212121"/>
          <w:lang w:val="en" w:eastAsia="x-none"/>
        </w:rPr>
        <w:t xml:space="preserve">referendum </w:t>
      </w:r>
      <w:r w:rsidR="002F35C6" w:rsidRPr="002F35C6">
        <w:rPr>
          <w:i/>
          <w:color w:val="212121"/>
          <w:lang w:val="en" w:eastAsia="x-none"/>
        </w:rPr>
        <w:t>expertised (</w:t>
      </w:r>
      <w:r>
        <w:rPr>
          <w:i/>
          <w:color w:val="212121"/>
          <w:lang w:val="en" w:eastAsia="x-none"/>
        </w:rPr>
        <w:t>in case of</w:t>
      </w:r>
      <w:r w:rsidR="002F35C6" w:rsidRPr="002F35C6">
        <w:rPr>
          <w:i/>
          <w:color w:val="212121"/>
          <w:lang w:val="en" w:eastAsia="x-none"/>
        </w:rPr>
        <w:t xml:space="preserve"> necessary):</w:t>
      </w:r>
    </w:p>
    <w:p w14:paraId="3EF8BACC" w14:textId="77777777" w:rsidR="002F35C6" w:rsidRPr="002F35C6" w:rsidRDefault="002F35C6" w:rsidP="00864143">
      <w:pPr>
        <w:spacing w:before="120"/>
        <w:jc w:val="both"/>
        <w:outlineLvl w:val="0"/>
      </w:pPr>
      <w:r w:rsidRPr="002F35C6">
        <w:rPr>
          <w:lang w:val="vi-VN" w:eastAsia="vi-VN"/>
        </w:rPr>
        <w:t>12. Những tình tiết xác minh khác:</w:t>
      </w:r>
      <w:r w:rsidRPr="002F35C6">
        <w:t xml:space="preserve"> ....................................................................................</w:t>
      </w:r>
    </w:p>
    <w:p w14:paraId="6722EE10" w14:textId="6FF03741" w:rsidR="002F35C6" w:rsidRPr="002F35C6" w:rsidRDefault="002F35C6" w:rsidP="00864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color w:val="212121"/>
          <w:lang w:val="x-none" w:eastAsia="x-none"/>
        </w:rPr>
      </w:pPr>
      <w:r w:rsidRPr="002F35C6">
        <w:rPr>
          <w:i/>
          <w:color w:val="212121"/>
          <w:lang w:val="en" w:eastAsia="x-none"/>
        </w:rPr>
        <w:t>Other verification</w:t>
      </w:r>
      <w:r w:rsidR="00317B04">
        <w:rPr>
          <w:i/>
          <w:color w:val="212121"/>
          <w:lang w:val="en" w:eastAsia="x-none"/>
        </w:rPr>
        <w:t>:</w:t>
      </w:r>
      <w:r w:rsidRPr="002F35C6">
        <w:rPr>
          <w:i/>
          <w:color w:val="212121"/>
          <w:lang w:val="en" w:eastAsia="x-none"/>
        </w:rPr>
        <w:t xml:space="preserve"> ………………………………….</w:t>
      </w:r>
    </w:p>
    <w:p w14:paraId="4213D75F" w14:textId="77777777" w:rsidR="002F35C6" w:rsidRPr="002178C7" w:rsidRDefault="002F35C6" w:rsidP="00864143">
      <w:pPr>
        <w:spacing w:before="120"/>
        <w:jc w:val="both"/>
        <w:rPr>
          <w:lang w:val="vi-VN"/>
        </w:rPr>
      </w:pPr>
      <w:r w:rsidRPr="002F35C6">
        <w:rPr>
          <w:lang w:val="vi-VN" w:eastAsia="vi-VN"/>
        </w:rPr>
        <w:t xml:space="preserve">Biên bản lập xong hồi.... giờ .... phút, ngày </w:t>
      </w:r>
      <w:r w:rsidRPr="002178C7">
        <w:rPr>
          <w:lang w:val="vi-VN"/>
        </w:rPr>
        <w:t>….</w:t>
      </w:r>
      <w:r w:rsidRPr="002F35C6">
        <w:rPr>
          <w:lang w:val="vi-VN" w:eastAsia="vi-VN"/>
        </w:rPr>
        <w:t>/.../...gồm .... tờ, được lập thành ....</w:t>
      </w:r>
      <w:r w:rsidRPr="002178C7">
        <w:rPr>
          <w:lang w:val="vi-VN"/>
        </w:rPr>
        <w:t xml:space="preserve">... </w:t>
      </w:r>
      <w:r w:rsidRPr="002F35C6">
        <w:rPr>
          <w:lang w:val="vi-VN" w:eastAsia="vi-VN"/>
        </w:rPr>
        <w:t>bản có nội d</w:t>
      </w:r>
      <w:r w:rsidRPr="002178C7">
        <w:rPr>
          <w:lang w:val="vi-VN"/>
        </w:rPr>
        <w:t>u</w:t>
      </w:r>
      <w:r w:rsidRPr="002F35C6">
        <w:rPr>
          <w:lang w:val="vi-VN" w:eastAsia="vi-VN"/>
        </w:rPr>
        <w:t>ng và giá trị như nhau; đã đọc lại cho những người có tên nêu trên cùng nghe, công nhận là đ</w:t>
      </w:r>
      <w:r w:rsidRPr="002178C7">
        <w:rPr>
          <w:lang w:val="vi-VN"/>
        </w:rPr>
        <w:t>ú</w:t>
      </w:r>
      <w:r w:rsidRPr="002F35C6">
        <w:rPr>
          <w:lang w:val="vi-VN" w:eastAsia="vi-VN"/>
        </w:rPr>
        <w:t xml:space="preserve">ng và cùng ký tên dưới đây; giao cho ông (bà) </w:t>
      </w:r>
      <w:r w:rsidRPr="002178C7">
        <w:rPr>
          <w:vertAlign w:val="superscript"/>
          <w:lang w:val="vi-VN"/>
        </w:rPr>
        <w:t>(10)</w:t>
      </w:r>
      <w:r w:rsidRPr="002178C7">
        <w:rPr>
          <w:lang w:val="vi-VN"/>
        </w:rPr>
        <w:t>……………….</w:t>
      </w:r>
      <w:r w:rsidRPr="002F35C6">
        <w:rPr>
          <w:lang w:val="vi-VN" w:eastAsia="vi-VN"/>
        </w:rPr>
        <w:t xml:space="preserve"> là cá nhân vi ph</w:t>
      </w:r>
      <w:r w:rsidRPr="002178C7">
        <w:rPr>
          <w:lang w:val="vi-VN"/>
        </w:rPr>
        <w:t>ạ</w:t>
      </w:r>
      <w:r w:rsidRPr="002F35C6">
        <w:rPr>
          <w:lang w:val="vi-VN" w:eastAsia="vi-VN"/>
        </w:rPr>
        <w:t>m/đại diện tổ chức vi phạm 01 b</w:t>
      </w:r>
      <w:r w:rsidRPr="002178C7">
        <w:rPr>
          <w:lang w:val="vi-VN"/>
        </w:rPr>
        <w:t>ả</w:t>
      </w:r>
      <w:r w:rsidRPr="002F35C6">
        <w:rPr>
          <w:lang w:val="vi-VN" w:eastAsia="vi-VN"/>
        </w:rPr>
        <w:t>n và 01 bản lưu hồ sơ.</w:t>
      </w:r>
    </w:p>
    <w:p w14:paraId="0E3A1F26" w14:textId="51D431CC" w:rsidR="002F35C6" w:rsidRPr="002F35C6" w:rsidRDefault="00B5628A" w:rsidP="00864143">
      <w:pPr>
        <w:spacing w:before="120"/>
        <w:jc w:val="both"/>
        <w:rPr>
          <w:i/>
          <w:iCs/>
        </w:rPr>
      </w:pPr>
      <w:r>
        <w:rPr>
          <w:i/>
          <w:iCs/>
        </w:rPr>
        <w:t>This minutes was made at ….  on……/..../....., including…..pages, in …. copies of being equally authentic</w:t>
      </w:r>
      <w:r w:rsidR="002F35C6" w:rsidRPr="002F35C6">
        <w:rPr>
          <w:i/>
          <w:iCs/>
        </w:rPr>
        <w:t xml:space="preserve">. </w:t>
      </w:r>
      <w:r>
        <w:rPr>
          <w:i/>
          <w:iCs/>
        </w:rPr>
        <w:t>This Minutes has been read out to all persons named above who have admitted it is true and have signed it</w:t>
      </w:r>
      <w:r w:rsidR="002F35C6" w:rsidRPr="002F35C6">
        <w:rPr>
          <w:i/>
          <w:iCs/>
        </w:rPr>
        <w:t xml:space="preserve">. </w:t>
      </w:r>
      <w:r w:rsidR="009365ED">
        <w:rPr>
          <w:i/>
          <w:iCs/>
        </w:rPr>
        <w:t>01 copy of the Minutes has been delivered to</w:t>
      </w:r>
      <w:r w:rsidR="00B75F61">
        <w:rPr>
          <w:i/>
          <w:iCs/>
        </w:rPr>
        <w:t xml:space="preserve"> Mr.(Ms.)…….who is</w:t>
      </w:r>
      <w:r w:rsidR="009365ED">
        <w:rPr>
          <w:i/>
          <w:iCs/>
        </w:rPr>
        <w:t xml:space="preserve"> the </w:t>
      </w:r>
      <w:r w:rsidR="00442F68">
        <w:rPr>
          <w:i/>
          <w:iCs/>
        </w:rPr>
        <w:t xml:space="preserve">violating </w:t>
      </w:r>
      <w:r w:rsidR="00464A9D">
        <w:rPr>
          <w:i/>
          <w:iCs/>
        </w:rPr>
        <w:t>individual</w:t>
      </w:r>
      <w:r w:rsidR="00764FDB">
        <w:rPr>
          <w:i/>
          <w:iCs/>
        </w:rPr>
        <w:t>/</w:t>
      </w:r>
      <w:r w:rsidR="009365ED">
        <w:rPr>
          <w:i/>
          <w:iCs/>
        </w:rPr>
        <w:t xml:space="preserve"> representative of the violating organization</w:t>
      </w:r>
      <w:r w:rsidR="002F35C6" w:rsidRPr="002F35C6">
        <w:rPr>
          <w:i/>
          <w:iCs/>
        </w:rPr>
        <w:t>; 01 copy</w:t>
      </w:r>
      <w:r w:rsidR="00B75F61">
        <w:rPr>
          <w:i/>
          <w:iCs/>
        </w:rPr>
        <w:t xml:space="preserve"> of this Minutes has been filed</w:t>
      </w:r>
      <w:r w:rsidR="002F35C6" w:rsidRPr="002F35C6">
        <w:rPr>
          <w:i/>
          <w:iCs/>
        </w:rPr>
        <w:t>.</w:t>
      </w:r>
    </w:p>
    <w:p w14:paraId="66C99ACB" w14:textId="77777777" w:rsidR="002F35C6" w:rsidRPr="002F35C6" w:rsidRDefault="002F35C6" w:rsidP="00864143">
      <w:pPr>
        <w:spacing w:before="120"/>
        <w:jc w:val="both"/>
      </w:pPr>
      <w:r w:rsidRPr="002F35C6">
        <w:rPr>
          <w:b/>
          <w:bCs/>
          <w:lang w:eastAsia="vi-VN"/>
        </w:rPr>
        <w:t>(T</w:t>
      </w:r>
      <w:r w:rsidRPr="002F35C6">
        <w:rPr>
          <w:b/>
          <w:bCs/>
          <w:lang w:val="vi-VN" w:eastAsia="vi-VN"/>
        </w:rPr>
        <w:t>rường hợp cá nhân vi phạm/đại diện tổ chức vi phạm không ký biên bản</w:t>
      </w:r>
      <w:r w:rsidRPr="002F35C6">
        <w:rPr>
          <w:b/>
          <w:bCs/>
          <w:lang w:eastAsia="vi-VN"/>
        </w:rPr>
        <w:t>)</w:t>
      </w:r>
    </w:p>
    <w:p w14:paraId="5F443B1B" w14:textId="77777777" w:rsidR="002F35C6" w:rsidRPr="002F35C6" w:rsidRDefault="002F35C6" w:rsidP="00864143">
      <w:pPr>
        <w:spacing w:before="120"/>
        <w:jc w:val="both"/>
      </w:pPr>
      <w:r w:rsidRPr="002F35C6">
        <w:rPr>
          <w:lang w:val="vi-VN" w:eastAsia="vi-VN"/>
        </w:rPr>
        <w:t xml:space="preserve">Lý do ông (bà) </w:t>
      </w:r>
      <w:r w:rsidRPr="002F35C6">
        <w:rPr>
          <w:vertAlign w:val="superscript"/>
        </w:rPr>
        <w:t>(</w:t>
      </w:r>
      <w:r w:rsidRPr="002F35C6">
        <w:rPr>
          <w:vertAlign w:val="superscript"/>
          <w:lang w:val="vi-VN" w:eastAsia="vi-VN"/>
        </w:rPr>
        <w:t>10)</w:t>
      </w:r>
      <w:r w:rsidRPr="002F35C6">
        <w:rPr>
          <w:lang w:val="vi-VN" w:eastAsia="vi-VN"/>
        </w:rPr>
        <w:t>... cá nhân vi phạm/đại diện tổ chức vi phạm không ký biên bản</w:t>
      </w:r>
      <w:r w:rsidRPr="002F35C6">
        <w:rPr>
          <w:vertAlign w:val="superscript"/>
        </w:rPr>
        <w:t>(11</w:t>
      </w:r>
      <w:r w:rsidRPr="002F35C6">
        <w:rPr>
          <w:vertAlign w:val="superscript"/>
          <w:lang w:val="vi-VN" w:eastAsia="vi-VN"/>
        </w:rPr>
        <w:t>)</w:t>
      </w:r>
      <w:r w:rsidRPr="002F35C6">
        <w:rPr>
          <w:lang w:val="vi-VN" w:eastAsia="vi-VN"/>
        </w:rPr>
        <w:t>:</w:t>
      </w:r>
      <w:r w:rsidRPr="002F35C6">
        <w:t xml:space="preserve"> ……….</w:t>
      </w:r>
    </w:p>
    <w:p w14:paraId="579C6116" w14:textId="60DD4840" w:rsidR="002F35C6" w:rsidRPr="002178C7" w:rsidRDefault="002F35C6" w:rsidP="00864143">
      <w:pPr>
        <w:spacing w:before="120"/>
        <w:jc w:val="both"/>
        <w:rPr>
          <w:b/>
          <w:i/>
        </w:rPr>
      </w:pPr>
      <w:r w:rsidRPr="002F35C6">
        <w:rPr>
          <w:i/>
        </w:rPr>
        <w:t> </w:t>
      </w:r>
      <w:r w:rsidRPr="002178C7">
        <w:rPr>
          <w:b/>
          <w:i/>
        </w:rPr>
        <w:t>(In case</w:t>
      </w:r>
      <w:r w:rsidR="00DE5976" w:rsidRPr="002178C7">
        <w:rPr>
          <w:b/>
          <w:i/>
        </w:rPr>
        <w:t xml:space="preserve"> where the</w:t>
      </w:r>
      <w:r w:rsidRPr="002178C7">
        <w:rPr>
          <w:b/>
          <w:i/>
        </w:rPr>
        <w:t xml:space="preserve"> </w:t>
      </w:r>
      <w:r w:rsidR="00442F68">
        <w:rPr>
          <w:b/>
          <w:i/>
        </w:rPr>
        <w:t xml:space="preserve">violating </w:t>
      </w:r>
      <w:r w:rsidR="00464A9D">
        <w:rPr>
          <w:b/>
          <w:i/>
        </w:rPr>
        <w:t>individual</w:t>
      </w:r>
      <w:r w:rsidRPr="002178C7">
        <w:rPr>
          <w:b/>
          <w:i/>
        </w:rPr>
        <w:t xml:space="preserve">/representative of </w:t>
      </w:r>
      <w:r w:rsidR="00DE5976" w:rsidRPr="002178C7">
        <w:rPr>
          <w:b/>
          <w:i/>
        </w:rPr>
        <w:t xml:space="preserve">the </w:t>
      </w:r>
      <w:r w:rsidRPr="002178C7">
        <w:rPr>
          <w:b/>
          <w:i/>
        </w:rPr>
        <w:t xml:space="preserve">violating organization </w:t>
      </w:r>
      <w:r w:rsidR="00DE5976" w:rsidRPr="002178C7">
        <w:rPr>
          <w:b/>
          <w:i/>
        </w:rPr>
        <w:t>refuses to</w:t>
      </w:r>
      <w:r w:rsidRPr="002178C7">
        <w:rPr>
          <w:b/>
          <w:i/>
        </w:rPr>
        <w:t xml:space="preserve"> sign the Minutes.</w:t>
      </w:r>
      <w:r w:rsidR="00DE5976" w:rsidRPr="002178C7">
        <w:rPr>
          <w:b/>
          <w:i/>
        </w:rPr>
        <w:t>)</w:t>
      </w:r>
    </w:p>
    <w:p w14:paraId="25456083" w14:textId="09D7EF79" w:rsidR="002F35C6" w:rsidRPr="002F35C6" w:rsidRDefault="00DE5976" w:rsidP="00864143">
      <w:pPr>
        <w:spacing w:before="120"/>
        <w:jc w:val="both"/>
        <w:rPr>
          <w:i/>
        </w:rPr>
      </w:pPr>
      <w:r>
        <w:rPr>
          <w:i/>
        </w:rPr>
        <w:t>The r</w:t>
      </w:r>
      <w:r w:rsidRPr="002F35C6">
        <w:rPr>
          <w:i/>
        </w:rPr>
        <w:t>e</w:t>
      </w:r>
      <w:r>
        <w:rPr>
          <w:i/>
        </w:rPr>
        <w:t>a</w:t>
      </w:r>
      <w:r w:rsidRPr="002F35C6">
        <w:rPr>
          <w:i/>
        </w:rPr>
        <w:t xml:space="preserve">sons </w:t>
      </w:r>
      <w:r>
        <w:rPr>
          <w:i/>
        </w:rPr>
        <w:t>for which</w:t>
      </w:r>
      <w:r w:rsidRPr="002F35C6">
        <w:rPr>
          <w:i/>
        </w:rPr>
        <w:t xml:space="preserve"> </w:t>
      </w:r>
      <w:r w:rsidR="002F35C6" w:rsidRPr="002F35C6">
        <w:rPr>
          <w:i/>
        </w:rPr>
        <w:t>Mr</w:t>
      </w:r>
      <w:r>
        <w:rPr>
          <w:i/>
        </w:rPr>
        <w:t>.</w:t>
      </w:r>
      <w:r w:rsidR="002F35C6" w:rsidRPr="002F35C6">
        <w:rPr>
          <w:i/>
        </w:rPr>
        <w:t>(Ms</w:t>
      </w:r>
      <w:r>
        <w:rPr>
          <w:i/>
        </w:rPr>
        <w:t>.</w:t>
      </w:r>
      <w:r w:rsidR="002F35C6" w:rsidRPr="002F35C6">
        <w:rPr>
          <w:i/>
        </w:rPr>
        <w:t>)….</w:t>
      </w:r>
      <w:r>
        <w:rPr>
          <w:i/>
        </w:rPr>
        <w:t xml:space="preserve"> who is the </w:t>
      </w:r>
      <w:r w:rsidR="00442F68">
        <w:rPr>
          <w:i/>
        </w:rPr>
        <w:t xml:space="preserve">violating </w:t>
      </w:r>
      <w:r w:rsidR="00464A9D">
        <w:rPr>
          <w:i/>
        </w:rPr>
        <w:t>individual</w:t>
      </w:r>
      <w:r w:rsidR="002F35C6" w:rsidRPr="002F35C6">
        <w:rPr>
          <w:i/>
        </w:rPr>
        <w:t xml:space="preserve">/representative of </w:t>
      </w:r>
      <w:r>
        <w:rPr>
          <w:i/>
        </w:rPr>
        <w:t xml:space="preserve">the </w:t>
      </w:r>
      <w:r w:rsidR="002F35C6" w:rsidRPr="002F35C6">
        <w:rPr>
          <w:i/>
        </w:rPr>
        <w:t xml:space="preserve">violating organization </w:t>
      </w:r>
      <w:r w:rsidR="00932130">
        <w:rPr>
          <w:i/>
        </w:rPr>
        <w:t>refuses to</w:t>
      </w:r>
      <w:r w:rsidR="002F35C6" w:rsidRPr="002F35C6">
        <w:rPr>
          <w:i/>
        </w:rPr>
        <w:t xml:space="preserve"> sign the Minutes).</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2F35C6" w:rsidRPr="002F35C6" w14:paraId="2D1D99E1" w14:textId="77777777" w:rsidTr="001B364A">
        <w:tc>
          <w:tcPr>
            <w:tcW w:w="4320" w:type="dxa"/>
            <w:tcBorders>
              <w:tl2br w:val="nil"/>
              <w:tr2bl w:val="nil"/>
            </w:tcBorders>
            <w:tcMar>
              <w:top w:w="0" w:type="dxa"/>
              <w:left w:w="0" w:type="dxa"/>
              <w:bottom w:w="0" w:type="dxa"/>
              <w:right w:w="0" w:type="dxa"/>
            </w:tcMar>
          </w:tcPr>
          <w:p w14:paraId="71943B0F" w14:textId="77777777" w:rsidR="002F35C6" w:rsidRPr="002F35C6" w:rsidRDefault="002F35C6" w:rsidP="002F35C6">
            <w:pPr>
              <w:jc w:val="center"/>
            </w:pPr>
            <w:r w:rsidRPr="002F35C6">
              <w:t> </w:t>
            </w:r>
            <w:r w:rsidRPr="002F35C6">
              <w:rPr>
                <w:b/>
                <w:bCs/>
                <w:lang w:val="vi-VN" w:eastAsia="vi-VN"/>
              </w:rPr>
              <w:t>CÁ NHÂN VI PHẠM HOẶC ĐẠI DIỆN</w:t>
            </w:r>
            <w:r w:rsidRPr="002F35C6">
              <w:rPr>
                <w:b/>
                <w:bCs/>
              </w:rPr>
              <w:br/>
            </w:r>
            <w:r w:rsidRPr="002F35C6">
              <w:rPr>
                <w:b/>
                <w:bCs/>
                <w:lang w:val="vi-VN" w:eastAsia="vi-VN"/>
              </w:rPr>
              <w:t>T</w:t>
            </w:r>
            <w:r w:rsidRPr="002F35C6">
              <w:rPr>
                <w:b/>
                <w:bCs/>
              </w:rPr>
              <w:t xml:space="preserve">Ổ </w:t>
            </w:r>
            <w:r w:rsidRPr="002F35C6">
              <w:rPr>
                <w:b/>
                <w:bCs/>
                <w:lang w:val="vi-VN" w:eastAsia="vi-VN"/>
              </w:rPr>
              <w:t xml:space="preserve">CHỨC VI PHẠM </w:t>
            </w:r>
            <w:r w:rsidRPr="002F35C6">
              <w:rPr>
                <w:b/>
                <w:bCs/>
              </w:rPr>
              <w:br/>
            </w:r>
            <w:r w:rsidRPr="002F35C6">
              <w:rPr>
                <w:i/>
                <w:iCs/>
                <w:lang w:val="vi-VN" w:eastAsia="vi-VN"/>
              </w:rPr>
              <w:t>(Ký tên, ghi rõ họ và tên)</w:t>
            </w:r>
          </w:p>
          <w:p w14:paraId="5EAA9480" w14:textId="6DA88735" w:rsidR="002F35C6" w:rsidRPr="002F35C6" w:rsidRDefault="002F35C6" w:rsidP="00887634">
            <w:pPr>
              <w:jc w:val="center"/>
            </w:pPr>
            <w:r w:rsidRPr="002F35C6">
              <w:t> </w:t>
            </w:r>
            <w:r w:rsidR="003E1C00" w:rsidRPr="002178C7">
              <w:rPr>
                <w:b/>
                <w:i/>
              </w:rPr>
              <w:t xml:space="preserve">THE </w:t>
            </w:r>
            <w:r w:rsidR="00442F68" w:rsidRPr="00A20B8C">
              <w:rPr>
                <w:b/>
                <w:i/>
                <w:iCs/>
              </w:rPr>
              <w:t xml:space="preserve">VIOLATING </w:t>
            </w:r>
            <w:r w:rsidR="00464A9D" w:rsidRPr="00A20B8C">
              <w:rPr>
                <w:b/>
                <w:i/>
                <w:iCs/>
              </w:rPr>
              <w:t>INDIVIDUAL</w:t>
            </w:r>
            <w:r w:rsidR="00764FDB" w:rsidRPr="00A20B8C">
              <w:rPr>
                <w:b/>
                <w:i/>
                <w:iCs/>
              </w:rPr>
              <w:t>/</w:t>
            </w:r>
            <w:r w:rsidR="00205EC0" w:rsidRPr="00A20B8C">
              <w:rPr>
                <w:b/>
                <w:i/>
                <w:iCs/>
              </w:rPr>
              <w:t xml:space="preserve"> REPRESENTATIVE OF </w:t>
            </w:r>
            <w:r w:rsidR="003E1C00" w:rsidRPr="00A20B8C">
              <w:rPr>
                <w:b/>
                <w:i/>
                <w:iCs/>
              </w:rPr>
              <w:t xml:space="preserve">THE </w:t>
            </w:r>
            <w:r w:rsidR="00205EC0" w:rsidRPr="00A20B8C">
              <w:rPr>
                <w:b/>
                <w:i/>
                <w:iCs/>
              </w:rPr>
              <w:t>VIOLATING ORGANIZATION</w:t>
            </w:r>
            <w:r w:rsidRPr="002F35C6">
              <w:rPr>
                <w:i/>
                <w:iCs/>
              </w:rPr>
              <w:br/>
            </w:r>
            <w:r w:rsidR="00887634">
              <w:rPr>
                <w:i/>
                <w:iCs/>
              </w:rPr>
              <w:t>(</w:t>
            </w:r>
            <w:r w:rsidRPr="002F35C6">
              <w:rPr>
                <w:i/>
                <w:iCs/>
              </w:rPr>
              <w:t>Signature</w:t>
            </w:r>
            <w:r w:rsidR="00887634">
              <w:rPr>
                <w:i/>
                <w:iCs/>
              </w:rPr>
              <w:t>,</w:t>
            </w:r>
            <w:r w:rsidRPr="002F35C6">
              <w:rPr>
                <w:i/>
                <w:iCs/>
              </w:rPr>
              <w:t xml:space="preserve"> full name</w:t>
            </w:r>
            <w:r w:rsidR="00887634">
              <w:rPr>
                <w:i/>
                <w:iCs/>
              </w:rPr>
              <w:t>)</w:t>
            </w:r>
            <w:r w:rsidRPr="002F35C6">
              <w:t> </w:t>
            </w:r>
          </w:p>
        </w:tc>
        <w:tc>
          <w:tcPr>
            <w:tcW w:w="4320" w:type="dxa"/>
            <w:tcBorders>
              <w:tl2br w:val="nil"/>
              <w:tr2bl w:val="nil"/>
            </w:tcBorders>
            <w:tcMar>
              <w:top w:w="0" w:type="dxa"/>
              <w:left w:w="0" w:type="dxa"/>
              <w:bottom w:w="0" w:type="dxa"/>
              <w:right w:w="0" w:type="dxa"/>
            </w:tcMar>
          </w:tcPr>
          <w:p w14:paraId="510FDBA0" w14:textId="77777777" w:rsidR="002F35C6" w:rsidRPr="002F35C6" w:rsidRDefault="002F35C6" w:rsidP="002F35C6">
            <w:pPr>
              <w:spacing w:before="120"/>
              <w:jc w:val="center"/>
              <w:rPr>
                <w:i/>
                <w:iCs/>
                <w:lang w:eastAsia="vi-VN"/>
              </w:rPr>
            </w:pPr>
            <w:r w:rsidRPr="002F35C6">
              <w:rPr>
                <w:b/>
                <w:bCs/>
                <w:lang w:val="vi-VN" w:eastAsia="vi-VN"/>
              </w:rPr>
              <w:t>NGƯỜI LẬP BIÊN BẢN</w:t>
            </w:r>
            <w:r w:rsidRPr="002F35C6">
              <w:br/>
            </w:r>
            <w:r w:rsidRPr="002F35C6">
              <w:rPr>
                <w:i/>
                <w:iCs/>
                <w:lang w:val="vi-VN" w:eastAsia="vi-VN"/>
              </w:rPr>
              <w:t>(K</w:t>
            </w:r>
            <w:r w:rsidRPr="002F35C6">
              <w:rPr>
                <w:i/>
                <w:iCs/>
              </w:rPr>
              <w:t>ý</w:t>
            </w:r>
            <w:r w:rsidRPr="002F35C6">
              <w:rPr>
                <w:i/>
                <w:iCs/>
                <w:lang w:val="vi-VN" w:eastAsia="vi-VN"/>
              </w:rPr>
              <w:t xml:space="preserve"> tên, ghi rõ </w:t>
            </w:r>
            <w:r w:rsidRPr="002F35C6">
              <w:rPr>
                <w:i/>
                <w:iCs/>
              </w:rPr>
              <w:t xml:space="preserve">chức vụ, </w:t>
            </w:r>
            <w:r w:rsidRPr="002F35C6">
              <w:rPr>
                <w:i/>
                <w:iCs/>
                <w:lang w:val="vi-VN" w:eastAsia="vi-VN"/>
              </w:rPr>
              <w:t>họ và tên)</w:t>
            </w:r>
          </w:p>
          <w:p w14:paraId="68695CE5" w14:textId="4732D7A7" w:rsidR="002F35C6" w:rsidRPr="002F35C6" w:rsidRDefault="00205EC0" w:rsidP="00887634">
            <w:pPr>
              <w:spacing w:before="120"/>
              <w:jc w:val="center"/>
            </w:pPr>
            <w:r w:rsidRPr="00A20B8C">
              <w:rPr>
                <w:b/>
                <w:i/>
                <w:iCs/>
              </w:rPr>
              <w:t>THE MINUTES MADE BY</w:t>
            </w:r>
            <w:r w:rsidR="002F35C6" w:rsidRPr="002F35C6">
              <w:rPr>
                <w:i/>
                <w:iCs/>
              </w:rPr>
              <w:br/>
            </w:r>
            <w:r w:rsidR="00887634">
              <w:rPr>
                <w:i/>
                <w:iCs/>
              </w:rPr>
              <w:t>(</w:t>
            </w:r>
            <w:r w:rsidR="002F35C6" w:rsidRPr="002F35C6">
              <w:rPr>
                <w:i/>
                <w:iCs/>
              </w:rPr>
              <w:t>Signature</w:t>
            </w:r>
            <w:r w:rsidR="00887634">
              <w:rPr>
                <w:i/>
                <w:iCs/>
              </w:rPr>
              <w:t>, designation,</w:t>
            </w:r>
            <w:r w:rsidR="002F35C6" w:rsidRPr="002F35C6">
              <w:rPr>
                <w:i/>
                <w:iCs/>
              </w:rPr>
              <w:t xml:space="preserve"> full name</w:t>
            </w:r>
            <w:r w:rsidR="00887634">
              <w:rPr>
                <w:i/>
                <w:iCs/>
              </w:rPr>
              <w:t>)</w:t>
            </w:r>
          </w:p>
        </w:tc>
      </w:tr>
      <w:tr w:rsidR="002F35C6" w:rsidRPr="002F35C6" w14:paraId="3AA9CDE6" w14:textId="77777777" w:rsidTr="001B364A">
        <w:tc>
          <w:tcPr>
            <w:tcW w:w="4320" w:type="dxa"/>
            <w:tcBorders>
              <w:tl2br w:val="nil"/>
              <w:tr2bl w:val="nil"/>
            </w:tcBorders>
            <w:tcMar>
              <w:top w:w="0" w:type="dxa"/>
              <w:left w:w="0" w:type="dxa"/>
              <w:bottom w:w="0" w:type="dxa"/>
              <w:right w:w="0" w:type="dxa"/>
            </w:tcMar>
          </w:tcPr>
          <w:p w14:paraId="63A51AA9" w14:textId="77777777" w:rsidR="002F35C6" w:rsidRPr="002F35C6" w:rsidRDefault="002F35C6" w:rsidP="002F35C6">
            <w:pPr>
              <w:jc w:val="center"/>
            </w:pPr>
            <w:r w:rsidRPr="002F35C6">
              <w:rPr>
                <w:b/>
                <w:bCs/>
                <w:lang w:val="vi-VN" w:eastAsia="vi-VN"/>
              </w:rPr>
              <w:lastRenderedPageBreak/>
              <w:t>ĐẠI DIỆN CHÍNH QUY</w:t>
            </w:r>
            <w:r w:rsidRPr="002F35C6">
              <w:rPr>
                <w:b/>
                <w:bCs/>
              </w:rPr>
              <w:t>Ề</w:t>
            </w:r>
            <w:r w:rsidRPr="002F35C6">
              <w:rPr>
                <w:b/>
                <w:bCs/>
                <w:lang w:val="vi-VN" w:eastAsia="vi-VN"/>
              </w:rPr>
              <w:t>N</w:t>
            </w:r>
            <w:r w:rsidRPr="002F35C6">
              <w:br/>
            </w:r>
            <w:r w:rsidRPr="002F35C6">
              <w:rPr>
                <w:i/>
                <w:iCs/>
                <w:lang w:val="vi-VN" w:eastAsia="vi-VN"/>
              </w:rPr>
              <w:t>(K</w:t>
            </w:r>
            <w:r w:rsidRPr="002F35C6">
              <w:rPr>
                <w:i/>
                <w:iCs/>
              </w:rPr>
              <w:t xml:space="preserve">ý </w:t>
            </w:r>
            <w:r w:rsidRPr="002F35C6">
              <w:rPr>
                <w:i/>
                <w:iCs/>
                <w:lang w:val="vi-VN" w:eastAsia="vi-VN"/>
              </w:rPr>
              <w:t>tên, ghi rõ chức vụ, họ và tên)</w:t>
            </w:r>
          </w:p>
          <w:p w14:paraId="4FFCC200" w14:textId="04880374" w:rsidR="002F35C6" w:rsidRPr="00A20B8C" w:rsidRDefault="002F35C6" w:rsidP="002F3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212121"/>
              </w:rPr>
            </w:pPr>
            <w:r w:rsidRPr="002F35C6">
              <w:rPr>
                <w:i/>
                <w:color w:val="212121"/>
                <w:lang w:val="en"/>
              </w:rPr>
              <w:t xml:space="preserve">     </w:t>
            </w:r>
            <w:r w:rsidR="001C70DC" w:rsidRPr="00A20B8C">
              <w:rPr>
                <w:b/>
                <w:i/>
                <w:color w:val="212121"/>
                <w:lang w:val="en"/>
              </w:rPr>
              <w:t>REPRESENTATIVE OF THE GOVERNMENTAL AUTHORITY</w:t>
            </w:r>
          </w:p>
          <w:p w14:paraId="2EAB5677" w14:textId="70F92E30" w:rsidR="002F35C6" w:rsidRPr="002F35C6" w:rsidRDefault="001C70DC" w:rsidP="001C70DC">
            <w:pPr>
              <w:jc w:val="center"/>
            </w:pPr>
            <w:r>
              <w:rPr>
                <w:i/>
                <w:iCs/>
              </w:rPr>
              <w:t>(</w:t>
            </w:r>
            <w:r w:rsidR="002F35C6" w:rsidRPr="002F35C6">
              <w:rPr>
                <w:i/>
                <w:iCs/>
              </w:rPr>
              <w:t>Signature</w:t>
            </w:r>
            <w:r>
              <w:rPr>
                <w:i/>
                <w:iCs/>
              </w:rPr>
              <w:t>, designation,</w:t>
            </w:r>
            <w:r w:rsidR="002F35C6" w:rsidRPr="002F35C6">
              <w:rPr>
                <w:i/>
                <w:iCs/>
              </w:rPr>
              <w:t xml:space="preserve"> full name</w:t>
            </w:r>
            <w:r>
              <w:rPr>
                <w:i/>
                <w:iCs/>
              </w:rPr>
              <w:t>)</w:t>
            </w:r>
            <w:r w:rsidR="002F35C6" w:rsidRPr="002F35C6">
              <w:rPr>
                <w:b/>
                <w:bCs/>
              </w:rPr>
              <w:t> </w:t>
            </w:r>
          </w:p>
        </w:tc>
        <w:tc>
          <w:tcPr>
            <w:tcW w:w="4320" w:type="dxa"/>
            <w:tcBorders>
              <w:tl2br w:val="nil"/>
              <w:tr2bl w:val="nil"/>
            </w:tcBorders>
            <w:tcMar>
              <w:top w:w="0" w:type="dxa"/>
              <w:left w:w="0" w:type="dxa"/>
              <w:bottom w:w="0" w:type="dxa"/>
              <w:right w:w="0" w:type="dxa"/>
            </w:tcMar>
          </w:tcPr>
          <w:p w14:paraId="7E20CC3F" w14:textId="77777777" w:rsidR="002F35C6" w:rsidRPr="002F35C6" w:rsidRDefault="002F35C6" w:rsidP="002F35C6">
            <w:pPr>
              <w:spacing w:before="120"/>
              <w:jc w:val="center"/>
              <w:rPr>
                <w:i/>
                <w:iCs/>
                <w:lang w:eastAsia="vi-VN"/>
              </w:rPr>
            </w:pPr>
            <w:r w:rsidRPr="002F35C6">
              <w:rPr>
                <w:b/>
                <w:bCs/>
                <w:lang w:val="vi-VN" w:eastAsia="vi-VN"/>
              </w:rPr>
              <w:t>NGƯỜI CHỨNG KIẾN</w:t>
            </w:r>
            <w:r w:rsidRPr="002F35C6">
              <w:rPr>
                <w:b/>
                <w:bCs/>
              </w:rPr>
              <w:br/>
            </w:r>
            <w:r w:rsidRPr="002F35C6">
              <w:rPr>
                <w:i/>
                <w:iCs/>
                <w:lang w:val="vi-VN" w:eastAsia="vi-VN"/>
              </w:rPr>
              <w:t>(K</w:t>
            </w:r>
            <w:r w:rsidRPr="002F35C6">
              <w:rPr>
                <w:i/>
                <w:iCs/>
              </w:rPr>
              <w:t xml:space="preserve">ý </w:t>
            </w:r>
            <w:r w:rsidRPr="002F35C6">
              <w:rPr>
                <w:i/>
                <w:iCs/>
                <w:lang w:val="vi-VN" w:eastAsia="vi-VN"/>
              </w:rPr>
              <w:t>tên, ghi rõ họ và tên)</w:t>
            </w:r>
          </w:p>
          <w:p w14:paraId="4B4895DB" w14:textId="6B11EAB4" w:rsidR="002F35C6" w:rsidRPr="002F35C6" w:rsidRDefault="001C70DC" w:rsidP="001C70DC">
            <w:pPr>
              <w:spacing w:before="120"/>
              <w:jc w:val="center"/>
            </w:pPr>
            <w:r w:rsidRPr="00A20B8C">
              <w:rPr>
                <w:b/>
                <w:i/>
                <w:iCs/>
              </w:rPr>
              <w:t>THE WITNESS</w:t>
            </w:r>
            <w:r w:rsidR="002F35C6" w:rsidRPr="002F35C6">
              <w:rPr>
                <w:i/>
                <w:iCs/>
              </w:rPr>
              <w:br/>
            </w:r>
            <w:r>
              <w:rPr>
                <w:i/>
                <w:iCs/>
              </w:rPr>
              <w:t>(</w:t>
            </w:r>
            <w:r w:rsidR="002F35C6" w:rsidRPr="002F35C6">
              <w:rPr>
                <w:i/>
                <w:iCs/>
              </w:rPr>
              <w:t>Signature</w:t>
            </w:r>
            <w:r>
              <w:rPr>
                <w:i/>
                <w:iCs/>
              </w:rPr>
              <w:t>,</w:t>
            </w:r>
            <w:r w:rsidR="002F35C6" w:rsidRPr="002F35C6">
              <w:rPr>
                <w:i/>
                <w:iCs/>
              </w:rPr>
              <w:t xml:space="preserve"> full name</w:t>
            </w:r>
            <w:r>
              <w:rPr>
                <w:i/>
                <w:iCs/>
              </w:rPr>
              <w:t>)</w:t>
            </w:r>
          </w:p>
        </w:tc>
      </w:tr>
      <w:tr w:rsidR="002F35C6" w:rsidRPr="002F35C6" w14:paraId="2A820B5A" w14:textId="77777777" w:rsidTr="001B364A">
        <w:tc>
          <w:tcPr>
            <w:tcW w:w="4320" w:type="dxa"/>
            <w:tcBorders>
              <w:tl2br w:val="nil"/>
              <w:tr2bl w:val="nil"/>
            </w:tcBorders>
            <w:tcMar>
              <w:top w:w="0" w:type="dxa"/>
              <w:left w:w="0" w:type="dxa"/>
              <w:bottom w:w="0" w:type="dxa"/>
              <w:right w:w="0" w:type="dxa"/>
            </w:tcMar>
          </w:tcPr>
          <w:p w14:paraId="1F4CB424" w14:textId="77777777" w:rsidR="002F35C6" w:rsidRPr="002F35C6" w:rsidRDefault="002F35C6" w:rsidP="002F35C6">
            <w:pPr>
              <w:jc w:val="center"/>
              <w:rPr>
                <w:i/>
                <w:iCs/>
                <w:lang w:eastAsia="vi-VN"/>
              </w:rPr>
            </w:pPr>
            <w:r w:rsidRPr="002F35C6">
              <w:rPr>
                <w:b/>
                <w:bCs/>
                <w:lang w:val="vi-VN" w:eastAsia="vi-VN"/>
              </w:rPr>
              <w:t>NGƯỜI BỊ THIỆT HẠI</w:t>
            </w:r>
            <w:r w:rsidRPr="002F35C6">
              <w:rPr>
                <w:b/>
                <w:bCs/>
              </w:rPr>
              <w:br/>
            </w:r>
            <w:r w:rsidRPr="002F35C6">
              <w:rPr>
                <w:i/>
                <w:iCs/>
                <w:lang w:val="vi-VN" w:eastAsia="vi-VN"/>
              </w:rPr>
              <w:t>(K</w:t>
            </w:r>
            <w:r w:rsidRPr="002F35C6">
              <w:rPr>
                <w:i/>
                <w:iCs/>
              </w:rPr>
              <w:t xml:space="preserve">ý </w:t>
            </w:r>
            <w:r w:rsidRPr="002F35C6">
              <w:rPr>
                <w:i/>
                <w:iCs/>
                <w:lang w:val="vi-VN" w:eastAsia="vi-VN"/>
              </w:rPr>
              <w:t>tên, ghi rõ họ và tên)</w:t>
            </w:r>
          </w:p>
          <w:p w14:paraId="5CA79CC6" w14:textId="55E7D842" w:rsidR="002F35C6" w:rsidRPr="002F35C6" w:rsidRDefault="001C70DC" w:rsidP="001C70DC">
            <w:pPr>
              <w:jc w:val="center"/>
            </w:pPr>
            <w:r w:rsidRPr="00A20B8C">
              <w:rPr>
                <w:b/>
                <w:i/>
                <w:iCs/>
              </w:rPr>
              <w:t>AGGRIEVED PERSON/REPRESENTATIVE OF THE AGGRIEVED ORGANIZATION</w:t>
            </w:r>
            <w:r w:rsidRPr="002F35C6" w:rsidDel="001C70DC">
              <w:rPr>
                <w:i/>
                <w:iCs/>
              </w:rPr>
              <w:t xml:space="preserve"> </w:t>
            </w:r>
            <w:r w:rsidR="002F35C6" w:rsidRPr="002F35C6">
              <w:rPr>
                <w:i/>
                <w:iCs/>
              </w:rPr>
              <w:br/>
            </w:r>
            <w:r>
              <w:rPr>
                <w:i/>
                <w:iCs/>
              </w:rPr>
              <w:t>(</w:t>
            </w:r>
            <w:r w:rsidR="002F35C6" w:rsidRPr="002F35C6">
              <w:rPr>
                <w:i/>
                <w:iCs/>
              </w:rPr>
              <w:t>Signature</w:t>
            </w:r>
            <w:r>
              <w:rPr>
                <w:i/>
                <w:iCs/>
              </w:rPr>
              <w:t>,</w:t>
            </w:r>
            <w:r w:rsidR="002F35C6" w:rsidRPr="002F35C6">
              <w:rPr>
                <w:i/>
                <w:iCs/>
              </w:rPr>
              <w:t xml:space="preserve"> full name</w:t>
            </w:r>
            <w:r>
              <w:rPr>
                <w:i/>
                <w:iCs/>
              </w:rPr>
              <w:t>)</w:t>
            </w:r>
          </w:p>
        </w:tc>
        <w:tc>
          <w:tcPr>
            <w:tcW w:w="4320" w:type="dxa"/>
            <w:tcBorders>
              <w:tl2br w:val="nil"/>
              <w:tr2bl w:val="nil"/>
            </w:tcBorders>
            <w:tcMar>
              <w:top w:w="0" w:type="dxa"/>
              <w:left w:w="0" w:type="dxa"/>
              <w:bottom w:w="0" w:type="dxa"/>
              <w:right w:w="0" w:type="dxa"/>
            </w:tcMar>
          </w:tcPr>
          <w:p w14:paraId="25362DA6" w14:textId="77777777" w:rsidR="002F35C6" w:rsidRPr="002F35C6" w:rsidRDefault="002F35C6" w:rsidP="002F35C6">
            <w:pPr>
              <w:spacing w:before="120"/>
              <w:jc w:val="center"/>
            </w:pPr>
            <w:r w:rsidRPr="002F35C6">
              <w:rPr>
                <w:b/>
                <w:bCs/>
                <w:lang w:val="vi-VN" w:eastAsia="vi-VN"/>
              </w:rPr>
              <w:t> </w:t>
            </w:r>
          </w:p>
        </w:tc>
      </w:tr>
    </w:tbl>
    <w:p w14:paraId="59FA5190"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w:t>
      </w:r>
    </w:p>
    <w:p w14:paraId="7317E14B" w14:textId="23D2B31E" w:rsidR="003320FA" w:rsidRDefault="003320FA" w:rsidP="00864143">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xác minh tình tiết của vụ việc vi phạm hành chính quy định tại Điều 59 Luật xử lý vi phạm hành, chính.</w:t>
      </w:r>
    </w:p>
    <w:p w14:paraId="4D6B2E0E" w14:textId="783DB5D3" w:rsidR="009D2374" w:rsidRPr="00BD22E3" w:rsidRDefault="009D2374" w:rsidP="00864143">
      <w:pPr>
        <w:spacing w:after="120"/>
        <w:jc w:val="both"/>
        <w:rPr>
          <w:rFonts w:ascii="Arial" w:hAnsi="Arial" w:cs="Arial"/>
          <w:i/>
          <w:sz w:val="20"/>
          <w:szCs w:val="20"/>
        </w:rPr>
      </w:pPr>
      <w:r w:rsidRPr="00BD22E3">
        <w:rPr>
          <w:rFonts w:ascii="Arial" w:hAnsi="Arial" w:cs="Arial"/>
          <w:i/>
          <w:sz w:val="20"/>
          <w:szCs w:val="20"/>
        </w:rPr>
        <w:t>This form is used for verfication of</w:t>
      </w:r>
      <w:r w:rsidR="000D550A" w:rsidRPr="00BD22E3">
        <w:rPr>
          <w:rFonts w:ascii="Arial" w:hAnsi="Arial" w:cs="Arial"/>
          <w:i/>
          <w:sz w:val="20"/>
          <w:szCs w:val="20"/>
        </w:rPr>
        <w:t xml:space="preserve"> circumstance of</w:t>
      </w:r>
      <w:r w:rsidR="0049615E" w:rsidRPr="00BD22E3">
        <w:rPr>
          <w:rFonts w:ascii="Arial" w:hAnsi="Arial" w:cs="Arial"/>
          <w:i/>
          <w:sz w:val="20"/>
          <w:szCs w:val="20"/>
        </w:rPr>
        <w:t xml:space="preserve"> administrative violations as stipulated</w:t>
      </w:r>
      <w:r w:rsidR="000D550A" w:rsidRPr="00BD22E3">
        <w:rPr>
          <w:rFonts w:ascii="Arial" w:hAnsi="Arial" w:cs="Arial"/>
          <w:i/>
          <w:sz w:val="20"/>
          <w:szCs w:val="20"/>
        </w:rPr>
        <w:t xml:space="preserve"> at the Article 59 of the Law on Handling of administrative violations.</w:t>
      </w:r>
      <w:r w:rsidR="0049615E" w:rsidRPr="00BD22E3">
        <w:rPr>
          <w:rFonts w:ascii="Arial" w:hAnsi="Arial" w:cs="Arial"/>
          <w:i/>
          <w:sz w:val="20"/>
          <w:szCs w:val="20"/>
        </w:rPr>
        <w:t xml:space="preserve"> </w:t>
      </w:r>
    </w:p>
    <w:p w14:paraId="762AEE3B" w14:textId="2674E68C" w:rsidR="003320FA" w:rsidRPr="00BD22E3" w:rsidRDefault="003320FA" w:rsidP="002178C7">
      <w:pPr>
        <w:spacing w:after="120"/>
        <w:jc w:val="both"/>
        <w:rPr>
          <w:rFonts w:ascii="Arial" w:hAnsi="Arial" w:cs="Arial"/>
          <w:i/>
          <w:sz w:val="20"/>
          <w:szCs w:val="20"/>
        </w:rPr>
      </w:pPr>
      <w:r w:rsidRPr="0098733E">
        <w:rPr>
          <w:rFonts w:ascii="Arial" w:hAnsi="Arial" w:cs="Arial"/>
          <w:sz w:val="20"/>
          <w:szCs w:val="20"/>
          <w:vertAlign w:val="superscript"/>
          <w:lang w:val="vi-VN"/>
        </w:rPr>
        <w:t>(1)</w:t>
      </w:r>
      <w:r w:rsidRPr="0098733E">
        <w:rPr>
          <w:rFonts w:ascii="Arial" w:hAnsi="Arial" w:cs="Arial"/>
          <w:sz w:val="20"/>
          <w:szCs w:val="20"/>
          <w:lang w:val="vi-VN"/>
        </w:rPr>
        <w:t xml:space="preserve"> </w:t>
      </w:r>
      <w:r w:rsidR="003F4975">
        <w:rPr>
          <w:rFonts w:ascii="Arial" w:hAnsi="Arial" w:cs="Arial"/>
          <w:sz w:val="20"/>
          <w:szCs w:val="20"/>
          <w:lang w:val="vi-VN"/>
        </w:rPr>
        <w:t>Ghi tên cơ quan của người có thẩm quyền lập biên bản.</w:t>
      </w:r>
      <w:r w:rsidR="003F4975">
        <w:rPr>
          <w:rFonts w:ascii="Arial" w:hAnsi="Arial" w:cs="Arial"/>
          <w:sz w:val="20"/>
          <w:szCs w:val="20"/>
          <w:lang w:val="vi-VN"/>
        </w:rPr>
        <w:cr/>
      </w:r>
      <w:r w:rsidR="003F4975" w:rsidRPr="00BD22E3">
        <w:rPr>
          <w:rFonts w:ascii="Arial" w:hAnsi="Arial" w:cs="Arial"/>
          <w:i/>
          <w:sz w:val="20"/>
          <w:szCs w:val="20"/>
          <w:lang w:val="vi-VN"/>
        </w:rPr>
        <w:t>Full name of the authority of the person competent to making the Minutes</w:t>
      </w:r>
      <w:r w:rsidR="00CF0CEF" w:rsidRPr="00BD22E3">
        <w:rPr>
          <w:rFonts w:ascii="Arial" w:hAnsi="Arial" w:cs="Arial"/>
          <w:i/>
          <w:sz w:val="20"/>
          <w:szCs w:val="20"/>
          <w:lang w:val="vi-VN"/>
        </w:rPr>
        <w:t xml:space="preserve"> of verification.</w:t>
      </w:r>
    </w:p>
    <w:p w14:paraId="0C242FA7" w14:textId="6DBD44E0" w:rsidR="00545447" w:rsidRDefault="003320FA" w:rsidP="00864143">
      <w:pPr>
        <w:spacing w:after="120"/>
        <w:jc w:val="both"/>
        <w:rPr>
          <w:rFonts w:ascii="Arial" w:hAnsi="Arial" w:cs="Arial"/>
          <w:sz w:val="20"/>
          <w:szCs w:val="20"/>
        </w:rPr>
      </w:pPr>
      <w:r w:rsidRPr="0098733E">
        <w:rPr>
          <w:rFonts w:ascii="Arial" w:hAnsi="Arial" w:cs="Arial"/>
          <w:sz w:val="20"/>
          <w:szCs w:val="20"/>
          <w:vertAlign w:val="superscript"/>
        </w:rPr>
        <w:t>(2)</w:t>
      </w:r>
      <w:r w:rsidRPr="0098733E">
        <w:rPr>
          <w:rFonts w:ascii="Arial" w:hAnsi="Arial" w:cs="Arial"/>
          <w:sz w:val="20"/>
          <w:szCs w:val="20"/>
        </w:rPr>
        <w:t xml:space="preserve"> </w:t>
      </w:r>
      <w:r w:rsidRPr="0098733E">
        <w:rPr>
          <w:rFonts w:ascii="Arial" w:hAnsi="Arial" w:cs="Arial"/>
          <w:sz w:val="20"/>
          <w:szCs w:val="20"/>
          <w:lang w:val="vi-VN"/>
        </w:rPr>
        <w:t>Ghi các căn cứ của việc lập biên bản xác minh</w:t>
      </w:r>
    </w:p>
    <w:p w14:paraId="2277F237" w14:textId="5C3BD9B6" w:rsidR="00545447" w:rsidRPr="00BD22E3" w:rsidRDefault="00545447" w:rsidP="00864143">
      <w:pPr>
        <w:spacing w:after="120"/>
        <w:jc w:val="both"/>
        <w:rPr>
          <w:rFonts w:ascii="Arial" w:hAnsi="Arial" w:cs="Arial"/>
          <w:i/>
          <w:sz w:val="20"/>
          <w:szCs w:val="20"/>
          <w:lang w:val="vi-VN"/>
        </w:rPr>
      </w:pPr>
      <w:r w:rsidRPr="00BD22E3">
        <w:rPr>
          <w:rFonts w:ascii="Arial" w:hAnsi="Arial" w:cs="Arial"/>
          <w:i/>
          <w:sz w:val="20"/>
          <w:szCs w:val="20"/>
          <w:lang w:val="vi-VN"/>
        </w:rPr>
        <w:t xml:space="preserve">The basis of making the Minutes on verification </w:t>
      </w:r>
    </w:p>
    <w:p w14:paraId="3C71AC10" w14:textId="6E93E62B" w:rsidR="003320FA" w:rsidRDefault="003320FA" w:rsidP="00864143">
      <w:pPr>
        <w:spacing w:after="120"/>
        <w:jc w:val="both"/>
        <w:rPr>
          <w:rFonts w:ascii="Arial" w:hAnsi="Arial" w:cs="Arial"/>
          <w:sz w:val="20"/>
          <w:szCs w:val="20"/>
          <w:lang w:val="vi-VN"/>
        </w:rPr>
      </w:pPr>
      <w:r w:rsidRPr="0098733E">
        <w:rPr>
          <w:rFonts w:ascii="Arial" w:hAnsi="Arial" w:cs="Arial"/>
          <w:sz w:val="20"/>
          <w:szCs w:val="20"/>
          <w:vertAlign w:val="superscript"/>
        </w:rPr>
        <w:t>(3)</w:t>
      </w:r>
      <w:r w:rsidRPr="0098733E">
        <w:rPr>
          <w:rFonts w:ascii="Arial" w:hAnsi="Arial" w:cs="Arial"/>
          <w:sz w:val="20"/>
          <w:szCs w:val="20"/>
        </w:rPr>
        <w:t xml:space="preserve"> </w:t>
      </w:r>
      <w:r w:rsidRPr="0098733E">
        <w:rPr>
          <w:rFonts w:ascii="Arial" w:hAnsi="Arial" w:cs="Arial"/>
          <w:sz w:val="20"/>
          <w:szCs w:val="20"/>
          <w:lang w:val="vi-VN"/>
        </w:rPr>
        <w:t>Ghi địa ch</w:t>
      </w:r>
      <w:r w:rsidRPr="0098733E">
        <w:rPr>
          <w:rFonts w:ascii="Arial" w:hAnsi="Arial" w:cs="Arial"/>
          <w:sz w:val="20"/>
          <w:szCs w:val="20"/>
        </w:rPr>
        <w:t xml:space="preserve">ỉ </w:t>
      </w:r>
      <w:r w:rsidRPr="0098733E">
        <w:rPr>
          <w:rFonts w:ascii="Arial" w:hAnsi="Arial" w:cs="Arial"/>
          <w:sz w:val="20"/>
          <w:szCs w:val="20"/>
          <w:lang w:val="vi-VN"/>
        </w:rPr>
        <w:t>trụ sở cơ quan làm việc của người có thẩm quyền lập biên bản xác minh.</w:t>
      </w:r>
    </w:p>
    <w:p w14:paraId="2156FEE5" w14:textId="2354DADC" w:rsidR="00C57F15" w:rsidRPr="00BD22E3" w:rsidRDefault="00C57F15" w:rsidP="00864143">
      <w:pPr>
        <w:spacing w:after="120"/>
        <w:jc w:val="both"/>
        <w:rPr>
          <w:rFonts w:ascii="Arial" w:hAnsi="Arial" w:cs="Arial"/>
          <w:i/>
          <w:sz w:val="20"/>
          <w:szCs w:val="20"/>
          <w:lang w:val="vi-VN"/>
        </w:rPr>
      </w:pPr>
      <w:r w:rsidRPr="00BD22E3">
        <w:rPr>
          <w:rFonts w:ascii="Arial" w:hAnsi="Arial" w:cs="Arial"/>
          <w:i/>
          <w:sz w:val="20"/>
          <w:szCs w:val="20"/>
          <w:lang w:val="vi-VN"/>
        </w:rPr>
        <w:t>Office’s address of the person competent to make the Minutes of verification.</w:t>
      </w:r>
    </w:p>
    <w:p w14:paraId="6FE2C6AA" w14:textId="77777777" w:rsidR="003320FA" w:rsidRDefault="003320FA" w:rsidP="00864143">
      <w:pPr>
        <w:spacing w:after="120"/>
        <w:jc w:val="both"/>
        <w:rPr>
          <w:rFonts w:ascii="Arial" w:hAnsi="Arial" w:cs="Arial"/>
          <w:sz w:val="20"/>
          <w:szCs w:val="20"/>
          <w:lang w:val="vi-VN"/>
        </w:rPr>
      </w:pPr>
      <w:r w:rsidRPr="0098733E">
        <w:rPr>
          <w:rFonts w:ascii="Arial" w:hAnsi="Arial" w:cs="Arial"/>
          <w:sz w:val="20"/>
          <w:szCs w:val="20"/>
          <w:vertAlign w:val="superscript"/>
        </w:rPr>
        <w:t>(4)</w:t>
      </w:r>
      <w:r w:rsidRPr="0098733E">
        <w:rPr>
          <w:rFonts w:ascii="Arial" w:hAnsi="Arial" w:cs="Arial"/>
          <w:sz w:val="20"/>
          <w:szCs w:val="20"/>
          <w:lang w:val="vi-VN"/>
        </w:rPr>
        <w:t xml:space="preserve"> Tr</w:t>
      </w:r>
      <w:r w:rsidRPr="0098733E">
        <w:rPr>
          <w:rFonts w:ascii="Arial" w:hAnsi="Arial" w:cs="Arial"/>
          <w:sz w:val="20"/>
          <w:szCs w:val="20"/>
        </w:rPr>
        <w:t>ườ</w:t>
      </w:r>
      <w:r w:rsidRPr="0098733E">
        <w:rPr>
          <w:rFonts w:ascii="Arial" w:hAnsi="Arial" w:cs="Arial"/>
          <w:sz w:val="20"/>
          <w:szCs w:val="20"/>
          <w:lang w:val="vi-VN"/>
        </w:rPr>
        <w:t xml:space="preserve">ng hợp cá nhân vi phạm/người đại diện tổ chức vi phạm không có mặt hoặc cố tình </w:t>
      </w:r>
      <w:r w:rsidRPr="0098733E">
        <w:rPr>
          <w:rFonts w:ascii="Arial" w:hAnsi="Arial" w:cs="Arial"/>
          <w:sz w:val="20"/>
          <w:szCs w:val="20"/>
        </w:rPr>
        <w:t>trố</w:t>
      </w:r>
      <w:r w:rsidRPr="0098733E">
        <w:rPr>
          <w:rFonts w:ascii="Arial" w:hAnsi="Arial" w:cs="Arial"/>
          <w:sz w:val="20"/>
          <w:szCs w:val="20"/>
          <w:lang w:val="vi-VN"/>
        </w:rPr>
        <w:t>n tránh hoặc vì lý do khách quan mà không k</w:t>
      </w:r>
      <w:r w:rsidRPr="0098733E">
        <w:rPr>
          <w:rFonts w:ascii="Arial" w:hAnsi="Arial" w:cs="Arial"/>
          <w:sz w:val="20"/>
          <w:szCs w:val="20"/>
        </w:rPr>
        <w:t xml:space="preserve">ý </w:t>
      </w:r>
      <w:r w:rsidRPr="0098733E">
        <w:rPr>
          <w:rFonts w:ascii="Arial" w:hAnsi="Arial" w:cs="Arial"/>
          <w:sz w:val="20"/>
          <w:szCs w:val="20"/>
          <w:lang w:val="vi-VN"/>
        </w:rPr>
        <w:t>vào biên bản, thì người có thẩm quyền lập biên b</w:t>
      </w:r>
      <w:r w:rsidRPr="0098733E">
        <w:rPr>
          <w:rFonts w:ascii="Arial" w:hAnsi="Arial" w:cs="Arial"/>
          <w:sz w:val="20"/>
          <w:szCs w:val="20"/>
        </w:rPr>
        <w:t>ả</w:t>
      </w:r>
      <w:r w:rsidRPr="0098733E">
        <w:rPr>
          <w:rFonts w:ascii="Arial" w:hAnsi="Arial" w:cs="Arial"/>
          <w:sz w:val="20"/>
          <w:szCs w:val="20"/>
          <w:lang w:val="vi-VN"/>
        </w:rPr>
        <w:t>n phải mời 02 ng</w:t>
      </w:r>
      <w:r w:rsidRPr="0098733E">
        <w:rPr>
          <w:rFonts w:ascii="Arial" w:hAnsi="Arial" w:cs="Arial"/>
          <w:sz w:val="20"/>
          <w:szCs w:val="20"/>
        </w:rPr>
        <w:t>ườ</w:t>
      </w:r>
      <w:r w:rsidRPr="0098733E">
        <w:rPr>
          <w:rFonts w:ascii="Arial" w:hAnsi="Arial" w:cs="Arial"/>
          <w:sz w:val="20"/>
          <w:szCs w:val="20"/>
          <w:lang w:val="vi-VN"/>
        </w:rPr>
        <w:t>i chứng kiến hoặc mời đại diện Ủy ban nhân dân xã, phường, thị trấn nơi x</w:t>
      </w:r>
      <w:r w:rsidRPr="0098733E">
        <w:rPr>
          <w:rFonts w:ascii="Arial" w:hAnsi="Arial" w:cs="Arial"/>
          <w:sz w:val="20"/>
          <w:szCs w:val="20"/>
        </w:rPr>
        <w:t>ả</w:t>
      </w:r>
      <w:r w:rsidRPr="0098733E">
        <w:rPr>
          <w:rFonts w:ascii="Arial" w:hAnsi="Arial" w:cs="Arial"/>
          <w:sz w:val="20"/>
          <w:szCs w:val="20"/>
          <w:lang w:val="vi-VN"/>
        </w:rPr>
        <w:t>y ra vi phạm để ch</w:t>
      </w:r>
      <w:r w:rsidRPr="0098733E">
        <w:rPr>
          <w:rFonts w:ascii="Arial" w:hAnsi="Arial" w:cs="Arial"/>
          <w:sz w:val="20"/>
          <w:szCs w:val="20"/>
        </w:rPr>
        <w:t>ứ</w:t>
      </w:r>
      <w:r w:rsidRPr="0098733E">
        <w:rPr>
          <w:rFonts w:ascii="Arial" w:hAnsi="Arial" w:cs="Arial"/>
          <w:sz w:val="20"/>
          <w:szCs w:val="20"/>
          <w:lang w:val="vi-VN"/>
        </w:rPr>
        <w:t>ng kiến.</w:t>
      </w:r>
    </w:p>
    <w:p w14:paraId="68D85BD5" w14:textId="58B4F91B" w:rsidR="0050707E" w:rsidRPr="00BD22E3" w:rsidRDefault="0050707E">
      <w:pPr>
        <w:spacing w:after="120"/>
        <w:jc w:val="both"/>
        <w:rPr>
          <w:rFonts w:ascii="Arial" w:hAnsi="Arial" w:cs="Arial"/>
          <w:i/>
          <w:sz w:val="20"/>
          <w:szCs w:val="20"/>
          <w:lang w:val="vi-VN"/>
        </w:rPr>
      </w:pPr>
      <w:r w:rsidRPr="00BD22E3">
        <w:rPr>
          <w:rFonts w:ascii="Arial" w:hAnsi="Arial" w:cs="Arial"/>
          <w:i/>
          <w:sz w:val="20"/>
          <w:szCs w:val="20"/>
          <w:lang w:val="vi-VN"/>
        </w:rPr>
        <w:t>In cases where the violating individual/representative of the violating organizations are not present or deliberately shirking or for objective reasons do not sign the minutes, the person competent to make minutes shall have to invite 02 witnesses or to invite representatives of the People's Committees of communes, wards or townships where the violations are committed to witness.</w:t>
      </w:r>
    </w:p>
    <w:p w14:paraId="69EC5454" w14:textId="77777777" w:rsidR="003320FA" w:rsidRDefault="003320FA" w:rsidP="00864143">
      <w:pPr>
        <w:spacing w:after="120"/>
        <w:jc w:val="both"/>
        <w:rPr>
          <w:rFonts w:ascii="Arial" w:hAnsi="Arial" w:cs="Arial"/>
          <w:sz w:val="20"/>
          <w:szCs w:val="20"/>
          <w:lang w:val="vi-VN"/>
        </w:rPr>
      </w:pPr>
      <w:r w:rsidRPr="0098733E">
        <w:rPr>
          <w:rFonts w:ascii="Arial" w:hAnsi="Arial" w:cs="Arial"/>
          <w:sz w:val="20"/>
          <w:szCs w:val="20"/>
          <w:vertAlign w:val="superscript"/>
          <w:lang w:val="vi-VN"/>
        </w:rPr>
        <w:t>(5)</w:t>
      </w:r>
      <w:r w:rsidRPr="0098733E">
        <w:rPr>
          <w:rFonts w:ascii="Arial" w:hAnsi="Arial" w:cs="Arial"/>
          <w:sz w:val="20"/>
          <w:szCs w:val="20"/>
          <w:lang w:val="vi-VN"/>
        </w:rPr>
        <w:t xml:space="preserve"> Ghi họ và tên của người đại diện theo pháp luật nếu là c</w:t>
      </w:r>
      <w:r w:rsidRPr="0098733E">
        <w:rPr>
          <w:rFonts w:ascii="Arial" w:hAnsi="Arial" w:cs="Arial"/>
          <w:sz w:val="20"/>
          <w:szCs w:val="20"/>
        </w:rPr>
        <w:t>ô</w:t>
      </w:r>
      <w:r w:rsidRPr="0098733E">
        <w:rPr>
          <w:rFonts w:ascii="Arial" w:hAnsi="Arial" w:cs="Arial"/>
          <w:sz w:val="20"/>
          <w:szCs w:val="20"/>
          <w:lang w:val="vi-VN"/>
        </w:rPr>
        <w:t>ng ty TNHH một thành viên, công ty TNHH hai thành viên trở lên, công ty cổ phần; ghi họ và tên của chủ doanh nghiệp nếu là doanh nghiệp tư nhân; ghi họ và tên c</w:t>
      </w:r>
      <w:r w:rsidRPr="0098733E">
        <w:rPr>
          <w:rFonts w:ascii="Arial" w:hAnsi="Arial" w:cs="Arial"/>
          <w:sz w:val="20"/>
          <w:szCs w:val="20"/>
        </w:rPr>
        <w:t>ủ</w:t>
      </w:r>
      <w:r w:rsidRPr="0098733E">
        <w:rPr>
          <w:rFonts w:ascii="Arial" w:hAnsi="Arial" w:cs="Arial"/>
          <w:sz w:val="20"/>
          <w:szCs w:val="20"/>
          <w:lang w:val="vi-VN"/>
        </w:rPr>
        <w:t>a người đ</w:t>
      </w:r>
      <w:r w:rsidRPr="0098733E">
        <w:rPr>
          <w:rFonts w:ascii="Arial" w:hAnsi="Arial" w:cs="Arial"/>
          <w:sz w:val="20"/>
          <w:szCs w:val="20"/>
        </w:rPr>
        <w:t>ứ</w:t>
      </w:r>
      <w:r w:rsidRPr="0098733E">
        <w:rPr>
          <w:rFonts w:ascii="Arial" w:hAnsi="Arial" w:cs="Arial"/>
          <w:sz w:val="20"/>
          <w:szCs w:val="20"/>
          <w:lang w:val="vi-VN"/>
        </w:rPr>
        <w:t>ng đầu tổ chức không phải là doanh nghiệp.</w:t>
      </w:r>
    </w:p>
    <w:p w14:paraId="3B7A20EF" w14:textId="77777777" w:rsidR="008C77C7" w:rsidRPr="00BD22E3" w:rsidRDefault="008C77C7">
      <w:pPr>
        <w:spacing w:after="120"/>
        <w:jc w:val="both"/>
        <w:rPr>
          <w:rFonts w:ascii="Arial" w:hAnsi="Arial" w:cs="Arial"/>
          <w:i/>
          <w:sz w:val="20"/>
          <w:szCs w:val="20"/>
          <w:lang w:val="vi-VN"/>
        </w:rPr>
      </w:pPr>
      <w:r w:rsidRPr="00BD22E3">
        <w:rPr>
          <w:rFonts w:ascii="Arial" w:hAnsi="Arial" w:cs="Arial"/>
          <w:i/>
          <w:sz w:val="20"/>
          <w:szCs w:val="20"/>
          <w:lang w:val="vi-VN"/>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2A6BFC00" w14:textId="77777777" w:rsidR="003320FA" w:rsidRDefault="003320FA" w:rsidP="00864143">
      <w:pPr>
        <w:spacing w:after="120"/>
        <w:jc w:val="both"/>
        <w:rPr>
          <w:rFonts w:ascii="Arial" w:hAnsi="Arial" w:cs="Arial"/>
          <w:sz w:val="20"/>
          <w:szCs w:val="20"/>
          <w:lang w:val="vi-VN"/>
        </w:rPr>
      </w:pPr>
      <w:r w:rsidRPr="0098733E">
        <w:rPr>
          <w:rFonts w:ascii="Arial" w:hAnsi="Arial" w:cs="Arial"/>
          <w:sz w:val="20"/>
          <w:szCs w:val="20"/>
          <w:vertAlign w:val="superscript"/>
          <w:lang w:val="vi-VN"/>
        </w:rPr>
        <w:t>(6)</w:t>
      </w:r>
      <w:r w:rsidRPr="0098733E">
        <w:rPr>
          <w:rFonts w:ascii="Arial" w:hAnsi="Arial" w:cs="Arial"/>
          <w:sz w:val="20"/>
          <w:szCs w:val="20"/>
          <w:lang w:val="vi-VN"/>
        </w:rPr>
        <w:t xml:space="preserve"> Ghi chức danh của người đại diện theo pháp luật nếu là công ty TNHH một thành viên, công ty TNHH hai thành viên trở lên, công ty cổ phần; ghi ch</w:t>
      </w:r>
      <w:r w:rsidRPr="0098733E">
        <w:rPr>
          <w:rFonts w:ascii="Arial" w:hAnsi="Arial" w:cs="Arial"/>
          <w:sz w:val="20"/>
          <w:szCs w:val="20"/>
        </w:rPr>
        <w:t>ứ</w:t>
      </w:r>
      <w:r w:rsidRPr="0098733E">
        <w:rPr>
          <w:rFonts w:ascii="Arial" w:hAnsi="Arial" w:cs="Arial"/>
          <w:sz w:val="20"/>
          <w:szCs w:val="20"/>
          <w:lang w:val="vi-VN"/>
        </w:rPr>
        <w:t>c danh chủ doanh nghiệp nếu là doanh nghiệp tư nhân; ghi chức danh của người đ</w:t>
      </w:r>
      <w:r w:rsidRPr="0098733E">
        <w:rPr>
          <w:rFonts w:ascii="Arial" w:hAnsi="Arial" w:cs="Arial"/>
          <w:sz w:val="20"/>
          <w:szCs w:val="20"/>
        </w:rPr>
        <w:t>ứ</w:t>
      </w:r>
      <w:r w:rsidRPr="0098733E">
        <w:rPr>
          <w:rFonts w:ascii="Arial" w:hAnsi="Arial" w:cs="Arial"/>
          <w:sz w:val="20"/>
          <w:szCs w:val="20"/>
          <w:lang w:val="vi-VN"/>
        </w:rPr>
        <w:t>ng đầu tổ chức không phải là doanh nghiệp.</w:t>
      </w:r>
    </w:p>
    <w:p w14:paraId="6AD09248" w14:textId="77777777" w:rsidR="008C77C7" w:rsidRPr="00BD22E3" w:rsidRDefault="008C77C7">
      <w:pPr>
        <w:spacing w:after="120"/>
        <w:jc w:val="both"/>
        <w:rPr>
          <w:rFonts w:ascii="Arial" w:hAnsi="Arial" w:cs="Arial"/>
          <w:i/>
          <w:sz w:val="20"/>
          <w:szCs w:val="20"/>
          <w:lang w:val="vi-VN"/>
        </w:rPr>
      </w:pPr>
      <w:r w:rsidRPr="00BD22E3">
        <w:rPr>
          <w:rFonts w:ascii="Arial" w:hAnsi="Arial" w:cs="Arial"/>
          <w:i/>
          <w:sz w:val="20"/>
          <w:szCs w:val="20"/>
          <w:lang w:val="vi-VN"/>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0BAF4B8B" w14:textId="77777777" w:rsidR="003320FA" w:rsidRDefault="003320FA" w:rsidP="00864143">
      <w:pPr>
        <w:spacing w:after="120"/>
        <w:jc w:val="both"/>
        <w:rPr>
          <w:rFonts w:ascii="Arial" w:hAnsi="Arial" w:cs="Arial"/>
          <w:sz w:val="20"/>
          <w:szCs w:val="20"/>
          <w:lang w:val="vi-VN"/>
        </w:rPr>
      </w:pPr>
      <w:r w:rsidRPr="0098733E">
        <w:rPr>
          <w:rFonts w:ascii="Arial" w:hAnsi="Arial" w:cs="Arial"/>
          <w:sz w:val="20"/>
          <w:szCs w:val="20"/>
          <w:vertAlign w:val="superscript"/>
        </w:rPr>
        <w:t>(7)</w:t>
      </w:r>
      <w:r w:rsidRPr="0098733E">
        <w:rPr>
          <w:rFonts w:ascii="Arial" w:hAnsi="Arial" w:cs="Arial"/>
          <w:sz w:val="20"/>
          <w:szCs w:val="20"/>
        </w:rPr>
        <w:t xml:space="preserve"> </w:t>
      </w:r>
      <w:r w:rsidRPr="0098733E">
        <w:rPr>
          <w:rFonts w:ascii="Arial" w:hAnsi="Arial" w:cs="Arial"/>
          <w:sz w:val="20"/>
          <w:szCs w:val="20"/>
          <w:lang w:val="vi-VN"/>
        </w:rPr>
        <w:t>Ghi tóm tắt mô tả hành vi vi phạm.</w:t>
      </w:r>
    </w:p>
    <w:p w14:paraId="3460E3CC" w14:textId="4F3E2D1E" w:rsidR="00923192" w:rsidRPr="00BD22E3" w:rsidRDefault="003362D2" w:rsidP="00864143">
      <w:pPr>
        <w:spacing w:after="120"/>
        <w:jc w:val="both"/>
        <w:rPr>
          <w:rFonts w:ascii="Arial" w:hAnsi="Arial" w:cs="Arial"/>
          <w:i/>
          <w:sz w:val="20"/>
          <w:szCs w:val="20"/>
          <w:lang w:val="vi-VN"/>
        </w:rPr>
      </w:pPr>
      <w:r w:rsidRPr="00BD22E3">
        <w:rPr>
          <w:rFonts w:ascii="Arial" w:hAnsi="Arial" w:cs="Arial"/>
          <w:i/>
          <w:sz w:val="20"/>
          <w:szCs w:val="20"/>
          <w:lang w:val="vi-VN"/>
        </w:rPr>
        <w:t>Summarize</w:t>
      </w:r>
      <w:r w:rsidR="00923192" w:rsidRPr="00BD22E3">
        <w:rPr>
          <w:rFonts w:ascii="Arial" w:hAnsi="Arial" w:cs="Arial"/>
          <w:i/>
          <w:sz w:val="20"/>
          <w:szCs w:val="20"/>
          <w:lang w:val="vi-VN"/>
        </w:rPr>
        <w:t xml:space="preserve"> the act of violation.</w:t>
      </w:r>
    </w:p>
    <w:p w14:paraId="5EF1C82B" w14:textId="77777777" w:rsidR="003320FA" w:rsidRDefault="003320FA" w:rsidP="00864143">
      <w:pPr>
        <w:spacing w:after="120"/>
        <w:jc w:val="both"/>
        <w:rPr>
          <w:rFonts w:ascii="Arial" w:hAnsi="Arial" w:cs="Arial"/>
          <w:sz w:val="20"/>
          <w:szCs w:val="20"/>
          <w:lang w:val="vi-VN"/>
        </w:rPr>
      </w:pPr>
      <w:r w:rsidRPr="0098733E">
        <w:rPr>
          <w:rFonts w:ascii="Arial" w:hAnsi="Arial" w:cs="Arial"/>
          <w:sz w:val="20"/>
          <w:szCs w:val="20"/>
          <w:vertAlign w:val="superscript"/>
        </w:rPr>
        <w:t>(8)</w:t>
      </w:r>
      <w:r w:rsidRPr="0098733E">
        <w:rPr>
          <w:rFonts w:ascii="Arial" w:hAnsi="Arial" w:cs="Arial"/>
          <w:sz w:val="20"/>
          <w:szCs w:val="20"/>
        </w:rPr>
        <w:t xml:space="preserve"> </w:t>
      </w:r>
      <w:r w:rsidRPr="0098733E">
        <w:rPr>
          <w:rFonts w:ascii="Arial" w:hAnsi="Arial" w:cs="Arial"/>
          <w:sz w:val="20"/>
          <w:szCs w:val="20"/>
          <w:lang w:val="vi-VN"/>
        </w:rPr>
        <w:t xml:space="preserve">Ghi điểm, khoản, điều của nghị </w:t>
      </w:r>
      <w:r w:rsidRPr="0098733E">
        <w:rPr>
          <w:rFonts w:ascii="Arial" w:hAnsi="Arial" w:cs="Arial"/>
          <w:sz w:val="20"/>
          <w:szCs w:val="20"/>
        </w:rPr>
        <w:t>đị</w:t>
      </w:r>
      <w:r w:rsidRPr="0098733E">
        <w:rPr>
          <w:rFonts w:ascii="Arial" w:hAnsi="Arial" w:cs="Arial"/>
          <w:sz w:val="20"/>
          <w:szCs w:val="20"/>
          <w:lang w:val="vi-VN"/>
        </w:rPr>
        <w:t>nh quy định xử phạt v</w:t>
      </w:r>
      <w:r w:rsidRPr="0098733E">
        <w:rPr>
          <w:rFonts w:ascii="Arial" w:hAnsi="Arial" w:cs="Arial"/>
          <w:sz w:val="20"/>
          <w:szCs w:val="20"/>
        </w:rPr>
        <w:t xml:space="preserve">i </w:t>
      </w:r>
      <w:r w:rsidRPr="0098733E">
        <w:rPr>
          <w:rFonts w:ascii="Arial" w:hAnsi="Arial" w:cs="Arial"/>
          <w:sz w:val="20"/>
          <w:szCs w:val="20"/>
          <w:lang w:val="vi-VN"/>
        </w:rPr>
        <w:t>phạm hành chính trong l</w:t>
      </w:r>
      <w:r w:rsidRPr="0098733E">
        <w:rPr>
          <w:rFonts w:ascii="Arial" w:hAnsi="Arial" w:cs="Arial"/>
          <w:sz w:val="20"/>
          <w:szCs w:val="20"/>
        </w:rPr>
        <w:t>ĩn</w:t>
      </w:r>
      <w:r w:rsidRPr="0098733E">
        <w:rPr>
          <w:rFonts w:ascii="Arial" w:hAnsi="Arial" w:cs="Arial"/>
          <w:sz w:val="20"/>
          <w:szCs w:val="20"/>
          <w:lang w:val="vi-VN"/>
        </w:rPr>
        <w:t>h vực cụ thể.</w:t>
      </w:r>
    </w:p>
    <w:p w14:paraId="39E0F6AB" w14:textId="7652F8A6" w:rsidR="005D7BD9" w:rsidRPr="0098733E" w:rsidRDefault="00A46422" w:rsidP="00864143">
      <w:pPr>
        <w:spacing w:after="120"/>
        <w:jc w:val="both"/>
        <w:rPr>
          <w:rFonts w:ascii="Arial" w:hAnsi="Arial" w:cs="Arial"/>
          <w:sz w:val="20"/>
          <w:szCs w:val="20"/>
        </w:rPr>
      </w:pPr>
      <w:r w:rsidRPr="00BD22E3">
        <w:rPr>
          <w:rFonts w:ascii="Arial" w:hAnsi="Arial" w:cs="Arial"/>
          <w:i/>
          <w:sz w:val="20"/>
          <w:szCs w:val="20"/>
          <w:lang w:val="vi-VN"/>
        </w:rPr>
        <w:t>P</w:t>
      </w:r>
      <w:r w:rsidR="005D7BD9" w:rsidRPr="00BD22E3">
        <w:rPr>
          <w:rFonts w:ascii="Arial" w:hAnsi="Arial" w:cs="Arial"/>
          <w:i/>
          <w:sz w:val="20"/>
          <w:szCs w:val="20"/>
          <w:lang w:val="vi-VN"/>
        </w:rPr>
        <w:t xml:space="preserve">aragraph, clause, article of decree on sanctioning of administrative violations in specific </w:t>
      </w:r>
      <w:r w:rsidRPr="00BD22E3">
        <w:rPr>
          <w:rFonts w:ascii="Arial" w:hAnsi="Arial" w:cs="Arial"/>
          <w:i/>
          <w:sz w:val="20"/>
          <w:szCs w:val="20"/>
          <w:lang w:val="vi-VN"/>
        </w:rPr>
        <w:t>field</w:t>
      </w:r>
      <w:r w:rsidR="005D7BD9" w:rsidRPr="00BD22E3">
        <w:rPr>
          <w:rFonts w:ascii="Arial" w:hAnsi="Arial" w:cs="Arial"/>
          <w:i/>
          <w:sz w:val="20"/>
          <w:szCs w:val="20"/>
          <w:lang w:val="vi-VN"/>
        </w:rPr>
        <w:t>.</w:t>
      </w:r>
    </w:p>
    <w:p w14:paraId="7C990E0E" w14:textId="77777777" w:rsidR="003320FA" w:rsidRDefault="003320FA" w:rsidP="00864143">
      <w:pPr>
        <w:spacing w:after="120"/>
        <w:jc w:val="both"/>
        <w:rPr>
          <w:rFonts w:ascii="Arial" w:hAnsi="Arial" w:cs="Arial"/>
          <w:sz w:val="20"/>
          <w:szCs w:val="20"/>
          <w:lang w:val="vi-VN"/>
        </w:rPr>
      </w:pPr>
      <w:r w:rsidRPr="0098733E">
        <w:rPr>
          <w:rFonts w:ascii="Arial" w:hAnsi="Arial" w:cs="Arial"/>
          <w:sz w:val="20"/>
          <w:szCs w:val="20"/>
          <w:vertAlign w:val="superscript"/>
        </w:rPr>
        <w:t>(9)</w:t>
      </w:r>
      <w:r w:rsidRPr="0098733E">
        <w:rPr>
          <w:rFonts w:ascii="Arial" w:hAnsi="Arial" w:cs="Arial"/>
          <w:sz w:val="20"/>
          <w:szCs w:val="20"/>
          <w:lang w:val="vi-VN"/>
        </w:rPr>
        <w:t xml:space="preserve"> Gh</w:t>
      </w:r>
      <w:r w:rsidRPr="0098733E">
        <w:rPr>
          <w:rFonts w:ascii="Arial" w:hAnsi="Arial" w:cs="Arial"/>
          <w:sz w:val="20"/>
          <w:szCs w:val="20"/>
        </w:rPr>
        <w:t xml:space="preserve">i </w:t>
      </w:r>
      <w:r w:rsidRPr="0098733E">
        <w:rPr>
          <w:rFonts w:ascii="Arial" w:hAnsi="Arial" w:cs="Arial"/>
          <w:sz w:val="20"/>
          <w:szCs w:val="20"/>
          <w:lang w:val="vi-VN"/>
        </w:rPr>
        <w:t>họ và tên của ngư</w:t>
      </w:r>
      <w:r w:rsidRPr="0098733E">
        <w:rPr>
          <w:rFonts w:ascii="Arial" w:hAnsi="Arial" w:cs="Arial"/>
          <w:sz w:val="20"/>
          <w:szCs w:val="20"/>
        </w:rPr>
        <w:t>ờ</w:t>
      </w:r>
      <w:r w:rsidRPr="0098733E">
        <w:rPr>
          <w:rFonts w:ascii="Arial" w:hAnsi="Arial" w:cs="Arial"/>
          <w:sz w:val="20"/>
          <w:szCs w:val="20"/>
          <w:lang w:val="vi-VN"/>
        </w:rPr>
        <w:t xml:space="preserve">i bị thiệt hại. Trường hợp tổ chức bị thiệt hại, thì ghi họ và tên, chức vụ người </w:t>
      </w:r>
      <w:r w:rsidRPr="002178C7">
        <w:rPr>
          <w:rFonts w:ascii="Arial" w:hAnsi="Arial" w:cs="Arial"/>
          <w:sz w:val="20"/>
          <w:szCs w:val="20"/>
          <w:lang w:val="vi-VN"/>
        </w:rPr>
        <w:t>đ</w:t>
      </w:r>
      <w:r w:rsidRPr="0098733E">
        <w:rPr>
          <w:rFonts w:ascii="Arial" w:hAnsi="Arial" w:cs="Arial"/>
          <w:sz w:val="20"/>
          <w:szCs w:val="20"/>
          <w:lang w:val="vi-VN"/>
        </w:rPr>
        <w:t>ại diện tổ chức bị thiệt hại và tên của tổ chức bị thiệt hại.</w:t>
      </w:r>
    </w:p>
    <w:p w14:paraId="5CF86F32" w14:textId="41CEB066" w:rsidR="00BB36D0" w:rsidRPr="002178C7" w:rsidRDefault="00BB36D0" w:rsidP="00864143">
      <w:pPr>
        <w:spacing w:after="120"/>
        <w:jc w:val="both"/>
        <w:rPr>
          <w:rFonts w:ascii="Arial" w:hAnsi="Arial" w:cs="Arial"/>
          <w:i/>
          <w:sz w:val="20"/>
          <w:szCs w:val="20"/>
          <w:lang w:val="vi-VN"/>
        </w:rPr>
      </w:pPr>
      <w:r w:rsidRPr="00BD22E3">
        <w:rPr>
          <w:rFonts w:ascii="Arial" w:hAnsi="Arial" w:cs="Arial"/>
          <w:i/>
          <w:sz w:val="20"/>
          <w:szCs w:val="20"/>
          <w:lang w:val="vi-VN"/>
        </w:rPr>
        <w:t>Full name of the aggrieved person. In case of aggrieved organization, write full name and designation of the representative of the aggrieved organization and the name of the aggrieved organization.</w:t>
      </w:r>
    </w:p>
    <w:p w14:paraId="16BD39A2" w14:textId="77777777" w:rsidR="003320FA" w:rsidRDefault="003320FA" w:rsidP="00864143">
      <w:pPr>
        <w:spacing w:after="120"/>
        <w:jc w:val="both"/>
        <w:rPr>
          <w:rFonts w:ascii="Arial" w:hAnsi="Arial" w:cs="Arial"/>
          <w:sz w:val="20"/>
          <w:szCs w:val="20"/>
          <w:lang w:val="vi-VN"/>
        </w:rPr>
      </w:pPr>
      <w:r w:rsidRPr="0098733E">
        <w:rPr>
          <w:rFonts w:ascii="Arial" w:hAnsi="Arial" w:cs="Arial"/>
          <w:sz w:val="20"/>
          <w:szCs w:val="20"/>
          <w:vertAlign w:val="superscript"/>
          <w:lang w:val="vi-VN"/>
        </w:rPr>
        <w:lastRenderedPageBreak/>
        <w:t>(10)</w:t>
      </w:r>
      <w:r w:rsidRPr="0098733E">
        <w:rPr>
          <w:rFonts w:ascii="Arial" w:hAnsi="Arial" w:cs="Arial"/>
          <w:sz w:val="20"/>
          <w:szCs w:val="20"/>
          <w:lang w:val="vi-VN"/>
        </w:rPr>
        <w:t xml:space="preserve"> Ghi họ và tên của cá nhân vi phạm/người đại diện tổ chức vi phạm.</w:t>
      </w:r>
    </w:p>
    <w:p w14:paraId="67B5D232" w14:textId="454DA41A" w:rsidR="00BB36D0" w:rsidRPr="002178C7" w:rsidRDefault="00BB36D0" w:rsidP="00864143">
      <w:pPr>
        <w:spacing w:after="120"/>
        <w:jc w:val="both"/>
        <w:rPr>
          <w:rFonts w:ascii="Arial" w:hAnsi="Arial" w:cs="Arial"/>
          <w:i/>
          <w:sz w:val="20"/>
          <w:szCs w:val="20"/>
          <w:lang w:val="vi-VN"/>
        </w:rPr>
      </w:pPr>
      <w:r w:rsidRPr="00BD22E3">
        <w:rPr>
          <w:rFonts w:ascii="Arial" w:hAnsi="Arial" w:cs="Arial"/>
          <w:i/>
          <w:sz w:val="20"/>
          <w:szCs w:val="20"/>
          <w:lang w:val="vi-VN"/>
        </w:rPr>
        <w:t>Full name of violating individual/representative of the violating organization.</w:t>
      </w:r>
    </w:p>
    <w:p w14:paraId="7458A9C8" w14:textId="77777777" w:rsidR="003320FA" w:rsidRDefault="003320FA" w:rsidP="00864143">
      <w:pPr>
        <w:spacing w:after="120"/>
        <w:jc w:val="both"/>
        <w:rPr>
          <w:rFonts w:ascii="Arial" w:hAnsi="Arial" w:cs="Arial"/>
          <w:sz w:val="20"/>
          <w:szCs w:val="20"/>
          <w:lang w:val="vi-VN"/>
        </w:rPr>
      </w:pPr>
      <w:r w:rsidRPr="0098733E">
        <w:rPr>
          <w:rFonts w:ascii="Arial" w:hAnsi="Arial" w:cs="Arial"/>
          <w:sz w:val="20"/>
          <w:szCs w:val="20"/>
          <w:vertAlign w:val="superscript"/>
          <w:lang w:val="vi-VN"/>
        </w:rPr>
        <w:t>(11)</w:t>
      </w:r>
      <w:r w:rsidRPr="0098733E">
        <w:rPr>
          <w:rFonts w:ascii="Arial" w:hAnsi="Arial" w:cs="Arial"/>
          <w:sz w:val="20"/>
          <w:szCs w:val="20"/>
          <w:lang w:val="vi-VN"/>
        </w:rPr>
        <w:t xml:space="preserve"> Ghi rõ lý do theo từng trường hợp cụ thể: Cá nhân vi phạm/đ</w:t>
      </w:r>
      <w:r w:rsidRPr="002178C7">
        <w:rPr>
          <w:rFonts w:ascii="Arial" w:hAnsi="Arial" w:cs="Arial"/>
          <w:sz w:val="20"/>
          <w:szCs w:val="20"/>
          <w:lang w:val="vi-VN"/>
        </w:rPr>
        <w:t>ạ</w:t>
      </w:r>
      <w:r w:rsidRPr="0098733E">
        <w:rPr>
          <w:rFonts w:ascii="Arial" w:hAnsi="Arial" w:cs="Arial"/>
          <w:sz w:val="20"/>
          <w:szCs w:val="20"/>
          <w:lang w:val="vi-VN"/>
        </w:rPr>
        <w:t xml:space="preserve">i </w:t>
      </w:r>
      <w:r w:rsidRPr="002178C7">
        <w:rPr>
          <w:rFonts w:ascii="Arial" w:hAnsi="Arial" w:cs="Arial"/>
          <w:sz w:val="20"/>
          <w:szCs w:val="20"/>
          <w:lang w:val="vi-VN"/>
        </w:rPr>
        <w:t>d</w:t>
      </w:r>
      <w:r w:rsidRPr="0098733E">
        <w:rPr>
          <w:rFonts w:ascii="Arial" w:hAnsi="Arial" w:cs="Arial"/>
          <w:sz w:val="20"/>
          <w:szCs w:val="20"/>
          <w:lang w:val="vi-VN"/>
        </w:rPr>
        <w:t>iện tổ chức vi phạm không có mặt hoặc cố tình trốn tránh hoặc vì lý do khách quan khác....</w:t>
      </w:r>
    </w:p>
    <w:p w14:paraId="56B7E415" w14:textId="77777777" w:rsidR="00BB36D0" w:rsidRPr="00BD22E3" w:rsidRDefault="00BB36D0">
      <w:pPr>
        <w:spacing w:after="120"/>
        <w:jc w:val="both"/>
        <w:rPr>
          <w:rFonts w:ascii="Arial" w:hAnsi="Arial" w:cs="Arial"/>
          <w:i/>
          <w:sz w:val="20"/>
          <w:szCs w:val="20"/>
          <w:lang w:val="vi-VN"/>
        </w:rPr>
      </w:pPr>
      <w:r w:rsidRPr="00BD22E3">
        <w:rPr>
          <w:rFonts w:ascii="Arial" w:hAnsi="Arial" w:cs="Arial"/>
          <w:i/>
          <w:sz w:val="20"/>
          <w:szCs w:val="20"/>
          <w:lang w:val="vi-VN"/>
        </w:rPr>
        <w:t>Specify the reasons on case by case basis: violating individual/representatives of violating organizations are absent or deliberately shirking or for other objective reasons…</w:t>
      </w:r>
    </w:p>
    <w:p w14:paraId="0018E939" w14:textId="77777777" w:rsidR="00BB36D0" w:rsidRPr="002178C7" w:rsidRDefault="00BB36D0" w:rsidP="00FB12BC">
      <w:pPr>
        <w:spacing w:after="120"/>
        <w:ind w:firstLine="720"/>
        <w:jc w:val="both"/>
        <w:rPr>
          <w:rFonts w:ascii="Arial" w:hAnsi="Arial" w:cs="Arial"/>
          <w:sz w:val="20"/>
          <w:szCs w:val="20"/>
          <w:lang w:val="vi-VN"/>
        </w:rPr>
      </w:pPr>
    </w:p>
    <w:p w14:paraId="087644C3" w14:textId="77777777" w:rsidR="003320FA" w:rsidRPr="002178C7" w:rsidRDefault="003320FA" w:rsidP="00FB12BC">
      <w:pPr>
        <w:spacing w:after="120"/>
        <w:rPr>
          <w:rFonts w:ascii="Arial" w:hAnsi="Arial" w:cs="Arial"/>
          <w:sz w:val="20"/>
          <w:szCs w:val="20"/>
          <w:lang w:val="vi-VN"/>
        </w:rPr>
      </w:pPr>
      <w:r w:rsidRPr="002178C7">
        <w:rPr>
          <w:rFonts w:ascii="Arial" w:hAnsi="Arial" w:cs="Arial"/>
          <w:sz w:val="20"/>
          <w:szCs w:val="20"/>
          <w:lang w:val="vi-VN"/>
        </w:rPr>
        <w:t> </w:t>
      </w:r>
    </w:p>
    <w:p w14:paraId="3C389DEB" w14:textId="77777777" w:rsidR="00665A9F" w:rsidRPr="002178C7" w:rsidRDefault="00665A9F" w:rsidP="00FB12BC">
      <w:pPr>
        <w:spacing w:after="120"/>
        <w:jc w:val="right"/>
        <w:rPr>
          <w:rFonts w:ascii="Arial" w:hAnsi="Arial" w:cs="Arial"/>
          <w:sz w:val="20"/>
          <w:szCs w:val="20"/>
          <w:lang w:val="vi-VN"/>
        </w:rPr>
      </w:pPr>
      <w:bookmarkStart w:id="40" w:name="chuong_pl_23"/>
    </w:p>
    <w:p w14:paraId="630F193C" w14:textId="77777777" w:rsidR="00665A9F" w:rsidRPr="002178C7" w:rsidRDefault="00665A9F" w:rsidP="00FB12BC">
      <w:pPr>
        <w:spacing w:after="120"/>
        <w:jc w:val="right"/>
        <w:rPr>
          <w:rFonts w:ascii="Arial" w:hAnsi="Arial" w:cs="Arial"/>
          <w:sz w:val="20"/>
          <w:szCs w:val="20"/>
          <w:lang w:val="vi-VN"/>
        </w:rPr>
      </w:pPr>
    </w:p>
    <w:p w14:paraId="5547FCF8" w14:textId="77777777" w:rsidR="00665A9F" w:rsidRPr="002178C7" w:rsidRDefault="00665A9F" w:rsidP="00FB12BC">
      <w:pPr>
        <w:spacing w:after="120"/>
        <w:jc w:val="right"/>
        <w:rPr>
          <w:rFonts w:ascii="Arial" w:hAnsi="Arial" w:cs="Arial"/>
          <w:sz w:val="20"/>
          <w:szCs w:val="20"/>
          <w:lang w:val="vi-VN"/>
        </w:rPr>
      </w:pPr>
    </w:p>
    <w:p w14:paraId="45C09EB2" w14:textId="77777777" w:rsidR="00665A9F" w:rsidRPr="002178C7" w:rsidRDefault="00665A9F" w:rsidP="00FB12BC">
      <w:pPr>
        <w:spacing w:after="120"/>
        <w:jc w:val="right"/>
        <w:rPr>
          <w:rFonts w:ascii="Arial" w:hAnsi="Arial" w:cs="Arial"/>
          <w:sz w:val="20"/>
          <w:szCs w:val="20"/>
          <w:lang w:val="vi-VN"/>
        </w:rPr>
      </w:pPr>
    </w:p>
    <w:p w14:paraId="0994DC06" w14:textId="77777777" w:rsidR="00665A9F" w:rsidRPr="002178C7" w:rsidRDefault="00665A9F" w:rsidP="00FB12BC">
      <w:pPr>
        <w:spacing w:after="120"/>
        <w:jc w:val="right"/>
        <w:rPr>
          <w:rFonts w:ascii="Arial" w:hAnsi="Arial" w:cs="Arial"/>
          <w:sz w:val="20"/>
          <w:szCs w:val="20"/>
          <w:lang w:val="vi-VN"/>
        </w:rPr>
      </w:pPr>
    </w:p>
    <w:p w14:paraId="2EC97EFD" w14:textId="77777777" w:rsidR="00665A9F" w:rsidRPr="002178C7" w:rsidRDefault="00665A9F" w:rsidP="00FB12BC">
      <w:pPr>
        <w:spacing w:after="120"/>
        <w:jc w:val="right"/>
        <w:rPr>
          <w:rFonts w:ascii="Arial" w:hAnsi="Arial" w:cs="Arial"/>
          <w:sz w:val="20"/>
          <w:szCs w:val="20"/>
          <w:lang w:val="vi-VN"/>
        </w:rPr>
      </w:pPr>
    </w:p>
    <w:p w14:paraId="03197B38" w14:textId="77777777" w:rsidR="00665A9F" w:rsidRPr="002178C7" w:rsidRDefault="00665A9F" w:rsidP="00FB12BC">
      <w:pPr>
        <w:spacing w:after="120"/>
        <w:jc w:val="right"/>
        <w:rPr>
          <w:rFonts w:ascii="Arial" w:hAnsi="Arial" w:cs="Arial"/>
          <w:sz w:val="20"/>
          <w:szCs w:val="20"/>
          <w:lang w:val="vi-VN"/>
        </w:rPr>
      </w:pPr>
    </w:p>
    <w:p w14:paraId="0398B584" w14:textId="77777777" w:rsidR="00665A9F" w:rsidRPr="002178C7" w:rsidRDefault="00665A9F" w:rsidP="00FB12BC">
      <w:pPr>
        <w:spacing w:after="120"/>
        <w:jc w:val="right"/>
        <w:rPr>
          <w:rFonts w:ascii="Arial" w:hAnsi="Arial" w:cs="Arial"/>
          <w:sz w:val="20"/>
          <w:szCs w:val="20"/>
          <w:lang w:val="vi-VN"/>
        </w:rPr>
      </w:pPr>
    </w:p>
    <w:p w14:paraId="147835D7" w14:textId="77777777" w:rsidR="00665A9F" w:rsidRPr="002178C7" w:rsidRDefault="00665A9F" w:rsidP="00FB12BC">
      <w:pPr>
        <w:spacing w:after="120"/>
        <w:jc w:val="right"/>
        <w:rPr>
          <w:rFonts w:ascii="Arial" w:hAnsi="Arial" w:cs="Arial"/>
          <w:sz w:val="20"/>
          <w:szCs w:val="20"/>
          <w:lang w:val="vi-VN"/>
        </w:rPr>
      </w:pPr>
    </w:p>
    <w:p w14:paraId="62B63C01" w14:textId="77777777" w:rsidR="00665A9F" w:rsidRPr="002178C7" w:rsidRDefault="00665A9F" w:rsidP="00FB12BC">
      <w:pPr>
        <w:spacing w:after="120"/>
        <w:jc w:val="right"/>
        <w:rPr>
          <w:rFonts w:ascii="Arial" w:hAnsi="Arial" w:cs="Arial"/>
          <w:sz w:val="20"/>
          <w:szCs w:val="20"/>
          <w:lang w:val="vi-VN"/>
        </w:rPr>
      </w:pPr>
    </w:p>
    <w:p w14:paraId="0428EB30" w14:textId="77777777" w:rsidR="00665A9F" w:rsidRPr="002178C7" w:rsidRDefault="00665A9F" w:rsidP="00FB12BC">
      <w:pPr>
        <w:spacing w:after="120"/>
        <w:jc w:val="right"/>
        <w:rPr>
          <w:rFonts w:ascii="Arial" w:hAnsi="Arial" w:cs="Arial"/>
          <w:sz w:val="20"/>
          <w:szCs w:val="20"/>
          <w:lang w:val="vi-VN"/>
        </w:rPr>
      </w:pPr>
    </w:p>
    <w:p w14:paraId="30D35320" w14:textId="77777777" w:rsidR="00665A9F" w:rsidRPr="002178C7" w:rsidRDefault="00665A9F" w:rsidP="00FB12BC">
      <w:pPr>
        <w:spacing w:after="120"/>
        <w:jc w:val="right"/>
        <w:rPr>
          <w:rFonts w:ascii="Arial" w:hAnsi="Arial" w:cs="Arial"/>
          <w:sz w:val="20"/>
          <w:szCs w:val="20"/>
          <w:lang w:val="vi-VN"/>
        </w:rPr>
      </w:pPr>
    </w:p>
    <w:p w14:paraId="3628BF6D" w14:textId="77777777" w:rsidR="00665A9F" w:rsidRPr="002178C7" w:rsidRDefault="00665A9F" w:rsidP="00FB12BC">
      <w:pPr>
        <w:spacing w:after="120"/>
        <w:jc w:val="right"/>
        <w:rPr>
          <w:rFonts w:ascii="Arial" w:hAnsi="Arial" w:cs="Arial"/>
          <w:sz w:val="20"/>
          <w:szCs w:val="20"/>
          <w:lang w:val="vi-VN"/>
        </w:rPr>
      </w:pPr>
    </w:p>
    <w:p w14:paraId="54449967" w14:textId="77777777" w:rsidR="00665A9F" w:rsidRPr="002178C7" w:rsidRDefault="00665A9F" w:rsidP="00FB12BC">
      <w:pPr>
        <w:spacing w:after="120"/>
        <w:jc w:val="right"/>
        <w:rPr>
          <w:rFonts w:ascii="Arial" w:hAnsi="Arial" w:cs="Arial"/>
          <w:sz w:val="20"/>
          <w:szCs w:val="20"/>
          <w:lang w:val="vi-VN"/>
        </w:rPr>
      </w:pPr>
    </w:p>
    <w:p w14:paraId="66BDF854" w14:textId="77777777" w:rsidR="00665A9F" w:rsidRPr="002178C7" w:rsidRDefault="00665A9F" w:rsidP="00FB12BC">
      <w:pPr>
        <w:spacing w:after="120"/>
        <w:jc w:val="right"/>
        <w:rPr>
          <w:rFonts w:ascii="Arial" w:hAnsi="Arial" w:cs="Arial"/>
          <w:sz w:val="20"/>
          <w:szCs w:val="20"/>
          <w:lang w:val="vi-VN"/>
        </w:rPr>
      </w:pPr>
    </w:p>
    <w:p w14:paraId="20ECAEA5" w14:textId="77777777" w:rsidR="00665A9F" w:rsidRPr="002178C7" w:rsidRDefault="00665A9F" w:rsidP="00FB12BC">
      <w:pPr>
        <w:spacing w:after="120"/>
        <w:jc w:val="right"/>
        <w:rPr>
          <w:rFonts w:ascii="Arial" w:hAnsi="Arial" w:cs="Arial"/>
          <w:sz w:val="20"/>
          <w:szCs w:val="20"/>
          <w:lang w:val="vi-VN"/>
        </w:rPr>
      </w:pPr>
    </w:p>
    <w:p w14:paraId="32F4BAA5" w14:textId="77777777" w:rsidR="00665A9F" w:rsidRPr="002178C7" w:rsidRDefault="00665A9F" w:rsidP="00FB12BC">
      <w:pPr>
        <w:spacing w:after="120"/>
        <w:jc w:val="right"/>
        <w:rPr>
          <w:rFonts w:ascii="Arial" w:hAnsi="Arial" w:cs="Arial"/>
          <w:sz w:val="20"/>
          <w:szCs w:val="20"/>
          <w:lang w:val="vi-VN"/>
        </w:rPr>
      </w:pPr>
    </w:p>
    <w:p w14:paraId="71A92973" w14:textId="77777777" w:rsidR="00665A9F" w:rsidRPr="002178C7" w:rsidRDefault="00665A9F" w:rsidP="00FB12BC">
      <w:pPr>
        <w:spacing w:after="120"/>
        <w:jc w:val="right"/>
        <w:rPr>
          <w:rFonts w:ascii="Arial" w:hAnsi="Arial" w:cs="Arial"/>
          <w:sz w:val="20"/>
          <w:szCs w:val="20"/>
          <w:lang w:val="vi-VN"/>
        </w:rPr>
      </w:pPr>
    </w:p>
    <w:p w14:paraId="01D1A68E" w14:textId="77777777" w:rsidR="00B979FB" w:rsidRDefault="00B979FB" w:rsidP="001C168A">
      <w:pPr>
        <w:spacing w:after="120"/>
        <w:jc w:val="right"/>
        <w:outlineLvl w:val="0"/>
        <w:rPr>
          <w:rFonts w:ascii="Arial" w:hAnsi="Arial" w:cs="Arial"/>
          <w:sz w:val="20"/>
          <w:szCs w:val="20"/>
          <w:lang w:val="vi-VN"/>
        </w:rPr>
        <w:sectPr w:rsidR="00B979FB" w:rsidSect="008B7ACD">
          <w:pgSz w:w="11907" w:h="16840" w:code="9"/>
          <w:pgMar w:top="1134" w:right="1134" w:bottom="1134" w:left="1560" w:header="720" w:footer="219" w:gutter="0"/>
          <w:cols w:space="720"/>
          <w:docGrid w:linePitch="360"/>
        </w:sectPr>
      </w:pPr>
    </w:p>
    <w:p w14:paraId="01A814FF" w14:textId="183684BC"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lastRenderedPageBreak/>
        <w:t>MBB 07</w:t>
      </w:r>
      <w:bookmarkEnd w:id="40"/>
      <w:r w:rsidR="00B979FB">
        <w:rPr>
          <w:rFonts w:ascii="Arial" w:hAnsi="Arial" w:cs="Arial"/>
          <w:sz w:val="20"/>
          <w:szCs w:val="20"/>
          <w:lang w:val="vi-VN"/>
        </w:rPr>
        <w:t>/Minutes 07</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664CD1" w:rsidRPr="00664CD1" w14:paraId="09AF4D75" w14:textId="77777777" w:rsidTr="001B364A">
        <w:tc>
          <w:tcPr>
            <w:tcW w:w="2916" w:type="dxa"/>
            <w:tcBorders>
              <w:tl2br w:val="nil"/>
              <w:tr2bl w:val="nil"/>
            </w:tcBorders>
            <w:tcMar>
              <w:top w:w="0" w:type="dxa"/>
              <w:left w:w="108" w:type="dxa"/>
              <w:bottom w:w="0" w:type="dxa"/>
              <w:right w:w="108" w:type="dxa"/>
            </w:tcMar>
          </w:tcPr>
          <w:p w14:paraId="38DDB66B" w14:textId="2CAC0A87" w:rsidR="00A128B4" w:rsidRDefault="00664CD1" w:rsidP="00664CD1">
            <w:pPr>
              <w:spacing w:before="120"/>
              <w:jc w:val="center"/>
              <w:rPr>
                <w:b/>
                <w:bCs/>
                <w:i/>
                <w:lang w:val="vi-VN" w:eastAsia="vi-VN"/>
              </w:rPr>
            </w:pPr>
            <w:r w:rsidRPr="00664CD1">
              <w:rPr>
                <w:b/>
                <w:bCs/>
              </w:rPr>
              <w:t xml:space="preserve">CƠ QUAN </w:t>
            </w:r>
            <w:r w:rsidRPr="00664CD1">
              <w:rPr>
                <w:vertAlign w:val="superscript"/>
              </w:rPr>
              <w:t>(1)</w:t>
            </w:r>
            <w:r w:rsidRPr="00664CD1">
              <w:rPr>
                <w:b/>
                <w:bCs/>
                <w:lang w:val="vi-VN" w:eastAsia="vi-VN"/>
              </w:rPr>
              <w:br/>
            </w:r>
            <w:r w:rsidR="00A128B4">
              <w:rPr>
                <w:b/>
                <w:bCs/>
                <w:i/>
                <w:lang w:val="vi-VN" w:eastAsia="vi-VN"/>
              </w:rPr>
              <w:t>AUTHORITY</w:t>
            </w:r>
          </w:p>
          <w:p w14:paraId="283A23A0" w14:textId="77777777" w:rsidR="00664CD1" w:rsidRPr="00664CD1" w:rsidRDefault="00664CD1" w:rsidP="00664CD1">
            <w:pPr>
              <w:spacing w:before="120"/>
              <w:jc w:val="center"/>
            </w:pPr>
            <w:r w:rsidRPr="00664CD1">
              <w:rPr>
                <w:b/>
                <w:bCs/>
                <w:lang w:val="vi-VN" w:eastAsia="vi-VN"/>
              </w:rPr>
              <w:t>-------</w:t>
            </w:r>
          </w:p>
        </w:tc>
        <w:tc>
          <w:tcPr>
            <w:tcW w:w="5724" w:type="dxa"/>
            <w:tcBorders>
              <w:tl2br w:val="nil"/>
              <w:tr2bl w:val="nil"/>
            </w:tcBorders>
            <w:tcMar>
              <w:top w:w="0" w:type="dxa"/>
              <w:left w:w="108" w:type="dxa"/>
              <w:bottom w:w="0" w:type="dxa"/>
              <w:right w:w="108" w:type="dxa"/>
            </w:tcMar>
          </w:tcPr>
          <w:p w14:paraId="59757250" w14:textId="77777777" w:rsidR="00664CD1" w:rsidRPr="00664CD1" w:rsidRDefault="00664CD1" w:rsidP="00664CD1">
            <w:pPr>
              <w:spacing w:before="120"/>
              <w:jc w:val="center"/>
            </w:pPr>
            <w:r w:rsidRPr="00664CD1">
              <w:rPr>
                <w:b/>
                <w:bCs/>
                <w:lang w:val="vi-VN" w:eastAsia="vi-VN"/>
              </w:rPr>
              <w:t>CỘNG HÒA XÃ HỘI CHỦ NGHĨA VIỆT NAM</w:t>
            </w:r>
            <w:r w:rsidRPr="00664CD1">
              <w:rPr>
                <w:b/>
                <w:bCs/>
                <w:lang w:val="vi-VN" w:eastAsia="vi-VN"/>
              </w:rPr>
              <w:br/>
              <w:t xml:space="preserve">Độc lập - Tự do - Hạnh phúc </w:t>
            </w:r>
            <w:r w:rsidRPr="00664CD1">
              <w:rPr>
                <w:b/>
                <w:bCs/>
                <w:lang w:val="vi-VN" w:eastAsia="vi-VN"/>
              </w:rPr>
              <w:br/>
              <w:t>---------------</w:t>
            </w:r>
          </w:p>
        </w:tc>
      </w:tr>
      <w:tr w:rsidR="00664CD1" w:rsidRPr="00664CD1" w14:paraId="5BC84EB2" w14:textId="77777777" w:rsidTr="001B364A">
        <w:tc>
          <w:tcPr>
            <w:tcW w:w="2916" w:type="dxa"/>
            <w:tcBorders>
              <w:tl2br w:val="nil"/>
              <w:tr2bl w:val="nil"/>
            </w:tcBorders>
            <w:tcMar>
              <w:top w:w="0" w:type="dxa"/>
              <w:left w:w="108" w:type="dxa"/>
              <w:bottom w:w="0" w:type="dxa"/>
              <w:right w:w="108" w:type="dxa"/>
            </w:tcMar>
          </w:tcPr>
          <w:p w14:paraId="253B29F8" w14:textId="77777777" w:rsidR="00664CD1" w:rsidRPr="00664CD1" w:rsidRDefault="00664CD1" w:rsidP="00664CD1">
            <w:pPr>
              <w:spacing w:before="120"/>
              <w:jc w:val="center"/>
            </w:pPr>
            <w:r w:rsidRPr="00664CD1">
              <w:t>S</w:t>
            </w:r>
            <w:r w:rsidRPr="00664CD1">
              <w:rPr>
                <w:lang w:val="vi-VN" w:eastAsia="vi-VN"/>
              </w:rPr>
              <w:t xml:space="preserve">ố: </w:t>
            </w:r>
            <w:r w:rsidRPr="00664CD1">
              <w:t>……</w:t>
            </w:r>
            <w:r w:rsidRPr="00664CD1">
              <w:rPr>
                <w:lang w:val="vi-VN" w:eastAsia="vi-VN"/>
              </w:rPr>
              <w:t>/</w:t>
            </w:r>
            <w:r w:rsidRPr="00664CD1">
              <w:t>BB</w:t>
            </w:r>
            <w:r w:rsidRPr="00664CD1">
              <w:rPr>
                <w:lang w:val="vi-VN" w:eastAsia="vi-VN"/>
              </w:rPr>
              <w:t>-</w:t>
            </w:r>
            <w:r w:rsidRPr="00664CD1">
              <w:t>NPTG</w:t>
            </w:r>
          </w:p>
          <w:p w14:paraId="69C5C5DD" w14:textId="331852A0" w:rsidR="00664CD1" w:rsidRPr="00664CD1" w:rsidRDefault="00664CD1" w:rsidP="00664CD1">
            <w:pPr>
              <w:spacing w:before="120"/>
              <w:jc w:val="center"/>
              <w:rPr>
                <w:i/>
              </w:rPr>
            </w:pPr>
            <w:r w:rsidRPr="00664CD1">
              <w:rPr>
                <w:i/>
              </w:rPr>
              <w:t>No……</w:t>
            </w:r>
            <w:r w:rsidR="00A128B4" w:rsidRPr="00664CD1">
              <w:rPr>
                <w:lang w:val="vi-VN" w:eastAsia="vi-VN"/>
              </w:rPr>
              <w:t>/</w:t>
            </w:r>
            <w:r w:rsidR="00A128B4" w:rsidRPr="00664CD1">
              <w:t>BB</w:t>
            </w:r>
            <w:r w:rsidR="00A128B4" w:rsidRPr="00664CD1">
              <w:rPr>
                <w:lang w:val="vi-VN" w:eastAsia="vi-VN"/>
              </w:rPr>
              <w:t>-</w:t>
            </w:r>
            <w:r w:rsidR="00A128B4" w:rsidRPr="00664CD1">
              <w:t>NPTG</w:t>
            </w:r>
          </w:p>
        </w:tc>
        <w:tc>
          <w:tcPr>
            <w:tcW w:w="5724" w:type="dxa"/>
            <w:tcBorders>
              <w:tl2br w:val="nil"/>
              <w:tr2bl w:val="nil"/>
            </w:tcBorders>
            <w:tcMar>
              <w:top w:w="0" w:type="dxa"/>
              <w:left w:w="108" w:type="dxa"/>
              <w:bottom w:w="0" w:type="dxa"/>
              <w:right w:w="108" w:type="dxa"/>
            </w:tcMar>
          </w:tcPr>
          <w:p w14:paraId="6344A705" w14:textId="57B17A93" w:rsidR="00664CD1" w:rsidRPr="00A128B4" w:rsidRDefault="007B09DD" w:rsidP="00664CD1">
            <w:pPr>
              <w:spacing w:before="120"/>
              <w:jc w:val="center"/>
              <w:rPr>
                <w:b/>
              </w:rPr>
            </w:pPr>
            <w:r w:rsidRPr="00A128B4">
              <w:rPr>
                <w:b/>
                <w:i/>
                <w:iCs/>
              </w:rPr>
              <w:t>SOCIALIST REPUBLIC OF VIET NAM</w:t>
            </w:r>
            <w:r w:rsidR="00664CD1" w:rsidRPr="00A128B4">
              <w:rPr>
                <w:b/>
                <w:i/>
                <w:iCs/>
              </w:rPr>
              <w:br/>
              <w:t>Independence - Freedom - Happiness</w:t>
            </w:r>
          </w:p>
        </w:tc>
      </w:tr>
    </w:tbl>
    <w:p w14:paraId="0E525FD4" w14:textId="77777777" w:rsidR="0049679F" w:rsidRDefault="0049679F" w:rsidP="00664CD1">
      <w:pPr>
        <w:spacing w:before="120"/>
        <w:jc w:val="center"/>
        <w:rPr>
          <w:b/>
          <w:bCs/>
          <w:lang w:val="vi-VN" w:eastAsia="vi-VN"/>
        </w:rPr>
      </w:pPr>
    </w:p>
    <w:p w14:paraId="2E7FE160" w14:textId="77777777" w:rsidR="00664CD1" w:rsidRPr="00664CD1" w:rsidRDefault="00664CD1" w:rsidP="00664CD1">
      <w:pPr>
        <w:spacing w:before="120"/>
        <w:jc w:val="center"/>
      </w:pPr>
      <w:r w:rsidRPr="00664CD1">
        <w:rPr>
          <w:b/>
          <w:bCs/>
          <w:lang w:val="vi-VN" w:eastAsia="vi-VN"/>
        </w:rPr>
        <w:t>BIÊN BẢN</w:t>
      </w:r>
    </w:p>
    <w:p w14:paraId="7AF5EA20" w14:textId="77777777" w:rsidR="00664CD1" w:rsidRPr="00664CD1" w:rsidRDefault="00664CD1" w:rsidP="00664CD1">
      <w:pPr>
        <w:spacing w:before="120"/>
        <w:jc w:val="center"/>
        <w:rPr>
          <w:b/>
          <w:bCs/>
          <w:lang w:eastAsia="vi-VN"/>
        </w:rPr>
      </w:pPr>
      <w:r w:rsidRPr="00664CD1">
        <w:rPr>
          <w:b/>
          <w:bCs/>
          <w:lang w:val="vi-VN" w:eastAsia="vi-VN"/>
        </w:rPr>
        <w:t xml:space="preserve">Niêm phong tang vật, phương tiện vi phạm hành chính bị tạm giữ theo thủ tục hành chính trong lĩnh vực </w:t>
      </w:r>
      <w:r w:rsidRPr="00664CD1">
        <w:rPr>
          <w:b/>
          <w:bCs/>
          <w:lang w:eastAsia="vi-VN"/>
        </w:rPr>
        <w:t>hàng hải</w:t>
      </w:r>
      <w:r w:rsidRPr="00664CD1">
        <w:rPr>
          <w:b/>
          <w:bCs/>
          <w:lang w:val="vi-VN" w:eastAsia="vi-VN"/>
        </w:rPr>
        <w:t xml:space="preserve"> *</w:t>
      </w:r>
    </w:p>
    <w:p w14:paraId="702CC124" w14:textId="77777777" w:rsidR="00F222E3" w:rsidRPr="0049679F" w:rsidRDefault="00664CD1" w:rsidP="00664CD1">
      <w:pPr>
        <w:spacing w:before="120"/>
        <w:jc w:val="center"/>
        <w:rPr>
          <w:b/>
          <w:bCs/>
          <w:i/>
          <w:lang w:eastAsia="vi-VN"/>
        </w:rPr>
      </w:pPr>
      <w:r w:rsidRPr="0049679F">
        <w:rPr>
          <w:b/>
          <w:bCs/>
          <w:i/>
          <w:lang w:eastAsia="vi-VN"/>
        </w:rPr>
        <w:t>M</w:t>
      </w:r>
      <w:r w:rsidR="00F222E3" w:rsidRPr="0049679F">
        <w:rPr>
          <w:b/>
          <w:bCs/>
          <w:i/>
          <w:lang w:eastAsia="vi-VN"/>
        </w:rPr>
        <w:t>INUTES</w:t>
      </w:r>
    </w:p>
    <w:p w14:paraId="4723CE0D" w14:textId="57E6BBC2" w:rsidR="00664CD1" w:rsidRDefault="00F222E3" w:rsidP="00664CD1">
      <w:pPr>
        <w:spacing w:before="120"/>
        <w:jc w:val="center"/>
        <w:rPr>
          <w:b/>
          <w:bCs/>
          <w:i/>
          <w:lang w:eastAsia="vi-VN"/>
        </w:rPr>
      </w:pPr>
      <w:r w:rsidRPr="0049679F">
        <w:rPr>
          <w:b/>
          <w:bCs/>
          <w:i/>
          <w:lang w:eastAsia="vi-VN"/>
        </w:rPr>
        <w:t>on</w:t>
      </w:r>
      <w:r w:rsidR="00664CD1" w:rsidRPr="0049679F">
        <w:rPr>
          <w:b/>
          <w:bCs/>
          <w:i/>
          <w:lang w:eastAsia="vi-VN"/>
        </w:rPr>
        <w:t xml:space="preserve"> sealing of </w:t>
      </w:r>
      <w:r w:rsidRPr="0049679F">
        <w:rPr>
          <w:b/>
          <w:bCs/>
          <w:i/>
          <w:lang w:eastAsia="vi-VN"/>
        </w:rPr>
        <w:t xml:space="preserve">the </w:t>
      </w:r>
      <w:r w:rsidR="00D81998" w:rsidRPr="0049679F">
        <w:rPr>
          <w:b/>
          <w:bCs/>
          <w:i/>
          <w:lang w:eastAsia="vi-VN"/>
        </w:rPr>
        <w:t>exhibit</w:t>
      </w:r>
      <w:r w:rsidR="00664CD1" w:rsidRPr="0049679F">
        <w:rPr>
          <w:b/>
          <w:bCs/>
          <w:i/>
          <w:lang w:eastAsia="vi-VN"/>
        </w:rPr>
        <w:t xml:space="preserve">, </w:t>
      </w:r>
      <w:r w:rsidR="00D81998" w:rsidRPr="0049679F">
        <w:rPr>
          <w:b/>
          <w:bCs/>
          <w:i/>
          <w:lang w:eastAsia="vi-VN"/>
        </w:rPr>
        <w:t>vehicle</w:t>
      </w:r>
      <w:r w:rsidR="00664CD1" w:rsidRPr="0049679F">
        <w:rPr>
          <w:b/>
          <w:bCs/>
          <w:i/>
          <w:lang w:eastAsia="vi-VN"/>
        </w:rPr>
        <w:t xml:space="preserve"> involved in administrative vilations </w:t>
      </w:r>
      <w:r w:rsidRPr="0049679F">
        <w:rPr>
          <w:b/>
          <w:bCs/>
          <w:i/>
          <w:lang w:eastAsia="vi-VN"/>
        </w:rPr>
        <w:t xml:space="preserve">being temporarily seized </w:t>
      </w:r>
      <w:r w:rsidR="00664CD1" w:rsidRPr="0049679F">
        <w:rPr>
          <w:b/>
          <w:bCs/>
          <w:i/>
          <w:lang w:eastAsia="vi-VN"/>
        </w:rPr>
        <w:t xml:space="preserve">according to administrative procedures </w:t>
      </w:r>
      <w:r w:rsidR="00E55F57" w:rsidRPr="0049679F">
        <w:rPr>
          <w:b/>
          <w:bCs/>
          <w:i/>
          <w:lang w:eastAsia="vi-VN"/>
        </w:rPr>
        <w:t>in the field of maritime</w:t>
      </w:r>
    </w:p>
    <w:p w14:paraId="5D6E67E6" w14:textId="77777777" w:rsidR="00AF4460" w:rsidRPr="0049679F" w:rsidRDefault="00AF4460" w:rsidP="00664CD1">
      <w:pPr>
        <w:spacing w:before="120"/>
        <w:jc w:val="center"/>
        <w:rPr>
          <w:b/>
          <w:i/>
        </w:rPr>
      </w:pPr>
    </w:p>
    <w:p w14:paraId="43A4AF73" w14:textId="77777777" w:rsidR="00664CD1" w:rsidRPr="00664CD1" w:rsidRDefault="00664CD1" w:rsidP="00AF4460">
      <w:pPr>
        <w:spacing w:before="120"/>
        <w:jc w:val="both"/>
      </w:pPr>
      <w:r w:rsidRPr="00664CD1">
        <w:rPr>
          <w:lang w:val="vi-VN" w:eastAsia="vi-VN"/>
        </w:rPr>
        <w:t>Thi hành Quyết định tạm giữ tang vật, phương tiện vi phạm hành chính, giấy phép, chứng ch</w:t>
      </w:r>
      <w:r w:rsidRPr="00664CD1">
        <w:t xml:space="preserve">ỉ </w:t>
      </w:r>
      <w:r w:rsidRPr="00664CD1">
        <w:rPr>
          <w:lang w:val="vi-VN" w:eastAsia="vi-VN"/>
        </w:rPr>
        <w:t>hành nghề số: …</w:t>
      </w:r>
      <w:r w:rsidRPr="00664CD1">
        <w:t>…</w:t>
      </w:r>
      <w:r w:rsidRPr="00664CD1">
        <w:rPr>
          <w:lang w:val="vi-VN" w:eastAsia="vi-VN"/>
        </w:rPr>
        <w:t>/Q</w:t>
      </w:r>
      <w:r w:rsidRPr="00664CD1">
        <w:t>Đ</w:t>
      </w:r>
      <w:r w:rsidRPr="00664CD1">
        <w:rPr>
          <w:lang w:val="vi-VN" w:eastAsia="vi-VN"/>
        </w:rPr>
        <w:t>-TGTVPTGPCC ngày ......</w:t>
      </w:r>
      <w:r w:rsidRPr="00664CD1">
        <w:t>/……</w:t>
      </w:r>
      <w:r w:rsidRPr="00664CD1">
        <w:rPr>
          <w:lang w:val="vi-VN" w:eastAsia="vi-VN"/>
        </w:rPr>
        <w:t xml:space="preserve">/.... của </w:t>
      </w:r>
      <w:r w:rsidRPr="00664CD1">
        <w:rPr>
          <w:vertAlign w:val="superscript"/>
        </w:rPr>
        <w:t>(2)</w:t>
      </w:r>
      <w:r w:rsidRPr="00664CD1">
        <w:t xml:space="preserve">.................................................................................... </w:t>
      </w:r>
    </w:p>
    <w:p w14:paraId="1FEBA9BE" w14:textId="4809A50E" w:rsidR="00664CD1" w:rsidRPr="00664CD1" w:rsidRDefault="00260264" w:rsidP="00AF4460">
      <w:pPr>
        <w:spacing w:before="120"/>
        <w:jc w:val="both"/>
        <w:rPr>
          <w:i/>
        </w:rPr>
      </w:pPr>
      <w:r>
        <w:rPr>
          <w:i/>
        </w:rPr>
        <w:t>In the implementation of the Decision on</w:t>
      </w:r>
      <w:r w:rsidR="00664CD1" w:rsidRPr="00664CD1">
        <w:rPr>
          <w:i/>
        </w:rPr>
        <w:t xml:space="preserve"> </w:t>
      </w:r>
      <w:r w:rsidR="00664CD1" w:rsidRPr="00664CD1">
        <w:rPr>
          <w:bCs/>
          <w:i/>
          <w:lang w:eastAsia="vi-VN"/>
        </w:rPr>
        <w:t xml:space="preserve">temporary seizure </w:t>
      </w:r>
      <w:r w:rsidR="002F6321">
        <w:rPr>
          <w:bCs/>
          <w:i/>
          <w:lang w:eastAsia="vi-VN"/>
        </w:rPr>
        <w:t xml:space="preserve">of </w:t>
      </w:r>
      <w:r w:rsidR="00D81998">
        <w:rPr>
          <w:bCs/>
          <w:i/>
          <w:lang w:eastAsia="vi-VN"/>
        </w:rPr>
        <w:t>exhibit</w:t>
      </w:r>
      <w:r w:rsidR="00664CD1" w:rsidRPr="00664CD1">
        <w:rPr>
          <w:bCs/>
          <w:i/>
          <w:lang w:eastAsia="vi-VN"/>
        </w:rPr>
        <w:t xml:space="preserve">, </w:t>
      </w:r>
      <w:r w:rsidR="00D81998">
        <w:rPr>
          <w:bCs/>
          <w:i/>
          <w:lang w:eastAsia="vi-VN"/>
        </w:rPr>
        <w:t>vehicle</w:t>
      </w:r>
      <w:r w:rsidR="002F6321">
        <w:rPr>
          <w:bCs/>
          <w:i/>
          <w:lang w:eastAsia="vi-VN"/>
        </w:rPr>
        <w:t xml:space="preserve"> involved in administrative violations</w:t>
      </w:r>
      <w:r w:rsidR="00664CD1" w:rsidRPr="00664CD1">
        <w:rPr>
          <w:bCs/>
          <w:i/>
          <w:lang w:eastAsia="vi-VN"/>
        </w:rPr>
        <w:t>, license</w:t>
      </w:r>
      <w:r w:rsidR="002F6321">
        <w:rPr>
          <w:bCs/>
          <w:i/>
          <w:lang w:eastAsia="vi-VN"/>
        </w:rPr>
        <w:t>,</w:t>
      </w:r>
      <w:r w:rsidR="00664CD1" w:rsidRPr="00664CD1">
        <w:rPr>
          <w:bCs/>
          <w:i/>
          <w:lang w:eastAsia="vi-VN"/>
        </w:rPr>
        <w:t xml:space="preserve"> </w:t>
      </w:r>
      <w:r w:rsidR="002F6321" w:rsidRPr="00664CD1">
        <w:rPr>
          <w:bCs/>
          <w:i/>
          <w:lang w:eastAsia="vi-VN"/>
        </w:rPr>
        <w:t>practi</w:t>
      </w:r>
      <w:r w:rsidR="002F6321">
        <w:rPr>
          <w:bCs/>
          <w:i/>
          <w:lang w:eastAsia="vi-VN"/>
        </w:rPr>
        <w:t>sing</w:t>
      </w:r>
      <w:r w:rsidR="00664CD1" w:rsidRPr="00664CD1">
        <w:rPr>
          <w:bCs/>
          <w:i/>
          <w:lang w:eastAsia="vi-VN"/>
        </w:rPr>
        <w:t xml:space="preserve"> certificate </w:t>
      </w:r>
      <w:r w:rsidR="002F6321">
        <w:rPr>
          <w:bCs/>
          <w:i/>
          <w:lang w:eastAsia="vi-VN"/>
        </w:rPr>
        <w:t>No.</w:t>
      </w:r>
      <w:r w:rsidR="00664CD1" w:rsidRPr="00664CD1">
        <w:rPr>
          <w:bCs/>
          <w:i/>
          <w:lang w:eastAsia="vi-VN"/>
        </w:rPr>
        <w:t>…..</w:t>
      </w:r>
      <w:r w:rsidR="002F6321">
        <w:rPr>
          <w:bCs/>
          <w:i/>
          <w:lang w:eastAsia="vi-VN"/>
        </w:rPr>
        <w:t xml:space="preserve">/QD-TGTVPTGPCC </w:t>
      </w:r>
      <w:r w:rsidR="00664CD1" w:rsidRPr="00664CD1">
        <w:rPr>
          <w:bCs/>
          <w:i/>
          <w:lang w:eastAsia="vi-VN"/>
        </w:rPr>
        <w:t>date</w:t>
      </w:r>
      <w:r w:rsidR="002F6321">
        <w:rPr>
          <w:bCs/>
          <w:i/>
          <w:lang w:eastAsia="vi-VN"/>
        </w:rPr>
        <w:t>d</w:t>
      </w:r>
      <w:r w:rsidR="00664CD1" w:rsidRPr="00664CD1">
        <w:rPr>
          <w:bCs/>
          <w:i/>
          <w:lang w:eastAsia="vi-VN"/>
        </w:rPr>
        <w:t>….</w:t>
      </w:r>
      <w:r w:rsidR="002F6321">
        <w:rPr>
          <w:bCs/>
          <w:i/>
          <w:lang w:eastAsia="vi-VN"/>
        </w:rPr>
        <w:t>/</w:t>
      </w:r>
      <w:r w:rsidR="00664CD1" w:rsidRPr="00664CD1">
        <w:rPr>
          <w:bCs/>
          <w:i/>
          <w:lang w:eastAsia="vi-VN"/>
        </w:rPr>
        <w:t>….</w:t>
      </w:r>
      <w:r w:rsidR="002F6321">
        <w:rPr>
          <w:bCs/>
          <w:i/>
          <w:lang w:eastAsia="vi-VN"/>
        </w:rPr>
        <w:t>/</w:t>
      </w:r>
      <w:r w:rsidR="00664CD1" w:rsidRPr="00664CD1">
        <w:rPr>
          <w:bCs/>
          <w:i/>
          <w:lang w:eastAsia="vi-VN"/>
        </w:rPr>
        <w:t>…. of…</w:t>
      </w:r>
      <w:r w:rsidR="0049679F">
        <w:rPr>
          <w:bCs/>
          <w:i/>
          <w:lang w:eastAsia="vi-VN"/>
        </w:rPr>
        <w:t>…………………………………..</w:t>
      </w:r>
    </w:p>
    <w:p w14:paraId="2EDBA522" w14:textId="21B8AC0E" w:rsidR="00664CD1" w:rsidRPr="00664CD1" w:rsidRDefault="00664CD1" w:rsidP="00AF4460">
      <w:pPr>
        <w:spacing w:before="120"/>
        <w:jc w:val="both"/>
      </w:pPr>
      <w:r w:rsidRPr="00664CD1">
        <w:rPr>
          <w:lang w:val="vi-VN" w:eastAsia="vi-VN"/>
        </w:rPr>
        <w:t xml:space="preserve">Hôm nay, hồi </w:t>
      </w:r>
      <w:r w:rsidRPr="00664CD1">
        <w:t xml:space="preserve">…… </w:t>
      </w:r>
      <w:r w:rsidRPr="00664CD1">
        <w:rPr>
          <w:lang w:val="vi-VN" w:eastAsia="vi-VN"/>
        </w:rPr>
        <w:t xml:space="preserve">giờ </w:t>
      </w:r>
      <w:r w:rsidRPr="00664CD1">
        <w:t xml:space="preserve">…… </w:t>
      </w:r>
      <w:r w:rsidRPr="00664CD1">
        <w:rPr>
          <w:lang w:val="vi-VN" w:eastAsia="vi-VN"/>
        </w:rPr>
        <w:t xml:space="preserve">phút, ngày </w:t>
      </w:r>
      <w:r w:rsidRPr="00664CD1">
        <w:t xml:space="preserve">…./…../….., </w:t>
      </w:r>
      <w:r w:rsidRPr="00664CD1">
        <w:rPr>
          <w:lang w:val="vi-VN" w:eastAsia="vi-VN"/>
        </w:rPr>
        <w:t xml:space="preserve">tại </w:t>
      </w:r>
      <w:r w:rsidRPr="00664CD1">
        <w:rPr>
          <w:vertAlign w:val="superscript"/>
          <w:lang w:val="vi-VN" w:eastAsia="vi-VN"/>
        </w:rPr>
        <w:t>(3)</w:t>
      </w:r>
      <w:r w:rsidRPr="00664CD1">
        <w:t xml:space="preserve"> ........................... </w:t>
      </w:r>
    </w:p>
    <w:p w14:paraId="3B5ACB4A" w14:textId="6F981BE8" w:rsidR="00664CD1" w:rsidRPr="00664CD1" w:rsidRDefault="00664CD1" w:rsidP="00AF4460">
      <w:pPr>
        <w:spacing w:before="120"/>
        <w:jc w:val="both"/>
      </w:pPr>
      <w:r w:rsidRPr="00664CD1">
        <w:rPr>
          <w:i/>
          <w:iCs/>
        </w:rPr>
        <w:t xml:space="preserve">Today, </w:t>
      </w:r>
      <w:r w:rsidR="002F6321">
        <w:rPr>
          <w:i/>
          <w:iCs/>
        </w:rPr>
        <w:t>a</w:t>
      </w:r>
      <w:r w:rsidRPr="00664CD1">
        <w:rPr>
          <w:i/>
          <w:iCs/>
        </w:rPr>
        <w:t>t……</w:t>
      </w:r>
      <w:r w:rsidR="002F6321">
        <w:rPr>
          <w:i/>
          <w:iCs/>
        </w:rPr>
        <w:t>, on</w:t>
      </w:r>
      <w:r w:rsidRPr="00664CD1">
        <w:rPr>
          <w:i/>
          <w:iCs/>
        </w:rPr>
        <w:t> ……</w:t>
      </w:r>
      <w:r w:rsidR="002F6321">
        <w:rPr>
          <w:i/>
          <w:iCs/>
        </w:rPr>
        <w:t>/</w:t>
      </w:r>
      <w:r w:rsidRPr="00664CD1">
        <w:rPr>
          <w:i/>
          <w:iCs/>
        </w:rPr>
        <w:t>…</w:t>
      </w:r>
      <w:r w:rsidR="002F6321">
        <w:rPr>
          <w:i/>
          <w:iCs/>
        </w:rPr>
        <w:t>/</w:t>
      </w:r>
      <w:r w:rsidRPr="00664CD1">
        <w:rPr>
          <w:i/>
          <w:iCs/>
        </w:rPr>
        <w:t>…… </w:t>
      </w:r>
      <w:r w:rsidR="002F6321">
        <w:rPr>
          <w:i/>
          <w:iCs/>
        </w:rPr>
        <w:t xml:space="preserve">, </w:t>
      </w:r>
      <w:r w:rsidRPr="00664CD1">
        <w:rPr>
          <w:i/>
          <w:iCs/>
        </w:rPr>
        <w:t>at…………….</w:t>
      </w:r>
    </w:p>
    <w:p w14:paraId="2535A9BB" w14:textId="77777777" w:rsidR="00664CD1" w:rsidRPr="00664CD1" w:rsidRDefault="00664CD1" w:rsidP="00AF4460">
      <w:pPr>
        <w:spacing w:before="120"/>
        <w:jc w:val="both"/>
        <w:outlineLvl w:val="0"/>
      </w:pPr>
      <w:r w:rsidRPr="00664CD1">
        <w:rPr>
          <w:b/>
          <w:bCs/>
          <w:lang w:val="vi-VN" w:eastAsia="vi-VN"/>
        </w:rPr>
        <w:t>Chúng tôi gồm:</w:t>
      </w:r>
    </w:p>
    <w:p w14:paraId="16BD283A" w14:textId="39738626" w:rsidR="00664CD1" w:rsidRPr="0053099B" w:rsidRDefault="009B2597" w:rsidP="00AF4460">
      <w:pPr>
        <w:spacing w:before="120"/>
        <w:jc w:val="both"/>
        <w:rPr>
          <w:b/>
        </w:rPr>
      </w:pPr>
      <w:r w:rsidRPr="0053099B">
        <w:rPr>
          <w:b/>
          <w:i/>
          <w:iCs/>
        </w:rPr>
        <w:t>We are</w:t>
      </w:r>
      <w:r w:rsidR="00664CD1" w:rsidRPr="0053099B">
        <w:rPr>
          <w:b/>
          <w:i/>
          <w:iCs/>
        </w:rPr>
        <w:t>:</w:t>
      </w:r>
    </w:p>
    <w:p w14:paraId="71BD02DF" w14:textId="77777777" w:rsidR="00664CD1" w:rsidRPr="00664CD1" w:rsidRDefault="00664CD1" w:rsidP="00AF4460">
      <w:pPr>
        <w:spacing w:before="120"/>
        <w:jc w:val="both"/>
        <w:outlineLvl w:val="0"/>
      </w:pPr>
      <w:r w:rsidRPr="00664CD1">
        <w:rPr>
          <w:lang w:val="vi-VN" w:eastAsia="vi-VN"/>
        </w:rPr>
        <w:t>1. Họ và tên:</w:t>
      </w:r>
      <w:r w:rsidRPr="00664CD1">
        <w:t xml:space="preserve">………………………………… </w:t>
      </w:r>
      <w:r w:rsidRPr="00664CD1">
        <w:rPr>
          <w:lang w:val="vi-VN" w:eastAsia="vi-VN"/>
        </w:rPr>
        <w:t>Chức vụ:</w:t>
      </w:r>
      <w:r w:rsidRPr="00664CD1">
        <w:t xml:space="preserve">....................................... </w:t>
      </w:r>
    </w:p>
    <w:p w14:paraId="7B2421FD" w14:textId="77777777" w:rsidR="00664CD1" w:rsidRPr="00664CD1" w:rsidRDefault="00664CD1" w:rsidP="00AF4460">
      <w:pPr>
        <w:spacing w:before="120"/>
        <w:jc w:val="both"/>
        <w:rPr>
          <w:i/>
          <w:lang w:eastAsia="vi-VN"/>
        </w:rPr>
      </w:pPr>
      <w:r w:rsidRPr="00664CD1">
        <w:rPr>
          <w:i/>
          <w:lang w:eastAsia="vi-VN"/>
        </w:rPr>
        <w:t>Full name………………………………………   Designation……………….………….</w:t>
      </w:r>
    </w:p>
    <w:p w14:paraId="3438E637" w14:textId="77777777" w:rsidR="00664CD1" w:rsidRPr="00664CD1" w:rsidRDefault="00664CD1" w:rsidP="00AF4460">
      <w:pPr>
        <w:spacing w:before="120"/>
        <w:jc w:val="both"/>
      </w:pPr>
      <w:r w:rsidRPr="00664CD1">
        <w:rPr>
          <w:lang w:val="vi-VN" w:eastAsia="vi-VN"/>
        </w:rPr>
        <w:t>Cơ quan:</w:t>
      </w:r>
      <w:r w:rsidRPr="00664CD1">
        <w:t xml:space="preserve">............................................................................................................ </w:t>
      </w:r>
    </w:p>
    <w:p w14:paraId="05E496D6" w14:textId="1FEE24D1" w:rsidR="00664CD1" w:rsidRPr="00664CD1" w:rsidRDefault="0092207E" w:rsidP="00AF4460">
      <w:pPr>
        <w:spacing w:before="120"/>
        <w:jc w:val="both"/>
        <w:rPr>
          <w:i/>
        </w:rPr>
      </w:pPr>
      <w:r>
        <w:rPr>
          <w:i/>
        </w:rPr>
        <w:t>Organization</w:t>
      </w:r>
      <w:r w:rsidR="00664CD1" w:rsidRPr="00664CD1">
        <w:rPr>
          <w:i/>
        </w:rPr>
        <w:t>:………………</w:t>
      </w:r>
    </w:p>
    <w:p w14:paraId="2D7B54D4" w14:textId="77777777" w:rsidR="00664CD1" w:rsidRPr="00664CD1" w:rsidRDefault="00664CD1" w:rsidP="00AF4460">
      <w:pPr>
        <w:spacing w:before="120"/>
        <w:jc w:val="both"/>
        <w:outlineLvl w:val="0"/>
      </w:pPr>
      <w:r w:rsidRPr="00664CD1">
        <w:rPr>
          <w:lang w:val="vi-VN" w:eastAsia="vi-VN"/>
        </w:rPr>
        <w:t xml:space="preserve">2. Với sự chứng kiến của </w:t>
      </w:r>
      <w:r w:rsidRPr="00664CD1">
        <w:rPr>
          <w:vertAlign w:val="superscript"/>
        </w:rPr>
        <w:t>(</w:t>
      </w:r>
      <w:r w:rsidRPr="00664CD1">
        <w:rPr>
          <w:vertAlign w:val="superscript"/>
          <w:lang w:val="vi-VN" w:eastAsia="vi-VN"/>
        </w:rPr>
        <w:t>4)</w:t>
      </w:r>
      <w:r w:rsidRPr="00664CD1">
        <w:rPr>
          <w:lang w:val="vi-VN" w:eastAsia="vi-VN"/>
        </w:rPr>
        <w:t>:</w:t>
      </w:r>
    </w:p>
    <w:p w14:paraId="6F720E9F" w14:textId="0A1EBF83" w:rsidR="00664CD1" w:rsidRPr="00664CD1" w:rsidRDefault="00664CD1" w:rsidP="00AF4460">
      <w:pPr>
        <w:spacing w:before="120"/>
        <w:jc w:val="both"/>
        <w:rPr>
          <w:i/>
          <w:lang w:eastAsia="vi-VN"/>
        </w:rPr>
      </w:pPr>
      <w:r w:rsidRPr="00664CD1">
        <w:rPr>
          <w:i/>
          <w:lang w:eastAsia="vi-VN"/>
        </w:rPr>
        <w:t>With the witness of</w:t>
      </w:r>
      <w:r w:rsidR="00781AC7">
        <w:rPr>
          <w:i/>
          <w:lang w:eastAsia="vi-VN"/>
        </w:rPr>
        <w:t>:</w:t>
      </w:r>
    </w:p>
    <w:p w14:paraId="05A7E027" w14:textId="77777777" w:rsidR="00664CD1" w:rsidRPr="00664CD1" w:rsidRDefault="00664CD1" w:rsidP="00AF4460">
      <w:pPr>
        <w:spacing w:before="120"/>
        <w:jc w:val="both"/>
      </w:pPr>
      <w:r w:rsidRPr="00664CD1">
        <w:rPr>
          <w:lang w:val="vi-VN" w:eastAsia="vi-VN"/>
        </w:rPr>
        <w:t xml:space="preserve">a) Họ và tên </w:t>
      </w:r>
      <w:r w:rsidRPr="00664CD1">
        <w:rPr>
          <w:vertAlign w:val="superscript"/>
        </w:rPr>
        <w:t>(5)</w:t>
      </w:r>
      <w:r w:rsidRPr="00664CD1">
        <w:rPr>
          <w:lang w:val="vi-VN" w:eastAsia="vi-VN"/>
        </w:rPr>
        <w:t xml:space="preserve">: </w:t>
      </w:r>
      <w:r w:rsidRPr="00664CD1">
        <w:t xml:space="preserve">........................................... </w:t>
      </w:r>
      <w:r w:rsidRPr="00664CD1">
        <w:rPr>
          <w:lang w:val="vi-VN" w:eastAsia="vi-VN"/>
        </w:rPr>
        <w:t>Nghề nghiệp:</w:t>
      </w:r>
      <w:r w:rsidRPr="00664CD1">
        <w:t>…………………………</w:t>
      </w:r>
    </w:p>
    <w:p w14:paraId="144EEB59" w14:textId="77777777" w:rsidR="00664CD1" w:rsidRPr="00664CD1" w:rsidRDefault="00664CD1" w:rsidP="00AF4460">
      <w:pPr>
        <w:spacing w:before="120"/>
        <w:jc w:val="both"/>
        <w:rPr>
          <w:i/>
          <w:lang w:eastAsia="vi-VN"/>
        </w:rPr>
      </w:pPr>
      <w:r w:rsidRPr="00664CD1">
        <w:rPr>
          <w:i/>
          <w:lang w:eastAsia="vi-VN"/>
        </w:rPr>
        <w:t>Full name………………………………………Occupation:………………………………..</w:t>
      </w:r>
    </w:p>
    <w:p w14:paraId="32A76B22" w14:textId="77777777" w:rsidR="00664CD1" w:rsidRPr="00664CD1" w:rsidRDefault="00664CD1" w:rsidP="00AF4460">
      <w:pPr>
        <w:spacing w:before="120"/>
        <w:jc w:val="both"/>
      </w:pPr>
      <w:r w:rsidRPr="00664CD1">
        <w:rPr>
          <w:lang w:val="vi-VN" w:eastAsia="vi-VN"/>
        </w:rPr>
        <w:t xml:space="preserve">Nơi </w:t>
      </w:r>
      <w:r w:rsidRPr="00664CD1">
        <w:t xml:space="preserve">ở </w:t>
      </w:r>
      <w:r w:rsidRPr="00664CD1">
        <w:rPr>
          <w:lang w:val="vi-VN" w:eastAsia="vi-VN"/>
        </w:rPr>
        <w:t>hiện nay:</w:t>
      </w:r>
      <w:r w:rsidRPr="00664CD1">
        <w:t xml:space="preserve">....................................................................................................... </w:t>
      </w:r>
    </w:p>
    <w:p w14:paraId="5BC5BADC" w14:textId="0E072492" w:rsidR="00664CD1" w:rsidRPr="00664CD1" w:rsidRDefault="0039439B" w:rsidP="00AF4460">
      <w:pPr>
        <w:spacing w:before="120"/>
        <w:jc w:val="both"/>
        <w:outlineLvl w:val="0"/>
        <w:rPr>
          <w:i/>
          <w:lang w:eastAsia="vi-VN"/>
        </w:rPr>
      </w:pPr>
      <w:r>
        <w:rPr>
          <w:i/>
          <w:lang w:eastAsia="vi-VN"/>
        </w:rPr>
        <w:t>Current address</w:t>
      </w:r>
      <w:r w:rsidR="00664CD1" w:rsidRPr="00664CD1">
        <w:rPr>
          <w:i/>
          <w:lang w:eastAsia="vi-VN"/>
        </w:rPr>
        <w:t>:…………………..</w:t>
      </w:r>
    </w:p>
    <w:p w14:paraId="4B9E7D03" w14:textId="3846C8C9" w:rsidR="00664CD1" w:rsidRPr="00664CD1" w:rsidRDefault="00664CD1" w:rsidP="00AF4460">
      <w:pPr>
        <w:spacing w:before="120"/>
        <w:jc w:val="both"/>
      </w:pPr>
      <w:r w:rsidRPr="00664CD1">
        <w:rPr>
          <w:lang w:val="vi-VN" w:eastAsia="vi-VN"/>
        </w:rPr>
        <w:t xml:space="preserve">b) Họ và tên </w:t>
      </w:r>
      <w:r w:rsidRPr="00664CD1">
        <w:rPr>
          <w:vertAlign w:val="superscript"/>
        </w:rPr>
        <w:t>(6)</w:t>
      </w:r>
      <w:r w:rsidRPr="00664CD1">
        <w:rPr>
          <w:lang w:val="vi-VN" w:eastAsia="vi-VN"/>
        </w:rPr>
        <w:t xml:space="preserve">: </w:t>
      </w:r>
      <w:r w:rsidRPr="00664CD1">
        <w:t xml:space="preserve">……………………………. </w:t>
      </w:r>
      <w:r w:rsidRPr="00664CD1">
        <w:rPr>
          <w:lang w:val="vi-VN" w:eastAsia="vi-VN"/>
        </w:rPr>
        <w:t>Nghề nghiệp:</w:t>
      </w:r>
      <w:r w:rsidRPr="00664CD1">
        <w:t xml:space="preserve">............................. </w:t>
      </w:r>
    </w:p>
    <w:p w14:paraId="1A2EB5EE" w14:textId="0E91A249" w:rsidR="00664CD1" w:rsidRPr="00664CD1" w:rsidRDefault="00664CD1" w:rsidP="00AF4460">
      <w:pPr>
        <w:spacing w:before="120"/>
        <w:jc w:val="both"/>
        <w:rPr>
          <w:i/>
          <w:lang w:eastAsia="vi-VN"/>
        </w:rPr>
      </w:pPr>
      <w:r w:rsidRPr="00664CD1">
        <w:rPr>
          <w:i/>
          <w:lang w:eastAsia="vi-VN"/>
        </w:rPr>
        <w:t>Full name………………………………</w:t>
      </w:r>
      <w:r w:rsidR="00305FBD">
        <w:rPr>
          <w:i/>
          <w:lang w:eastAsia="vi-VN"/>
        </w:rPr>
        <w:t>……</w:t>
      </w:r>
      <w:r w:rsidRPr="00664CD1">
        <w:rPr>
          <w:i/>
          <w:lang w:eastAsia="vi-VN"/>
        </w:rPr>
        <w:t>…</w:t>
      </w:r>
      <w:r w:rsidR="00305FBD">
        <w:rPr>
          <w:i/>
          <w:lang w:eastAsia="vi-VN"/>
        </w:rPr>
        <w:t>..</w:t>
      </w:r>
      <w:r w:rsidRPr="00664CD1">
        <w:rPr>
          <w:i/>
          <w:lang w:eastAsia="vi-VN"/>
        </w:rPr>
        <w:t>Occupation:………………………………..</w:t>
      </w:r>
    </w:p>
    <w:p w14:paraId="0D063D23" w14:textId="77777777" w:rsidR="00664CD1" w:rsidRPr="00664CD1" w:rsidRDefault="00664CD1" w:rsidP="00AF4460">
      <w:pPr>
        <w:spacing w:before="120"/>
        <w:jc w:val="both"/>
      </w:pPr>
      <w:r w:rsidRPr="00664CD1">
        <w:rPr>
          <w:lang w:val="vi-VN" w:eastAsia="vi-VN"/>
        </w:rPr>
        <w:t>Nơi ở hiện nay:</w:t>
      </w:r>
      <w:r w:rsidRPr="00664CD1">
        <w:t xml:space="preserve">............................................................................................................ </w:t>
      </w:r>
    </w:p>
    <w:p w14:paraId="43641ABE" w14:textId="4312A2D2" w:rsidR="00664CD1" w:rsidRPr="00664CD1" w:rsidRDefault="0039439B" w:rsidP="00AF4460">
      <w:pPr>
        <w:spacing w:before="120"/>
        <w:jc w:val="both"/>
        <w:outlineLvl w:val="0"/>
        <w:rPr>
          <w:i/>
          <w:lang w:eastAsia="vi-VN"/>
        </w:rPr>
      </w:pPr>
      <w:r>
        <w:rPr>
          <w:i/>
          <w:lang w:eastAsia="vi-VN"/>
        </w:rPr>
        <w:t>Current address</w:t>
      </w:r>
      <w:r w:rsidR="00664CD1" w:rsidRPr="00664CD1">
        <w:rPr>
          <w:i/>
          <w:lang w:eastAsia="vi-VN"/>
        </w:rPr>
        <w:t>:…………………</w:t>
      </w:r>
    </w:p>
    <w:p w14:paraId="7262B93F" w14:textId="77777777" w:rsidR="00664CD1" w:rsidRPr="00664CD1" w:rsidRDefault="00664CD1" w:rsidP="00AF4460">
      <w:pPr>
        <w:spacing w:before="120"/>
        <w:jc w:val="both"/>
      </w:pPr>
      <w:r w:rsidRPr="00664CD1">
        <w:rPr>
          <w:lang w:val="vi-VN" w:eastAsia="vi-VN"/>
        </w:rPr>
        <w:lastRenderedPageBreak/>
        <w:t xml:space="preserve">c) Họ và tên </w:t>
      </w:r>
      <w:r w:rsidRPr="00664CD1">
        <w:rPr>
          <w:vertAlign w:val="superscript"/>
        </w:rPr>
        <w:t>(7)</w:t>
      </w:r>
      <w:r w:rsidRPr="00664CD1">
        <w:rPr>
          <w:lang w:val="vi-VN" w:eastAsia="vi-VN"/>
        </w:rPr>
        <w:t xml:space="preserve">: </w:t>
      </w:r>
      <w:r w:rsidRPr="00664CD1">
        <w:t xml:space="preserve">........................................ </w:t>
      </w:r>
      <w:r w:rsidRPr="00664CD1">
        <w:rPr>
          <w:lang w:val="vi-VN" w:eastAsia="vi-VN"/>
        </w:rPr>
        <w:t>Chức vụ:</w:t>
      </w:r>
      <w:r w:rsidRPr="00664CD1">
        <w:t>………………………………</w:t>
      </w:r>
    </w:p>
    <w:p w14:paraId="50699800" w14:textId="77777777" w:rsidR="00664CD1" w:rsidRPr="00664CD1" w:rsidRDefault="00664CD1" w:rsidP="00AF4460">
      <w:pPr>
        <w:spacing w:before="120"/>
        <w:jc w:val="both"/>
        <w:rPr>
          <w:i/>
          <w:lang w:eastAsia="vi-VN"/>
        </w:rPr>
      </w:pPr>
      <w:r w:rsidRPr="00664CD1">
        <w:rPr>
          <w:i/>
          <w:lang w:eastAsia="vi-VN"/>
        </w:rPr>
        <w:t>Full name………………………………………Designation:………………………………..</w:t>
      </w:r>
    </w:p>
    <w:p w14:paraId="7DF92A69" w14:textId="77777777" w:rsidR="00664CD1" w:rsidRPr="00664CD1" w:rsidRDefault="00664CD1" w:rsidP="00AF4460">
      <w:pPr>
        <w:spacing w:before="120"/>
        <w:jc w:val="both"/>
      </w:pPr>
      <w:r w:rsidRPr="00664CD1">
        <w:rPr>
          <w:lang w:val="vi-VN" w:eastAsia="vi-VN"/>
        </w:rPr>
        <w:t>Cơ quan:</w:t>
      </w:r>
      <w:r w:rsidRPr="00664CD1">
        <w:t xml:space="preserve">.......................................................................................................................... </w:t>
      </w:r>
    </w:p>
    <w:p w14:paraId="5ADD0C5B" w14:textId="3CFD2B74" w:rsidR="00664CD1" w:rsidRPr="00664CD1" w:rsidRDefault="0092207E" w:rsidP="00AF4460">
      <w:pPr>
        <w:spacing w:before="120"/>
        <w:jc w:val="both"/>
        <w:rPr>
          <w:i/>
        </w:rPr>
      </w:pPr>
      <w:r>
        <w:rPr>
          <w:i/>
        </w:rPr>
        <w:t>Organization</w:t>
      </w:r>
      <w:r w:rsidR="00664CD1" w:rsidRPr="00664CD1">
        <w:rPr>
          <w:i/>
        </w:rPr>
        <w:t>:………………</w:t>
      </w:r>
    </w:p>
    <w:p w14:paraId="6D2FF5F8" w14:textId="77777777" w:rsidR="00664CD1" w:rsidRPr="00664CD1" w:rsidRDefault="00664CD1" w:rsidP="00AF4460">
      <w:pPr>
        <w:spacing w:before="120"/>
        <w:jc w:val="both"/>
        <w:outlineLvl w:val="0"/>
        <w:rPr>
          <w:lang w:eastAsia="vi-VN"/>
        </w:rPr>
      </w:pPr>
      <w:r w:rsidRPr="00664CD1">
        <w:rPr>
          <w:lang w:val="vi-VN" w:eastAsia="vi-VN"/>
        </w:rPr>
        <w:t xml:space="preserve">3. </w:t>
      </w:r>
      <w:r w:rsidRPr="00664CD1">
        <w:rPr>
          <w:i/>
          <w:iCs/>
          <w:lang w:val="vi-VN" w:eastAsia="vi-VN"/>
        </w:rPr>
        <w:t>(ông (bà)/tổ chức)</w:t>
      </w:r>
      <w:r w:rsidRPr="00664CD1">
        <w:rPr>
          <w:lang w:val="vi-VN" w:eastAsia="vi-VN"/>
        </w:rPr>
        <w:t xml:space="preserve"> vi phạm có tang vật, phương tiện vi phạm hành chính bị tạm giữ phải được niêm phong:</w:t>
      </w:r>
    </w:p>
    <w:p w14:paraId="63FC0F0C" w14:textId="38BF0A52" w:rsidR="00664CD1" w:rsidRPr="00664CD1" w:rsidRDefault="00C805B6" w:rsidP="00AF4460">
      <w:pPr>
        <w:spacing w:before="120"/>
        <w:jc w:val="both"/>
        <w:rPr>
          <w:i/>
        </w:rPr>
      </w:pPr>
      <w:r>
        <w:rPr>
          <w:i/>
          <w:lang w:eastAsia="vi-VN"/>
        </w:rPr>
        <w:t>(</w:t>
      </w:r>
      <w:r w:rsidR="0070182C">
        <w:rPr>
          <w:i/>
          <w:lang w:eastAsia="vi-VN"/>
        </w:rPr>
        <w:t>Mr.(Ms.)</w:t>
      </w:r>
      <w:r>
        <w:rPr>
          <w:i/>
          <w:lang w:eastAsia="vi-VN"/>
        </w:rPr>
        <w:t xml:space="preserve">, the </w:t>
      </w:r>
      <w:r w:rsidR="00442F68">
        <w:rPr>
          <w:i/>
          <w:lang w:eastAsia="vi-VN"/>
        </w:rPr>
        <w:t xml:space="preserve">violating </w:t>
      </w:r>
      <w:r w:rsidR="00464A9D">
        <w:rPr>
          <w:i/>
          <w:lang w:eastAsia="vi-VN"/>
        </w:rPr>
        <w:t>individual</w:t>
      </w:r>
      <w:r w:rsidR="0070182C">
        <w:rPr>
          <w:i/>
          <w:lang w:eastAsia="vi-VN"/>
        </w:rPr>
        <w:t>/</w:t>
      </w:r>
      <w:r>
        <w:rPr>
          <w:i/>
          <w:lang w:eastAsia="vi-VN"/>
        </w:rPr>
        <w:t>o</w:t>
      </w:r>
      <w:r w:rsidR="0070182C">
        <w:rPr>
          <w:i/>
          <w:lang w:eastAsia="vi-VN"/>
        </w:rPr>
        <w:t>rganization</w:t>
      </w:r>
      <w:r>
        <w:rPr>
          <w:i/>
          <w:lang w:eastAsia="vi-VN"/>
        </w:rPr>
        <w:t>)</w:t>
      </w:r>
      <w:r w:rsidR="00664CD1" w:rsidRPr="00664CD1">
        <w:rPr>
          <w:i/>
          <w:lang w:eastAsia="vi-VN"/>
        </w:rPr>
        <w:t xml:space="preserve"> has</w:t>
      </w:r>
      <w:r w:rsidR="002060B4">
        <w:rPr>
          <w:i/>
          <w:lang w:eastAsia="vi-VN"/>
        </w:rPr>
        <w:t xml:space="preserve"> the temporarily seized</w:t>
      </w:r>
      <w:r w:rsidR="00664CD1" w:rsidRPr="00664CD1">
        <w:rPr>
          <w:i/>
          <w:lang w:eastAsia="vi-VN"/>
        </w:rPr>
        <w:t xml:space="preserve"> </w:t>
      </w:r>
      <w:r w:rsidR="00D81998">
        <w:rPr>
          <w:i/>
          <w:lang w:eastAsia="vi-VN"/>
        </w:rPr>
        <w:t>exhibit</w:t>
      </w:r>
      <w:r w:rsidR="00D73D07">
        <w:rPr>
          <w:i/>
          <w:lang w:eastAsia="vi-VN"/>
        </w:rPr>
        <w:t>s</w:t>
      </w:r>
      <w:r w:rsidR="00664CD1" w:rsidRPr="00664CD1">
        <w:rPr>
          <w:i/>
          <w:lang w:eastAsia="vi-VN"/>
        </w:rPr>
        <w:t xml:space="preserve">, </w:t>
      </w:r>
      <w:r w:rsidR="00D81998">
        <w:rPr>
          <w:i/>
          <w:lang w:eastAsia="vi-VN"/>
        </w:rPr>
        <w:t>vehicle</w:t>
      </w:r>
      <w:r w:rsidR="00D73D07">
        <w:rPr>
          <w:i/>
          <w:lang w:eastAsia="vi-VN"/>
        </w:rPr>
        <w:t>s involved in administrative violations that must be</w:t>
      </w:r>
      <w:r w:rsidR="00664CD1" w:rsidRPr="00664CD1">
        <w:rPr>
          <w:i/>
          <w:lang w:eastAsia="vi-VN"/>
        </w:rPr>
        <w:t xml:space="preserve"> sealed</w:t>
      </w:r>
      <w:r w:rsidR="00B0216A">
        <w:rPr>
          <w:i/>
          <w:lang w:eastAsia="vi-VN"/>
        </w:rPr>
        <w:t>:</w:t>
      </w:r>
    </w:p>
    <w:p w14:paraId="57DA2530" w14:textId="77777777" w:rsidR="00664CD1" w:rsidRPr="00664CD1" w:rsidRDefault="00664CD1" w:rsidP="00AF4460">
      <w:pPr>
        <w:spacing w:before="120"/>
        <w:jc w:val="both"/>
      </w:pPr>
      <w:r w:rsidRPr="00664CD1">
        <w:rPr>
          <w:lang w:val="vi-VN" w:eastAsia="vi-VN"/>
        </w:rPr>
        <w:t>(1. Họ và tên):</w:t>
      </w:r>
      <w:r w:rsidRPr="00664CD1">
        <w:t xml:space="preserve">……………………………………………… </w:t>
      </w:r>
      <w:r w:rsidRPr="00664CD1">
        <w:rPr>
          <w:lang w:val="vi-VN" w:eastAsia="vi-VN"/>
        </w:rPr>
        <w:t>Giới tính:</w:t>
      </w:r>
      <w:r w:rsidRPr="00664CD1">
        <w:t xml:space="preserve"> ...................... </w:t>
      </w:r>
    </w:p>
    <w:p w14:paraId="66D17681" w14:textId="13FBB167" w:rsidR="00664CD1" w:rsidRPr="00664CD1" w:rsidRDefault="00664CD1" w:rsidP="00AF4460">
      <w:pPr>
        <w:spacing w:before="120"/>
        <w:jc w:val="both"/>
        <w:rPr>
          <w:i/>
        </w:rPr>
      </w:pPr>
      <w:r w:rsidRPr="00664CD1">
        <w:rPr>
          <w:i/>
        </w:rPr>
        <w:t>Full name:……………………………………………………………..</w:t>
      </w:r>
      <w:r w:rsidR="0039439B">
        <w:rPr>
          <w:i/>
        </w:rPr>
        <w:t>Sex</w:t>
      </w:r>
      <w:r w:rsidRPr="00664CD1">
        <w:rPr>
          <w:i/>
        </w:rPr>
        <w:t>:……………….</w:t>
      </w:r>
    </w:p>
    <w:p w14:paraId="0CBC2B6D" w14:textId="77777777" w:rsidR="00664CD1" w:rsidRPr="00664CD1" w:rsidRDefault="00664CD1" w:rsidP="00AF4460">
      <w:pPr>
        <w:spacing w:before="120"/>
        <w:jc w:val="both"/>
      </w:pPr>
      <w:r w:rsidRPr="00664CD1">
        <w:rPr>
          <w:lang w:val="vi-VN" w:eastAsia="vi-VN"/>
        </w:rPr>
        <w:t xml:space="preserve">Ngày, tháng, năm sinh: </w:t>
      </w:r>
      <w:r w:rsidRPr="00664CD1">
        <w:t>…….</w:t>
      </w:r>
      <w:r w:rsidRPr="00664CD1">
        <w:rPr>
          <w:lang w:val="vi-VN" w:eastAsia="vi-VN"/>
        </w:rPr>
        <w:t xml:space="preserve">/ </w:t>
      </w:r>
      <w:r w:rsidRPr="00664CD1">
        <w:t>……</w:t>
      </w:r>
      <w:r w:rsidRPr="00664CD1">
        <w:rPr>
          <w:lang w:val="vi-VN" w:eastAsia="vi-VN"/>
        </w:rPr>
        <w:t>/</w:t>
      </w:r>
      <w:r w:rsidRPr="00664CD1">
        <w:t xml:space="preserve">……. </w:t>
      </w:r>
      <w:r w:rsidRPr="00664CD1">
        <w:rPr>
          <w:lang w:val="vi-VN" w:eastAsia="vi-VN"/>
        </w:rPr>
        <w:t>Quốc tịch:</w:t>
      </w:r>
      <w:r w:rsidRPr="00664CD1">
        <w:t xml:space="preserve">.......................................................... </w:t>
      </w:r>
    </w:p>
    <w:p w14:paraId="29DAB20A" w14:textId="77777777" w:rsidR="00664CD1" w:rsidRPr="00664CD1" w:rsidRDefault="00664CD1" w:rsidP="00AF4460">
      <w:pPr>
        <w:spacing w:before="120"/>
        <w:jc w:val="both"/>
        <w:rPr>
          <w:i/>
        </w:rPr>
      </w:pPr>
      <w:r w:rsidRPr="00664CD1">
        <w:rPr>
          <w:i/>
        </w:rPr>
        <w:t>Date of birth:…………………………….Nationality:……………………………………..</w:t>
      </w:r>
    </w:p>
    <w:p w14:paraId="45ED0160" w14:textId="77777777" w:rsidR="00664CD1" w:rsidRPr="00664CD1" w:rsidRDefault="00664CD1" w:rsidP="00AF4460">
      <w:pPr>
        <w:spacing w:before="120"/>
        <w:jc w:val="both"/>
      </w:pPr>
      <w:r w:rsidRPr="00664CD1">
        <w:rPr>
          <w:lang w:val="vi-VN" w:eastAsia="vi-VN"/>
        </w:rPr>
        <w:t>Nghề nghiệp:</w:t>
      </w:r>
      <w:r w:rsidRPr="00664CD1">
        <w:t xml:space="preserve">.......................................................................................................... </w:t>
      </w:r>
    </w:p>
    <w:p w14:paraId="305A8E40" w14:textId="77777777" w:rsidR="00664CD1" w:rsidRPr="00664CD1" w:rsidRDefault="00664CD1" w:rsidP="00AF4460">
      <w:pPr>
        <w:spacing w:before="120"/>
        <w:jc w:val="both"/>
        <w:rPr>
          <w:i/>
        </w:rPr>
      </w:pPr>
      <w:r w:rsidRPr="00664CD1">
        <w:rPr>
          <w:i/>
        </w:rPr>
        <w:t>Occupation:…………………………………………………………………………………..</w:t>
      </w:r>
    </w:p>
    <w:p w14:paraId="1D1006F1" w14:textId="77777777" w:rsidR="00664CD1" w:rsidRPr="00664CD1" w:rsidRDefault="00664CD1" w:rsidP="00AF4460">
      <w:pPr>
        <w:spacing w:before="120"/>
        <w:jc w:val="both"/>
      </w:pPr>
      <w:r w:rsidRPr="00664CD1">
        <w:rPr>
          <w:lang w:val="vi-VN" w:eastAsia="vi-VN"/>
        </w:rPr>
        <w:t>Nơi ở hiện tại:</w:t>
      </w:r>
      <w:r w:rsidRPr="00664CD1">
        <w:t xml:space="preserve">......................................................................................................... </w:t>
      </w:r>
    </w:p>
    <w:p w14:paraId="0AE70F4A" w14:textId="39D16614" w:rsidR="00664CD1" w:rsidRPr="00664CD1" w:rsidRDefault="0039439B" w:rsidP="00AF4460">
      <w:pPr>
        <w:spacing w:before="120"/>
        <w:jc w:val="both"/>
        <w:rPr>
          <w:i/>
        </w:rPr>
      </w:pPr>
      <w:r>
        <w:rPr>
          <w:i/>
        </w:rPr>
        <w:t>Current address</w:t>
      </w:r>
      <w:r w:rsidR="00664CD1" w:rsidRPr="00664CD1">
        <w:rPr>
          <w:i/>
        </w:rPr>
        <w:t>:…………………………………………………………………………………………</w:t>
      </w:r>
    </w:p>
    <w:p w14:paraId="5D424526" w14:textId="77777777" w:rsidR="00664CD1" w:rsidRPr="00664CD1" w:rsidRDefault="00664CD1" w:rsidP="00AF4460">
      <w:pPr>
        <w:spacing w:before="120"/>
        <w:jc w:val="both"/>
        <w:rPr>
          <w:lang w:eastAsia="vi-VN"/>
        </w:rPr>
      </w:pPr>
      <w:r w:rsidRPr="00664CD1">
        <w:rPr>
          <w:lang w:val="vi-VN" w:eastAsia="vi-VN"/>
        </w:rPr>
        <w:t>Số định danh cá nhân/</w:t>
      </w:r>
      <w:r w:rsidRPr="00664CD1">
        <w:rPr>
          <w:lang w:eastAsia="vi-VN"/>
        </w:rPr>
        <w:t>GCNKNCM/</w:t>
      </w:r>
      <w:r w:rsidRPr="00664CD1">
        <w:rPr>
          <w:lang w:val="vi-VN" w:eastAsia="vi-VN"/>
        </w:rPr>
        <w:t>CMND/H</w:t>
      </w:r>
      <w:r w:rsidRPr="00664CD1">
        <w:t xml:space="preserve">ộ </w:t>
      </w:r>
      <w:r w:rsidRPr="00664CD1">
        <w:rPr>
          <w:lang w:val="vi-VN" w:eastAsia="vi-VN"/>
        </w:rPr>
        <w:t>chiếu</w:t>
      </w:r>
      <w:r w:rsidRPr="00664CD1">
        <w:t xml:space="preserve">:..................................... </w:t>
      </w:r>
      <w:r w:rsidRPr="00664CD1">
        <w:rPr>
          <w:lang w:val="vi-VN" w:eastAsia="vi-VN"/>
        </w:rPr>
        <w:t xml:space="preserve">ngày cấp: </w:t>
      </w:r>
      <w:r w:rsidRPr="00664CD1">
        <w:t>……</w:t>
      </w:r>
      <w:r w:rsidRPr="00664CD1">
        <w:rPr>
          <w:lang w:val="vi-VN" w:eastAsia="vi-VN"/>
        </w:rPr>
        <w:t>/</w:t>
      </w:r>
      <w:r w:rsidRPr="00664CD1">
        <w:t>……</w:t>
      </w:r>
      <w:r w:rsidRPr="00664CD1">
        <w:rPr>
          <w:lang w:val="vi-VN" w:eastAsia="vi-VN"/>
        </w:rPr>
        <w:t>/</w:t>
      </w:r>
      <w:r w:rsidRPr="00664CD1">
        <w:t>…..</w:t>
      </w:r>
      <w:r w:rsidRPr="00664CD1">
        <w:rPr>
          <w:lang w:val="vi-VN" w:eastAsia="vi-VN"/>
        </w:rPr>
        <w:t>;</w:t>
      </w:r>
    </w:p>
    <w:p w14:paraId="5263B6A5" w14:textId="3145E6CE" w:rsidR="00664CD1" w:rsidRPr="00664CD1" w:rsidRDefault="00664CD1" w:rsidP="00AF4460">
      <w:pPr>
        <w:spacing w:before="120"/>
        <w:jc w:val="both"/>
      </w:pPr>
      <w:r w:rsidRPr="00664CD1">
        <w:rPr>
          <w:i/>
        </w:rPr>
        <w:t>Personal Identification Number /Certificate of competency/</w:t>
      </w:r>
      <w:r w:rsidRPr="00664CD1">
        <w:rPr>
          <w:b/>
          <w:i/>
        </w:rPr>
        <w:t xml:space="preserve"> </w:t>
      </w:r>
      <w:r w:rsidRPr="00664CD1">
        <w:rPr>
          <w:i/>
          <w:iCs/>
        </w:rPr>
        <w:t xml:space="preserve">ID Card No. </w:t>
      </w:r>
      <w:r w:rsidR="0039439B">
        <w:rPr>
          <w:i/>
          <w:iCs/>
        </w:rPr>
        <w:t xml:space="preserve"> /Passport No. /Passport No</w:t>
      </w:r>
      <w:r w:rsidR="00C4381F">
        <w:rPr>
          <w:i/>
          <w:iCs/>
        </w:rPr>
        <w:t>.:…………..</w:t>
      </w:r>
      <w:r w:rsidRPr="00664CD1">
        <w:rPr>
          <w:i/>
          <w:iCs/>
        </w:rPr>
        <w:t xml:space="preserve"> Date of issue</w:t>
      </w:r>
      <w:r w:rsidR="00C4381F" w:rsidRPr="00664CD1">
        <w:rPr>
          <w:lang w:val="vi-VN" w:eastAsia="vi-VN"/>
        </w:rPr>
        <w:t xml:space="preserve">: </w:t>
      </w:r>
      <w:r w:rsidR="00C4381F" w:rsidRPr="00664CD1">
        <w:t>……</w:t>
      </w:r>
      <w:r w:rsidR="00C4381F" w:rsidRPr="00664CD1">
        <w:rPr>
          <w:lang w:val="vi-VN" w:eastAsia="vi-VN"/>
        </w:rPr>
        <w:t>/</w:t>
      </w:r>
      <w:r w:rsidR="00C4381F" w:rsidRPr="00664CD1">
        <w:t>……</w:t>
      </w:r>
      <w:r w:rsidR="00C4381F" w:rsidRPr="00664CD1">
        <w:rPr>
          <w:lang w:val="vi-VN" w:eastAsia="vi-VN"/>
        </w:rPr>
        <w:t>/</w:t>
      </w:r>
      <w:r w:rsidR="00C4381F" w:rsidRPr="00664CD1">
        <w:t>…..</w:t>
      </w:r>
      <w:r w:rsidR="00C4381F" w:rsidRPr="00664CD1">
        <w:rPr>
          <w:lang w:val="vi-VN" w:eastAsia="vi-VN"/>
        </w:rPr>
        <w:t>;</w:t>
      </w:r>
      <w:r w:rsidRPr="00664CD1">
        <w:rPr>
          <w:i/>
          <w:iCs/>
        </w:rPr>
        <w:t xml:space="preserve">                                   </w:t>
      </w:r>
    </w:p>
    <w:p w14:paraId="5662AABC" w14:textId="77777777" w:rsidR="00664CD1" w:rsidRPr="00664CD1" w:rsidRDefault="00664CD1" w:rsidP="00AF4460">
      <w:pPr>
        <w:spacing w:before="120"/>
        <w:jc w:val="both"/>
      </w:pPr>
      <w:r w:rsidRPr="00664CD1">
        <w:rPr>
          <w:lang w:val="vi-VN" w:eastAsia="vi-VN"/>
        </w:rPr>
        <w:t>Nơi cấp:</w:t>
      </w:r>
      <w:r w:rsidRPr="00664CD1">
        <w:t xml:space="preserve"> ........................................................................................................................... </w:t>
      </w:r>
    </w:p>
    <w:p w14:paraId="223CE37D" w14:textId="77777777" w:rsidR="00664CD1" w:rsidRPr="00664CD1" w:rsidRDefault="00664CD1" w:rsidP="00AF4460">
      <w:pPr>
        <w:spacing w:before="120"/>
        <w:jc w:val="both"/>
      </w:pPr>
      <w:r w:rsidRPr="00664CD1">
        <w:rPr>
          <w:i/>
          <w:iCs/>
        </w:rPr>
        <w:t>Place of issue:…………………………………….</w:t>
      </w:r>
    </w:p>
    <w:p w14:paraId="14EFE930" w14:textId="77777777" w:rsidR="00664CD1" w:rsidRPr="00664CD1" w:rsidRDefault="00664CD1" w:rsidP="00AF4460">
      <w:pPr>
        <w:spacing w:before="120"/>
        <w:jc w:val="both"/>
      </w:pPr>
      <w:r w:rsidRPr="00664CD1">
        <w:rPr>
          <w:lang w:val="vi-VN" w:eastAsia="vi-VN"/>
        </w:rPr>
        <w:t>(1. Tên tổ chức vi phạm):</w:t>
      </w:r>
      <w:r w:rsidRPr="00664CD1">
        <w:t xml:space="preserve">............................................................................................... </w:t>
      </w:r>
    </w:p>
    <w:p w14:paraId="52D18172" w14:textId="61B448FF" w:rsidR="00664CD1" w:rsidRPr="00664CD1" w:rsidRDefault="00545BB6" w:rsidP="00AF4460">
      <w:pPr>
        <w:spacing w:before="120"/>
        <w:jc w:val="both"/>
        <w:rPr>
          <w:i/>
        </w:rPr>
      </w:pPr>
      <w:r>
        <w:rPr>
          <w:i/>
        </w:rPr>
        <w:t>Name of violating organization:…</w:t>
      </w:r>
      <w:r w:rsidR="00664CD1" w:rsidRPr="00664CD1">
        <w:rPr>
          <w:i/>
        </w:rPr>
        <w:t>…</w:t>
      </w:r>
      <w:r w:rsidR="00C4381F" w:rsidRPr="00664CD1">
        <w:rPr>
          <w:i/>
        </w:rPr>
        <w:t xml:space="preserve"> </w:t>
      </w:r>
      <w:r w:rsidR="00664CD1" w:rsidRPr="00664CD1">
        <w:rPr>
          <w:i/>
        </w:rPr>
        <w:t>………………………………………………………………….</w:t>
      </w:r>
    </w:p>
    <w:p w14:paraId="4A5FD64B" w14:textId="77777777" w:rsidR="00664CD1" w:rsidRPr="00664CD1" w:rsidRDefault="00664CD1" w:rsidP="00AF4460">
      <w:pPr>
        <w:spacing w:before="120"/>
        <w:jc w:val="both"/>
      </w:pPr>
      <w:r w:rsidRPr="00664CD1">
        <w:rPr>
          <w:lang w:val="vi-VN" w:eastAsia="vi-VN"/>
        </w:rPr>
        <w:t>Địa chỉ trụ sở chính:</w:t>
      </w:r>
      <w:r w:rsidRPr="00664CD1">
        <w:t xml:space="preserve"> ....................................................................................................... </w:t>
      </w:r>
    </w:p>
    <w:p w14:paraId="59ACD9F4" w14:textId="5C614882" w:rsidR="00664CD1" w:rsidRPr="00664CD1" w:rsidRDefault="00240B11" w:rsidP="00AF4460">
      <w:pPr>
        <w:spacing w:before="120"/>
        <w:jc w:val="both"/>
        <w:outlineLvl w:val="0"/>
        <w:rPr>
          <w:i/>
        </w:rPr>
      </w:pPr>
      <w:r>
        <w:rPr>
          <w:i/>
        </w:rPr>
        <w:t>Headquarter’s address:</w:t>
      </w:r>
      <w:r w:rsidR="00664CD1" w:rsidRPr="00664CD1">
        <w:rPr>
          <w:i/>
        </w:rPr>
        <w:t>……………………………………………….</w:t>
      </w:r>
    </w:p>
    <w:p w14:paraId="57325642" w14:textId="77777777" w:rsidR="00664CD1" w:rsidRPr="00664CD1" w:rsidRDefault="00664CD1" w:rsidP="00AF4460">
      <w:pPr>
        <w:spacing w:before="120"/>
        <w:jc w:val="both"/>
      </w:pPr>
      <w:r w:rsidRPr="00664CD1">
        <w:rPr>
          <w:lang w:val="vi-VN" w:eastAsia="vi-VN"/>
        </w:rPr>
        <w:t xml:space="preserve">Mã số doanh nghiệp: </w:t>
      </w:r>
      <w:r w:rsidRPr="00664CD1">
        <w:t xml:space="preserve">........................................................................................................ </w:t>
      </w:r>
    </w:p>
    <w:p w14:paraId="4123FC0A" w14:textId="77777777" w:rsidR="00664CD1" w:rsidRPr="00664CD1" w:rsidRDefault="00664CD1" w:rsidP="00AF4460">
      <w:pPr>
        <w:spacing w:before="120"/>
        <w:jc w:val="both"/>
        <w:rPr>
          <w:i/>
          <w:iCs/>
        </w:rPr>
      </w:pPr>
      <w:r w:rsidRPr="00664CD1">
        <w:rPr>
          <w:i/>
          <w:iCs/>
        </w:rPr>
        <w:t>Business Code: ……………</w:t>
      </w:r>
    </w:p>
    <w:p w14:paraId="1C88F236" w14:textId="77777777" w:rsidR="00664CD1" w:rsidRPr="00664CD1" w:rsidRDefault="00664CD1" w:rsidP="00AF4460">
      <w:pPr>
        <w:spacing w:before="120"/>
        <w:jc w:val="both"/>
      </w:pPr>
      <w:r w:rsidRPr="00664CD1">
        <w:rPr>
          <w:lang w:val="vi-VN" w:eastAsia="vi-VN"/>
        </w:rPr>
        <w:t>Số GCN đăng ký đầu tư/doanh nghiệp hoặc GP thành lập/đăng ký hoạt động:</w:t>
      </w:r>
      <w:r w:rsidRPr="00664CD1">
        <w:t xml:space="preserve"> ............... </w:t>
      </w:r>
    </w:p>
    <w:p w14:paraId="4CC0CEA5" w14:textId="1B279652" w:rsidR="00664CD1" w:rsidRPr="00664CD1" w:rsidRDefault="0011786E" w:rsidP="00AF4460">
      <w:pPr>
        <w:spacing w:before="120"/>
        <w:jc w:val="both"/>
        <w:rPr>
          <w:i/>
          <w:iCs/>
        </w:rPr>
      </w:pPr>
      <w:r>
        <w:rPr>
          <w:i/>
          <w:iCs/>
        </w:rPr>
        <w:t>Number of the investment registration</w:t>
      </w:r>
      <w:r w:rsidR="00664CD1" w:rsidRPr="00664CD1">
        <w:rPr>
          <w:i/>
          <w:iCs/>
        </w:rPr>
        <w:t xml:space="preserve"> / business registration certificate or license for establishment / registration of operation</w:t>
      </w:r>
      <w:r w:rsidR="00C4381F">
        <w:rPr>
          <w:i/>
          <w:iCs/>
        </w:rPr>
        <w:t>:</w:t>
      </w:r>
    </w:p>
    <w:p w14:paraId="1BC45F4B" w14:textId="77777777" w:rsidR="00664CD1" w:rsidRPr="00664CD1" w:rsidRDefault="00664CD1" w:rsidP="00AF4460">
      <w:pPr>
        <w:spacing w:before="120"/>
        <w:jc w:val="both"/>
      </w:pPr>
      <w:r w:rsidRPr="00664CD1">
        <w:rPr>
          <w:lang w:val="vi-VN" w:eastAsia="vi-VN"/>
        </w:rPr>
        <w:t xml:space="preserve">Ngày cấp: </w:t>
      </w:r>
      <w:r w:rsidRPr="00664CD1">
        <w:t>……</w:t>
      </w:r>
      <w:r w:rsidRPr="00664CD1">
        <w:rPr>
          <w:lang w:val="vi-VN" w:eastAsia="vi-VN"/>
        </w:rPr>
        <w:t xml:space="preserve">/ </w:t>
      </w:r>
      <w:r w:rsidRPr="00664CD1">
        <w:t>…….</w:t>
      </w:r>
      <w:r w:rsidRPr="00664CD1">
        <w:rPr>
          <w:lang w:val="vi-VN" w:eastAsia="vi-VN"/>
        </w:rPr>
        <w:t xml:space="preserve">/ </w:t>
      </w:r>
      <w:r w:rsidRPr="00664CD1">
        <w:t>……..</w:t>
      </w:r>
      <w:r w:rsidRPr="00664CD1">
        <w:rPr>
          <w:lang w:val="vi-VN" w:eastAsia="vi-VN"/>
        </w:rPr>
        <w:t>; nơi cấp:</w:t>
      </w:r>
      <w:r w:rsidRPr="00664CD1">
        <w:t xml:space="preserve"> .............................................................................. </w:t>
      </w:r>
    </w:p>
    <w:p w14:paraId="5788816F" w14:textId="44F19EE1" w:rsidR="00664CD1" w:rsidRPr="00664CD1" w:rsidRDefault="00664CD1" w:rsidP="00AF4460">
      <w:pPr>
        <w:spacing w:before="120"/>
        <w:jc w:val="both"/>
        <w:rPr>
          <w:i/>
          <w:iCs/>
        </w:rPr>
      </w:pPr>
      <w:r w:rsidRPr="00664CD1">
        <w:rPr>
          <w:i/>
          <w:iCs/>
        </w:rPr>
        <w:t>Date of issue</w:t>
      </w:r>
      <w:r w:rsidR="00C4381F" w:rsidRPr="00664CD1">
        <w:rPr>
          <w:lang w:val="vi-VN" w:eastAsia="vi-VN"/>
        </w:rPr>
        <w:t xml:space="preserve">: </w:t>
      </w:r>
      <w:r w:rsidR="00C4381F" w:rsidRPr="00664CD1">
        <w:t>……</w:t>
      </w:r>
      <w:r w:rsidR="00C4381F" w:rsidRPr="00664CD1">
        <w:rPr>
          <w:lang w:val="vi-VN" w:eastAsia="vi-VN"/>
        </w:rPr>
        <w:t>/</w:t>
      </w:r>
      <w:r w:rsidR="00C4381F" w:rsidRPr="00664CD1">
        <w:t>……</w:t>
      </w:r>
      <w:r w:rsidR="00C4381F" w:rsidRPr="00664CD1">
        <w:rPr>
          <w:lang w:val="vi-VN" w:eastAsia="vi-VN"/>
        </w:rPr>
        <w:t>/</w:t>
      </w:r>
      <w:r w:rsidR="00C4381F" w:rsidRPr="00664CD1">
        <w:t>…..</w:t>
      </w:r>
      <w:r w:rsidR="00C4381F" w:rsidRPr="00664CD1">
        <w:rPr>
          <w:lang w:val="vi-VN" w:eastAsia="vi-VN"/>
        </w:rPr>
        <w:t>;</w:t>
      </w:r>
      <w:r w:rsidR="00C4381F">
        <w:rPr>
          <w:lang w:val="vi-VN" w:eastAsia="vi-VN"/>
        </w:rPr>
        <w:t xml:space="preserve"> </w:t>
      </w:r>
      <w:r w:rsidRPr="00664CD1">
        <w:rPr>
          <w:i/>
          <w:iCs/>
        </w:rPr>
        <w:t>Place of issue</w:t>
      </w:r>
      <w:r w:rsidR="00C4381F" w:rsidRPr="00664CD1">
        <w:rPr>
          <w:lang w:val="vi-VN" w:eastAsia="vi-VN"/>
        </w:rPr>
        <w:t>:</w:t>
      </w:r>
      <w:r w:rsidR="00C4381F" w:rsidRPr="00664CD1">
        <w:t xml:space="preserve"> ..............................................................................</w:t>
      </w:r>
    </w:p>
    <w:p w14:paraId="2ADA5A37" w14:textId="77777777" w:rsidR="00664CD1" w:rsidRPr="00664CD1" w:rsidRDefault="00664CD1" w:rsidP="00AF4460">
      <w:pPr>
        <w:spacing w:before="120"/>
        <w:jc w:val="both"/>
      </w:pPr>
      <w:r w:rsidRPr="00664CD1">
        <w:rPr>
          <w:lang w:val="vi-VN" w:eastAsia="vi-VN"/>
        </w:rPr>
        <w:t xml:space="preserve">Người đại diện theo pháp luật </w:t>
      </w:r>
      <w:r w:rsidRPr="00664CD1">
        <w:rPr>
          <w:vertAlign w:val="superscript"/>
        </w:rPr>
        <w:t>(8)</w:t>
      </w:r>
      <w:r w:rsidRPr="00664CD1">
        <w:t xml:space="preserve">: ...................................................... </w:t>
      </w:r>
      <w:r w:rsidRPr="00664CD1">
        <w:rPr>
          <w:lang w:val="vi-VN" w:eastAsia="vi-VN"/>
        </w:rPr>
        <w:t>Giới tính:</w:t>
      </w:r>
      <w:r w:rsidRPr="00664CD1">
        <w:t xml:space="preserve"> …………..</w:t>
      </w:r>
    </w:p>
    <w:p w14:paraId="15C3B01F" w14:textId="70208943" w:rsidR="00664CD1" w:rsidRPr="00664CD1" w:rsidRDefault="00294EB8" w:rsidP="00AF4460">
      <w:pPr>
        <w:spacing w:before="120"/>
        <w:jc w:val="both"/>
        <w:outlineLvl w:val="0"/>
        <w:rPr>
          <w:i/>
        </w:rPr>
      </w:pPr>
      <w:r>
        <w:rPr>
          <w:i/>
        </w:rPr>
        <w:t>Legal representative</w:t>
      </w:r>
      <w:r w:rsidR="00545BB6">
        <w:rPr>
          <w:i/>
        </w:rPr>
        <w:t>:…</w:t>
      </w:r>
      <w:r w:rsidR="00664CD1" w:rsidRPr="00664CD1">
        <w:rPr>
          <w:i/>
        </w:rPr>
        <w:t>……………………………………</w:t>
      </w:r>
      <w:r w:rsidR="0039439B">
        <w:rPr>
          <w:i/>
        </w:rPr>
        <w:t>Sex</w:t>
      </w:r>
      <w:r w:rsidR="00664CD1" w:rsidRPr="00664CD1">
        <w:rPr>
          <w:i/>
        </w:rPr>
        <w:t>:…………….</w:t>
      </w:r>
    </w:p>
    <w:p w14:paraId="0F485B53" w14:textId="77777777" w:rsidR="00664CD1" w:rsidRPr="00664CD1" w:rsidRDefault="00664CD1" w:rsidP="00AF4460">
      <w:pPr>
        <w:spacing w:before="120"/>
        <w:jc w:val="both"/>
      </w:pPr>
      <w:r w:rsidRPr="00664CD1">
        <w:rPr>
          <w:lang w:val="vi-VN" w:eastAsia="vi-VN"/>
        </w:rPr>
        <w:t xml:space="preserve">Chức danh </w:t>
      </w:r>
      <w:r w:rsidRPr="00664CD1">
        <w:rPr>
          <w:vertAlign w:val="superscript"/>
        </w:rPr>
        <w:t>(9)</w:t>
      </w:r>
      <w:r w:rsidRPr="00664CD1">
        <w:rPr>
          <w:lang w:val="vi-VN" w:eastAsia="vi-VN"/>
        </w:rPr>
        <w:t xml:space="preserve">: </w:t>
      </w:r>
      <w:r w:rsidRPr="00664CD1">
        <w:t>...................................................................................................................</w:t>
      </w:r>
    </w:p>
    <w:p w14:paraId="65E42C42" w14:textId="77777777" w:rsidR="00664CD1" w:rsidRPr="00664CD1" w:rsidRDefault="00664CD1" w:rsidP="00AF4460">
      <w:pPr>
        <w:spacing w:before="120"/>
        <w:jc w:val="both"/>
      </w:pPr>
      <w:r w:rsidRPr="00664CD1">
        <w:rPr>
          <w:i/>
        </w:rPr>
        <w:t>Designation:………………………………..</w:t>
      </w:r>
    </w:p>
    <w:p w14:paraId="7D82C726" w14:textId="77777777" w:rsidR="00664CD1" w:rsidRPr="00664CD1" w:rsidRDefault="00664CD1" w:rsidP="00AF4460">
      <w:pPr>
        <w:spacing w:before="120"/>
        <w:jc w:val="both"/>
        <w:outlineLvl w:val="0"/>
        <w:rPr>
          <w:lang w:eastAsia="vi-VN"/>
        </w:rPr>
      </w:pPr>
      <w:r w:rsidRPr="00664CD1">
        <w:rPr>
          <w:lang w:val="vi-VN" w:eastAsia="vi-VN"/>
        </w:rPr>
        <w:t>4. Người có trách nhiệm bảo quản tang vật, phương tiện vi phạm hành chính:</w:t>
      </w:r>
    </w:p>
    <w:p w14:paraId="1D1F0194" w14:textId="77777777" w:rsidR="00664CD1" w:rsidRPr="00664CD1" w:rsidRDefault="00664CD1" w:rsidP="00AF4460">
      <w:pPr>
        <w:spacing w:before="120"/>
        <w:jc w:val="both"/>
        <w:rPr>
          <w:i/>
        </w:rPr>
      </w:pPr>
      <w:r w:rsidRPr="00664CD1">
        <w:rPr>
          <w:i/>
          <w:lang w:eastAsia="vi-VN"/>
        </w:rPr>
        <w:lastRenderedPageBreak/>
        <w:t>Who is responsible for the seizure:</w:t>
      </w:r>
    </w:p>
    <w:p w14:paraId="498C5F82" w14:textId="77777777" w:rsidR="00664CD1" w:rsidRPr="00664CD1" w:rsidRDefault="00664CD1" w:rsidP="00AF4460">
      <w:pPr>
        <w:spacing w:before="120"/>
        <w:jc w:val="both"/>
      </w:pPr>
      <w:r w:rsidRPr="00664CD1">
        <w:rPr>
          <w:lang w:val="vi-VN" w:eastAsia="vi-VN"/>
        </w:rPr>
        <w:t xml:space="preserve">Họ và tên: </w:t>
      </w:r>
      <w:r w:rsidRPr="00664CD1">
        <w:t xml:space="preserve">………………………………… </w:t>
      </w:r>
      <w:r w:rsidRPr="00664CD1">
        <w:rPr>
          <w:lang w:val="vi-VN" w:eastAsia="vi-VN"/>
        </w:rPr>
        <w:t>Chức vụ:</w:t>
      </w:r>
      <w:r w:rsidRPr="00664CD1">
        <w:t xml:space="preserve">........................................... </w:t>
      </w:r>
    </w:p>
    <w:p w14:paraId="2938E8C7" w14:textId="77777777" w:rsidR="00664CD1" w:rsidRPr="00664CD1" w:rsidRDefault="00664CD1" w:rsidP="00AF4460">
      <w:pPr>
        <w:spacing w:before="120"/>
        <w:jc w:val="both"/>
        <w:rPr>
          <w:i/>
          <w:lang w:eastAsia="vi-VN"/>
        </w:rPr>
      </w:pPr>
      <w:r w:rsidRPr="00664CD1">
        <w:rPr>
          <w:i/>
          <w:lang w:eastAsia="vi-VN"/>
        </w:rPr>
        <w:t>Full name……………………………………….Designation………….……………………..</w:t>
      </w:r>
    </w:p>
    <w:p w14:paraId="0746D903" w14:textId="77777777" w:rsidR="00664CD1" w:rsidRPr="00664CD1" w:rsidRDefault="00664CD1" w:rsidP="00AF4460">
      <w:pPr>
        <w:spacing w:before="120"/>
        <w:jc w:val="both"/>
      </w:pPr>
      <w:r w:rsidRPr="00664CD1">
        <w:rPr>
          <w:lang w:val="vi-VN" w:eastAsia="vi-VN"/>
        </w:rPr>
        <w:t>Cơ quan:</w:t>
      </w:r>
      <w:r w:rsidRPr="00664CD1">
        <w:t xml:space="preserve">........................................................................................................................... </w:t>
      </w:r>
    </w:p>
    <w:p w14:paraId="43FFFCD7" w14:textId="2B3EC3EE" w:rsidR="00664CD1" w:rsidRPr="00664CD1" w:rsidRDefault="0092207E" w:rsidP="00AF4460">
      <w:pPr>
        <w:spacing w:before="120"/>
        <w:jc w:val="both"/>
        <w:outlineLvl w:val="0"/>
        <w:rPr>
          <w:i/>
        </w:rPr>
      </w:pPr>
      <w:r>
        <w:rPr>
          <w:i/>
        </w:rPr>
        <w:t>Organization</w:t>
      </w:r>
      <w:r w:rsidR="00664CD1" w:rsidRPr="00664CD1">
        <w:rPr>
          <w:i/>
        </w:rPr>
        <w:t>:…………………………………………</w:t>
      </w:r>
    </w:p>
    <w:p w14:paraId="4E939926" w14:textId="77777777" w:rsidR="00664CD1" w:rsidRPr="00664CD1" w:rsidRDefault="00664CD1" w:rsidP="00AF4460">
      <w:pPr>
        <w:spacing w:before="120"/>
        <w:jc w:val="both"/>
      </w:pPr>
      <w:r w:rsidRPr="00664CD1">
        <w:rPr>
          <w:lang w:val="vi-VN" w:eastAsia="vi-VN"/>
        </w:rPr>
        <w:t>Tiến hành niêm phong tang vật, phương tiện vi phạm hành chính bị tạm giữ theo Quyết định tạm giữ tang vật, phương tiện vi phạm hành chính, giấy phép, chứng ch</w:t>
      </w:r>
      <w:r w:rsidRPr="00664CD1">
        <w:t>ỉ</w:t>
      </w:r>
      <w:r w:rsidRPr="00664CD1">
        <w:rPr>
          <w:lang w:val="vi-VN" w:eastAsia="vi-VN"/>
        </w:rPr>
        <w:t xml:space="preserve"> hành nghề số...</w:t>
      </w:r>
      <w:r w:rsidRPr="00664CD1">
        <w:t>/</w:t>
      </w:r>
      <w:r w:rsidRPr="00664CD1">
        <w:rPr>
          <w:lang w:val="vi-VN" w:eastAsia="vi-VN"/>
        </w:rPr>
        <w:t>Q</w:t>
      </w:r>
      <w:r w:rsidRPr="00664CD1">
        <w:t>Đ</w:t>
      </w:r>
      <w:r w:rsidRPr="00664CD1">
        <w:rPr>
          <w:lang w:val="vi-VN" w:eastAsia="vi-VN"/>
        </w:rPr>
        <w:t>-TGTVPTGPCC ng</w:t>
      </w:r>
      <w:r w:rsidRPr="00664CD1">
        <w:t>à</w:t>
      </w:r>
      <w:r w:rsidRPr="00664CD1">
        <w:rPr>
          <w:lang w:val="vi-VN" w:eastAsia="vi-VN"/>
        </w:rPr>
        <w:t>y ...../</w:t>
      </w:r>
      <w:r w:rsidRPr="00664CD1">
        <w:t>…..</w:t>
      </w:r>
      <w:r w:rsidRPr="00664CD1">
        <w:rPr>
          <w:lang w:val="vi-VN" w:eastAsia="vi-VN"/>
        </w:rPr>
        <w:t>/</w:t>
      </w:r>
      <w:r w:rsidRPr="00664CD1">
        <w:t xml:space="preserve">…… </w:t>
      </w:r>
      <w:r w:rsidRPr="00664CD1">
        <w:rPr>
          <w:lang w:val="vi-VN" w:eastAsia="vi-VN"/>
        </w:rPr>
        <w:t xml:space="preserve">của </w:t>
      </w:r>
      <w:r w:rsidRPr="00664CD1">
        <w:rPr>
          <w:vertAlign w:val="superscript"/>
          <w:lang w:val="vi-VN" w:eastAsia="vi-VN"/>
        </w:rPr>
        <w:t>(2)</w:t>
      </w:r>
      <w:r w:rsidRPr="00664CD1">
        <w:rPr>
          <w:lang w:val="vi-VN" w:eastAsia="vi-VN"/>
        </w:rPr>
        <w:t xml:space="preserve"> …</w:t>
      </w:r>
      <w:r w:rsidRPr="00664CD1">
        <w:t>………..</w:t>
      </w:r>
    </w:p>
    <w:p w14:paraId="0F6726DE" w14:textId="20B8064C" w:rsidR="00664CD1" w:rsidRPr="00664CD1" w:rsidRDefault="00664CD1" w:rsidP="00AF4460">
      <w:pPr>
        <w:tabs>
          <w:tab w:val="left" w:pos="8080"/>
        </w:tabs>
        <w:spacing w:before="120"/>
        <w:jc w:val="both"/>
        <w:rPr>
          <w:i/>
        </w:rPr>
      </w:pPr>
      <w:r w:rsidRPr="00664CD1">
        <w:rPr>
          <w:i/>
        </w:rPr>
        <w:t>To seal</w:t>
      </w:r>
      <w:r w:rsidR="00B0216A">
        <w:rPr>
          <w:i/>
        </w:rPr>
        <w:t xml:space="preserve"> the</w:t>
      </w:r>
      <w:r w:rsidRPr="00664CD1">
        <w:rPr>
          <w:i/>
        </w:rPr>
        <w:t xml:space="preserve"> exihibits, </w:t>
      </w:r>
      <w:r w:rsidR="00D81998">
        <w:rPr>
          <w:i/>
        </w:rPr>
        <w:t>vehicle</w:t>
      </w:r>
      <w:r w:rsidR="00B0216A">
        <w:rPr>
          <w:i/>
        </w:rPr>
        <w:t>s</w:t>
      </w:r>
      <w:r w:rsidRPr="00664CD1">
        <w:rPr>
          <w:i/>
        </w:rPr>
        <w:t xml:space="preserve"> </w:t>
      </w:r>
      <w:r w:rsidR="00B0216A">
        <w:rPr>
          <w:i/>
        </w:rPr>
        <w:t xml:space="preserve">involved in administrative violations being temporarily seized </w:t>
      </w:r>
      <w:r w:rsidRPr="00664CD1">
        <w:rPr>
          <w:i/>
        </w:rPr>
        <w:t xml:space="preserve">according to </w:t>
      </w:r>
      <w:r w:rsidR="00B0216A">
        <w:rPr>
          <w:i/>
        </w:rPr>
        <w:t>t</w:t>
      </w:r>
      <w:r w:rsidR="00B0216A" w:rsidRPr="00664CD1">
        <w:rPr>
          <w:i/>
        </w:rPr>
        <w:t xml:space="preserve">he </w:t>
      </w:r>
      <w:r w:rsidRPr="00664CD1">
        <w:rPr>
          <w:i/>
        </w:rPr>
        <w:t xml:space="preserve">Decision </w:t>
      </w:r>
      <w:r w:rsidR="00B0216A">
        <w:rPr>
          <w:i/>
        </w:rPr>
        <w:t>on</w:t>
      </w:r>
      <w:r w:rsidR="00B0216A" w:rsidRPr="00664CD1">
        <w:rPr>
          <w:i/>
        </w:rPr>
        <w:t xml:space="preserve"> </w:t>
      </w:r>
      <w:r w:rsidRPr="00664CD1">
        <w:rPr>
          <w:bCs/>
          <w:i/>
          <w:lang w:eastAsia="vi-VN"/>
        </w:rPr>
        <w:t xml:space="preserve">temporary seizure </w:t>
      </w:r>
      <w:r w:rsidR="00B0216A">
        <w:rPr>
          <w:bCs/>
          <w:i/>
          <w:lang w:eastAsia="vi-VN"/>
        </w:rPr>
        <w:t xml:space="preserve">of the </w:t>
      </w:r>
      <w:r w:rsidR="00D81998">
        <w:rPr>
          <w:bCs/>
          <w:i/>
          <w:lang w:eastAsia="vi-VN"/>
        </w:rPr>
        <w:t>exhibit</w:t>
      </w:r>
      <w:r w:rsidRPr="00664CD1">
        <w:rPr>
          <w:bCs/>
          <w:i/>
          <w:lang w:eastAsia="vi-VN"/>
        </w:rPr>
        <w:t xml:space="preserve">, </w:t>
      </w:r>
      <w:r w:rsidR="00D81998">
        <w:rPr>
          <w:bCs/>
          <w:i/>
          <w:lang w:eastAsia="vi-VN"/>
        </w:rPr>
        <w:t>vehicle</w:t>
      </w:r>
      <w:r w:rsidR="00B0216A">
        <w:rPr>
          <w:bCs/>
          <w:i/>
          <w:lang w:eastAsia="vi-VN"/>
        </w:rPr>
        <w:t xml:space="preserve"> involved in administrative violations</w:t>
      </w:r>
      <w:r w:rsidRPr="00664CD1">
        <w:rPr>
          <w:bCs/>
          <w:i/>
          <w:lang w:eastAsia="vi-VN"/>
        </w:rPr>
        <w:t>, license</w:t>
      </w:r>
      <w:r w:rsidR="00B0216A">
        <w:rPr>
          <w:bCs/>
          <w:i/>
          <w:lang w:eastAsia="vi-VN"/>
        </w:rPr>
        <w:t>,</w:t>
      </w:r>
      <w:r w:rsidRPr="00664CD1">
        <w:rPr>
          <w:bCs/>
          <w:i/>
          <w:lang w:eastAsia="vi-VN"/>
        </w:rPr>
        <w:t xml:space="preserve"> practi</w:t>
      </w:r>
      <w:r w:rsidR="00B0216A">
        <w:rPr>
          <w:bCs/>
          <w:i/>
          <w:lang w:eastAsia="vi-VN"/>
        </w:rPr>
        <w:t>sing</w:t>
      </w:r>
      <w:r w:rsidRPr="00664CD1">
        <w:rPr>
          <w:bCs/>
          <w:i/>
          <w:lang w:eastAsia="vi-VN"/>
        </w:rPr>
        <w:t xml:space="preserve"> certificate </w:t>
      </w:r>
      <w:r w:rsidR="00B0216A">
        <w:rPr>
          <w:bCs/>
          <w:i/>
          <w:lang w:eastAsia="vi-VN"/>
        </w:rPr>
        <w:t>No.</w:t>
      </w:r>
      <w:r w:rsidRPr="00664CD1">
        <w:rPr>
          <w:bCs/>
          <w:i/>
          <w:lang w:eastAsia="vi-VN"/>
        </w:rPr>
        <w:t>….</w:t>
      </w:r>
      <w:r w:rsidR="00B0216A">
        <w:rPr>
          <w:bCs/>
          <w:i/>
          <w:lang w:eastAsia="vi-VN"/>
        </w:rPr>
        <w:t xml:space="preserve">.QD-TGTVPTGPCC </w:t>
      </w:r>
      <w:r w:rsidRPr="00664CD1">
        <w:rPr>
          <w:bCs/>
          <w:i/>
          <w:lang w:eastAsia="vi-VN"/>
        </w:rPr>
        <w:t>date</w:t>
      </w:r>
      <w:r w:rsidR="00B0216A">
        <w:rPr>
          <w:bCs/>
          <w:i/>
          <w:lang w:eastAsia="vi-VN"/>
        </w:rPr>
        <w:t xml:space="preserve">d </w:t>
      </w:r>
      <w:r w:rsidRPr="00664CD1">
        <w:rPr>
          <w:bCs/>
          <w:i/>
          <w:lang w:eastAsia="vi-VN"/>
        </w:rPr>
        <w:t>….</w:t>
      </w:r>
      <w:r w:rsidR="00B0216A">
        <w:rPr>
          <w:bCs/>
          <w:i/>
          <w:lang w:eastAsia="vi-VN"/>
        </w:rPr>
        <w:t>./</w:t>
      </w:r>
      <w:r w:rsidRPr="00664CD1">
        <w:rPr>
          <w:bCs/>
          <w:i/>
          <w:lang w:eastAsia="vi-VN"/>
        </w:rPr>
        <w:t>….</w:t>
      </w:r>
      <w:r w:rsidR="00B0216A">
        <w:rPr>
          <w:bCs/>
          <w:i/>
          <w:lang w:eastAsia="vi-VN"/>
        </w:rPr>
        <w:t>/</w:t>
      </w:r>
      <w:r w:rsidRPr="00664CD1">
        <w:rPr>
          <w:bCs/>
          <w:i/>
          <w:lang w:eastAsia="vi-VN"/>
        </w:rPr>
        <w:t>…. of…..</w:t>
      </w:r>
    </w:p>
    <w:p w14:paraId="034AC0E2" w14:textId="77777777" w:rsidR="00664CD1" w:rsidRDefault="00664CD1" w:rsidP="00AF4460">
      <w:pPr>
        <w:spacing w:before="120"/>
        <w:jc w:val="both"/>
        <w:rPr>
          <w:lang w:val="vi-VN" w:eastAsia="vi-VN"/>
        </w:rPr>
      </w:pPr>
      <w:r w:rsidRPr="00664CD1">
        <w:rPr>
          <w:lang w:val="vi-VN" w:eastAsia="vi-VN"/>
        </w:rPr>
        <w:t>Số tang vật, phương tiện vi phạm hành chính niêm phong, gồm:</w:t>
      </w:r>
    </w:p>
    <w:p w14:paraId="7FB7EFCE" w14:textId="23B77CF6" w:rsidR="002C6135" w:rsidRPr="00E0499A" w:rsidRDefault="002C6135" w:rsidP="00AF4460">
      <w:pPr>
        <w:spacing w:before="120"/>
        <w:jc w:val="both"/>
        <w:rPr>
          <w:i/>
        </w:rPr>
      </w:pPr>
      <w:r w:rsidRPr="00E0499A">
        <w:rPr>
          <w:i/>
          <w:lang w:val="vi-VN" w:eastAsia="vi-VN"/>
        </w:rPr>
        <w:t xml:space="preserve">The exhibits, vehicles involved in administrative violations </w:t>
      </w:r>
      <w:r w:rsidR="008D3E0C">
        <w:rPr>
          <w:i/>
          <w:lang w:val="vi-VN" w:eastAsia="vi-VN"/>
        </w:rPr>
        <w:t xml:space="preserve">to be sealed </w:t>
      </w:r>
      <w:r w:rsidRPr="00E0499A">
        <w:rPr>
          <w:i/>
          <w:lang w:val="vi-VN" w:eastAsia="vi-VN"/>
        </w:rPr>
        <w:t>include:</w:t>
      </w:r>
    </w:p>
    <w:tbl>
      <w:tblPr>
        <w:tblW w:w="9224" w:type="dxa"/>
        <w:tblLayout w:type="fixed"/>
        <w:tblCellMar>
          <w:left w:w="0" w:type="dxa"/>
          <w:right w:w="0" w:type="dxa"/>
        </w:tblCellMar>
        <w:tblLook w:val="0000" w:firstRow="0" w:lastRow="0" w:firstColumn="0" w:lastColumn="0" w:noHBand="0" w:noVBand="0"/>
      </w:tblPr>
      <w:tblGrid>
        <w:gridCol w:w="593"/>
        <w:gridCol w:w="2961"/>
        <w:gridCol w:w="1134"/>
        <w:gridCol w:w="1276"/>
        <w:gridCol w:w="992"/>
        <w:gridCol w:w="1276"/>
        <w:gridCol w:w="992"/>
      </w:tblGrid>
      <w:tr w:rsidR="00664CD1" w:rsidRPr="00664CD1" w14:paraId="3CD0D31B" w14:textId="77777777" w:rsidTr="001B364A">
        <w:tc>
          <w:tcPr>
            <w:tcW w:w="59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D65459" w14:textId="738E0B61" w:rsidR="00664CD1" w:rsidRPr="00664CD1" w:rsidRDefault="00087274" w:rsidP="00AF4460">
            <w:pPr>
              <w:spacing w:before="120"/>
              <w:jc w:val="both"/>
              <w:rPr>
                <w:sz w:val="20"/>
                <w:szCs w:val="20"/>
              </w:rPr>
            </w:pPr>
            <w:r>
              <w:rPr>
                <w:sz w:val="20"/>
                <w:szCs w:val="20"/>
                <w:lang w:val="vi-VN" w:eastAsia="vi-VN"/>
              </w:rPr>
              <w:t>STT/No.</w:t>
            </w:r>
          </w:p>
        </w:tc>
        <w:tc>
          <w:tcPr>
            <w:tcW w:w="29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6EC7A7" w14:textId="4807A860" w:rsidR="00664CD1" w:rsidRPr="00664CD1" w:rsidRDefault="00664CD1" w:rsidP="00AF4460">
            <w:pPr>
              <w:spacing w:before="120"/>
              <w:jc w:val="both"/>
              <w:rPr>
                <w:sz w:val="20"/>
                <w:szCs w:val="20"/>
              </w:rPr>
            </w:pPr>
            <w:r w:rsidRPr="00664CD1">
              <w:rPr>
                <w:sz w:val="20"/>
                <w:szCs w:val="20"/>
                <w:lang w:val="vi-VN" w:eastAsia="vi-VN"/>
              </w:rPr>
              <w:t xml:space="preserve">Tên tang vật, phương tiện vi phạm </w:t>
            </w:r>
            <w:r w:rsidRPr="00664CD1">
              <w:rPr>
                <w:sz w:val="20"/>
                <w:szCs w:val="20"/>
              </w:rPr>
              <w:t>h</w:t>
            </w:r>
            <w:r w:rsidRPr="00664CD1">
              <w:rPr>
                <w:sz w:val="20"/>
                <w:szCs w:val="20"/>
                <w:lang w:val="vi-VN" w:eastAsia="vi-VN"/>
              </w:rPr>
              <w:t>ành chính</w:t>
            </w:r>
            <w:r w:rsidRPr="00664CD1">
              <w:rPr>
                <w:sz w:val="20"/>
                <w:szCs w:val="20"/>
                <w:lang w:eastAsia="vi-VN"/>
              </w:rPr>
              <w:t xml:space="preserve">/ </w:t>
            </w:r>
            <w:r w:rsidRPr="00664CD1">
              <w:rPr>
                <w:i/>
                <w:sz w:val="20"/>
                <w:szCs w:val="20"/>
                <w:lang w:eastAsia="vi-VN"/>
              </w:rPr>
              <w:t xml:space="preserve">Name of </w:t>
            </w:r>
            <w:r w:rsidR="00D81998">
              <w:rPr>
                <w:i/>
                <w:sz w:val="20"/>
                <w:szCs w:val="20"/>
                <w:lang w:eastAsia="vi-VN"/>
              </w:rPr>
              <w:t>exhibit</w:t>
            </w:r>
            <w:r w:rsidR="002C6135">
              <w:rPr>
                <w:i/>
                <w:sz w:val="20"/>
                <w:szCs w:val="20"/>
                <w:lang w:eastAsia="vi-VN"/>
              </w:rPr>
              <w:t xml:space="preserve">, </w:t>
            </w:r>
            <w:r w:rsidR="00D81998">
              <w:rPr>
                <w:i/>
                <w:sz w:val="20"/>
                <w:szCs w:val="20"/>
                <w:lang w:eastAsia="vi-VN"/>
              </w:rPr>
              <w:t>vehicle</w:t>
            </w:r>
            <w:r w:rsidR="002C6135">
              <w:rPr>
                <w:i/>
                <w:sz w:val="20"/>
                <w:szCs w:val="20"/>
                <w:lang w:eastAsia="vi-VN"/>
              </w:rPr>
              <w:t xml:space="preserve"> involved in administrative violations</w:t>
            </w:r>
          </w:p>
        </w:tc>
        <w:tc>
          <w:tcPr>
            <w:tcW w:w="11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EE4309" w14:textId="77777777" w:rsidR="00664CD1" w:rsidRPr="00664CD1" w:rsidRDefault="00664CD1" w:rsidP="00AF4460">
            <w:pPr>
              <w:spacing w:before="120"/>
              <w:jc w:val="both"/>
              <w:rPr>
                <w:sz w:val="20"/>
                <w:szCs w:val="20"/>
              </w:rPr>
            </w:pPr>
            <w:r w:rsidRPr="00664CD1">
              <w:rPr>
                <w:sz w:val="20"/>
                <w:szCs w:val="20"/>
                <w:lang w:val="vi-VN" w:eastAsia="vi-VN"/>
              </w:rPr>
              <w:t>Đơn vị tính</w:t>
            </w:r>
            <w:r w:rsidRPr="00664CD1">
              <w:rPr>
                <w:sz w:val="20"/>
                <w:szCs w:val="20"/>
                <w:lang w:eastAsia="vi-VN"/>
              </w:rPr>
              <w:t>/</w:t>
            </w:r>
            <w:r w:rsidRPr="00664CD1">
              <w:rPr>
                <w:i/>
                <w:sz w:val="20"/>
                <w:szCs w:val="20"/>
                <w:lang w:eastAsia="vi-VN"/>
              </w:rPr>
              <w:t>Unit</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8E834A" w14:textId="77777777" w:rsidR="00664CD1" w:rsidRPr="00664CD1" w:rsidRDefault="00664CD1" w:rsidP="00AF4460">
            <w:pPr>
              <w:spacing w:before="120"/>
              <w:jc w:val="both"/>
              <w:rPr>
                <w:sz w:val="20"/>
                <w:szCs w:val="20"/>
                <w:lang w:eastAsia="vi-VN"/>
              </w:rPr>
            </w:pPr>
            <w:r w:rsidRPr="00664CD1">
              <w:rPr>
                <w:sz w:val="20"/>
                <w:szCs w:val="20"/>
                <w:lang w:val="vi-VN" w:eastAsia="vi-VN"/>
              </w:rPr>
              <w:t>S</w:t>
            </w:r>
            <w:r w:rsidRPr="00664CD1">
              <w:rPr>
                <w:sz w:val="20"/>
                <w:szCs w:val="20"/>
              </w:rPr>
              <w:t xml:space="preserve">ố </w:t>
            </w:r>
            <w:r w:rsidRPr="00664CD1">
              <w:rPr>
                <w:sz w:val="20"/>
                <w:szCs w:val="20"/>
                <w:lang w:val="vi-VN" w:eastAsia="vi-VN"/>
              </w:rPr>
              <w:t>lượng</w:t>
            </w:r>
            <w:r w:rsidRPr="00664CD1">
              <w:rPr>
                <w:sz w:val="20"/>
                <w:szCs w:val="20"/>
                <w:lang w:eastAsia="vi-VN"/>
              </w:rPr>
              <w:t>/</w:t>
            </w:r>
          </w:p>
          <w:p w14:paraId="0F4F919E" w14:textId="77777777" w:rsidR="00664CD1" w:rsidRPr="00664CD1" w:rsidRDefault="00664CD1" w:rsidP="00AF4460">
            <w:pPr>
              <w:spacing w:before="120"/>
              <w:jc w:val="both"/>
              <w:rPr>
                <w:sz w:val="20"/>
                <w:szCs w:val="20"/>
              </w:rPr>
            </w:pPr>
            <w:r w:rsidRPr="00664CD1">
              <w:rPr>
                <w:i/>
                <w:sz w:val="20"/>
                <w:szCs w:val="20"/>
                <w:lang w:eastAsia="vi-VN"/>
              </w:rPr>
              <w:t>Quantity</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9204E1" w14:textId="77777777" w:rsidR="00664CD1" w:rsidRPr="00664CD1" w:rsidRDefault="00664CD1" w:rsidP="00AF4460">
            <w:pPr>
              <w:spacing w:before="120"/>
              <w:jc w:val="both"/>
              <w:rPr>
                <w:sz w:val="20"/>
                <w:szCs w:val="20"/>
                <w:lang w:eastAsia="vi-VN"/>
              </w:rPr>
            </w:pPr>
            <w:r w:rsidRPr="00664CD1">
              <w:rPr>
                <w:sz w:val="20"/>
                <w:szCs w:val="20"/>
                <w:lang w:val="vi-VN" w:eastAsia="vi-VN"/>
              </w:rPr>
              <w:t>Ch</w:t>
            </w:r>
            <w:r w:rsidRPr="00664CD1">
              <w:rPr>
                <w:sz w:val="20"/>
                <w:szCs w:val="20"/>
              </w:rPr>
              <w:t>ứ</w:t>
            </w:r>
            <w:r w:rsidRPr="00664CD1">
              <w:rPr>
                <w:sz w:val="20"/>
                <w:szCs w:val="20"/>
                <w:lang w:val="vi-VN" w:eastAsia="vi-VN"/>
              </w:rPr>
              <w:t>ng loại</w:t>
            </w:r>
            <w:r w:rsidRPr="00664CD1">
              <w:rPr>
                <w:sz w:val="20"/>
                <w:szCs w:val="20"/>
                <w:lang w:eastAsia="vi-VN"/>
              </w:rPr>
              <w:t>/</w:t>
            </w:r>
          </w:p>
          <w:p w14:paraId="4ED22B91" w14:textId="68D3362D" w:rsidR="00664CD1" w:rsidRPr="00664CD1" w:rsidRDefault="002C6135" w:rsidP="00AF4460">
            <w:pPr>
              <w:spacing w:before="120"/>
              <w:jc w:val="both"/>
              <w:rPr>
                <w:i/>
                <w:sz w:val="20"/>
                <w:szCs w:val="20"/>
              </w:rPr>
            </w:pPr>
            <w:r>
              <w:rPr>
                <w:i/>
                <w:sz w:val="20"/>
                <w:szCs w:val="20"/>
                <w:lang w:eastAsia="vi-VN"/>
              </w:rPr>
              <w:t>Category</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DE2F04" w14:textId="77777777" w:rsidR="00664CD1" w:rsidRPr="00664CD1" w:rsidRDefault="00664CD1" w:rsidP="00AF4460">
            <w:pPr>
              <w:spacing w:before="120"/>
              <w:jc w:val="both"/>
              <w:rPr>
                <w:sz w:val="20"/>
                <w:szCs w:val="20"/>
                <w:lang w:eastAsia="vi-VN"/>
              </w:rPr>
            </w:pPr>
            <w:r w:rsidRPr="00664CD1">
              <w:rPr>
                <w:sz w:val="20"/>
                <w:szCs w:val="20"/>
                <w:lang w:val="vi-VN" w:eastAsia="vi-VN"/>
              </w:rPr>
              <w:t>T</w:t>
            </w:r>
            <w:r w:rsidRPr="00664CD1">
              <w:rPr>
                <w:sz w:val="20"/>
                <w:szCs w:val="20"/>
              </w:rPr>
              <w:t>ì</w:t>
            </w:r>
            <w:r w:rsidRPr="00664CD1">
              <w:rPr>
                <w:sz w:val="20"/>
                <w:szCs w:val="20"/>
                <w:lang w:val="vi-VN" w:eastAsia="vi-VN"/>
              </w:rPr>
              <w:t>nh trạng</w:t>
            </w:r>
            <w:r w:rsidRPr="00664CD1">
              <w:rPr>
                <w:sz w:val="20"/>
                <w:szCs w:val="20"/>
                <w:lang w:eastAsia="vi-VN"/>
              </w:rPr>
              <w:t>/</w:t>
            </w:r>
          </w:p>
          <w:p w14:paraId="39BEA863" w14:textId="77777777" w:rsidR="00664CD1" w:rsidRPr="00664CD1" w:rsidRDefault="00664CD1" w:rsidP="00AF4460">
            <w:pPr>
              <w:spacing w:before="120"/>
              <w:jc w:val="both"/>
              <w:rPr>
                <w:i/>
                <w:sz w:val="20"/>
                <w:szCs w:val="20"/>
              </w:rPr>
            </w:pPr>
            <w:r w:rsidRPr="00664CD1">
              <w:rPr>
                <w:i/>
                <w:sz w:val="20"/>
                <w:szCs w:val="20"/>
                <w:lang w:eastAsia="vi-VN"/>
              </w:rPr>
              <w:t>Status</w:t>
            </w:r>
          </w:p>
        </w:tc>
        <w:tc>
          <w:tcPr>
            <w:tcW w:w="99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24EA239" w14:textId="77777777" w:rsidR="00664CD1" w:rsidRPr="00664CD1" w:rsidRDefault="00664CD1" w:rsidP="00AF4460">
            <w:pPr>
              <w:spacing w:before="120"/>
              <w:jc w:val="both"/>
              <w:rPr>
                <w:sz w:val="20"/>
                <w:szCs w:val="20"/>
                <w:lang w:eastAsia="vi-VN"/>
              </w:rPr>
            </w:pPr>
            <w:r w:rsidRPr="00664CD1">
              <w:rPr>
                <w:sz w:val="20"/>
                <w:szCs w:val="20"/>
                <w:lang w:val="vi-VN" w:eastAsia="vi-VN"/>
              </w:rPr>
              <w:t>Ghi chú</w:t>
            </w:r>
            <w:r w:rsidRPr="00664CD1">
              <w:rPr>
                <w:sz w:val="20"/>
                <w:szCs w:val="20"/>
                <w:lang w:eastAsia="vi-VN"/>
              </w:rPr>
              <w:t>/</w:t>
            </w:r>
          </w:p>
          <w:p w14:paraId="7DB250C0" w14:textId="197A689A" w:rsidR="00664CD1" w:rsidRPr="00664CD1" w:rsidRDefault="00664CD1" w:rsidP="00AF4460">
            <w:pPr>
              <w:spacing w:before="120"/>
              <w:jc w:val="both"/>
              <w:rPr>
                <w:i/>
                <w:sz w:val="20"/>
                <w:szCs w:val="20"/>
              </w:rPr>
            </w:pPr>
            <w:r w:rsidRPr="00664CD1">
              <w:rPr>
                <w:i/>
                <w:sz w:val="20"/>
                <w:szCs w:val="20"/>
                <w:lang w:eastAsia="vi-VN"/>
              </w:rPr>
              <w:t>Remark</w:t>
            </w:r>
            <w:r w:rsidR="002C6135">
              <w:rPr>
                <w:i/>
                <w:sz w:val="20"/>
                <w:szCs w:val="20"/>
                <w:lang w:eastAsia="vi-VN"/>
              </w:rPr>
              <w:t>s</w:t>
            </w:r>
          </w:p>
        </w:tc>
      </w:tr>
      <w:tr w:rsidR="00664CD1" w:rsidRPr="00664CD1" w14:paraId="6B472D5F" w14:textId="77777777" w:rsidTr="001B364A">
        <w:tc>
          <w:tcPr>
            <w:tcW w:w="59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3F884E" w14:textId="77777777" w:rsidR="00664CD1" w:rsidRPr="00664CD1" w:rsidRDefault="00664CD1" w:rsidP="00AF4460">
            <w:pPr>
              <w:spacing w:before="120"/>
              <w:jc w:val="both"/>
              <w:rPr>
                <w:sz w:val="20"/>
                <w:szCs w:val="20"/>
              </w:rPr>
            </w:pPr>
            <w:r w:rsidRPr="00664CD1">
              <w:rPr>
                <w:sz w:val="20"/>
                <w:szCs w:val="20"/>
                <w:lang w:val="vi-VN" w:eastAsia="vi-VN"/>
              </w:rPr>
              <w:t> </w:t>
            </w:r>
          </w:p>
        </w:tc>
        <w:tc>
          <w:tcPr>
            <w:tcW w:w="29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5CD57A" w14:textId="77777777" w:rsidR="00664CD1" w:rsidRPr="00664CD1" w:rsidRDefault="00664CD1" w:rsidP="00AF4460">
            <w:pPr>
              <w:spacing w:before="120"/>
              <w:jc w:val="both"/>
              <w:rPr>
                <w:sz w:val="20"/>
                <w:szCs w:val="20"/>
              </w:rPr>
            </w:pPr>
            <w:r w:rsidRPr="00664CD1">
              <w:rPr>
                <w:sz w:val="20"/>
                <w:szCs w:val="20"/>
                <w:lang w:val="vi-VN" w:eastAsia="vi-VN"/>
              </w:rPr>
              <w:t> </w:t>
            </w:r>
          </w:p>
        </w:tc>
        <w:tc>
          <w:tcPr>
            <w:tcW w:w="11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768B8D" w14:textId="77777777" w:rsidR="00664CD1" w:rsidRPr="00664CD1" w:rsidRDefault="00664CD1" w:rsidP="00AF4460">
            <w:pPr>
              <w:spacing w:before="120"/>
              <w:jc w:val="both"/>
              <w:rPr>
                <w:sz w:val="20"/>
                <w:szCs w:val="20"/>
              </w:rPr>
            </w:pPr>
            <w:r w:rsidRPr="00664CD1">
              <w:rPr>
                <w:sz w:val="20"/>
                <w:szCs w:val="20"/>
                <w:lang w:val="vi-VN" w:eastAsia="vi-VN"/>
              </w:rPr>
              <w:t> </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D47F14" w14:textId="77777777" w:rsidR="00664CD1" w:rsidRPr="00664CD1" w:rsidRDefault="00664CD1" w:rsidP="00AF4460">
            <w:pPr>
              <w:spacing w:before="120"/>
              <w:jc w:val="both"/>
              <w:rPr>
                <w:sz w:val="20"/>
                <w:szCs w:val="20"/>
              </w:rPr>
            </w:pPr>
            <w:r w:rsidRPr="00664CD1">
              <w:rPr>
                <w:sz w:val="20"/>
                <w:szCs w:val="20"/>
                <w:lang w:val="vi-VN" w:eastAsia="vi-VN"/>
              </w:rPr>
              <w:t> </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1C20D2" w14:textId="77777777" w:rsidR="00664CD1" w:rsidRPr="00664CD1" w:rsidRDefault="00664CD1" w:rsidP="00AF4460">
            <w:pPr>
              <w:spacing w:before="120"/>
              <w:jc w:val="both"/>
              <w:rPr>
                <w:sz w:val="20"/>
                <w:szCs w:val="20"/>
              </w:rPr>
            </w:pPr>
            <w:r w:rsidRPr="00664CD1">
              <w:rPr>
                <w:sz w:val="20"/>
                <w:szCs w:val="20"/>
                <w:lang w:val="vi-VN" w:eastAsia="vi-VN"/>
              </w:rPr>
              <w:t> </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23EA2F" w14:textId="77777777" w:rsidR="00664CD1" w:rsidRPr="00664CD1" w:rsidRDefault="00664CD1" w:rsidP="00AF4460">
            <w:pPr>
              <w:spacing w:before="120"/>
              <w:jc w:val="both"/>
              <w:rPr>
                <w:sz w:val="20"/>
                <w:szCs w:val="20"/>
              </w:rPr>
            </w:pPr>
            <w:r w:rsidRPr="00664CD1">
              <w:rPr>
                <w:sz w:val="20"/>
                <w:szCs w:val="20"/>
                <w:lang w:val="vi-VN" w:eastAsia="vi-VN"/>
              </w:rPr>
              <w:t> </w:t>
            </w:r>
          </w:p>
        </w:tc>
        <w:tc>
          <w:tcPr>
            <w:tcW w:w="99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DBFB5F" w14:textId="77777777" w:rsidR="00664CD1" w:rsidRPr="00664CD1" w:rsidRDefault="00664CD1" w:rsidP="00AF4460">
            <w:pPr>
              <w:spacing w:before="120"/>
              <w:jc w:val="both"/>
              <w:rPr>
                <w:sz w:val="20"/>
                <w:szCs w:val="20"/>
              </w:rPr>
            </w:pPr>
            <w:r w:rsidRPr="00664CD1">
              <w:rPr>
                <w:sz w:val="20"/>
                <w:szCs w:val="20"/>
                <w:lang w:val="vi-VN" w:eastAsia="vi-VN"/>
              </w:rPr>
              <w:t> </w:t>
            </w:r>
          </w:p>
        </w:tc>
      </w:tr>
    </w:tbl>
    <w:p w14:paraId="24A488C1" w14:textId="77777777" w:rsidR="00664CD1" w:rsidRPr="00664CD1" w:rsidRDefault="00664CD1" w:rsidP="00AF4460">
      <w:pPr>
        <w:spacing w:before="120"/>
        <w:jc w:val="both"/>
      </w:pPr>
      <w:r w:rsidRPr="00664CD1">
        <w:rPr>
          <w:lang w:val="vi-VN" w:eastAsia="vi-VN"/>
        </w:rPr>
        <w:t xml:space="preserve">Ý kiến bổ sung khác (nếu có): </w:t>
      </w:r>
      <w:r w:rsidRPr="00664CD1">
        <w:t xml:space="preserve">........................................................................................ </w:t>
      </w:r>
    </w:p>
    <w:p w14:paraId="571F15AD" w14:textId="09D24B3F" w:rsidR="00664CD1" w:rsidRPr="00664CD1" w:rsidRDefault="00B5628A" w:rsidP="00AF4460">
      <w:pPr>
        <w:spacing w:before="120"/>
        <w:jc w:val="both"/>
        <w:rPr>
          <w:i/>
          <w:lang w:eastAsia="vi-VN"/>
        </w:rPr>
      </w:pPr>
      <w:r>
        <w:rPr>
          <w:i/>
          <w:lang w:eastAsia="vi-VN"/>
        </w:rPr>
        <w:t>The additional comment</w:t>
      </w:r>
      <w:r w:rsidR="00664CD1" w:rsidRPr="00664CD1">
        <w:rPr>
          <w:i/>
          <w:lang w:eastAsia="vi-VN"/>
        </w:rPr>
        <w:t>s (if any):……………………</w:t>
      </w:r>
    </w:p>
    <w:p w14:paraId="5E8F6536" w14:textId="77777777" w:rsidR="00664CD1" w:rsidRPr="00664CD1" w:rsidRDefault="00664CD1" w:rsidP="00AF4460">
      <w:pPr>
        <w:spacing w:before="120"/>
        <w:jc w:val="both"/>
        <w:rPr>
          <w:lang w:eastAsia="vi-VN"/>
        </w:rPr>
      </w:pPr>
      <w:r w:rsidRPr="00664CD1">
        <w:rPr>
          <w:lang w:val="vi-VN" w:eastAsia="vi-VN"/>
        </w:rPr>
        <w:t>Số tang vật, ph</w:t>
      </w:r>
      <w:r w:rsidRPr="00664CD1">
        <w:t xml:space="preserve">ương </w:t>
      </w:r>
      <w:r w:rsidRPr="00664CD1">
        <w:rPr>
          <w:lang w:val="vi-VN" w:eastAsia="vi-VN"/>
        </w:rPr>
        <w:t xml:space="preserve">tiện vi phạm hành chính được niêm phong nêu trên đã giao cho ông (bà) </w:t>
      </w:r>
      <w:r w:rsidRPr="00664CD1">
        <w:rPr>
          <w:vertAlign w:val="superscript"/>
          <w:lang w:val="vi-VN" w:eastAsia="vi-VN"/>
        </w:rPr>
        <w:t>(</w:t>
      </w:r>
      <w:r w:rsidRPr="00664CD1">
        <w:rPr>
          <w:vertAlign w:val="superscript"/>
        </w:rPr>
        <w:t>10)</w:t>
      </w:r>
      <w:r w:rsidRPr="00664CD1">
        <w:t xml:space="preserve"> ………………… </w:t>
      </w:r>
      <w:r w:rsidRPr="00664CD1">
        <w:rPr>
          <w:lang w:val="vi-VN" w:eastAsia="vi-VN"/>
        </w:rPr>
        <w:t xml:space="preserve">thuộc cơ quan </w:t>
      </w:r>
      <w:r w:rsidRPr="00664CD1">
        <w:rPr>
          <w:vertAlign w:val="superscript"/>
          <w:lang w:val="vi-VN" w:eastAsia="vi-VN"/>
        </w:rPr>
        <w:t>(11)</w:t>
      </w:r>
      <w:r w:rsidRPr="00664CD1">
        <w:rPr>
          <w:lang w:val="vi-VN" w:eastAsia="vi-VN"/>
        </w:rPr>
        <w:t xml:space="preserve"> </w:t>
      </w:r>
      <w:r w:rsidRPr="00664CD1">
        <w:t xml:space="preserve">…………….. </w:t>
      </w:r>
      <w:r w:rsidRPr="00664CD1">
        <w:rPr>
          <w:lang w:val="vi-VN" w:eastAsia="vi-VN"/>
        </w:rPr>
        <w:t>chịu trách nhiệm bảo qu</w:t>
      </w:r>
      <w:r w:rsidRPr="00664CD1">
        <w:t>ả</w:t>
      </w:r>
      <w:r w:rsidRPr="00664CD1">
        <w:rPr>
          <w:lang w:val="vi-VN" w:eastAsia="vi-VN"/>
        </w:rPr>
        <w:t>n.</w:t>
      </w:r>
    </w:p>
    <w:p w14:paraId="3E2AC0E1" w14:textId="21600AA5" w:rsidR="00664CD1" w:rsidRPr="00664CD1" w:rsidRDefault="00664CD1" w:rsidP="00AF4460">
      <w:pPr>
        <w:spacing w:before="120"/>
        <w:jc w:val="both"/>
        <w:rPr>
          <w:i/>
        </w:rPr>
      </w:pPr>
      <w:r w:rsidRPr="00664CD1">
        <w:rPr>
          <w:i/>
          <w:lang w:eastAsia="vi-VN"/>
        </w:rPr>
        <w:t>The</w:t>
      </w:r>
      <w:r w:rsidR="00692EFB">
        <w:rPr>
          <w:i/>
          <w:lang w:eastAsia="vi-VN"/>
        </w:rPr>
        <w:t xml:space="preserve"> number of</w:t>
      </w:r>
      <w:r w:rsidRPr="00664CD1">
        <w:rPr>
          <w:i/>
        </w:rPr>
        <w:t xml:space="preserve"> exhibits, </w:t>
      </w:r>
      <w:r w:rsidR="00D81998">
        <w:rPr>
          <w:i/>
        </w:rPr>
        <w:t>vehicle</w:t>
      </w:r>
      <w:r w:rsidR="00692EFB">
        <w:rPr>
          <w:i/>
        </w:rPr>
        <w:t xml:space="preserve"> involved in administrative violations sealed up above has been</w:t>
      </w:r>
      <w:r w:rsidRPr="00664CD1">
        <w:rPr>
          <w:i/>
        </w:rPr>
        <w:t xml:space="preserve"> </w:t>
      </w:r>
      <w:r w:rsidR="00692EFB">
        <w:rPr>
          <w:i/>
        </w:rPr>
        <w:t xml:space="preserve">handed over </w:t>
      </w:r>
      <w:r w:rsidRPr="00664CD1">
        <w:rPr>
          <w:i/>
        </w:rPr>
        <w:t>to Mr</w:t>
      </w:r>
      <w:r w:rsidR="00692EFB">
        <w:rPr>
          <w:i/>
        </w:rPr>
        <w:t>.</w:t>
      </w:r>
      <w:r w:rsidRPr="00664CD1">
        <w:rPr>
          <w:i/>
        </w:rPr>
        <w:t>(Ms</w:t>
      </w:r>
      <w:r w:rsidR="00692EFB">
        <w:rPr>
          <w:i/>
        </w:rPr>
        <w:t>.</w:t>
      </w:r>
      <w:r w:rsidRPr="00664CD1">
        <w:rPr>
          <w:i/>
        </w:rPr>
        <w:t>)…………….</w:t>
      </w:r>
      <w:r w:rsidR="00692EFB">
        <w:rPr>
          <w:i/>
        </w:rPr>
        <w:t>of (authority)</w:t>
      </w:r>
      <w:r w:rsidRPr="00664CD1">
        <w:rPr>
          <w:i/>
        </w:rPr>
        <w:t>…………………</w:t>
      </w:r>
      <w:r w:rsidR="00692EFB">
        <w:rPr>
          <w:i/>
        </w:rPr>
        <w:t>that is</w:t>
      </w:r>
      <w:r w:rsidRPr="00664CD1">
        <w:rPr>
          <w:i/>
        </w:rPr>
        <w:t xml:space="preserve"> responsible </w:t>
      </w:r>
      <w:r w:rsidR="00692EFB">
        <w:rPr>
          <w:i/>
        </w:rPr>
        <w:t>for preservation</w:t>
      </w:r>
      <w:r w:rsidRPr="00664CD1">
        <w:rPr>
          <w:i/>
        </w:rPr>
        <w:t>.</w:t>
      </w:r>
    </w:p>
    <w:p w14:paraId="09363FAC" w14:textId="77777777" w:rsidR="00664CD1" w:rsidRPr="00664CD1" w:rsidRDefault="00664CD1" w:rsidP="00AF4460">
      <w:pPr>
        <w:spacing w:before="120"/>
        <w:jc w:val="both"/>
        <w:rPr>
          <w:lang w:eastAsia="vi-VN"/>
        </w:rPr>
      </w:pPr>
      <w:r w:rsidRPr="00664CD1">
        <w:rPr>
          <w:lang w:val="vi-VN" w:eastAsia="vi-VN"/>
        </w:rPr>
        <w:t xml:space="preserve">Biên bản lập xong hồi.... giờ,... phút, ngày </w:t>
      </w:r>
      <w:r w:rsidRPr="002178C7">
        <w:rPr>
          <w:lang w:val="vi-VN"/>
        </w:rPr>
        <w:t>…..</w:t>
      </w:r>
      <w:r w:rsidRPr="00664CD1">
        <w:rPr>
          <w:lang w:val="vi-VN" w:eastAsia="vi-VN"/>
        </w:rPr>
        <w:t xml:space="preserve">/ </w:t>
      </w:r>
      <w:r w:rsidRPr="002178C7">
        <w:rPr>
          <w:lang w:val="vi-VN"/>
        </w:rPr>
        <w:t>….</w:t>
      </w:r>
      <w:r w:rsidRPr="00664CD1">
        <w:rPr>
          <w:lang w:val="vi-VN" w:eastAsia="vi-VN"/>
        </w:rPr>
        <w:t>/</w:t>
      </w:r>
      <w:r w:rsidRPr="002178C7">
        <w:rPr>
          <w:lang w:val="vi-VN"/>
        </w:rPr>
        <w:t xml:space="preserve">…… </w:t>
      </w:r>
      <w:r w:rsidRPr="00664CD1">
        <w:rPr>
          <w:lang w:val="vi-VN" w:eastAsia="vi-VN"/>
        </w:rPr>
        <w:t xml:space="preserve">gồm.... tờ, được lập thành </w:t>
      </w:r>
      <w:r w:rsidRPr="002178C7">
        <w:rPr>
          <w:lang w:val="vi-VN" w:eastAsia="vi-VN"/>
        </w:rPr>
        <w:t>…</w:t>
      </w:r>
      <w:r w:rsidRPr="00664CD1">
        <w:rPr>
          <w:lang w:val="vi-VN" w:eastAsia="vi-VN"/>
        </w:rPr>
        <w:t xml:space="preserve"> bản có nội </w:t>
      </w:r>
      <w:r w:rsidRPr="002178C7">
        <w:rPr>
          <w:lang w:val="vi-VN"/>
        </w:rPr>
        <w:t>d</w:t>
      </w:r>
      <w:r w:rsidRPr="00664CD1">
        <w:rPr>
          <w:lang w:val="vi-VN" w:eastAsia="vi-VN"/>
        </w:rPr>
        <w:t>ung và giá trị như nhau; đã đọc lại cho những người có tên nêu trên cùng nghe, công nhận là đ</w:t>
      </w:r>
      <w:r w:rsidRPr="002178C7">
        <w:rPr>
          <w:lang w:val="vi-VN"/>
        </w:rPr>
        <w:t>ú</w:t>
      </w:r>
      <w:r w:rsidRPr="00664CD1">
        <w:rPr>
          <w:lang w:val="vi-VN" w:eastAsia="vi-VN"/>
        </w:rPr>
        <w:t xml:space="preserve">ng và cùng ký tên dưới đây; giao cho ông (bà) </w:t>
      </w:r>
      <w:r w:rsidRPr="002178C7">
        <w:rPr>
          <w:lang w:val="vi-VN"/>
        </w:rPr>
        <w:t xml:space="preserve">………………. </w:t>
      </w:r>
      <w:r w:rsidRPr="00664CD1">
        <w:rPr>
          <w:lang w:val="vi-VN" w:eastAsia="vi-VN"/>
        </w:rPr>
        <w:t xml:space="preserve">là cá nhân vi phạm/đại diện tổ chức vi phạm 01 bản, giao cho ông (bà) </w:t>
      </w:r>
      <w:r w:rsidRPr="00664CD1">
        <w:rPr>
          <w:vertAlign w:val="superscript"/>
          <w:lang w:val="vi-VN" w:eastAsia="vi-VN"/>
        </w:rPr>
        <w:t>(10)</w:t>
      </w:r>
      <w:r w:rsidRPr="00664CD1">
        <w:rPr>
          <w:lang w:val="vi-VN" w:eastAsia="vi-VN"/>
        </w:rPr>
        <w:t xml:space="preserve"> </w:t>
      </w:r>
      <w:r w:rsidRPr="002178C7">
        <w:rPr>
          <w:lang w:val="vi-VN"/>
        </w:rPr>
        <w:t xml:space="preserve">………………. </w:t>
      </w:r>
      <w:r w:rsidRPr="00664CD1">
        <w:rPr>
          <w:lang w:val="vi-VN" w:eastAsia="vi-VN"/>
        </w:rPr>
        <w:t>01 b</w:t>
      </w:r>
      <w:r w:rsidRPr="00664CD1">
        <w:t>ả</w:t>
      </w:r>
      <w:r w:rsidRPr="00664CD1">
        <w:rPr>
          <w:lang w:val="vi-VN" w:eastAsia="vi-VN"/>
        </w:rPr>
        <w:t>n và 01 bản lưu hồ sơ.</w:t>
      </w:r>
    </w:p>
    <w:p w14:paraId="01356B5A" w14:textId="40995F92" w:rsidR="00664CD1" w:rsidRDefault="006E3AE4" w:rsidP="00AF4460">
      <w:pPr>
        <w:spacing w:before="120"/>
        <w:jc w:val="both"/>
        <w:rPr>
          <w:i/>
          <w:iCs/>
        </w:rPr>
      </w:pPr>
      <w:r>
        <w:rPr>
          <w:i/>
          <w:iCs/>
        </w:rPr>
        <w:t>This M</w:t>
      </w:r>
      <w:r w:rsidR="00B5628A">
        <w:rPr>
          <w:i/>
          <w:iCs/>
        </w:rPr>
        <w:t>inutes was made at ….</w:t>
      </w:r>
      <w:r w:rsidR="00730289">
        <w:rPr>
          <w:i/>
          <w:iCs/>
        </w:rPr>
        <w:t>,</w:t>
      </w:r>
      <w:r w:rsidR="00B5628A">
        <w:rPr>
          <w:i/>
          <w:iCs/>
        </w:rPr>
        <w:t xml:space="preserve">  on……/..../....., including…..pages, in …. copies of being equally authentic</w:t>
      </w:r>
      <w:r w:rsidR="00664CD1" w:rsidRPr="00664CD1">
        <w:rPr>
          <w:i/>
          <w:iCs/>
        </w:rPr>
        <w:t xml:space="preserve">. </w:t>
      </w:r>
      <w:r w:rsidR="00B5628A">
        <w:rPr>
          <w:i/>
          <w:iCs/>
        </w:rPr>
        <w:t>This Minutes has been read out to all persons named above who have admitted it is true and have signed it</w:t>
      </w:r>
      <w:r w:rsidR="00664CD1" w:rsidRPr="00664CD1">
        <w:rPr>
          <w:i/>
          <w:iCs/>
        </w:rPr>
        <w:t xml:space="preserve">. </w:t>
      </w:r>
      <w:r w:rsidR="009365ED">
        <w:rPr>
          <w:i/>
          <w:iCs/>
        </w:rPr>
        <w:t xml:space="preserve">01 copy of the Minutes has been delivered to </w:t>
      </w:r>
      <w:r w:rsidR="00730289">
        <w:rPr>
          <w:i/>
          <w:iCs/>
        </w:rPr>
        <w:t xml:space="preserve">Mr.(Ms.)……………..who is </w:t>
      </w:r>
      <w:r w:rsidR="009365ED">
        <w:rPr>
          <w:i/>
          <w:iCs/>
        </w:rPr>
        <w:t xml:space="preserve">the </w:t>
      </w:r>
      <w:r w:rsidR="00442F68">
        <w:rPr>
          <w:i/>
          <w:iCs/>
        </w:rPr>
        <w:t xml:space="preserve">violating </w:t>
      </w:r>
      <w:r w:rsidR="00464A9D">
        <w:rPr>
          <w:i/>
          <w:iCs/>
        </w:rPr>
        <w:t>individual</w:t>
      </w:r>
      <w:r w:rsidR="00764FDB">
        <w:rPr>
          <w:i/>
          <w:iCs/>
        </w:rPr>
        <w:t>/</w:t>
      </w:r>
      <w:r w:rsidR="009365ED">
        <w:rPr>
          <w:i/>
          <w:iCs/>
        </w:rPr>
        <w:t>representative of the violating organization</w:t>
      </w:r>
      <w:r w:rsidR="00664CD1" w:rsidRPr="00664CD1">
        <w:rPr>
          <w:i/>
          <w:iCs/>
        </w:rPr>
        <w:t xml:space="preserve">; 01 copy </w:t>
      </w:r>
      <w:r w:rsidR="00730289">
        <w:rPr>
          <w:i/>
          <w:iCs/>
        </w:rPr>
        <w:t>of the Minutes has been filed</w:t>
      </w:r>
      <w:r w:rsidR="00664CD1" w:rsidRPr="00664CD1">
        <w:rPr>
          <w:i/>
          <w:iCs/>
        </w:rPr>
        <w:t>.</w:t>
      </w:r>
    </w:p>
    <w:p w14:paraId="4977B829" w14:textId="77777777" w:rsidR="000C588C" w:rsidRPr="00664CD1" w:rsidRDefault="000C588C" w:rsidP="00664CD1">
      <w:pPr>
        <w:spacing w:before="120"/>
        <w:ind w:firstLine="720"/>
        <w:jc w:val="both"/>
      </w:pPr>
    </w:p>
    <w:tbl>
      <w:tblPr>
        <w:tblW w:w="0" w:type="auto"/>
        <w:tblLayout w:type="fixed"/>
        <w:tblCellMar>
          <w:left w:w="0" w:type="dxa"/>
          <w:right w:w="0" w:type="dxa"/>
        </w:tblCellMar>
        <w:tblLook w:val="0000" w:firstRow="0" w:lastRow="0" w:firstColumn="0" w:lastColumn="0" w:noHBand="0" w:noVBand="0"/>
      </w:tblPr>
      <w:tblGrid>
        <w:gridCol w:w="4320"/>
        <w:gridCol w:w="4320"/>
      </w:tblGrid>
      <w:tr w:rsidR="00664CD1" w:rsidRPr="00664CD1" w14:paraId="628FF7D6" w14:textId="77777777" w:rsidTr="001B364A">
        <w:tc>
          <w:tcPr>
            <w:tcW w:w="4320" w:type="dxa"/>
            <w:tcBorders>
              <w:tl2br w:val="nil"/>
              <w:tr2bl w:val="nil"/>
            </w:tcBorders>
            <w:tcMar>
              <w:top w:w="0" w:type="dxa"/>
              <w:left w:w="0" w:type="dxa"/>
              <w:bottom w:w="0" w:type="dxa"/>
              <w:right w:w="0" w:type="dxa"/>
            </w:tcMar>
          </w:tcPr>
          <w:p w14:paraId="79640235" w14:textId="77777777" w:rsidR="00664CD1" w:rsidRPr="00664CD1" w:rsidRDefault="00664CD1" w:rsidP="00664CD1">
            <w:pPr>
              <w:jc w:val="center"/>
            </w:pPr>
            <w:r w:rsidRPr="00664CD1">
              <w:rPr>
                <w:b/>
                <w:bCs/>
                <w:lang w:val="vi-VN" w:eastAsia="vi-VN"/>
              </w:rPr>
              <w:t>CÁ NHÂN VI PHẠM HOẶC ĐẠI DIỆN</w:t>
            </w:r>
            <w:r w:rsidRPr="00664CD1">
              <w:rPr>
                <w:b/>
                <w:bCs/>
              </w:rPr>
              <w:br/>
            </w:r>
            <w:r w:rsidRPr="00664CD1">
              <w:rPr>
                <w:b/>
                <w:bCs/>
                <w:lang w:val="vi-VN" w:eastAsia="vi-VN"/>
              </w:rPr>
              <w:t>T</w:t>
            </w:r>
            <w:r w:rsidRPr="00664CD1">
              <w:rPr>
                <w:b/>
                <w:bCs/>
              </w:rPr>
              <w:t xml:space="preserve">Ổ </w:t>
            </w:r>
            <w:r w:rsidRPr="00664CD1">
              <w:rPr>
                <w:b/>
                <w:bCs/>
                <w:lang w:val="vi-VN" w:eastAsia="vi-VN"/>
              </w:rPr>
              <w:t xml:space="preserve">CHỨC VI PHẠM </w:t>
            </w:r>
            <w:r w:rsidRPr="00664CD1">
              <w:rPr>
                <w:b/>
                <w:bCs/>
              </w:rPr>
              <w:br/>
            </w:r>
            <w:r w:rsidRPr="00664CD1">
              <w:rPr>
                <w:i/>
                <w:iCs/>
                <w:lang w:val="vi-VN" w:eastAsia="vi-VN"/>
              </w:rPr>
              <w:t>(Ký tên, ghi rõ họ và tên)</w:t>
            </w:r>
          </w:p>
          <w:p w14:paraId="0CB59309" w14:textId="710848A7" w:rsidR="00664CD1" w:rsidRPr="00664CD1" w:rsidRDefault="00664CD1" w:rsidP="000C588C">
            <w:pPr>
              <w:jc w:val="center"/>
            </w:pPr>
            <w:r w:rsidRPr="007166D8">
              <w:rPr>
                <w:b/>
              </w:rPr>
              <w:t> </w:t>
            </w:r>
            <w:r w:rsidR="000C588C" w:rsidRPr="002178C7">
              <w:rPr>
                <w:b/>
                <w:i/>
              </w:rPr>
              <w:t xml:space="preserve">THE </w:t>
            </w:r>
            <w:r w:rsidR="00442F68" w:rsidRPr="007166D8">
              <w:rPr>
                <w:b/>
                <w:i/>
                <w:iCs/>
              </w:rPr>
              <w:t xml:space="preserve">VIOLATING </w:t>
            </w:r>
            <w:r w:rsidR="00464A9D" w:rsidRPr="007166D8">
              <w:rPr>
                <w:b/>
                <w:i/>
                <w:iCs/>
              </w:rPr>
              <w:t>INDIVIDUAL</w:t>
            </w:r>
            <w:r w:rsidR="00764FDB" w:rsidRPr="007166D8">
              <w:rPr>
                <w:b/>
                <w:i/>
                <w:iCs/>
              </w:rPr>
              <w:t>/</w:t>
            </w:r>
            <w:r w:rsidR="00205EC0" w:rsidRPr="007166D8">
              <w:rPr>
                <w:b/>
                <w:i/>
                <w:iCs/>
              </w:rPr>
              <w:t xml:space="preserve"> REPRESENTATIVE OF </w:t>
            </w:r>
            <w:r w:rsidR="000C588C" w:rsidRPr="007166D8">
              <w:rPr>
                <w:b/>
                <w:i/>
                <w:iCs/>
              </w:rPr>
              <w:t xml:space="preserve">THE </w:t>
            </w:r>
            <w:r w:rsidR="00205EC0" w:rsidRPr="007166D8">
              <w:rPr>
                <w:b/>
                <w:i/>
                <w:iCs/>
              </w:rPr>
              <w:t>VIOLATING ORGANIZATION</w:t>
            </w:r>
            <w:r w:rsidRPr="00664CD1">
              <w:rPr>
                <w:i/>
                <w:iCs/>
              </w:rPr>
              <w:br/>
            </w:r>
            <w:r w:rsidR="000C588C">
              <w:rPr>
                <w:i/>
                <w:iCs/>
              </w:rPr>
              <w:t>(</w:t>
            </w:r>
            <w:r w:rsidRPr="00664CD1">
              <w:rPr>
                <w:i/>
                <w:iCs/>
              </w:rPr>
              <w:t>Signature</w:t>
            </w:r>
            <w:r w:rsidR="000C588C">
              <w:rPr>
                <w:i/>
                <w:iCs/>
              </w:rPr>
              <w:t xml:space="preserve">, </w:t>
            </w:r>
            <w:r w:rsidRPr="00664CD1">
              <w:rPr>
                <w:i/>
                <w:iCs/>
              </w:rPr>
              <w:t>full name</w:t>
            </w:r>
            <w:r w:rsidR="000C588C">
              <w:rPr>
                <w:i/>
                <w:iCs/>
              </w:rPr>
              <w:t>)</w:t>
            </w:r>
            <w:r w:rsidRPr="00664CD1">
              <w:t>  </w:t>
            </w:r>
          </w:p>
        </w:tc>
        <w:tc>
          <w:tcPr>
            <w:tcW w:w="4320" w:type="dxa"/>
            <w:tcBorders>
              <w:tl2br w:val="nil"/>
              <w:tr2bl w:val="nil"/>
            </w:tcBorders>
            <w:tcMar>
              <w:top w:w="0" w:type="dxa"/>
              <w:left w:w="0" w:type="dxa"/>
              <w:bottom w:w="0" w:type="dxa"/>
              <w:right w:w="0" w:type="dxa"/>
            </w:tcMar>
          </w:tcPr>
          <w:p w14:paraId="2CD66EF4" w14:textId="77777777" w:rsidR="00664CD1" w:rsidRPr="00664CD1" w:rsidRDefault="00664CD1" w:rsidP="00664CD1">
            <w:pPr>
              <w:jc w:val="center"/>
              <w:rPr>
                <w:i/>
                <w:iCs/>
                <w:lang w:eastAsia="vi-VN"/>
              </w:rPr>
            </w:pPr>
            <w:r w:rsidRPr="00664CD1">
              <w:rPr>
                <w:b/>
                <w:bCs/>
                <w:lang w:val="vi-VN" w:eastAsia="vi-VN"/>
              </w:rPr>
              <w:t xml:space="preserve">NGƯỜI </w:t>
            </w:r>
            <w:r w:rsidRPr="00664CD1">
              <w:rPr>
                <w:b/>
                <w:bCs/>
                <w:lang w:eastAsia="vi-VN"/>
              </w:rPr>
              <w:t>NIÊM PHONG</w:t>
            </w:r>
            <w:r w:rsidRPr="00664CD1">
              <w:br/>
            </w:r>
            <w:r w:rsidRPr="00664CD1">
              <w:rPr>
                <w:i/>
                <w:iCs/>
                <w:lang w:val="vi-VN" w:eastAsia="vi-VN"/>
              </w:rPr>
              <w:t>(K</w:t>
            </w:r>
            <w:r w:rsidRPr="00664CD1">
              <w:rPr>
                <w:i/>
                <w:iCs/>
              </w:rPr>
              <w:t xml:space="preserve">ý </w:t>
            </w:r>
            <w:r w:rsidRPr="00664CD1">
              <w:rPr>
                <w:i/>
                <w:iCs/>
                <w:lang w:val="vi-VN" w:eastAsia="vi-VN"/>
              </w:rPr>
              <w:t>tên, ghi rõ chức vụ, họ và tên)</w:t>
            </w:r>
          </w:p>
          <w:p w14:paraId="396B4056" w14:textId="2E775632" w:rsidR="00664CD1" w:rsidRPr="00664CD1" w:rsidRDefault="00205EC0" w:rsidP="000C588C">
            <w:pPr>
              <w:jc w:val="center"/>
            </w:pPr>
            <w:r w:rsidRPr="007166D8">
              <w:rPr>
                <w:b/>
                <w:i/>
                <w:iCs/>
              </w:rPr>
              <w:t>THE MINUTES MADE BY</w:t>
            </w:r>
            <w:r w:rsidR="00664CD1" w:rsidRPr="00664CD1">
              <w:rPr>
                <w:i/>
                <w:iCs/>
              </w:rPr>
              <w:br/>
            </w:r>
            <w:r w:rsidR="000C588C">
              <w:rPr>
                <w:i/>
                <w:iCs/>
              </w:rPr>
              <w:t>(</w:t>
            </w:r>
            <w:r w:rsidR="00664CD1" w:rsidRPr="00664CD1">
              <w:rPr>
                <w:i/>
                <w:iCs/>
              </w:rPr>
              <w:t>Signature</w:t>
            </w:r>
            <w:r w:rsidR="000C588C">
              <w:rPr>
                <w:i/>
                <w:iCs/>
              </w:rPr>
              <w:t>, designation,</w:t>
            </w:r>
            <w:r w:rsidR="00664CD1" w:rsidRPr="00664CD1">
              <w:rPr>
                <w:i/>
                <w:iCs/>
              </w:rPr>
              <w:t xml:space="preserve"> full name</w:t>
            </w:r>
            <w:r w:rsidR="000C588C">
              <w:rPr>
                <w:i/>
                <w:iCs/>
              </w:rPr>
              <w:t>)</w:t>
            </w:r>
          </w:p>
        </w:tc>
      </w:tr>
      <w:tr w:rsidR="00664CD1" w:rsidRPr="00664CD1" w14:paraId="59C3245B" w14:textId="77777777" w:rsidTr="001B364A">
        <w:tc>
          <w:tcPr>
            <w:tcW w:w="4320" w:type="dxa"/>
            <w:tcBorders>
              <w:tl2br w:val="nil"/>
              <w:tr2bl w:val="nil"/>
            </w:tcBorders>
            <w:tcMar>
              <w:top w:w="0" w:type="dxa"/>
              <w:left w:w="0" w:type="dxa"/>
              <w:bottom w:w="0" w:type="dxa"/>
              <w:right w:w="0" w:type="dxa"/>
            </w:tcMar>
          </w:tcPr>
          <w:p w14:paraId="4823A95A" w14:textId="77777777" w:rsidR="00664CD1" w:rsidRPr="00664CD1" w:rsidRDefault="00664CD1" w:rsidP="00664CD1">
            <w:pPr>
              <w:jc w:val="center"/>
            </w:pPr>
            <w:r w:rsidRPr="00664CD1">
              <w:rPr>
                <w:b/>
                <w:bCs/>
                <w:lang w:val="vi-VN" w:eastAsia="vi-VN"/>
              </w:rPr>
              <w:t>ĐẠI DIỆN CHÍNH QUY</w:t>
            </w:r>
            <w:r w:rsidRPr="00664CD1">
              <w:rPr>
                <w:b/>
                <w:bCs/>
              </w:rPr>
              <w:t>Ề</w:t>
            </w:r>
            <w:r w:rsidRPr="00664CD1">
              <w:rPr>
                <w:b/>
                <w:bCs/>
                <w:lang w:val="vi-VN" w:eastAsia="vi-VN"/>
              </w:rPr>
              <w:t>N</w:t>
            </w:r>
            <w:r w:rsidRPr="00664CD1">
              <w:br/>
            </w:r>
            <w:r w:rsidRPr="00664CD1">
              <w:rPr>
                <w:i/>
                <w:iCs/>
                <w:lang w:val="vi-VN" w:eastAsia="vi-VN"/>
              </w:rPr>
              <w:t>(K</w:t>
            </w:r>
            <w:r w:rsidRPr="00664CD1">
              <w:rPr>
                <w:i/>
                <w:iCs/>
              </w:rPr>
              <w:t xml:space="preserve">ý </w:t>
            </w:r>
            <w:r w:rsidRPr="00664CD1">
              <w:rPr>
                <w:i/>
                <w:iCs/>
                <w:lang w:val="vi-VN" w:eastAsia="vi-VN"/>
              </w:rPr>
              <w:t>tên, ghi rõ chức vụ, họ và tên)</w:t>
            </w:r>
          </w:p>
          <w:p w14:paraId="1B24CF05" w14:textId="5F3418DA" w:rsidR="00664CD1" w:rsidRPr="007166D8" w:rsidRDefault="000C588C" w:rsidP="00716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sidRPr="007166D8">
              <w:rPr>
                <w:b/>
                <w:color w:val="212121"/>
                <w:lang w:val="en"/>
              </w:rPr>
              <w:t>REPRESENTATIVE OF GOVERNMENTAL AUTHORITY</w:t>
            </w:r>
          </w:p>
          <w:p w14:paraId="6E26A6D0" w14:textId="6CAA5875" w:rsidR="00664CD1" w:rsidRPr="00664CD1" w:rsidRDefault="000C588C" w:rsidP="000C588C">
            <w:pPr>
              <w:jc w:val="center"/>
            </w:pPr>
            <w:r>
              <w:rPr>
                <w:i/>
                <w:iCs/>
              </w:rPr>
              <w:lastRenderedPageBreak/>
              <w:t>(</w:t>
            </w:r>
            <w:r w:rsidR="00664CD1" w:rsidRPr="00664CD1">
              <w:rPr>
                <w:i/>
                <w:iCs/>
              </w:rPr>
              <w:t>Signature</w:t>
            </w:r>
            <w:r>
              <w:rPr>
                <w:i/>
                <w:iCs/>
              </w:rPr>
              <w:t>, designation,</w:t>
            </w:r>
            <w:r w:rsidR="00664CD1" w:rsidRPr="00664CD1">
              <w:rPr>
                <w:i/>
                <w:iCs/>
              </w:rPr>
              <w:t xml:space="preserve"> full name</w:t>
            </w:r>
            <w:r>
              <w:rPr>
                <w:i/>
                <w:iCs/>
              </w:rPr>
              <w:t>)</w:t>
            </w:r>
            <w:r w:rsidR="00664CD1" w:rsidRPr="00664CD1">
              <w:rPr>
                <w:b/>
                <w:bCs/>
              </w:rPr>
              <w:t>  </w:t>
            </w:r>
          </w:p>
        </w:tc>
        <w:tc>
          <w:tcPr>
            <w:tcW w:w="4320" w:type="dxa"/>
            <w:tcBorders>
              <w:tl2br w:val="nil"/>
              <w:tr2bl w:val="nil"/>
            </w:tcBorders>
            <w:tcMar>
              <w:top w:w="0" w:type="dxa"/>
              <w:left w:w="0" w:type="dxa"/>
              <w:bottom w:w="0" w:type="dxa"/>
              <w:right w:w="0" w:type="dxa"/>
            </w:tcMar>
          </w:tcPr>
          <w:p w14:paraId="5BDA7C03" w14:textId="77777777" w:rsidR="00664CD1" w:rsidRPr="00664CD1" w:rsidRDefault="00664CD1" w:rsidP="00664CD1">
            <w:pPr>
              <w:jc w:val="center"/>
              <w:rPr>
                <w:i/>
                <w:iCs/>
                <w:lang w:eastAsia="vi-VN"/>
              </w:rPr>
            </w:pPr>
            <w:r w:rsidRPr="00664CD1">
              <w:rPr>
                <w:b/>
                <w:bCs/>
                <w:lang w:val="vi-VN" w:eastAsia="vi-VN"/>
              </w:rPr>
              <w:lastRenderedPageBreak/>
              <w:t>NGƯỜI CHỨNG KIẾN</w:t>
            </w:r>
            <w:r w:rsidRPr="00664CD1">
              <w:rPr>
                <w:b/>
                <w:bCs/>
              </w:rPr>
              <w:br/>
            </w:r>
            <w:r w:rsidRPr="00664CD1">
              <w:rPr>
                <w:i/>
                <w:iCs/>
                <w:lang w:val="vi-VN" w:eastAsia="vi-VN"/>
              </w:rPr>
              <w:t>(K</w:t>
            </w:r>
            <w:r w:rsidRPr="00664CD1">
              <w:rPr>
                <w:i/>
                <w:iCs/>
              </w:rPr>
              <w:t xml:space="preserve">ý </w:t>
            </w:r>
            <w:r w:rsidRPr="00664CD1">
              <w:rPr>
                <w:i/>
                <w:iCs/>
                <w:lang w:val="vi-VN" w:eastAsia="vi-VN"/>
              </w:rPr>
              <w:t>tên, ghi rõ họ và tên)</w:t>
            </w:r>
          </w:p>
          <w:p w14:paraId="67D46211" w14:textId="35F081ED" w:rsidR="00664CD1" w:rsidRPr="00664CD1" w:rsidRDefault="00664CD1" w:rsidP="000C588C">
            <w:pPr>
              <w:jc w:val="center"/>
            </w:pPr>
            <w:r w:rsidRPr="007166D8">
              <w:rPr>
                <w:b/>
                <w:i/>
                <w:iCs/>
              </w:rPr>
              <w:t>T</w:t>
            </w:r>
            <w:r w:rsidR="000C588C" w:rsidRPr="007166D8">
              <w:rPr>
                <w:b/>
                <w:i/>
                <w:iCs/>
              </w:rPr>
              <w:t>HE WITNESS</w:t>
            </w:r>
            <w:r w:rsidR="000C588C" w:rsidRPr="007166D8" w:rsidDel="000C588C">
              <w:rPr>
                <w:b/>
                <w:i/>
                <w:iCs/>
              </w:rPr>
              <w:t xml:space="preserve"> </w:t>
            </w:r>
            <w:r w:rsidRPr="007166D8">
              <w:rPr>
                <w:b/>
                <w:i/>
                <w:iCs/>
              </w:rPr>
              <w:br/>
            </w:r>
            <w:r w:rsidR="000C588C">
              <w:rPr>
                <w:i/>
                <w:iCs/>
              </w:rPr>
              <w:t>(</w:t>
            </w:r>
            <w:r w:rsidRPr="00664CD1">
              <w:rPr>
                <w:i/>
                <w:iCs/>
              </w:rPr>
              <w:t>Signature</w:t>
            </w:r>
            <w:r w:rsidR="000C588C">
              <w:rPr>
                <w:i/>
                <w:iCs/>
              </w:rPr>
              <w:t>,</w:t>
            </w:r>
            <w:r w:rsidRPr="00664CD1">
              <w:rPr>
                <w:i/>
                <w:iCs/>
              </w:rPr>
              <w:t xml:space="preserve"> full name</w:t>
            </w:r>
            <w:r w:rsidR="000C588C">
              <w:rPr>
                <w:i/>
                <w:iCs/>
              </w:rPr>
              <w:t>)</w:t>
            </w:r>
          </w:p>
        </w:tc>
      </w:tr>
      <w:tr w:rsidR="00664CD1" w:rsidRPr="00664CD1" w14:paraId="5B5AAA55" w14:textId="77777777" w:rsidTr="001B364A">
        <w:tc>
          <w:tcPr>
            <w:tcW w:w="4320" w:type="dxa"/>
            <w:tcBorders>
              <w:tl2br w:val="nil"/>
              <w:tr2bl w:val="nil"/>
            </w:tcBorders>
            <w:tcMar>
              <w:top w:w="0" w:type="dxa"/>
              <w:left w:w="0" w:type="dxa"/>
              <w:bottom w:w="0" w:type="dxa"/>
              <w:right w:w="0" w:type="dxa"/>
            </w:tcMar>
          </w:tcPr>
          <w:p w14:paraId="2E568C67" w14:textId="77777777" w:rsidR="00664CD1" w:rsidRPr="00664CD1" w:rsidRDefault="00664CD1" w:rsidP="00664CD1">
            <w:pPr>
              <w:jc w:val="center"/>
              <w:rPr>
                <w:i/>
                <w:iCs/>
                <w:lang w:eastAsia="vi-VN"/>
              </w:rPr>
            </w:pPr>
            <w:r w:rsidRPr="00664CD1">
              <w:rPr>
                <w:b/>
                <w:bCs/>
                <w:lang w:val="vi-VN" w:eastAsia="vi-VN"/>
              </w:rPr>
              <w:lastRenderedPageBreak/>
              <w:t>NGƯỜI BẢO QUẢN TANG VẬT,</w:t>
            </w:r>
            <w:r w:rsidRPr="00664CD1">
              <w:rPr>
                <w:b/>
                <w:bCs/>
              </w:rPr>
              <w:br/>
            </w:r>
            <w:r w:rsidRPr="00664CD1">
              <w:rPr>
                <w:b/>
                <w:bCs/>
                <w:lang w:val="vi-VN" w:eastAsia="vi-VN"/>
              </w:rPr>
              <w:t>PHƯƠNG TIỆN</w:t>
            </w:r>
            <w:r w:rsidRPr="00664CD1">
              <w:rPr>
                <w:b/>
                <w:bCs/>
              </w:rPr>
              <w:br/>
            </w:r>
            <w:r w:rsidRPr="00664CD1">
              <w:rPr>
                <w:i/>
                <w:iCs/>
                <w:lang w:val="vi-VN" w:eastAsia="vi-VN"/>
              </w:rPr>
              <w:t>(K</w:t>
            </w:r>
            <w:r w:rsidRPr="00664CD1">
              <w:rPr>
                <w:i/>
                <w:iCs/>
              </w:rPr>
              <w:t xml:space="preserve">ý </w:t>
            </w:r>
            <w:r w:rsidRPr="00664CD1">
              <w:rPr>
                <w:i/>
                <w:iCs/>
                <w:lang w:val="vi-VN" w:eastAsia="vi-VN"/>
              </w:rPr>
              <w:t>tên, ghi rõ họ và tên)</w:t>
            </w:r>
          </w:p>
          <w:p w14:paraId="495520FC" w14:textId="736206A7" w:rsidR="00664CD1" w:rsidRPr="007166D8" w:rsidRDefault="00664CD1" w:rsidP="00664CD1">
            <w:pPr>
              <w:jc w:val="center"/>
              <w:rPr>
                <w:b/>
                <w:i/>
                <w:iCs/>
              </w:rPr>
            </w:pPr>
            <w:r w:rsidRPr="007166D8">
              <w:rPr>
                <w:b/>
                <w:i/>
                <w:iCs/>
              </w:rPr>
              <w:t>P</w:t>
            </w:r>
            <w:r w:rsidR="00644B26" w:rsidRPr="007166D8">
              <w:rPr>
                <w:b/>
                <w:i/>
                <w:iCs/>
              </w:rPr>
              <w:t>ERSON RESPONSIBLE FOR PRESERVATION OF EXHIBITS, VEHICLES</w:t>
            </w:r>
          </w:p>
          <w:p w14:paraId="61DF4E05" w14:textId="12A63001" w:rsidR="00664CD1" w:rsidRPr="00664CD1" w:rsidRDefault="00644B26" w:rsidP="00644B26">
            <w:pPr>
              <w:jc w:val="center"/>
            </w:pPr>
            <w:r>
              <w:rPr>
                <w:i/>
                <w:iCs/>
              </w:rPr>
              <w:t>(</w:t>
            </w:r>
            <w:r w:rsidR="00664CD1" w:rsidRPr="00664CD1">
              <w:rPr>
                <w:i/>
                <w:iCs/>
              </w:rPr>
              <w:t>Signature</w:t>
            </w:r>
            <w:r>
              <w:rPr>
                <w:i/>
                <w:iCs/>
              </w:rPr>
              <w:t>,</w:t>
            </w:r>
            <w:r w:rsidR="00664CD1" w:rsidRPr="00664CD1">
              <w:rPr>
                <w:i/>
                <w:iCs/>
              </w:rPr>
              <w:t xml:space="preserve"> full name</w:t>
            </w:r>
            <w:r>
              <w:rPr>
                <w:i/>
                <w:iCs/>
              </w:rPr>
              <w:t>)</w:t>
            </w:r>
          </w:p>
        </w:tc>
        <w:tc>
          <w:tcPr>
            <w:tcW w:w="4320" w:type="dxa"/>
            <w:tcBorders>
              <w:tl2br w:val="nil"/>
              <w:tr2bl w:val="nil"/>
            </w:tcBorders>
            <w:tcMar>
              <w:top w:w="0" w:type="dxa"/>
              <w:left w:w="0" w:type="dxa"/>
              <w:bottom w:w="0" w:type="dxa"/>
              <w:right w:w="0" w:type="dxa"/>
            </w:tcMar>
          </w:tcPr>
          <w:p w14:paraId="4EC0F3ED" w14:textId="77777777" w:rsidR="00664CD1" w:rsidRPr="00664CD1" w:rsidRDefault="00664CD1" w:rsidP="00664CD1">
            <w:pPr>
              <w:jc w:val="center"/>
            </w:pPr>
            <w:r w:rsidRPr="00664CD1">
              <w:rPr>
                <w:b/>
                <w:bCs/>
                <w:lang w:val="vi-VN" w:eastAsia="vi-VN"/>
              </w:rPr>
              <w:t> </w:t>
            </w:r>
          </w:p>
        </w:tc>
      </w:tr>
    </w:tbl>
    <w:p w14:paraId="4045538C"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__________________</w:t>
      </w:r>
    </w:p>
    <w:p w14:paraId="3EA30571" w14:textId="0E420490" w:rsidR="003320FA" w:rsidRDefault="003320FA" w:rsidP="00BF2CDC">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thực hiện niêm phong tang vật, phương tiện vi phạm hành chính bị tạm giữ theo thủ tục hành chính quy định tại khoản 5 Điều 125 Luật xử lý vi phạm hành chính.</w:t>
      </w:r>
    </w:p>
    <w:p w14:paraId="778040C7" w14:textId="1C6E1A0A" w:rsidR="00832382" w:rsidRPr="00BF2CDC" w:rsidRDefault="00832382" w:rsidP="00BF2CDC">
      <w:pPr>
        <w:spacing w:after="120"/>
        <w:jc w:val="both"/>
        <w:rPr>
          <w:rFonts w:ascii="Arial" w:hAnsi="Arial" w:cs="Arial"/>
          <w:i/>
          <w:sz w:val="20"/>
          <w:szCs w:val="20"/>
        </w:rPr>
      </w:pPr>
      <w:r w:rsidRPr="00BF2CDC">
        <w:rPr>
          <w:rFonts w:ascii="Arial" w:hAnsi="Arial" w:cs="Arial"/>
          <w:i/>
          <w:sz w:val="20"/>
          <w:szCs w:val="20"/>
        </w:rPr>
        <w:t xml:space="preserve">This form is used for sealing </w:t>
      </w:r>
      <w:r w:rsidR="005526ED" w:rsidRPr="00BF2CDC">
        <w:rPr>
          <w:rFonts w:ascii="Arial" w:hAnsi="Arial" w:cs="Arial"/>
          <w:i/>
          <w:sz w:val="20"/>
          <w:szCs w:val="20"/>
        </w:rPr>
        <w:t xml:space="preserve">temporarily seized </w:t>
      </w:r>
      <w:r w:rsidRPr="00BF2CDC">
        <w:rPr>
          <w:rFonts w:ascii="Arial" w:hAnsi="Arial" w:cs="Arial"/>
          <w:i/>
          <w:sz w:val="20"/>
          <w:szCs w:val="20"/>
        </w:rPr>
        <w:t xml:space="preserve">exhibit, vehilce involved in administrative violations </w:t>
      </w:r>
      <w:r w:rsidR="005526ED" w:rsidRPr="00BF2CDC">
        <w:rPr>
          <w:rFonts w:ascii="Arial" w:hAnsi="Arial" w:cs="Arial"/>
          <w:i/>
          <w:sz w:val="20"/>
          <w:szCs w:val="20"/>
        </w:rPr>
        <w:t>according to administrative procedures as stipulated at the Clause 5 Article 125 of the Law on Handling of administrative violations.</w:t>
      </w:r>
      <w:r w:rsidRPr="00BF2CDC">
        <w:rPr>
          <w:rFonts w:ascii="Arial" w:hAnsi="Arial" w:cs="Arial"/>
          <w:i/>
          <w:sz w:val="20"/>
          <w:szCs w:val="20"/>
        </w:rPr>
        <w:t xml:space="preserve"> </w:t>
      </w:r>
    </w:p>
    <w:p w14:paraId="0F1482E4" w14:textId="5F11BFB2" w:rsidR="003320FA" w:rsidRDefault="003320FA" w:rsidP="00BF2CDC">
      <w:pPr>
        <w:spacing w:after="120"/>
        <w:jc w:val="both"/>
        <w:rPr>
          <w:rFonts w:ascii="Arial" w:hAnsi="Arial" w:cs="Arial"/>
          <w:sz w:val="20"/>
          <w:szCs w:val="20"/>
          <w:lang w:val="vi-VN"/>
        </w:rPr>
      </w:pPr>
      <w:r w:rsidRPr="0098733E">
        <w:rPr>
          <w:rFonts w:ascii="Arial" w:hAnsi="Arial" w:cs="Arial"/>
          <w:sz w:val="20"/>
          <w:szCs w:val="20"/>
          <w:vertAlign w:val="superscript"/>
        </w:rPr>
        <w:t>(1)</w:t>
      </w:r>
      <w:r w:rsidRPr="0098733E">
        <w:rPr>
          <w:rFonts w:ascii="Arial" w:hAnsi="Arial" w:cs="Arial"/>
          <w:sz w:val="20"/>
          <w:szCs w:val="20"/>
        </w:rPr>
        <w:t xml:space="preserve"> </w:t>
      </w:r>
      <w:r w:rsidRPr="0098733E">
        <w:rPr>
          <w:rFonts w:ascii="Arial" w:hAnsi="Arial" w:cs="Arial"/>
          <w:sz w:val="20"/>
          <w:szCs w:val="20"/>
          <w:lang w:val="vi-VN"/>
        </w:rPr>
        <w:t xml:space="preserve">Ghi tên cơ quan của người niêm phong tang vật, phương tiện vi phạm hành chính bị tạm giữ theo thủ </w:t>
      </w:r>
      <w:r w:rsidRPr="0098733E">
        <w:rPr>
          <w:rFonts w:ascii="Arial" w:hAnsi="Arial" w:cs="Arial"/>
          <w:sz w:val="20"/>
          <w:szCs w:val="20"/>
        </w:rPr>
        <w:t>t</w:t>
      </w:r>
      <w:r w:rsidRPr="0098733E">
        <w:rPr>
          <w:rFonts w:ascii="Arial" w:hAnsi="Arial" w:cs="Arial"/>
          <w:sz w:val="20"/>
          <w:szCs w:val="20"/>
          <w:lang w:val="vi-VN"/>
        </w:rPr>
        <w:t>ục hành chính.</w:t>
      </w:r>
    </w:p>
    <w:p w14:paraId="0BDAAC54" w14:textId="1B9AC726" w:rsidR="00657F6F" w:rsidRPr="00BF2CDC" w:rsidRDefault="00657F6F" w:rsidP="00BF2CDC">
      <w:pPr>
        <w:spacing w:after="120"/>
        <w:jc w:val="both"/>
        <w:rPr>
          <w:rFonts w:ascii="Arial" w:hAnsi="Arial" w:cs="Arial"/>
          <w:i/>
          <w:sz w:val="20"/>
          <w:szCs w:val="20"/>
        </w:rPr>
      </w:pPr>
      <w:r w:rsidRPr="00BF2CDC">
        <w:rPr>
          <w:rFonts w:ascii="Arial" w:hAnsi="Arial" w:cs="Arial"/>
          <w:i/>
          <w:sz w:val="20"/>
          <w:szCs w:val="20"/>
        </w:rPr>
        <w:t xml:space="preserve">Name of the authority of the person who seals temporarily seized exhibit, vehicle involved in administrative violations </w:t>
      </w:r>
    </w:p>
    <w:p w14:paraId="20EE1935" w14:textId="77777777" w:rsidR="003320FA" w:rsidRDefault="003320FA" w:rsidP="00BF2CDC">
      <w:pPr>
        <w:spacing w:after="120"/>
        <w:jc w:val="both"/>
        <w:rPr>
          <w:rFonts w:ascii="Arial" w:hAnsi="Arial" w:cs="Arial"/>
          <w:sz w:val="20"/>
          <w:szCs w:val="20"/>
          <w:lang w:val="vi-VN"/>
        </w:rPr>
      </w:pPr>
      <w:r w:rsidRPr="0098733E">
        <w:rPr>
          <w:rFonts w:ascii="Arial" w:hAnsi="Arial" w:cs="Arial"/>
          <w:sz w:val="20"/>
          <w:szCs w:val="20"/>
          <w:vertAlign w:val="superscript"/>
          <w:lang w:val="vi-VN"/>
        </w:rPr>
        <w:t>(2)</w:t>
      </w:r>
      <w:r w:rsidRPr="0098733E">
        <w:rPr>
          <w:rFonts w:ascii="Arial" w:hAnsi="Arial" w:cs="Arial"/>
          <w:sz w:val="20"/>
          <w:szCs w:val="20"/>
          <w:lang w:val="vi-VN"/>
        </w:rPr>
        <w:t xml:space="preserve"> Ghi chức </w:t>
      </w:r>
      <w:r w:rsidRPr="0098733E">
        <w:rPr>
          <w:rFonts w:ascii="Arial" w:hAnsi="Arial" w:cs="Arial"/>
          <w:sz w:val="20"/>
          <w:szCs w:val="20"/>
        </w:rPr>
        <w:t>d</w:t>
      </w:r>
      <w:r w:rsidRPr="0098733E">
        <w:rPr>
          <w:rFonts w:ascii="Arial" w:hAnsi="Arial" w:cs="Arial"/>
          <w:sz w:val="20"/>
          <w:szCs w:val="20"/>
          <w:lang w:val="vi-VN"/>
        </w:rPr>
        <w:t xml:space="preserve">anh và cơ quan của người ra quyết </w:t>
      </w:r>
      <w:r w:rsidRPr="0098733E">
        <w:rPr>
          <w:rFonts w:ascii="Arial" w:hAnsi="Arial" w:cs="Arial"/>
          <w:sz w:val="20"/>
          <w:szCs w:val="20"/>
        </w:rPr>
        <w:t>đị</w:t>
      </w:r>
      <w:r w:rsidRPr="0098733E">
        <w:rPr>
          <w:rFonts w:ascii="Arial" w:hAnsi="Arial" w:cs="Arial"/>
          <w:sz w:val="20"/>
          <w:szCs w:val="20"/>
          <w:lang w:val="vi-VN"/>
        </w:rPr>
        <w:t>nh tạm gi</w:t>
      </w:r>
      <w:r w:rsidRPr="0098733E">
        <w:rPr>
          <w:rFonts w:ascii="Arial" w:hAnsi="Arial" w:cs="Arial"/>
          <w:sz w:val="20"/>
          <w:szCs w:val="20"/>
        </w:rPr>
        <w:t xml:space="preserve">ữ </w:t>
      </w:r>
      <w:r w:rsidRPr="0098733E">
        <w:rPr>
          <w:rFonts w:ascii="Arial" w:hAnsi="Arial" w:cs="Arial"/>
          <w:sz w:val="20"/>
          <w:szCs w:val="20"/>
          <w:lang w:val="vi-VN"/>
        </w:rPr>
        <w:t>tang vật, phương tiện vi phạm hành chính, giấy ph</w:t>
      </w:r>
      <w:r w:rsidRPr="0098733E">
        <w:rPr>
          <w:rFonts w:ascii="Arial" w:hAnsi="Arial" w:cs="Arial"/>
          <w:sz w:val="20"/>
          <w:szCs w:val="20"/>
        </w:rPr>
        <w:t>é</w:t>
      </w:r>
      <w:r w:rsidRPr="0098733E">
        <w:rPr>
          <w:rFonts w:ascii="Arial" w:hAnsi="Arial" w:cs="Arial"/>
          <w:sz w:val="20"/>
          <w:szCs w:val="20"/>
          <w:lang w:val="vi-VN"/>
        </w:rPr>
        <w:t>p, chứng ch</w:t>
      </w:r>
      <w:r w:rsidRPr="0098733E">
        <w:rPr>
          <w:rFonts w:ascii="Arial" w:hAnsi="Arial" w:cs="Arial"/>
          <w:sz w:val="20"/>
          <w:szCs w:val="20"/>
        </w:rPr>
        <w:t xml:space="preserve">ỉ </w:t>
      </w:r>
      <w:r w:rsidRPr="0098733E">
        <w:rPr>
          <w:rFonts w:ascii="Arial" w:hAnsi="Arial" w:cs="Arial"/>
          <w:sz w:val="20"/>
          <w:szCs w:val="20"/>
          <w:lang w:val="vi-VN"/>
        </w:rPr>
        <w:t>hành nghề.</w:t>
      </w:r>
    </w:p>
    <w:p w14:paraId="21EEE0A4" w14:textId="04E3BE6B" w:rsidR="00AB0ED2" w:rsidRPr="00BF2CDC" w:rsidRDefault="006F4A64" w:rsidP="00BF2CDC">
      <w:pPr>
        <w:spacing w:after="120"/>
        <w:jc w:val="both"/>
        <w:rPr>
          <w:rFonts w:ascii="Arial" w:hAnsi="Arial" w:cs="Arial"/>
          <w:i/>
          <w:sz w:val="20"/>
          <w:szCs w:val="20"/>
        </w:rPr>
      </w:pPr>
      <w:r w:rsidRPr="00BF2CDC">
        <w:rPr>
          <w:rFonts w:ascii="Arial" w:hAnsi="Arial" w:cs="Arial"/>
          <w:i/>
          <w:sz w:val="20"/>
          <w:szCs w:val="20"/>
        </w:rPr>
        <w:t xml:space="preserve">Designation and authority of the person who issues decision on temporary seizure of exhibit, </w:t>
      </w:r>
      <w:r w:rsidR="00CE1735" w:rsidRPr="00BF2CDC">
        <w:rPr>
          <w:rFonts w:ascii="Arial" w:hAnsi="Arial" w:cs="Arial"/>
          <w:i/>
          <w:sz w:val="20"/>
          <w:szCs w:val="20"/>
        </w:rPr>
        <w:t>vehicle involved in administrative violations, license, pratising certificate.</w:t>
      </w:r>
    </w:p>
    <w:p w14:paraId="6949B874" w14:textId="046D2342" w:rsidR="003320FA" w:rsidRPr="0098733E" w:rsidRDefault="003320FA" w:rsidP="002178C7">
      <w:pPr>
        <w:spacing w:after="120"/>
        <w:jc w:val="both"/>
        <w:rPr>
          <w:rFonts w:ascii="Arial" w:hAnsi="Arial" w:cs="Arial"/>
          <w:sz w:val="20"/>
          <w:szCs w:val="20"/>
        </w:rPr>
      </w:pPr>
      <w:r w:rsidRPr="0098733E">
        <w:rPr>
          <w:rFonts w:ascii="Arial" w:hAnsi="Arial" w:cs="Arial"/>
          <w:sz w:val="20"/>
          <w:szCs w:val="20"/>
          <w:vertAlign w:val="superscript"/>
        </w:rPr>
        <w:t>(3)</w:t>
      </w:r>
      <w:r w:rsidRPr="0098733E">
        <w:rPr>
          <w:rFonts w:ascii="Arial" w:hAnsi="Arial" w:cs="Arial"/>
          <w:sz w:val="20"/>
          <w:szCs w:val="20"/>
        </w:rPr>
        <w:t xml:space="preserve"> </w:t>
      </w:r>
      <w:r w:rsidR="003F4975">
        <w:rPr>
          <w:rFonts w:ascii="Arial" w:hAnsi="Arial" w:cs="Arial"/>
          <w:sz w:val="20"/>
          <w:szCs w:val="20"/>
          <w:lang w:val="vi-VN"/>
        </w:rPr>
        <w:t>Ghi địa chỉ nơi lập biên bản.</w:t>
      </w:r>
      <w:r w:rsidR="003F4975">
        <w:rPr>
          <w:rFonts w:ascii="Arial" w:hAnsi="Arial" w:cs="Arial"/>
          <w:sz w:val="20"/>
          <w:szCs w:val="20"/>
          <w:lang w:val="vi-VN"/>
        </w:rPr>
        <w:cr/>
      </w:r>
      <w:r w:rsidR="003F4975" w:rsidRPr="00BF2CDC">
        <w:rPr>
          <w:rFonts w:ascii="Arial" w:hAnsi="Arial" w:cs="Arial"/>
          <w:i/>
          <w:sz w:val="20"/>
          <w:szCs w:val="20"/>
        </w:rPr>
        <w:t>Name of the place where the Minutes is made.</w:t>
      </w:r>
    </w:p>
    <w:p w14:paraId="4C362ECE" w14:textId="77777777" w:rsidR="003320FA" w:rsidRDefault="003320FA" w:rsidP="00BF2CDC">
      <w:pPr>
        <w:spacing w:after="120"/>
        <w:jc w:val="both"/>
        <w:rPr>
          <w:rFonts w:ascii="Arial" w:hAnsi="Arial" w:cs="Arial"/>
          <w:sz w:val="20"/>
          <w:szCs w:val="20"/>
          <w:lang w:val="vi-VN"/>
        </w:rPr>
      </w:pPr>
      <w:r w:rsidRPr="0098733E">
        <w:rPr>
          <w:rFonts w:ascii="Arial" w:hAnsi="Arial" w:cs="Arial"/>
          <w:sz w:val="20"/>
          <w:szCs w:val="20"/>
          <w:vertAlign w:val="superscript"/>
        </w:rPr>
        <w:t>(4)</w:t>
      </w:r>
      <w:r w:rsidRPr="0098733E">
        <w:rPr>
          <w:rFonts w:ascii="Arial" w:hAnsi="Arial" w:cs="Arial"/>
          <w:sz w:val="20"/>
          <w:szCs w:val="20"/>
          <w:lang w:val="vi-VN"/>
        </w:rPr>
        <w:t xml:space="preserve"> Tr</w:t>
      </w:r>
      <w:r w:rsidRPr="0098733E">
        <w:rPr>
          <w:rFonts w:ascii="Arial" w:hAnsi="Arial" w:cs="Arial"/>
          <w:sz w:val="20"/>
          <w:szCs w:val="20"/>
        </w:rPr>
        <w:t>ườ</w:t>
      </w:r>
      <w:r w:rsidRPr="0098733E">
        <w:rPr>
          <w:rFonts w:ascii="Arial" w:hAnsi="Arial" w:cs="Arial"/>
          <w:sz w:val="20"/>
          <w:szCs w:val="20"/>
          <w:lang w:val="vi-VN"/>
        </w:rPr>
        <w:t>ng h</w:t>
      </w:r>
      <w:r w:rsidRPr="0098733E">
        <w:rPr>
          <w:rFonts w:ascii="Arial" w:hAnsi="Arial" w:cs="Arial"/>
          <w:sz w:val="20"/>
          <w:szCs w:val="20"/>
        </w:rPr>
        <w:t>ợ</w:t>
      </w:r>
      <w:r w:rsidRPr="0098733E">
        <w:rPr>
          <w:rFonts w:ascii="Arial" w:hAnsi="Arial" w:cs="Arial"/>
          <w:sz w:val="20"/>
          <w:szCs w:val="20"/>
          <w:lang w:val="vi-VN"/>
        </w:rPr>
        <w:t>p cá nhân vi ph</w:t>
      </w:r>
      <w:r w:rsidRPr="0098733E">
        <w:rPr>
          <w:rFonts w:ascii="Arial" w:hAnsi="Arial" w:cs="Arial"/>
          <w:sz w:val="20"/>
          <w:szCs w:val="20"/>
        </w:rPr>
        <w:t>ạ</w:t>
      </w:r>
      <w:r w:rsidRPr="0098733E">
        <w:rPr>
          <w:rFonts w:ascii="Arial" w:hAnsi="Arial" w:cs="Arial"/>
          <w:sz w:val="20"/>
          <w:szCs w:val="20"/>
          <w:lang w:val="vi-VN"/>
        </w:rPr>
        <w:t>m/người đại diện tổ chức vi phạm không c</w:t>
      </w:r>
      <w:r w:rsidRPr="0098733E">
        <w:rPr>
          <w:rFonts w:ascii="Arial" w:hAnsi="Arial" w:cs="Arial"/>
          <w:sz w:val="20"/>
          <w:szCs w:val="20"/>
        </w:rPr>
        <w:t xml:space="preserve">ó </w:t>
      </w:r>
      <w:r w:rsidRPr="0098733E">
        <w:rPr>
          <w:rFonts w:ascii="Arial" w:hAnsi="Arial" w:cs="Arial"/>
          <w:sz w:val="20"/>
          <w:szCs w:val="20"/>
          <w:lang w:val="vi-VN"/>
        </w:rPr>
        <w:t>mặt, thì người c</w:t>
      </w:r>
      <w:r w:rsidRPr="0098733E">
        <w:rPr>
          <w:rFonts w:ascii="Arial" w:hAnsi="Arial" w:cs="Arial"/>
          <w:sz w:val="20"/>
          <w:szCs w:val="20"/>
        </w:rPr>
        <w:t xml:space="preserve">ó </w:t>
      </w:r>
      <w:r w:rsidRPr="0098733E">
        <w:rPr>
          <w:rFonts w:ascii="Arial" w:hAnsi="Arial" w:cs="Arial"/>
          <w:sz w:val="20"/>
          <w:szCs w:val="20"/>
          <w:lang w:val="vi-VN"/>
        </w:rPr>
        <w:t xml:space="preserve">thẩm quyền lập biên bản phải mời người thành niên đại diện cho gia </w:t>
      </w:r>
      <w:r w:rsidRPr="0098733E">
        <w:rPr>
          <w:rFonts w:ascii="Arial" w:hAnsi="Arial" w:cs="Arial"/>
          <w:sz w:val="20"/>
          <w:szCs w:val="20"/>
        </w:rPr>
        <w:t>đì</w:t>
      </w:r>
      <w:r w:rsidRPr="0098733E">
        <w:rPr>
          <w:rFonts w:ascii="Arial" w:hAnsi="Arial" w:cs="Arial"/>
          <w:sz w:val="20"/>
          <w:szCs w:val="20"/>
          <w:lang w:val="vi-VN"/>
        </w:rPr>
        <w:t>nh của người vi phạm, người đại diện tổ chức nơi c</w:t>
      </w:r>
      <w:r w:rsidRPr="0098733E">
        <w:rPr>
          <w:rFonts w:ascii="Arial" w:hAnsi="Arial" w:cs="Arial"/>
          <w:sz w:val="20"/>
          <w:szCs w:val="20"/>
        </w:rPr>
        <w:t>á</w:t>
      </w:r>
      <w:r w:rsidRPr="0098733E">
        <w:rPr>
          <w:rFonts w:ascii="Arial" w:hAnsi="Arial" w:cs="Arial"/>
          <w:sz w:val="20"/>
          <w:szCs w:val="20"/>
          <w:lang w:val="vi-VN"/>
        </w:rPr>
        <w:t xml:space="preserve"> nh</w:t>
      </w:r>
      <w:r w:rsidRPr="0098733E">
        <w:rPr>
          <w:rFonts w:ascii="Arial" w:hAnsi="Arial" w:cs="Arial"/>
          <w:sz w:val="20"/>
          <w:szCs w:val="20"/>
        </w:rPr>
        <w:t>â</w:t>
      </w:r>
      <w:r w:rsidRPr="0098733E">
        <w:rPr>
          <w:rFonts w:ascii="Arial" w:hAnsi="Arial" w:cs="Arial"/>
          <w:sz w:val="20"/>
          <w:szCs w:val="20"/>
          <w:lang w:val="vi-VN"/>
        </w:rPr>
        <w:t>n vi phạm có tang vật, phương tiện vi ph</w:t>
      </w:r>
      <w:r w:rsidRPr="0098733E">
        <w:rPr>
          <w:rFonts w:ascii="Arial" w:hAnsi="Arial" w:cs="Arial"/>
          <w:sz w:val="20"/>
          <w:szCs w:val="20"/>
        </w:rPr>
        <w:t>ạm</w:t>
      </w:r>
      <w:r w:rsidRPr="0098733E">
        <w:rPr>
          <w:rFonts w:ascii="Arial" w:hAnsi="Arial" w:cs="Arial"/>
          <w:sz w:val="20"/>
          <w:szCs w:val="20"/>
          <w:lang w:val="vi-VN"/>
        </w:rPr>
        <w:t xml:space="preserve"> h</w:t>
      </w:r>
      <w:r w:rsidRPr="0098733E">
        <w:rPr>
          <w:rFonts w:ascii="Arial" w:hAnsi="Arial" w:cs="Arial"/>
          <w:sz w:val="20"/>
          <w:szCs w:val="20"/>
        </w:rPr>
        <w:t>à</w:t>
      </w:r>
      <w:r w:rsidRPr="0098733E">
        <w:rPr>
          <w:rFonts w:ascii="Arial" w:hAnsi="Arial" w:cs="Arial"/>
          <w:sz w:val="20"/>
          <w:szCs w:val="20"/>
          <w:lang w:val="vi-VN"/>
        </w:rPr>
        <w:t>nh chính phải niêm phong đang làm việc, đại diện tổ chức vi phạm, đại diện Ủy ban nh</w:t>
      </w:r>
      <w:r w:rsidRPr="0098733E">
        <w:rPr>
          <w:rFonts w:ascii="Arial" w:hAnsi="Arial" w:cs="Arial"/>
          <w:sz w:val="20"/>
          <w:szCs w:val="20"/>
        </w:rPr>
        <w:t>â</w:t>
      </w:r>
      <w:r w:rsidRPr="0098733E">
        <w:rPr>
          <w:rFonts w:ascii="Arial" w:hAnsi="Arial" w:cs="Arial"/>
          <w:sz w:val="20"/>
          <w:szCs w:val="20"/>
          <w:lang w:val="vi-VN"/>
        </w:rPr>
        <w:t>n dân x</w:t>
      </w:r>
      <w:r w:rsidRPr="0098733E">
        <w:rPr>
          <w:rFonts w:ascii="Arial" w:hAnsi="Arial" w:cs="Arial"/>
          <w:sz w:val="20"/>
          <w:szCs w:val="20"/>
        </w:rPr>
        <w:t>ã</w:t>
      </w:r>
      <w:r w:rsidRPr="0098733E">
        <w:rPr>
          <w:rFonts w:ascii="Arial" w:hAnsi="Arial" w:cs="Arial"/>
          <w:sz w:val="20"/>
          <w:szCs w:val="20"/>
          <w:lang w:val="vi-VN"/>
        </w:rPr>
        <w:t>, phường, thị trấn nơi c</w:t>
      </w:r>
      <w:r w:rsidRPr="0098733E">
        <w:rPr>
          <w:rFonts w:ascii="Arial" w:hAnsi="Arial" w:cs="Arial"/>
          <w:sz w:val="20"/>
          <w:szCs w:val="20"/>
        </w:rPr>
        <w:t xml:space="preserve">ó </w:t>
      </w:r>
      <w:r w:rsidRPr="0098733E">
        <w:rPr>
          <w:rFonts w:ascii="Arial" w:hAnsi="Arial" w:cs="Arial"/>
          <w:sz w:val="20"/>
          <w:szCs w:val="20"/>
          <w:lang w:val="vi-VN"/>
        </w:rPr>
        <w:t xml:space="preserve">tang vật, phương tiện vi phạm hành chính phải niêm phong và mời </w:t>
      </w:r>
      <w:r w:rsidRPr="0098733E">
        <w:rPr>
          <w:rFonts w:ascii="Arial" w:hAnsi="Arial" w:cs="Arial"/>
          <w:sz w:val="20"/>
          <w:szCs w:val="20"/>
        </w:rPr>
        <w:t>í</w:t>
      </w:r>
      <w:r w:rsidRPr="0098733E">
        <w:rPr>
          <w:rFonts w:ascii="Arial" w:hAnsi="Arial" w:cs="Arial"/>
          <w:sz w:val="20"/>
          <w:szCs w:val="20"/>
          <w:lang w:val="vi-VN"/>
        </w:rPr>
        <w:t>t nhất 01 người chứng ki</w:t>
      </w:r>
      <w:r w:rsidRPr="0098733E">
        <w:rPr>
          <w:rFonts w:ascii="Arial" w:hAnsi="Arial" w:cs="Arial"/>
          <w:sz w:val="20"/>
          <w:szCs w:val="20"/>
        </w:rPr>
        <w:t>ế</w:t>
      </w:r>
      <w:r w:rsidRPr="0098733E">
        <w:rPr>
          <w:rFonts w:ascii="Arial" w:hAnsi="Arial" w:cs="Arial"/>
          <w:sz w:val="20"/>
          <w:szCs w:val="20"/>
          <w:lang w:val="vi-VN"/>
        </w:rPr>
        <w:t>n.</w:t>
      </w:r>
    </w:p>
    <w:p w14:paraId="3EE12E17" w14:textId="100FCDD5" w:rsidR="003A53BA" w:rsidRPr="00BF2CDC" w:rsidRDefault="0069549C" w:rsidP="00BF2CDC">
      <w:pPr>
        <w:spacing w:after="120"/>
        <w:jc w:val="both"/>
        <w:rPr>
          <w:rFonts w:ascii="Arial" w:hAnsi="Arial" w:cs="Arial"/>
          <w:i/>
          <w:sz w:val="20"/>
          <w:szCs w:val="20"/>
        </w:rPr>
      </w:pPr>
      <w:r w:rsidRPr="00BF2CDC">
        <w:rPr>
          <w:rFonts w:ascii="Arial" w:hAnsi="Arial" w:cs="Arial"/>
          <w:i/>
          <w:sz w:val="20"/>
          <w:szCs w:val="20"/>
        </w:rPr>
        <w:t xml:space="preserve">In case where the violating individual/representative of the violating organizations is absent, the person competent to make minutes shall have to invite the adult to represent the family of the violator, the representative of the organization where the violating individual has exhibits, vehicles </w:t>
      </w:r>
      <w:r w:rsidR="0017091C" w:rsidRPr="00BF2CDC">
        <w:rPr>
          <w:rFonts w:ascii="Arial" w:hAnsi="Arial" w:cs="Arial"/>
          <w:i/>
          <w:sz w:val="20"/>
          <w:szCs w:val="20"/>
        </w:rPr>
        <w:t>involved in</w:t>
      </w:r>
      <w:r w:rsidRPr="00BF2CDC">
        <w:rPr>
          <w:rFonts w:ascii="Arial" w:hAnsi="Arial" w:cs="Arial"/>
          <w:i/>
          <w:sz w:val="20"/>
          <w:szCs w:val="20"/>
        </w:rPr>
        <w:t xml:space="preserve"> administrative violations that must be sealed is working, the representative of the violating organization, the representative of the People's Committee of the commune, ward or town where exhibits, vehicles involved in the administrative violations that must be sealed and </w:t>
      </w:r>
      <w:r w:rsidRPr="00BF2CDC">
        <w:rPr>
          <w:rFonts w:ascii="Arial" w:hAnsi="Arial" w:cs="Arial"/>
          <w:sz w:val="20"/>
          <w:szCs w:val="20"/>
        </w:rPr>
        <w:t>invite at least 01 witness.</w:t>
      </w:r>
    </w:p>
    <w:p w14:paraId="55AE678E" w14:textId="77777777" w:rsidR="003320FA" w:rsidRDefault="003320FA" w:rsidP="00BF2CDC">
      <w:pPr>
        <w:spacing w:after="120"/>
        <w:jc w:val="both"/>
        <w:rPr>
          <w:rFonts w:ascii="Arial" w:hAnsi="Arial" w:cs="Arial"/>
          <w:sz w:val="20"/>
          <w:szCs w:val="20"/>
          <w:lang w:val="vi-VN"/>
        </w:rPr>
      </w:pPr>
      <w:r w:rsidRPr="0098733E">
        <w:rPr>
          <w:rFonts w:ascii="Arial" w:hAnsi="Arial" w:cs="Arial"/>
          <w:sz w:val="20"/>
          <w:szCs w:val="20"/>
          <w:vertAlign w:val="superscript"/>
        </w:rPr>
        <w:t>(5)</w:t>
      </w:r>
      <w:r w:rsidRPr="0098733E">
        <w:rPr>
          <w:rFonts w:ascii="Arial" w:hAnsi="Arial" w:cs="Arial"/>
          <w:sz w:val="20"/>
          <w:szCs w:val="20"/>
        </w:rPr>
        <w:t xml:space="preserve"> </w:t>
      </w:r>
      <w:r w:rsidRPr="0098733E">
        <w:rPr>
          <w:rFonts w:ascii="Arial" w:hAnsi="Arial" w:cs="Arial"/>
          <w:sz w:val="20"/>
          <w:szCs w:val="20"/>
          <w:lang w:val="vi-VN"/>
        </w:rPr>
        <w:t>Ghi họ và tên cá nhân vi phạm hoặc người thành niên trong gia đình họ/người đại diện tổ chức vi phạm.</w:t>
      </w:r>
    </w:p>
    <w:p w14:paraId="45D321D2" w14:textId="4FC550A0" w:rsidR="004578A3" w:rsidRPr="00BF2CDC" w:rsidRDefault="004578A3" w:rsidP="00BF2CDC">
      <w:pPr>
        <w:spacing w:after="120"/>
        <w:jc w:val="both"/>
        <w:rPr>
          <w:rFonts w:ascii="Arial" w:hAnsi="Arial" w:cs="Arial"/>
          <w:i/>
          <w:sz w:val="20"/>
          <w:szCs w:val="20"/>
        </w:rPr>
      </w:pPr>
      <w:r w:rsidRPr="00BF2CDC">
        <w:rPr>
          <w:rFonts w:ascii="Arial" w:hAnsi="Arial" w:cs="Arial"/>
          <w:i/>
          <w:sz w:val="20"/>
          <w:szCs w:val="20"/>
        </w:rPr>
        <w:t>Full name of the violating individual or the adult in their family/representative of the violating organization.</w:t>
      </w:r>
    </w:p>
    <w:p w14:paraId="1EC7A0CF" w14:textId="77777777" w:rsidR="003320FA" w:rsidRDefault="003320FA" w:rsidP="00BF2CDC">
      <w:pPr>
        <w:spacing w:after="120"/>
        <w:jc w:val="both"/>
        <w:rPr>
          <w:rFonts w:ascii="Arial" w:hAnsi="Arial" w:cs="Arial"/>
          <w:sz w:val="20"/>
          <w:szCs w:val="20"/>
          <w:lang w:val="vi-VN"/>
        </w:rPr>
      </w:pPr>
      <w:r w:rsidRPr="0098733E">
        <w:rPr>
          <w:rFonts w:ascii="Arial" w:hAnsi="Arial" w:cs="Arial"/>
          <w:sz w:val="20"/>
          <w:szCs w:val="20"/>
          <w:vertAlign w:val="superscript"/>
        </w:rPr>
        <w:t>(6)</w:t>
      </w:r>
      <w:r w:rsidRPr="0098733E">
        <w:rPr>
          <w:rFonts w:ascii="Arial" w:hAnsi="Arial" w:cs="Arial"/>
          <w:sz w:val="20"/>
          <w:szCs w:val="20"/>
        </w:rPr>
        <w:t xml:space="preserve"> </w:t>
      </w:r>
      <w:r w:rsidRPr="0098733E">
        <w:rPr>
          <w:rFonts w:ascii="Arial" w:hAnsi="Arial" w:cs="Arial"/>
          <w:sz w:val="20"/>
          <w:szCs w:val="20"/>
          <w:lang w:val="vi-VN"/>
        </w:rPr>
        <w:t>Ghi họ và tên của người ch</w:t>
      </w:r>
      <w:r w:rsidRPr="0098733E">
        <w:rPr>
          <w:rFonts w:ascii="Arial" w:hAnsi="Arial" w:cs="Arial"/>
          <w:sz w:val="20"/>
          <w:szCs w:val="20"/>
        </w:rPr>
        <w:t>ứ</w:t>
      </w:r>
      <w:r w:rsidRPr="0098733E">
        <w:rPr>
          <w:rFonts w:ascii="Arial" w:hAnsi="Arial" w:cs="Arial"/>
          <w:sz w:val="20"/>
          <w:szCs w:val="20"/>
          <w:lang w:val="vi-VN"/>
        </w:rPr>
        <w:t>ng kiến.</w:t>
      </w:r>
    </w:p>
    <w:p w14:paraId="6E8DACAF" w14:textId="4C26958F" w:rsidR="00023470" w:rsidRPr="00BF2CDC" w:rsidRDefault="00023470" w:rsidP="00BF2CDC">
      <w:pPr>
        <w:spacing w:after="120"/>
        <w:jc w:val="both"/>
        <w:rPr>
          <w:rFonts w:ascii="Arial" w:hAnsi="Arial" w:cs="Arial"/>
          <w:i/>
          <w:sz w:val="20"/>
          <w:szCs w:val="20"/>
        </w:rPr>
      </w:pPr>
      <w:r w:rsidRPr="00BF2CDC">
        <w:rPr>
          <w:rFonts w:ascii="Arial" w:hAnsi="Arial" w:cs="Arial"/>
          <w:i/>
          <w:sz w:val="20"/>
          <w:szCs w:val="20"/>
        </w:rPr>
        <w:t>Full name of the witness.</w:t>
      </w:r>
    </w:p>
    <w:p w14:paraId="6B70E017" w14:textId="77777777" w:rsidR="003320FA" w:rsidRDefault="003320FA" w:rsidP="00BF2CDC">
      <w:pPr>
        <w:spacing w:after="120"/>
        <w:jc w:val="both"/>
        <w:rPr>
          <w:rFonts w:ascii="Arial" w:hAnsi="Arial" w:cs="Arial"/>
          <w:sz w:val="20"/>
          <w:szCs w:val="20"/>
          <w:lang w:val="vi-VN"/>
        </w:rPr>
      </w:pPr>
      <w:r w:rsidRPr="0098733E">
        <w:rPr>
          <w:rFonts w:ascii="Arial" w:hAnsi="Arial" w:cs="Arial"/>
          <w:sz w:val="20"/>
          <w:szCs w:val="20"/>
          <w:vertAlign w:val="superscript"/>
        </w:rPr>
        <w:t>(7)</w:t>
      </w:r>
      <w:r w:rsidRPr="0098733E">
        <w:rPr>
          <w:rFonts w:ascii="Arial" w:hAnsi="Arial" w:cs="Arial"/>
          <w:sz w:val="20"/>
          <w:szCs w:val="20"/>
        </w:rPr>
        <w:t xml:space="preserve"> </w:t>
      </w:r>
      <w:r w:rsidRPr="0098733E">
        <w:rPr>
          <w:rFonts w:ascii="Arial" w:hAnsi="Arial" w:cs="Arial"/>
          <w:sz w:val="20"/>
          <w:szCs w:val="20"/>
          <w:lang w:val="vi-VN"/>
        </w:rPr>
        <w:t>Ghi họ và tên, chức vụ của người đại diện cho Ủy ban nhân dân xã, phường, thị tr</w:t>
      </w:r>
      <w:r w:rsidRPr="0098733E">
        <w:rPr>
          <w:rFonts w:ascii="Arial" w:hAnsi="Arial" w:cs="Arial"/>
          <w:sz w:val="20"/>
          <w:szCs w:val="20"/>
        </w:rPr>
        <w:t>ấ</w:t>
      </w:r>
      <w:r w:rsidRPr="0098733E">
        <w:rPr>
          <w:rFonts w:ascii="Arial" w:hAnsi="Arial" w:cs="Arial"/>
          <w:sz w:val="20"/>
          <w:szCs w:val="20"/>
          <w:lang w:val="vi-VN"/>
        </w:rPr>
        <w:t>n nơi c</w:t>
      </w:r>
      <w:r w:rsidRPr="0098733E">
        <w:rPr>
          <w:rFonts w:ascii="Arial" w:hAnsi="Arial" w:cs="Arial"/>
          <w:sz w:val="20"/>
          <w:szCs w:val="20"/>
        </w:rPr>
        <w:t xml:space="preserve">ó </w:t>
      </w:r>
      <w:r w:rsidRPr="0098733E">
        <w:rPr>
          <w:rFonts w:ascii="Arial" w:hAnsi="Arial" w:cs="Arial"/>
          <w:sz w:val="20"/>
          <w:szCs w:val="20"/>
          <w:lang w:val="vi-VN"/>
        </w:rPr>
        <w:t>tang vật, phương tiện vi phạm hành chính phải niêm phong; hoặc ghi họ và tên, chức vụ của người đại diện tổ chức nơi cá nhân vi phạm c</w:t>
      </w:r>
      <w:r w:rsidRPr="0098733E">
        <w:rPr>
          <w:rFonts w:ascii="Arial" w:hAnsi="Arial" w:cs="Arial"/>
          <w:sz w:val="20"/>
          <w:szCs w:val="20"/>
        </w:rPr>
        <w:t xml:space="preserve">ó </w:t>
      </w:r>
      <w:r w:rsidRPr="0098733E">
        <w:rPr>
          <w:rFonts w:ascii="Arial" w:hAnsi="Arial" w:cs="Arial"/>
          <w:sz w:val="20"/>
          <w:szCs w:val="20"/>
          <w:lang w:val="vi-VN"/>
        </w:rPr>
        <w:t>tang vật, phương tiện vi phạm hành chính phải niêm phong đang làm việc.</w:t>
      </w:r>
    </w:p>
    <w:p w14:paraId="37C21B27" w14:textId="5BDEC958" w:rsidR="000E0494" w:rsidRPr="002178C7" w:rsidRDefault="000E0494" w:rsidP="002178C7">
      <w:pPr>
        <w:spacing w:after="120"/>
        <w:jc w:val="both"/>
        <w:rPr>
          <w:rFonts w:ascii="Arial" w:hAnsi="Arial" w:cs="Arial"/>
          <w:i/>
          <w:sz w:val="20"/>
          <w:szCs w:val="20"/>
        </w:rPr>
      </w:pPr>
      <w:r w:rsidRPr="00BF2CDC">
        <w:rPr>
          <w:rFonts w:ascii="Arial" w:hAnsi="Arial" w:cs="Arial"/>
          <w:i/>
          <w:sz w:val="20"/>
          <w:szCs w:val="20"/>
        </w:rPr>
        <w:t>Full name, designation of the representative of the People's Committee of the commune, ward or town where exhibits, vehicles involved in administrative violations that must be sealed; or full name, designation of the representative of the organization where the the violating individual has exhibits, vehicles involved in administrative violations that must be sealed is working</w:t>
      </w:r>
      <w:r w:rsidR="00BF2CDC">
        <w:rPr>
          <w:rFonts w:ascii="Arial" w:hAnsi="Arial" w:cs="Arial"/>
          <w:i/>
          <w:sz w:val="20"/>
          <w:szCs w:val="20"/>
        </w:rPr>
        <w:t>.</w:t>
      </w:r>
    </w:p>
    <w:p w14:paraId="6451C9B7" w14:textId="77777777" w:rsidR="003320FA" w:rsidRDefault="003320FA" w:rsidP="00BF2CDC">
      <w:pPr>
        <w:spacing w:after="120"/>
        <w:jc w:val="both"/>
        <w:rPr>
          <w:rFonts w:ascii="Arial" w:hAnsi="Arial" w:cs="Arial"/>
          <w:sz w:val="20"/>
          <w:szCs w:val="20"/>
          <w:lang w:val="vi-VN"/>
        </w:rPr>
      </w:pPr>
      <w:r w:rsidRPr="0098733E">
        <w:rPr>
          <w:rFonts w:ascii="Arial" w:hAnsi="Arial" w:cs="Arial"/>
          <w:sz w:val="20"/>
          <w:szCs w:val="20"/>
          <w:vertAlign w:val="superscript"/>
        </w:rPr>
        <w:t>(8)</w:t>
      </w:r>
      <w:r w:rsidRPr="0098733E">
        <w:rPr>
          <w:rFonts w:ascii="Arial" w:hAnsi="Arial" w:cs="Arial"/>
          <w:sz w:val="20"/>
          <w:szCs w:val="20"/>
        </w:rPr>
        <w:t xml:space="preserve"> </w:t>
      </w:r>
      <w:r w:rsidRPr="0098733E">
        <w:rPr>
          <w:rFonts w:ascii="Arial" w:hAnsi="Arial" w:cs="Arial"/>
          <w:sz w:val="20"/>
          <w:szCs w:val="20"/>
          <w:lang w:val="vi-VN"/>
        </w:rPr>
        <w:t>Ghi họ và tên của người đại diện theo pháp luật nếu l</w:t>
      </w:r>
      <w:r w:rsidRPr="0098733E">
        <w:rPr>
          <w:rFonts w:ascii="Arial" w:hAnsi="Arial" w:cs="Arial"/>
          <w:sz w:val="20"/>
          <w:szCs w:val="20"/>
        </w:rPr>
        <w:t xml:space="preserve">à </w:t>
      </w:r>
      <w:r w:rsidRPr="0098733E">
        <w:rPr>
          <w:rFonts w:ascii="Arial" w:hAnsi="Arial" w:cs="Arial"/>
          <w:sz w:val="20"/>
          <w:szCs w:val="20"/>
          <w:lang w:val="vi-VN"/>
        </w:rPr>
        <w:t xml:space="preserve">công ty TNHH một thành viên, công ty TNHH hai thành viên </w:t>
      </w:r>
      <w:r w:rsidRPr="0098733E">
        <w:rPr>
          <w:rFonts w:ascii="Arial" w:hAnsi="Arial" w:cs="Arial"/>
          <w:sz w:val="20"/>
          <w:szCs w:val="20"/>
        </w:rPr>
        <w:t xml:space="preserve">trở </w:t>
      </w:r>
      <w:r w:rsidRPr="0098733E">
        <w:rPr>
          <w:rFonts w:ascii="Arial" w:hAnsi="Arial" w:cs="Arial"/>
          <w:sz w:val="20"/>
          <w:szCs w:val="20"/>
          <w:lang w:val="vi-VN"/>
        </w:rPr>
        <w:t xml:space="preserve">lên, công ty cổ phần; ghi họ và tên của chủ doanh nghiệp nếu là doanh nghiệp tư nhân; ghi họ và tên của người đứng </w:t>
      </w:r>
      <w:r w:rsidRPr="0098733E">
        <w:rPr>
          <w:rFonts w:ascii="Arial" w:hAnsi="Arial" w:cs="Arial"/>
          <w:sz w:val="20"/>
          <w:szCs w:val="20"/>
        </w:rPr>
        <w:t>đ</w:t>
      </w:r>
      <w:r w:rsidRPr="0098733E">
        <w:rPr>
          <w:rFonts w:ascii="Arial" w:hAnsi="Arial" w:cs="Arial"/>
          <w:sz w:val="20"/>
          <w:szCs w:val="20"/>
          <w:lang w:val="vi-VN"/>
        </w:rPr>
        <w:t>ầu tổ chức không phải là doanh nghiệp.</w:t>
      </w:r>
    </w:p>
    <w:p w14:paraId="6AD7B8A7" w14:textId="69EE3D24" w:rsidR="000E0494" w:rsidRPr="0098733E" w:rsidRDefault="000E0494" w:rsidP="00BF2CDC">
      <w:pPr>
        <w:spacing w:after="120"/>
        <w:jc w:val="both"/>
        <w:rPr>
          <w:rFonts w:ascii="Arial" w:hAnsi="Arial" w:cs="Arial"/>
          <w:sz w:val="20"/>
          <w:szCs w:val="20"/>
        </w:rPr>
      </w:pPr>
      <w:r w:rsidRPr="00BF2CDC">
        <w:rPr>
          <w:rFonts w:ascii="Arial" w:hAnsi="Arial" w:cs="Arial"/>
          <w:i/>
          <w:sz w:val="20"/>
          <w:szCs w:val="20"/>
        </w:rPr>
        <w:lastRenderedPageBreak/>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30B458F5" w14:textId="77777777" w:rsidR="003320FA" w:rsidRDefault="003320FA" w:rsidP="00BF2CDC">
      <w:pPr>
        <w:spacing w:after="120"/>
        <w:jc w:val="both"/>
        <w:rPr>
          <w:rFonts w:ascii="Arial" w:hAnsi="Arial" w:cs="Arial"/>
          <w:sz w:val="20"/>
          <w:szCs w:val="20"/>
          <w:lang w:val="vi-VN"/>
        </w:rPr>
      </w:pPr>
      <w:r w:rsidRPr="0098733E">
        <w:rPr>
          <w:rFonts w:ascii="Arial" w:hAnsi="Arial" w:cs="Arial"/>
          <w:sz w:val="20"/>
          <w:szCs w:val="20"/>
          <w:vertAlign w:val="superscript"/>
        </w:rPr>
        <w:t>(9)</w:t>
      </w:r>
      <w:r w:rsidRPr="0098733E">
        <w:rPr>
          <w:rFonts w:ascii="Arial" w:hAnsi="Arial" w:cs="Arial"/>
          <w:sz w:val="20"/>
          <w:szCs w:val="20"/>
        </w:rPr>
        <w:t xml:space="preserve"> </w:t>
      </w:r>
      <w:r w:rsidRPr="0098733E">
        <w:rPr>
          <w:rFonts w:ascii="Arial" w:hAnsi="Arial" w:cs="Arial"/>
          <w:sz w:val="20"/>
          <w:szCs w:val="20"/>
          <w:lang w:val="vi-VN"/>
        </w:rPr>
        <w:t xml:space="preserve">Ghi chức danh của người </w:t>
      </w:r>
      <w:r w:rsidRPr="0098733E">
        <w:rPr>
          <w:rFonts w:ascii="Arial" w:hAnsi="Arial" w:cs="Arial"/>
          <w:sz w:val="20"/>
          <w:szCs w:val="20"/>
        </w:rPr>
        <w:t>đ</w:t>
      </w:r>
      <w:r w:rsidRPr="0098733E">
        <w:rPr>
          <w:rFonts w:ascii="Arial" w:hAnsi="Arial" w:cs="Arial"/>
          <w:sz w:val="20"/>
          <w:szCs w:val="20"/>
          <w:lang w:val="vi-VN"/>
        </w:rPr>
        <w:t>ại diện theo ph</w:t>
      </w:r>
      <w:r w:rsidRPr="0098733E">
        <w:rPr>
          <w:rFonts w:ascii="Arial" w:hAnsi="Arial" w:cs="Arial"/>
          <w:sz w:val="20"/>
          <w:szCs w:val="20"/>
        </w:rPr>
        <w:t>á</w:t>
      </w:r>
      <w:r w:rsidRPr="0098733E">
        <w:rPr>
          <w:rFonts w:ascii="Arial" w:hAnsi="Arial" w:cs="Arial"/>
          <w:sz w:val="20"/>
          <w:szCs w:val="20"/>
          <w:lang w:val="vi-VN"/>
        </w:rPr>
        <w:t xml:space="preserve">p luật nếu là công ty TNHH một thành viên, công ty THHH hai thành viên </w:t>
      </w:r>
      <w:r w:rsidRPr="0098733E">
        <w:rPr>
          <w:rFonts w:ascii="Arial" w:hAnsi="Arial" w:cs="Arial"/>
          <w:sz w:val="20"/>
          <w:szCs w:val="20"/>
        </w:rPr>
        <w:t>trở</w:t>
      </w:r>
      <w:r w:rsidRPr="0098733E">
        <w:rPr>
          <w:rFonts w:ascii="Arial" w:hAnsi="Arial" w:cs="Arial"/>
          <w:sz w:val="20"/>
          <w:szCs w:val="20"/>
          <w:lang w:val="vi-VN"/>
        </w:rPr>
        <w:t xml:space="preserve"> lên, công ty cổ phần; ghi chức danh ch</w:t>
      </w:r>
      <w:r w:rsidRPr="0098733E">
        <w:rPr>
          <w:rFonts w:ascii="Arial" w:hAnsi="Arial" w:cs="Arial"/>
          <w:sz w:val="20"/>
          <w:szCs w:val="20"/>
        </w:rPr>
        <w:t xml:space="preserve">ủ </w:t>
      </w:r>
      <w:r w:rsidRPr="0098733E">
        <w:rPr>
          <w:rFonts w:ascii="Arial" w:hAnsi="Arial" w:cs="Arial"/>
          <w:sz w:val="20"/>
          <w:szCs w:val="20"/>
          <w:lang w:val="vi-VN"/>
        </w:rPr>
        <w:t xml:space="preserve">doanh nghiệp nếu là doanh nghiệp tư nhân; ghi chức </w:t>
      </w:r>
      <w:r w:rsidRPr="0098733E">
        <w:rPr>
          <w:rFonts w:ascii="Arial" w:hAnsi="Arial" w:cs="Arial"/>
          <w:sz w:val="20"/>
          <w:szCs w:val="20"/>
        </w:rPr>
        <w:t>d</w:t>
      </w:r>
      <w:r w:rsidRPr="0098733E">
        <w:rPr>
          <w:rFonts w:ascii="Arial" w:hAnsi="Arial" w:cs="Arial"/>
          <w:sz w:val="20"/>
          <w:szCs w:val="20"/>
          <w:lang w:val="vi-VN"/>
        </w:rPr>
        <w:t>anh của người đ</w:t>
      </w:r>
      <w:r w:rsidRPr="0098733E">
        <w:rPr>
          <w:rFonts w:ascii="Arial" w:hAnsi="Arial" w:cs="Arial"/>
          <w:sz w:val="20"/>
          <w:szCs w:val="20"/>
        </w:rPr>
        <w:t>ứ</w:t>
      </w:r>
      <w:r w:rsidRPr="0098733E">
        <w:rPr>
          <w:rFonts w:ascii="Arial" w:hAnsi="Arial" w:cs="Arial"/>
          <w:sz w:val="20"/>
          <w:szCs w:val="20"/>
          <w:lang w:val="vi-VN"/>
        </w:rPr>
        <w:t>ng đầu tổ chức kh</w:t>
      </w:r>
      <w:r w:rsidRPr="0098733E">
        <w:rPr>
          <w:rFonts w:ascii="Arial" w:hAnsi="Arial" w:cs="Arial"/>
          <w:sz w:val="20"/>
          <w:szCs w:val="20"/>
        </w:rPr>
        <w:t>ô</w:t>
      </w:r>
      <w:r w:rsidRPr="0098733E">
        <w:rPr>
          <w:rFonts w:ascii="Arial" w:hAnsi="Arial" w:cs="Arial"/>
          <w:sz w:val="20"/>
          <w:szCs w:val="20"/>
          <w:lang w:val="vi-VN"/>
        </w:rPr>
        <w:t>ng phải là doanh nghiệp.</w:t>
      </w:r>
    </w:p>
    <w:p w14:paraId="355EE330" w14:textId="3A3BB072" w:rsidR="00543ED4" w:rsidRPr="002178C7" w:rsidRDefault="00543ED4" w:rsidP="00BF2CDC">
      <w:pPr>
        <w:spacing w:after="120"/>
        <w:jc w:val="both"/>
        <w:rPr>
          <w:rFonts w:ascii="Arial" w:hAnsi="Arial" w:cs="Arial"/>
          <w:i/>
          <w:sz w:val="20"/>
          <w:szCs w:val="20"/>
          <w:lang w:val="vi-VN"/>
        </w:rPr>
      </w:pPr>
      <w:r w:rsidRPr="00BF2CDC">
        <w:rPr>
          <w:rFonts w:ascii="Arial" w:hAnsi="Arial" w:cs="Arial"/>
          <w:i/>
          <w:sz w:val="20"/>
          <w:szCs w:val="20"/>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p>
    <w:p w14:paraId="11C582ED" w14:textId="77777777" w:rsidR="003320FA" w:rsidRDefault="003320FA" w:rsidP="00BF2CDC">
      <w:pPr>
        <w:spacing w:after="120"/>
        <w:jc w:val="both"/>
        <w:rPr>
          <w:rFonts w:ascii="Arial" w:hAnsi="Arial" w:cs="Arial"/>
          <w:sz w:val="20"/>
          <w:szCs w:val="20"/>
          <w:lang w:val="vi-VN"/>
        </w:rPr>
      </w:pPr>
      <w:r w:rsidRPr="0098733E">
        <w:rPr>
          <w:rFonts w:ascii="Arial" w:hAnsi="Arial" w:cs="Arial"/>
          <w:sz w:val="20"/>
          <w:szCs w:val="20"/>
          <w:vertAlign w:val="superscript"/>
        </w:rPr>
        <w:t>(10)</w:t>
      </w:r>
      <w:r w:rsidRPr="0098733E">
        <w:rPr>
          <w:rFonts w:ascii="Arial" w:hAnsi="Arial" w:cs="Arial"/>
          <w:sz w:val="20"/>
          <w:szCs w:val="20"/>
        </w:rPr>
        <w:t xml:space="preserve"> </w:t>
      </w:r>
      <w:r w:rsidRPr="0098733E">
        <w:rPr>
          <w:rFonts w:ascii="Arial" w:hAnsi="Arial" w:cs="Arial"/>
          <w:sz w:val="20"/>
          <w:szCs w:val="20"/>
          <w:lang w:val="vi-VN"/>
        </w:rPr>
        <w:t>Ghi họ và tên của người có trách nhiệm bảo qu</w:t>
      </w:r>
      <w:r w:rsidRPr="0098733E">
        <w:rPr>
          <w:rFonts w:ascii="Arial" w:hAnsi="Arial" w:cs="Arial"/>
          <w:sz w:val="20"/>
          <w:szCs w:val="20"/>
        </w:rPr>
        <w:t>ả</w:t>
      </w:r>
      <w:r w:rsidRPr="0098733E">
        <w:rPr>
          <w:rFonts w:ascii="Arial" w:hAnsi="Arial" w:cs="Arial"/>
          <w:sz w:val="20"/>
          <w:szCs w:val="20"/>
          <w:lang w:val="vi-VN"/>
        </w:rPr>
        <w:t>n tang vật, phương tiện vi phạm hành chính bị tạm giữ theo thủ tục hành chính.</w:t>
      </w:r>
    </w:p>
    <w:p w14:paraId="18FF09CC" w14:textId="0B2786FE" w:rsidR="00F0784B" w:rsidRPr="00BF2CDC" w:rsidRDefault="00F0784B" w:rsidP="00BF2CDC">
      <w:pPr>
        <w:spacing w:after="120"/>
        <w:jc w:val="both"/>
        <w:rPr>
          <w:rFonts w:ascii="Arial" w:hAnsi="Arial" w:cs="Arial"/>
          <w:i/>
          <w:sz w:val="20"/>
          <w:szCs w:val="20"/>
        </w:rPr>
      </w:pPr>
      <w:r w:rsidRPr="00BF2CDC">
        <w:rPr>
          <w:rFonts w:ascii="Arial" w:hAnsi="Arial" w:cs="Arial"/>
          <w:i/>
          <w:sz w:val="20"/>
          <w:szCs w:val="20"/>
          <w:lang w:val="vi-VN"/>
        </w:rPr>
        <w:t>Full name of the person who take responsibility for preservation of exhibit, vehilce involved in administrative violations.</w:t>
      </w:r>
    </w:p>
    <w:p w14:paraId="613C825B" w14:textId="77777777" w:rsidR="003320FA" w:rsidRDefault="003320FA" w:rsidP="00BF2CDC">
      <w:pPr>
        <w:spacing w:after="120"/>
        <w:jc w:val="both"/>
        <w:rPr>
          <w:rFonts w:ascii="Arial" w:hAnsi="Arial" w:cs="Arial"/>
          <w:sz w:val="20"/>
          <w:szCs w:val="20"/>
          <w:lang w:val="vi-VN"/>
        </w:rPr>
      </w:pPr>
      <w:r w:rsidRPr="0098733E">
        <w:rPr>
          <w:rFonts w:ascii="Arial" w:hAnsi="Arial" w:cs="Arial"/>
          <w:sz w:val="20"/>
          <w:szCs w:val="20"/>
          <w:vertAlign w:val="superscript"/>
          <w:lang w:val="vi-VN"/>
        </w:rPr>
        <w:t>(11)</w:t>
      </w:r>
      <w:r w:rsidRPr="0098733E">
        <w:rPr>
          <w:rFonts w:ascii="Arial" w:hAnsi="Arial" w:cs="Arial"/>
          <w:sz w:val="20"/>
          <w:szCs w:val="20"/>
          <w:lang w:val="vi-VN"/>
        </w:rPr>
        <w:t xml:space="preserve"> Ghi tên cơ quan của người c</w:t>
      </w:r>
      <w:r w:rsidRPr="0098733E">
        <w:rPr>
          <w:rFonts w:ascii="Arial" w:hAnsi="Arial" w:cs="Arial"/>
          <w:sz w:val="20"/>
          <w:szCs w:val="20"/>
        </w:rPr>
        <w:t xml:space="preserve">ó </w:t>
      </w:r>
      <w:r w:rsidRPr="0098733E">
        <w:rPr>
          <w:rFonts w:ascii="Arial" w:hAnsi="Arial" w:cs="Arial"/>
          <w:sz w:val="20"/>
          <w:szCs w:val="20"/>
          <w:lang w:val="vi-VN"/>
        </w:rPr>
        <w:t>trách nhiệm bảo qu</w:t>
      </w:r>
      <w:r w:rsidRPr="0098733E">
        <w:rPr>
          <w:rFonts w:ascii="Arial" w:hAnsi="Arial" w:cs="Arial"/>
          <w:sz w:val="20"/>
          <w:szCs w:val="20"/>
        </w:rPr>
        <w:t>ả</w:t>
      </w:r>
      <w:r w:rsidRPr="0098733E">
        <w:rPr>
          <w:rFonts w:ascii="Arial" w:hAnsi="Arial" w:cs="Arial"/>
          <w:sz w:val="20"/>
          <w:szCs w:val="20"/>
          <w:lang w:val="vi-VN"/>
        </w:rPr>
        <w:t>n tang vật, phương tiện vi phạm hành chính bị tạm giữ theo thủ tục hành chính.</w:t>
      </w:r>
    </w:p>
    <w:p w14:paraId="158B16CD" w14:textId="13F66B73" w:rsidR="00F0784B" w:rsidRPr="00BF2CDC" w:rsidRDefault="00F0784B" w:rsidP="00BF2CDC">
      <w:pPr>
        <w:spacing w:after="120"/>
        <w:jc w:val="both"/>
        <w:rPr>
          <w:rFonts w:ascii="Arial" w:hAnsi="Arial" w:cs="Arial"/>
          <w:i/>
          <w:sz w:val="20"/>
          <w:szCs w:val="20"/>
        </w:rPr>
      </w:pPr>
      <w:r w:rsidRPr="00BF2CDC">
        <w:rPr>
          <w:rFonts w:ascii="Arial" w:hAnsi="Arial" w:cs="Arial"/>
          <w:i/>
          <w:sz w:val="20"/>
          <w:szCs w:val="20"/>
          <w:lang w:val="vi-VN"/>
        </w:rPr>
        <w:t>Full name of the authority of the person who take responsibility for preservation of exhibit, vehilce involved in administrative violations.</w:t>
      </w:r>
    </w:p>
    <w:p w14:paraId="6FE73FE5" w14:textId="77777777" w:rsidR="00F0784B" w:rsidRPr="0098733E" w:rsidRDefault="00F0784B" w:rsidP="00FB12BC">
      <w:pPr>
        <w:spacing w:after="120"/>
        <w:ind w:firstLine="720"/>
        <w:jc w:val="both"/>
        <w:rPr>
          <w:rFonts w:ascii="Arial" w:hAnsi="Arial" w:cs="Arial"/>
          <w:sz w:val="20"/>
          <w:szCs w:val="20"/>
        </w:rPr>
      </w:pPr>
    </w:p>
    <w:p w14:paraId="6961C91A"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 </w:t>
      </w:r>
    </w:p>
    <w:p w14:paraId="676CE7CC" w14:textId="77777777" w:rsidR="00665A9F" w:rsidRDefault="00665A9F" w:rsidP="00FB12BC">
      <w:pPr>
        <w:spacing w:after="120"/>
        <w:jc w:val="right"/>
        <w:rPr>
          <w:rFonts w:ascii="Arial" w:hAnsi="Arial" w:cs="Arial"/>
          <w:sz w:val="20"/>
          <w:szCs w:val="20"/>
        </w:rPr>
      </w:pPr>
      <w:bookmarkStart w:id="41" w:name="chuong_pl_24"/>
    </w:p>
    <w:p w14:paraId="580578E4" w14:textId="77777777" w:rsidR="00665A9F" w:rsidRDefault="00665A9F" w:rsidP="00FB12BC">
      <w:pPr>
        <w:spacing w:after="120"/>
        <w:jc w:val="right"/>
        <w:rPr>
          <w:rFonts w:ascii="Arial" w:hAnsi="Arial" w:cs="Arial"/>
          <w:sz w:val="20"/>
          <w:szCs w:val="20"/>
        </w:rPr>
      </w:pPr>
    </w:p>
    <w:p w14:paraId="64FB9F5D" w14:textId="77777777" w:rsidR="00665A9F" w:rsidRDefault="00665A9F" w:rsidP="00FB12BC">
      <w:pPr>
        <w:spacing w:after="120"/>
        <w:jc w:val="right"/>
        <w:rPr>
          <w:rFonts w:ascii="Arial" w:hAnsi="Arial" w:cs="Arial"/>
          <w:sz w:val="20"/>
          <w:szCs w:val="20"/>
        </w:rPr>
      </w:pPr>
    </w:p>
    <w:p w14:paraId="241D9924" w14:textId="77777777" w:rsidR="00665A9F" w:rsidRDefault="00665A9F" w:rsidP="00FB12BC">
      <w:pPr>
        <w:spacing w:after="120"/>
        <w:jc w:val="right"/>
        <w:rPr>
          <w:rFonts w:ascii="Arial" w:hAnsi="Arial" w:cs="Arial"/>
          <w:sz w:val="20"/>
          <w:szCs w:val="20"/>
        </w:rPr>
      </w:pPr>
    </w:p>
    <w:p w14:paraId="1E88B234" w14:textId="77777777" w:rsidR="00665A9F" w:rsidRDefault="00665A9F" w:rsidP="00FB12BC">
      <w:pPr>
        <w:spacing w:after="120"/>
        <w:jc w:val="right"/>
        <w:rPr>
          <w:rFonts w:ascii="Arial" w:hAnsi="Arial" w:cs="Arial"/>
          <w:sz w:val="20"/>
          <w:szCs w:val="20"/>
        </w:rPr>
      </w:pPr>
    </w:p>
    <w:p w14:paraId="7D292A3C" w14:textId="77777777" w:rsidR="00665A9F" w:rsidRDefault="00665A9F" w:rsidP="00FB12BC">
      <w:pPr>
        <w:spacing w:after="120"/>
        <w:jc w:val="right"/>
        <w:rPr>
          <w:rFonts w:ascii="Arial" w:hAnsi="Arial" w:cs="Arial"/>
          <w:sz w:val="20"/>
          <w:szCs w:val="20"/>
        </w:rPr>
      </w:pPr>
    </w:p>
    <w:p w14:paraId="2F464C97" w14:textId="77777777" w:rsidR="00665A9F" w:rsidRDefault="00665A9F" w:rsidP="00FB12BC">
      <w:pPr>
        <w:spacing w:after="120"/>
        <w:jc w:val="right"/>
        <w:rPr>
          <w:rFonts w:ascii="Arial" w:hAnsi="Arial" w:cs="Arial"/>
          <w:sz w:val="20"/>
          <w:szCs w:val="20"/>
        </w:rPr>
      </w:pPr>
    </w:p>
    <w:p w14:paraId="36F4FC05" w14:textId="77777777" w:rsidR="00665A9F" w:rsidRDefault="00665A9F" w:rsidP="00FB12BC">
      <w:pPr>
        <w:spacing w:after="120"/>
        <w:jc w:val="right"/>
        <w:rPr>
          <w:rFonts w:ascii="Arial" w:hAnsi="Arial" w:cs="Arial"/>
          <w:sz w:val="20"/>
          <w:szCs w:val="20"/>
        </w:rPr>
      </w:pPr>
    </w:p>
    <w:p w14:paraId="6F752A60" w14:textId="77777777" w:rsidR="00665A9F" w:rsidRDefault="00665A9F" w:rsidP="00FB12BC">
      <w:pPr>
        <w:spacing w:after="120"/>
        <w:jc w:val="right"/>
        <w:rPr>
          <w:rFonts w:ascii="Arial" w:hAnsi="Arial" w:cs="Arial"/>
          <w:sz w:val="20"/>
          <w:szCs w:val="20"/>
        </w:rPr>
      </w:pPr>
    </w:p>
    <w:p w14:paraId="7CE7878D" w14:textId="77777777" w:rsidR="00665A9F" w:rsidRDefault="00665A9F" w:rsidP="00FB12BC">
      <w:pPr>
        <w:spacing w:after="120"/>
        <w:jc w:val="right"/>
        <w:rPr>
          <w:rFonts w:ascii="Arial" w:hAnsi="Arial" w:cs="Arial"/>
          <w:sz w:val="20"/>
          <w:szCs w:val="20"/>
        </w:rPr>
      </w:pPr>
    </w:p>
    <w:p w14:paraId="594834F7" w14:textId="77777777" w:rsidR="00665A9F" w:rsidRDefault="00665A9F" w:rsidP="00FB12BC">
      <w:pPr>
        <w:spacing w:after="120"/>
        <w:jc w:val="right"/>
        <w:rPr>
          <w:rFonts w:ascii="Arial" w:hAnsi="Arial" w:cs="Arial"/>
          <w:sz w:val="20"/>
          <w:szCs w:val="20"/>
        </w:rPr>
      </w:pPr>
    </w:p>
    <w:p w14:paraId="4224D49A" w14:textId="77777777" w:rsidR="00665A9F" w:rsidRDefault="00665A9F" w:rsidP="00FB12BC">
      <w:pPr>
        <w:spacing w:after="120"/>
        <w:jc w:val="right"/>
        <w:rPr>
          <w:rFonts w:ascii="Arial" w:hAnsi="Arial" w:cs="Arial"/>
          <w:sz w:val="20"/>
          <w:szCs w:val="20"/>
        </w:rPr>
      </w:pPr>
    </w:p>
    <w:p w14:paraId="19FCEEDD" w14:textId="77777777" w:rsidR="00665A9F" w:rsidRDefault="00665A9F" w:rsidP="00FB12BC">
      <w:pPr>
        <w:spacing w:after="120"/>
        <w:jc w:val="right"/>
        <w:rPr>
          <w:rFonts w:ascii="Arial" w:hAnsi="Arial" w:cs="Arial"/>
          <w:sz w:val="20"/>
          <w:szCs w:val="20"/>
        </w:rPr>
      </w:pPr>
    </w:p>
    <w:p w14:paraId="176462BD" w14:textId="77777777" w:rsidR="00665A9F" w:rsidRDefault="00665A9F" w:rsidP="00FB12BC">
      <w:pPr>
        <w:spacing w:after="120"/>
        <w:jc w:val="right"/>
        <w:rPr>
          <w:rFonts w:ascii="Arial" w:hAnsi="Arial" w:cs="Arial"/>
          <w:sz w:val="20"/>
          <w:szCs w:val="20"/>
        </w:rPr>
      </w:pPr>
    </w:p>
    <w:p w14:paraId="012CA6F5" w14:textId="77777777" w:rsidR="00665A9F" w:rsidRDefault="00665A9F" w:rsidP="00FB12BC">
      <w:pPr>
        <w:spacing w:after="120"/>
        <w:jc w:val="right"/>
        <w:rPr>
          <w:rFonts w:ascii="Arial" w:hAnsi="Arial" w:cs="Arial"/>
          <w:sz w:val="20"/>
          <w:szCs w:val="20"/>
        </w:rPr>
      </w:pPr>
    </w:p>
    <w:p w14:paraId="290DC49F" w14:textId="77777777" w:rsidR="00665A9F" w:rsidRDefault="00665A9F" w:rsidP="00FB12BC">
      <w:pPr>
        <w:spacing w:after="120"/>
        <w:jc w:val="right"/>
        <w:rPr>
          <w:rFonts w:ascii="Arial" w:hAnsi="Arial" w:cs="Arial"/>
          <w:sz w:val="20"/>
          <w:szCs w:val="20"/>
        </w:rPr>
      </w:pPr>
    </w:p>
    <w:p w14:paraId="103CC369" w14:textId="77777777" w:rsidR="00665A9F" w:rsidRDefault="00665A9F" w:rsidP="00FB12BC">
      <w:pPr>
        <w:spacing w:after="120"/>
        <w:jc w:val="right"/>
        <w:rPr>
          <w:rFonts w:ascii="Arial" w:hAnsi="Arial" w:cs="Arial"/>
          <w:sz w:val="20"/>
          <w:szCs w:val="20"/>
        </w:rPr>
      </w:pPr>
    </w:p>
    <w:p w14:paraId="1FA0F21D" w14:textId="77777777" w:rsidR="004029DB" w:rsidRDefault="004029DB" w:rsidP="001C168A">
      <w:pPr>
        <w:spacing w:after="120"/>
        <w:jc w:val="right"/>
        <w:outlineLvl w:val="0"/>
        <w:rPr>
          <w:rFonts w:ascii="Arial" w:hAnsi="Arial" w:cs="Arial"/>
          <w:sz w:val="20"/>
          <w:szCs w:val="20"/>
          <w:lang w:val="vi-VN"/>
        </w:rPr>
        <w:sectPr w:rsidR="004029DB" w:rsidSect="008B7ACD">
          <w:pgSz w:w="11907" w:h="16840" w:code="9"/>
          <w:pgMar w:top="1134" w:right="1134" w:bottom="1134" w:left="1560" w:header="720" w:footer="219" w:gutter="0"/>
          <w:cols w:space="720"/>
          <w:docGrid w:linePitch="360"/>
        </w:sectPr>
      </w:pPr>
    </w:p>
    <w:p w14:paraId="0621423E" w14:textId="7C74F51C" w:rsidR="003320FA" w:rsidRPr="0098733E" w:rsidRDefault="003320FA" w:rsidP="001C168A">
      <w:pPr>
        <w:spacing w:after="120"/>
        <w:jc w:val="right"/>
        <w:outlineLvl w:val="0"/>
        <w:rPr>
          <w:rFonts w:ascii="Arial" w:hAnsi="Arial" w:cs="Arial"/>
          <w:sz w:val="20"/>
          <w:szCs w:val="20"/>
        </w:rPr>
      </w:pPr>
      <w:r w:rsidRPr="0098733E">
        <w:rPr>
          <w:rFonts w:ascii="Arial" w:hAnsi="Arial" w:cs="Arial"/>
          <w:sz w:val="20"/>
          <w:szCs w:val="20"/>
          <w:lang w:val="vi-VN"/>
        </w:rPr>
        <w:lastRenderedPageBreak/>
        <w:t>MBB 08</w:t>
      </w:r>
      <w:bookmarkEnd w:id="41"/>
      <w:r w:rsidR="004029DB">
        <w:rPr>
          <w:rFonts w:ascii="Arial" w:hAnsi="Arial" w:cs="Arial"/>
          <w:sz w:val="20"/>
          <w:szCs w:val="20"/>
          <w:lang w:val="vi-VN"/>
        </w:rPr>
        <w:t>/Minutes 08</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A100A6" w:rsidRPr="00A100A6" w14:paraId="1C1C80E2" w14:textId="77777777" w:rsidTr="001B364A">
        <w:tc>
          <w:tcPr>
            <w:tcW w:w="2916" w:type="dxa"/>
            <w:tcBorders>
              <w:tl2br w:val="nil"/>
              <w:tr2bl w:val="nil"/>
            </w:tcBorders>
            <w:tcMar>
              <w:top w:w="0" w:type="dxa"/>
              <w:left w:w="108" w:type="dxa"/>
              <w:bottom w:w="0" w:type="dxa"/>
              <w:right w:w="108" w:type="dxa"/>
            </w:tcMar>
          </w:tcPr>
          <w:p w14:paraId="15256750" w14:textId="56F92B6C" w:rsidR="009261AE" w:rsidRDefault="00A100A6" w:rsidP="00A100A6">
            <w:pPr>
              <w:spacing w:before="120"/>
              <w:jc w:val="center"/>
              <w:rPr>
                <w:b/>
                <w:bCs/>
                <w:i/>
                <w:lang w:val="vi-VN" w:eastAsia="vi-VN"/>
              </w:rPr>
            </w:pPr>
            <w:r w:rsidRPr="00A100A6">
              <w:rPr>
                <w:b/>
                <w:bCs/>
              </w:rPr>
              <w:t xml:space="preserve">CƠ QUAN </w:t>
            </w:r>
            <w:r w:rsidRPr="00A100A6">
              <w:rPr>
                <w:vertAlign w:val="superscript"/>
              </w:rPr>
              <w:t>(1)</w:t>
            </w:r>
            <w:r w:rsidRPr="00A100A6">
              <w:rPr>
                <w:b/>
                <w:bCs/>
                <w:lang w:val="vi-VN" w:eastAsia="vi-VN"/>
              </w:rPr>
              <w:br/>
            </w:r>
            <w:r w:rsidR="009261AE">
              <w:rPr>
                <w:b/>
                <w:bCs/>
                <w:i/>
                <w:lang w:val="vi-VN" w:eastAsia="vi-VN"/>
              </w:rPr>
              <w:t>AUTHORITY</w:t>
            </w:r>
          </w:p>
          <w:p w14:paraId="44F6EB00" w14:textId="77777777" w:rsidR="00A100A6" w:rsidRPr="00A100A6" w:rsidRDefault="00A100A6" w:rsidP="00A100A6">
            <w:pPr>
              <w:spacing w:before="120"/>
              <w:jc w:val="center"/>
            </w:pPr>
            <w:r w:rsidRPr="00A100A6">
              <w:rPr>
                <w:b/>
                <w:bCs/>
                <w:lang w:val="vi-VN" w:eastAsia="vi-VN"/>
              </w:rPr>
              <w:t>-------</w:t>
            </w:r>
          </w:p>
        </w:tc>
        <w:tc>
          <w:tcPr>
            <w:tcW w:w="5724" w:type="dxa"/>
            <w:tcBorders>
              <w:tl2br w:val="nil"/>
              <w:tr2bl w:val="nil"/>
            </w:tcBorders>
            <w:tcMar>
              <w:top w:w="0" w:type="dxa"/>
              <w:left w:w="108" w:type="dxa"/>
              <w:bottom w:w="0" w:type="dxa"/>
              <w:right w:w="108" w:type="dxa"/>
            </w:tcMar>
          </w:tcPr>
          <w:p w14:paraId="4FA2301C" w14:textId="77777777" w:rsidR="00A100A6" w:rsidRPr="00A100A6" w:rsidRDefault="00A100A6" w:rsidP="00A100A6">
            <w:pPr>
              <w:spacing w:before="120"/>
              <w:jc w:val="center"/>
            </w:pPr>
            <w:r w:rsidRPr="00A100A6">
              <w:rPr>
                <w:b/>
                <w:bCs/>
                <w:lang w:val="vi-VN" w:eastAsia="vi-VN"/>
              </w:rPr>
              <w:t>CỘNG HÒA XÃ HỘI CHỦ NGHĨA VIỆT NAM</w:t>
            </w:r>
            <w:r w:rsidRPr="00A100A6">
              <w:rPr>
                <w:b/>
                <w:bCs/>
                <w:lang w:val="vi-VN" w:eastAsia="vi-VN"/>
              </w:rPr>
              <w:br/>
              <w:t xml:space="preserve">Độc lập - Tự do - Hạnh phúc </w:t>
            </w:r>
            <w:r w:rsidRPr="00A100A6">
              <w:rPr>
                <w:b/>
                <w:bCs/>
                <w:lang w:val="vi-VN" w:eastAsia="vi-VN"/>
              </w:rPr>
              <w:br/>
              <w:t>---------------</w:t>
            </w:r>
          </w:p>
        </w:tc>
      </w:tr>
      <w:tr w:rsidR="00A100A6" w:rsidRPr="00A100A6" w14:paraId="02317123" w14:textId="77777777" w:rsidTr="001B364A">
        <w:tc>
          <w:tcPr>
            <w:tcW w:w="2916" w:type="dxa"/>
            <w:tcBorders>
              <w:tl2br w:val="nil"/>
              <w:tr2bl w:val="nil"/>
            </w:tcBorders>
            <w:tcMar>
              <w:top w:w="0" w:type="dxa"/>
              <w:left w:w="108" w:type="dxa"/>
              <w:bottom w:w="0" w:type="dxa"/>
              <w:right w:w="108" w:type="dxa"/>
            </w:tcMar>
          </w:tcPr>
          <w:p w14:paraId="0C89285C" w14:textId="77777777" w:rsidR="00A100A6" w:rsidRPr="00A100A6" w:rsidRDefault="00A100A6" w:rsidP="00A100A6">
            <w:pPr>
              <w:jc w:val="center"/>
            </w:pPr>
            <w:r w:rsidRPr="00A100A6">
              <w:t>S</w:t>
            </w:r>
            <w:r w:rsidRPr="00A100A6">
              <w:rPr>
                <w:lang w:val="vi-VN" w:eastAsia="vi-VN"/>
              </w:rPr>
              <w:t xml:space="preserve">ố: </w:t>
            </w:r>
            <w:r w:rsidRPr="00A100A6">
              <w:t>……</w:t>
            </w:r>
            <w:r w:rsidRPr="00A100A6">
              <w:rPr>
                <w:lang w:val="vi-VN" w:eastAsia="vi-VN"/>
              </w:rPr>
              <w:t>/</w:t>
            </w:r>
            <w:r w:rsidRPr="00A100A6">
              <w:t>BB</w:t>
            </w:r>
            <w:r w:rsidRPr="00A100A6">
              <w:rPr>
                <w:lang w:val="vi-VN" w:eastAsia="vi-VN"/>
              </w:rPr>
              <w:t>-</w:t>
            </w:r>
            <w:r w:rsidRPr="00A100A6">
              <w:t>MNPTG</w:t>
            </w:r>
          </w:p>
          <w:p w14:paraId="04DE0520" w14:textId="270A8E51" w:rsidR="00A100A6" w:rsidRPr="00A100A6" w:rsidRDefault="00A100A6" w:rsidP="00A100A6">
            <w:pPr>
              <w:rPr>
                <w:i/>
              </w:rPr>
            </w:pPr>
            <w:r w:rsidRPr="00A100A6">
              <w:t xml:space="preserve">     </w:t>
            </w:r>
            <w:r w:rsidRPr="00A100A6">
              <w:rPr>
                <w:i/>
              </w:rPr>
              <w:t>No……</w:t>
            </w:r>
            <w:r w:rsidR="007E7F39" w:rsidRPr="00A100A6">
              <w:rPr>
                <w:lang w:val="vi-VN" w:eastAsia="vi-VN"/>
              </w:rPr>
              <w:t>/</w:t>
            </w:r>
            <w:r w:rsidR="007E7F39" w:rsidRPr="00A100A6">
              <w:t>BB</w:t>
            </w:r>
            <w:r w:rsidR="007E7F39" w:rsidRPr="00A100A6">
              <w:rPr>
                <w:lang w:val="vi-VN" w:eastAsia="vi-VN"/>
              </w:rPr>
              <w:t>-</w:t>
            </w:r>
            <w:r w:rsidR="007E7F39" w:rsidRPr="00A100A6">
              <w:t>MNPTG</w:t>
            </w:r>
          </w:p>
        </w:tc>
        <w:tc>
          <w:tcPr>
            <w:tcW w:w="5724" w:type="dxa"/>
            <w:tcBorders>
              <w:tl2br w:val="nil"/>
              <w:tr2bl w:val="nil"/>
            </w:tcBorders>
            <w:tcMar>
              <w:top w:w="0" w:type="dxa"/>
              <w:left w:w="108" w:type="dxa"/>
              <w:bottom w:w="0" w:type="dxa"/>
              <w:right w:w="108" w:type="dxa"/>
            </w:tcMar>
          </w:tcPr>
          <w:p w14:paraId="54775CD6" w14:textId="3CDE3D36" w:rsidR="00A100A6" w:rsidRPr="007E7F39" w:rsidRDefault="007B09DD" w:rsidP="00A100A6">
            <w:pPr>
              <w:jc w:val="center"/>
              <w:rPr>
                <w:b/>
              </w:rPr>
            </w:pPr>
            <w:r w:rsidRPr="007E7F39">
              <w:rPr>
                <w:b/>
                <w:i/>
                <w:iCs/>
              </w:rPr>
              <w:t>SOCIALIST REPUBLIC OF VIET NAM</w:t>
            </w:r>
            <w:r w:rsidR="00A100A6" w:rsidRPr="007E7F39">
              <w:rPr>
                <w:b/>
                <w:i/>
                <w:iCs/>
              </w:rPr>
              <w:br/>
              <w:t>Independence - Freedom - Happiness</w:t>
            </w:r>
          </w:p>
        </w:tc>
      </w:tr>
    </w:tbl>
    <w:p w14:paraId="3DCDF4B3" w14:textId="77777777" w:rsidR="00A100A6" w:rsidRPr="00A100A6" w:rsidRDefault="00A100A6" w:rsidP="00A100A6">
      <w:pPr>
        <w:spacing w:before="120"/>
        <w:jc w:val="center"/>
        <w:rPr>
          <w:b/>
          <w:bCs/>
          <w:lang w:eastAsia="vi-VN"/>
        </w:rPr>
      </w:pPr>
    </w:p>
    <w:p w14:paraId="21315E95" w14:textId="77777777" w:rsidR="00A100A6" w:rsidRPr="00A100A6" w:rsidRDefault="00A100A6" w:rsidP="001C168A">
      <w:pPr>
        <w:spacing w:before="120"/>
        <w:jc w:val="center"/>
        <w:outlineLvl w:val="0"/>
      </w:pPr>
      <w:r w:rsidRPr="00A100A6">
        <w:rPr>
          <w:b/>
          <w:bCs/>
          <w:lang w:val="vi-VN" w:eastAsia="vi-VN"/>
        </w:rPr>
        <w:t>BIÊN BẢN</w:t>
      </w:r>
    </w:p>
    <w:p w14:paraId="7E0645A7" w14:textId="77777777" w:rsidR="00A100A6" w:rsidRPr="00A100A6" w:rsidRDefault="00A100A6" w:rsidP="00A100A6">
      <w:pPr>
        <w:spacing w:before="120"/>
        <w:jc w:val="center"/>
        <w:rPr>
          <w:b/>
          <w:bCs/>
          <w:lang w:eastAsia="vi-VN"/>
        </w:rPr>
      </w:pPr>
      <w:r w:rsidRPr="00A100A6">
        <w:rPr>
          <w:b/>
          <w:bCs/>
          <w:lang w:val="vi-VN" w:eastAsia="vi-VN"/>
        </w:rPr>
        <w:t>M</w:t>
      </w:r>
      <w:r w:rsidRPr="00A100A6">
        <w:rPr>
          <w:b/>
          <w:bCs/>
        </w:rPr>
        <w:t xml:space="preserve">ở </w:t>
      </w:r>
      <w:r w:rsidRPr="00A100A6">
        <w:rPr>
          <w:b/>
          <w:bCs/>
          <w:lang w:val="vi-VN" w:eastAsia="vi-VN"/>
        </w:rPr>
        <w:t>niêm phong tang vật, phương tiện vi phạm hành chính bị tạm giữ theo thủ tục hành chính tr</w:t>
      </w:r>
      <w:r w:rsidRPr="00A100A6">
        <w:rPr>
          <w:b/>
          <w:bCs/>
          <w:lang w:eastAsia="vi-VN"/>
        </w:rPr>
        <w:t>o</w:t>
      </w:r>
      <w:r w:rsidRPr="00A100A6">
        <w:rPr>
          <w:b/>
          <w:bCs/>
          <w:lang w:val="vi-VN" w:eastAsia="vi-VN"/>
        </w:rPr>
        <w:t xml:space="preserve">ng lĩnh vực </w:t>
      </w:r>
      <w:r w:rsidRPr="00A100A6">
        <w:rPr>
          <w:b/>
          <w:bCs/>
          <w:lang w:eastAsia="vi-VN"/>
        </w:rPr>
        <w:t>hàng hải</w:t>
      </w:r>
      <w:r w:rsidRPr="00A100A6">
        <w:rPr>
          <w:b/>
          <w:bCs/>
          <w:lang w:val="vi-VN" w:eastAsia="vi-VN"/>
        </w:rPr>
        <w:t xml:space="preserve"> *</w:t>
      </w:r>
    </w:p>
    <w:p w14:paraId="67A161CF" w14:textId="77777777" w:rsidR="004525FC" w:rsidRPr="00803FEF" w:rsidRDefault="00A100A6" w:rsidP="00A100A6">
      <w:pPr>
        <w:spacing w:before="120"/>
        <w:jc w:val="center"/>
        <w:rPr>
          <w:b/>
          <w:bCs/>
          <w:i/>
          <w:lang w:eastAsia="vi-VN"/>
        </w:rPr>
      </w:pPr>
      <w:r w:rsidRPr="00803FEF">
        <w:rPr>
          <w:b/>
          <w:bCs/>
          <w:i/>
          <w:lang w:eastAsia="vi-VN"/>
        </w:rPr>
        <w:t>M</w:t>
      </w:r>
      <w:r w:rsidR="004525FC" w:rsidRPr="00803FEF">
        <w:rPr>
          <w:b/>
          <w:bCs/>
          <w:i/>
          <w:lang w:eastAsia="vi-VN"/>
        </w:rPr>
        <w:t>INUTES</w:t>
      </w:r>
    </w:p>
    <w:p w14:paraId="51AB1B77" w14:textId="0E2BD203" w:rsidR="00A100A6" w:rsidRPr="00803FEF" w:rsidRDefault="004525FC" w:rsidP="00A100A6">
      <w:pPr>
        <w:spacing w:before="120"/>
        <w:jc w:val="center"/>
        <w:rPr>
          <w:b/>
          <w:i/>
        </w:rPr>
      </w:pPr>
      <w:r w:rsidRPr="00803FEF">
        <w:rPr>
          <w:b/>
          <w:bCs/>
          <w:i/>
          <w:lang w:eastAsia="vi-VN"/>
        </w:rPr>
        <w:t>on</w:t>
      </w:r>
      <w:r w:rsidR="00A100A6" w:rsidRPr="00803FEF">
        <w:rPr>
          <w:b/>
          <w:bCs/>
          <w:i/>
          <w:lang w:eastAsia="vi-VN"/>
        </w:rPr>
        <w:t xml:space="preserve">  </w:t>
      </w:r>
      <w:r w:rsidR="00AB14C9" w:rsidRPr="00803FEF">
        <w:rPr>
          <w:b/>
          <w:bCs/>
          <w:i/>
          <w:lang w:eastAsia="vi-VN"/>
        </w:rPr>
        <w:t>un</w:t>
      </w:r>
      <w:r w:rsidR="00A100A6" w:rsidRPr="00803FEF">
        <w:rPr>
          <w:b/>
          <w:bCs/>
          <w:i/>
          <w:lang w:eastAsia="vi-VN"/>
        </w:rPr>
        <w:t>sea</w:t>
      </w:r>
      <w:r w:rsidRPr="00803FEF">
        <w:rPr>
          <w:b/>
          <w:bCs/>
          <w:i/>
          <w:lang w:eastAsia="vi-VN"/>
        </w:rPr>
        <w:t>l</w:t>
      </w:r>
      <w:r w:rsidR="00AB14C9" w:rsidRPr="00803FEF">
        <w:rPr>
          <w:b/>
          <w:bCs/>
          <w:i/>
          <w:lang w:eastAsia="vi-VN"/>
        </w:rPr>
        <w:t>ing</w:t>
      </w:r>
      <w:r w:rsidR="00A100A6" w:rsidRPr="00803FEF">
        <w:rPr>
          <w:b/>
          <w:bCs/>
          <w:i/>
          <w:lang w:eastAsia="vi-VN"/>
        </w:rPr>
        <w:t xml:space="preserve"> of </w:t>
      </w:r>
      <w:r w:rsidR="00D81998" w:rsidRPr="00803FEF">
        <w:rPr>
          <w:b/>
          <w:bCs/>
          <w:i/>
          <w:lang w:eastAsia="vi-VN"/>
        </w:rPr>
        <w:t>exhibit</w:t>
      </w:r>
      <w:r w:rsidR="00A100A6" w:rsidRPr="00803FEF">
        <w:rPr>
          <w:b/>
          <w:bCs/>
          <w:i/>
          <w:lang w:eastAsia="vi-VN"/>
        </w:rPr>
        <w:t xml:space="preserve">, </w:t>
      </w:r>
      <w:r w:rsidR="00D81998" w:rsidRPr="00803FEF">
        <w:rPr>
          <w:b/>
          <w:bCs/>
          <w:i/>
          <w:lang w:eastAsia="vi-VN"/>
        </w:rPr>
        <w:t>vehicle</w:t>
      </w:r>
      <w:r w:rsidR="00A100A6" w:rsidRPr="00803FEF">
        <w:rPr>
          <w:b/>
          <w:bCs/>
          <w:i/>
          <w:lang w:eastAsia="vi-VN"/>
        </w:rPr>
        <w:t xml:space="preserve"> involved in administrative vilations </w:t>
      </w:r>
      <w:r w:rsidRPr="00803FEF">
        <w:rPr>
          <w:b/>
          <w:bCs/>
          <w:i/>
          <w:lang w:eastAsia="vi-VN"/>
        </w:rPr>
        <w:t xml:space="preserve">being sealed </w:t>
      </w:r>
      <w:r w:rsidR="00A100A6" w:rsidRPr="00803FEF">
        <w:rPr>
          <w:b/>
          <w:bCs/>
          <w:i/>
          <w:lang w:eastAsia="vi-VN"/>
        </w:rPr>
        <w:t xml:space="preserve">according to administrative procedures </w:t>
      </w:r>
      <w:r w:rsidR="00E55F57" w:rsidRPr="00803FEF">
        <w:rPr>
          <w:b/>
          <w:bCs/>
          <w:i/>
          <w:lang w:eastAsia="vi-VN"/>
        </w:rPr>
        <w:t>in the field of maritime</w:t>
      </w:r>
    </w:p>
    <w:p w14:paraId="2C49918D" w14:textId="77777777" w:rsidR="00A100A6" w:rsidRPr="00A100A6" w:rsidRDefault="00A100A6" w:rsidP="00803FEF">
      <w:pPr>
        <w:spacing w:before="120"/>
      </w:pPr>
      <w:r w:rsidRPr="00A100A6">
        <w:rPr>
          <w:lang w:val="vi-VN" w:eastAsia="vi-VN"/>
        </w:rPr>
        <w:t>C</w:t>
      </w:r>
      <w:r w:rsidRPr="00A100A6">
        <w:t>ă</w:t>
      </w:r>
      <w:r w:rsidRPr="00A100A6">
        <w:rPr>
          <w:lang w:val="vi-VN" w:eastAsia="vi-VN"/>
        </w:rPr>
        <w:t xml:space="preserve">n cứ </w:t>
      </w:r>
      <w:r w:rsidRPr="00A100A6">
        <w:rPr>
          <w:vertAlign w:val="superscript"/>
          <w:lang w:val="vi-VN" w:eastAsia="vi-VN"/>
        </w:rPr>
        <w:t>(2)</w:t>
      </w:r>
      <w:r w:rsidRPr="00A100A6">
        <w:rPr>
          <w:lang w:val="vi-VN" w:eastAsia="vi-VN"/>
        </w:rPr>
        <w:t xml:space="preserve"> </w:t>
      </w:r>
      <w:r w:rsidRPr="00A100A6">
        <w:t xml:space="preserve">................................................................................................................. </w:t>
      </w:r>
    </w:p>
    <w:p w14:paraId="1D61A897" w14:textId="77777777" w:rsidR="00A100A6" w:rsidRPr="00A100A6" w:rsidRDefault="00A100A6" w:rsidP="00803FEF">
      <w:pPr>
        <w:spacing w:before="120"/>
        <w:rPr>
          <w:i/>
          <w:lang w:eastAsia="vi-VN"/>
        </w:rPr>
      </w:pPr>
      <w:r w:rsidRPr="00A100A6">
        <w:rPr>
          <w:i/>
          <w:lang w:eastAsia="vi-VN"/>
        </w:rPr>
        <w:t>Pursuant to:…………………………………………………………………………………</w:t>
      </w:r>
    </w:p>
    <w:p w14:paraId="468D5E94" w14:textId="77777777" w:rsidR="00A100A6" w:rsidRPr="00A100A6" w:rsidRDefault="00A100A6" w:rsidP="00803FEF">
      <w:pPr>
        <w:spacing w:before="120"/>
      </w:pPr>
      <w:r w:rsidRPr="00A100A6">
        <w:rPr>
          <w:lang w:val="vi-VN" w:eastAsia="vi-VN"/>
        </w:rPr>
        <w:t xml:space="preserve">Hôm nay, hồi </w:t>
      </w:r>
      <w:r w:rsidRPr="00A100A6">
        <w:t xml:space="preserve">….. </w:t>
      </w:r>
      <w:r w:rsidRPr="00A100A6">
        <w:rPr>
          <w:lang w:val="vi-VN" w:eastAsia="vi-VN"/>
        </w:rPr>
        <w:t xml:space="preserve">giờ.... phút, ngày </w:t>
      </w:r>
      <w:r w:rsidRPr="00A100A6">
        <w:t>…..</w:t>
      </w:r>
      <w:r w:rsidRPr="00A100A6">
        <w:rPr>
          <w:lang w:val="vi-VN" w:eastAsia="vi-VN"/>
        </w:rPr>
        <w:t xml:space="preserve">/ </w:t>
      </w:r>
      <w:r w:rsidRPr="00A100A6">
        <w:t>…..</w:t>
      </w:r>
      <w:r w:rsidRPr="00A100A6">
        <w:rPr>
          <w:lang w:val="vi-VN" w:eastAsia="vi-VN"/>
        </w:rPr>
        <w:t>/</w:t>
      </w:r>
      <w:r w:rsidRPr="00A100A6">
        <w:t xml:space="preserve">……, </w:t>
      </w:r>
      <w:r w:rsidRPr="00A100A6">
        <w:rPr>
          <w:lang w:val="vi-VN" w:eastAsia="vi-VN"/>
        </w:rPr>
        <w:t xml:space="preserve">tại </w:t>
      </w:r>
      <w:r w:rsidRPr="00A100A6">
        <w:rPr>
          <w:vertAlign w:val="superscript"/>
          <w:lang w:val="vi-VN" w:eastAsia="vi-VN"/>
        </w:rPr>
        <w:t>(3)</w:t>
      </w:r>
      <w:r w:rsidRPr="00A100A6">
        <w:t xml:space="preserve"> ..................................... </w:t>
      </w:r>
    </w:p>
    <w:p w14:paraId="387236AC" w14:textId="48E16154" w:rsidR="00A100A6" w:rsidRPr="00A100A6" w:rsidRDefault="00A100A6" w:rsidP="00803FEF">
      <w:pPr>
        <w:spacing w:before="120"/>
        <w:jc w:val="both"/>
      </w:pPr>
      <w:r w:rsidRPr="00A100A6">
        <w:rPr>
          <w:i/>
          <w:iCs/>
        </w:rPr>
        <w:t xml:space="preserve">Today, </w:t>
      </w:r>
      <w:r w:rsidR="00C01EFE">
        <w:rPr>
          <w:i/>
          <w:iCs/>
        </w:rPr>
        <w:t>a</w:t>
      </w:r>
      <w:r w:rsidRPr="00A100A6">
        <w:rPr>
          <w:i/>
          <w:iCs/>
        </w:rPr>
        <w:t>t …… </w:t>
      </w:r>
      <w:r w:rsidR="00C01EFE">
        <w:rPr>
          <w:i/>
          <w:iCs/>
        </w:rPr>
        <w:t>, on</w:t>
      </w:r>
      <w:r w:rsidR="00C01EFE" w:rsidRPr="00A100A6">
        <w:rPr>
          <w:i/>
          <w:iCs/>
        </w:rPr>
        <w:t> </w:t>
      </w:r>
      <w:r w:rsidRPr="00A100A6">
        <w:rPr>
          <w:i/>
          <w:iCs/>
        </w:rPr>
        <w:t>………</w:t>
      </w:r>
      <w:r w:rsidR="00C01EFE">
        <w:rPr>
          <w:i/>
          <w:iCs/>
        </w:rPr>
        <w:t>/</w:t>
      </w:r>
      <w:r w:rsidR="00C01EFE" w:rsidRPr="00A100A6" w:rsidDel="00C01EFE">
        <w:rPr>
          <w:i/>
          <w:iCs/>
        </w:rPr>
        <w:t xml:space="preserve"> </w:t>
      </w:r>
      <w:r w:rsidRPr="00A100A6">
        <w:rPr>
          <w:i/>
          <w:iCs/>
        </w:rPr>
        <w:t>……</w:t>
      </w:r>
      <w:r w:rsidR="00C01EFE">
        <w:rPr>
          <w:i/>
          <w:iCs/>
        </w:rPr>
        <w:t>/</w:t>
      </w:r>
      <w:r w:rsidRPr="00A100A6">
        <w:rPr>
          <w:i/>
          <w:iCs/>
        </w:rPr>
        <w:t>…</w:t>
      </w:r>
      <w:r w:rsidR="00C01EFE">
        <w:rPr>
          <w:i/>
          <w:iCs/>
        </w:rPr>
        <w:t xml:space="preserve">….., </w:t>
      </w:r>
      <w:r w:rsidRPr="00A100A6">
        <w:rPr>
          <w:i/>
          <w:iCs/>
        </w:rPr>
        <w:t>at…………….</w:t>
      </w:r>
    </w:p>
    <w:p w14:paraId="10A83556" w14:textId="77777777" w:rsidR="00A100A6" w:rsidRPr="00A100A6" w:rsidRDefault="00A100A6" w:rsidP="00803FEF">
      <w:pPr>
        <w:spacing w:before="120"/>
        <w:jc w:val="both"/>
        <w:outlineLvl w:val="0"/>
      </w:pPr>
      <w:r w:rsidRPr="00A100A6">
        <w:rPr>
          <w:b/>
          <w:bCs/>
          <w:lang w:val="vi-VN" w:eastAsia="vi-VN"/>
        </w:rPr>
        <w:t>Chúng tôi gồm:</w:t>
      </w:r>
    </w:p>
    <w:p w14:paraId="2012D758" w14:textId="095FC02A" w:rsidR="00A100A6" w:rsidRPr="00803FEF" w:rsidRDefault="009B2597" w:rsidP="00803FEF">
      <w:pPr>
        <w:spacing w:before="120"/>
        <w:jc w:val="both"/>
        <w:rPr>
          <w:b/>
        </w:rPr>
      </w:pPr>
      <w:r w:rsidRPr="00803FEF">
        <w:rPr>
          <w:b/>
          <w:i/>
          <w:iCs/>
        </w:rPr>
        <w:t>We are</w:t>
      </w:r>
      <w:r w:rsidR="00A100A6" w:rsidRPr="00803FEF">
        <w:rPr>
          <w:b/>
          <w:i/>
          <w:iCs/>
        </w:rPr>
        <w:t>:</w:t>
      </w:r>
    </w:p>
    <w:p w14:paraId="0DDC202A" w14:textId="77777777" w:rsidR="00A100A6" w:rsidRPr="00A100A6" w:rsidRDefault="00A100A6" w:rsidP="00803FEF">
      <w:pPr>
        <w:spacing w:before="120"/>
        <w:jc w:val="both"/>
        <w:outlineLvl w:val="0"/>
      </w:pPr>
      <w:r w:rsidRPr="00A100A6">
        <w:rPr>
          <w:lang w:val="vi-VN" w:eastAsia="vi-VN"/>
        </w:rPr>
        <w:t>1. Họ và tên:</w:t>
      </w:r>
      <w:r w:rsidRPr="00A100A6">
        <w:t xml:space="preserve">………………………………… </w:t>
      </w:r>
      <w:r w:rsidRPr="00A100A6">
        <w:rPr>
          <w:lang w:val="vi-VN" w:eastAsia="vi-VN"/>
        </w:rPr>
        <w:t>Chức vụ:</w:t>
      </w:r>
      <w:r w:rsidRPr="00A100A6">
        <w:t xml:space="preserve">....................................... </w:t>
      </w:r>
    </w:p>
    <w:p w14:paraId="50CAB2E3" w14:textId="77777777" w:rsidR="00A100A6" w:rsidRPr="00A100A6" w:rsidRDefault="00A100A6" w:rsidP="00803FEF">
      <w:pPr>
        <w:spacing w:before="120"/>
        <w:jc w:val="both"/>
        <w:rPr>
          <w:i/>
          <w:lang w:eastAsia="vi-VN"/>
        </w:rPr>
      </w:pPr>
      <w:r w:rsidRPr="00A100A6">
        <w:rPr>
          <w:i/>
          <w:lang w:eastAsia="vi-VN"/>
        </w:rPr>
        <w:t>Full name………………………………….Designation………………………………..….</w:t>
      </w:r>
    </w:p>
    <w:p w14:paraId="0B3DA12F" w14:textId="77777777" w:rsidR="00A100A6" w:rsidRPr="00A100A6" w:rsidRDefault="00A100A6" w:rsidP="00803FEF">
      <w:pPr>
        <w:spacing w:before="120"/>
        <w:jc w:val="both"/>
      </w:pPr>
      <w:r w:rsidRPr="00A100A6">
        <w:rPr>
          <w:lang w:val="vi-VN" w:eastAsia="vi-VN"/>
        </w:rPr>
        <w:t>Cơ quan:</w:t>
      </w:r>
      <w:r w:rsidRPr="00A100A6">
        <w:t xml:space="preserve">.............................................................................................................. </w:t>
      </w:r>
    </w:p>
    <w:p w14:paraId="565D3F12" w14:textId="395BCD45" w:rsidR="00A100A6" w:rsidRPr="00A100A6" w:rsidRDefault="0092207E" w:rsidP="00803FEF">
      <w:pPr>
        <w:spacing w:before="120"/>
        <w:jc w:val="both"/>
        <w:rPr>
          <w:i/>
        </w:rPr>
      </w:pPr>
      <w:r>
        <w:rPr>
          <w:i/>
        </w:rPr>
        <w:t>Organization</w:t>
      </w:r>
      <w:r w:rsidR="00A100A6" w:rsidRPr="00A100A6">
        <w:rPr>
          <w:i/>
        </w:rPr>
        <w:t>:………………</w:t>
      </w:r>
    </w:p>
    <w:p w14:paraId="52497BD1" w14:textId="77777777" w:rsidR="00A100A6" w:rsidRPr="00A100A6" w:rsidRDefault="00A100A6" w:rsidP="00803FEF">
      <w:pPr>
        <w:spacing w:before="120"/>
        <w:jc w:val="both"/>
        <w:outlineLvl w:val="0"/>
      </w:pPr>
      <w:r w:rsidRPr="00A100A6">
        <w:rPr>
          <w:lang w:val="vi-VN" w:eastAsia="vi-VN"/>
        </w:rPr>
        <w:t>2. V</w:t>
      </w:r>
      <w:r w:rsidRPr="00A100A6">
        <w:t>ớ</w:t>
      </w:r>
      <w:r w:rsidRPr="00A100A6">
        <w:rPr>
          <w:lang w:val="vi-VN" w:eastAsia="vi-VN"/>
        </w:rPr>
        <w:t>i sự chứng kiến của:</w:t>
      </w:r>
    </w:p>
    <w:p w14:paraId="681FD871" w14:textId="603B3CAC" w:rsidR="00A100A6" w:rsidRPr="00A100A6" w:rsidRDefault="00A100A6" w:rsidP="00803FEF">
      <w:pPr>
        <w:spacing w:before="120"/>
        <w:jc w:val="both"/>
        <w:rPr>
          <w:i/>
          <w:lang w:eastAsia="vi-VN"/>
        </w:rPr>
      </w:pPr>
      <w:r w:rsidRPr="00A100A6">
        <w:rPr>
          <w:i/>
          <w:lang w:eastAsia="vi-VN"/>
        </w:rPr>
        <w:t>With the witness of</w:t>
      </w:r>
      <w:r w:rsidR="00B24738">
        <w:rPr>
          <w:i/>
          <w:lang w:eastAsia="vi-VN"/>
        </w:rPr>
        <w:t>:</w:t>
      </w:r>
    </w:p>
    <w:p w14:paraId="28BF46E3" w14:textId="77777777" w:rsidR="00A100A6" w:rsidRPr="00A100A6" w:rsidRDefault="00A100A6" w:rsidP="00803FEF">
      <w:pPr>
        <w:spacing w:before="120"/>
        <w:jc w:val="both"/>
      </w:pPr>
      <w:r w:rsidRPr="00A100A6">
        <w:rPr>
          <w:lang w:val="vi-VN" w:eastAsia="vi-VN"/>
        </w:rPr>
        <w:t xml:space="preserve">a) Họ và tên: </w:t>
      </w:r>
      <w:r w:rsidRPr="00A100A6">
        <w:t xml:space="preserve">............................................................ </w:t>
      </w:r>
      <w:r w:rsidRPr="00A100A6">
        <w:rPr>
          <w:lang w:val="vi-VN" w:eastAsia="vi-VN"/>
        </w:rPr>
        <w:t>Nghề nghiệp:</w:t>
      </w:r>
      <w:r w:rsidRPr="00A100A6">
        <w:t>…………………</w:t>
      </w:r>
    </w:p>
    <w:p w14:paraId="4D0F3227" w14:textId="77777777" w:rsidR="00A100A6" w:rsidRPr="00A100A6" w:rsidRDefault="00A100A6" w:rsidP="00803FEF">
      <w:pPr>
        <w:spacing w:before="120"/>
        <w:jc w:val="both"/>
        <w:rPr>
          <w:i/>
          <w:lang w:eastAsia="vi-VN"/>
        </w:rPr>
      </w:pPr>
      <w:r w:rsidRPr="00A100A6">
        <w:rPr>
          <w:i/>
          <w:lang w:eastAsia="vi-VN"/>
        </w:rPr>
        <w:t>Full name…………………     …………………Occupation:………………………………..</w:t>
      </w:r>
    </w:p>
    <w:p w14:paraId="5B03EB24" w14:textId="77777777" w:rsidR="00A100A6" w:rsidRPr="00A100A6" w:rsidRDefault="00A100A6" w:rsidP="00803FEF">
      <w:pPr>
        <w:spacing w:before="120"/>
        <w:jc w:val="both"/>
      </w:pPr>
      <w:r w:rsidRPr="00A100A6">
        <w:rPr>
          <w:lang w:val="vi-VN" w:eastAsia="vi-VN"/>
        </w:rPr>
        <w:t xml:space="preserve">Nơi </w:t>
      </w:r>
      <w:r w:rsidRPr="00A100A6">
        <w:t xml:space="preserve">ở </w:t>
      </w:r>
      <w:r w:rsidRPr="00A100A6">
        <w:rPr>
          <w:lang w:val="vi-VN" w:eastAsia="vi-VN"/>
        </w:rPr>
        <w:t>hiện nay:</w:t>
      </w:r>
      <w:r w:rsidRPr="00A100A6">
        <w:t xml:space="preserve">....................................................................................................... </w:t>
      </w:r>
    </w:p>
    <w:p w14:paraId="4060B046" w14:textId="11DEAAE2" w:rsidR="00A100A6" w:rsidRPr="00A100A6" w:rsidRDefault="0039439B" w:rsidP="00803FEF">
      <w:pPr>
        <w:spacing w:before="120"/>
        <w:jc w:val="both"/>
        <w:outlineLvl w:val="0"/>
        <w:rPr>
          <w:i/>
          <w:lang w:eastAsia="vi-VN"/>
        </w:rPr>
      </w:pPr>
      <w:r>
        <w:rPr>
          <w:i/>
          <w:lang w:eastAsia="vi-VN"/>
        </w:rPr>
        <w:t>Current address</w:t>
      </w:r>
      <w:r w:rsidR="00A100A6" w:rsidRPr="00A100A6">
        <w:rPr>
          <w:i/>
          <w:lang w:eastAsia="vi-VN"/>
        </w:rPr>
        <w:t>:……………………………..</w:t>
      </w:r>
    </w:p>
    <w:p w14:paraId="5857525B" w14:textId="77777777" w:rsidR="00A100A6" w:rsidRPr="00A100A6" w:rsidRDefault="00A100A6" w:rsidP="00803FEF">
      <w:pPr>
        <w:spacing w:before="120"/>
        <w:jc w:val="both"/>
      </w:pPr>
      <w:r w:rsidRPr="00A100A6">
        <w:rPr>
          <w:lang w:val="vi-VN" w:eastAsia="vi-VN"/>
        </w:rPr>
        <w:t xml:space="preserve">b) Họ và tên: </w:t>
      </w:r>
      <w:r w:rsidRPr="00A100A6">
        <w:t xml:space="preserve">…………………………………... </w:t>
      </w:r>
      <w:r w:rsidRPr="00A100A6">
        <w:rPr>
          <w:lang w:val="vi-VN" w:eastAsia="vi-VN"/>
        </w:rPr>
        <w:t>Nghề nghiệp:</w:t>
      </w:r>
      <w:r w:rsidRPr="00A100A6">
        <w:t xml:space="preserve">............................... </w:t>
      </w:r>
    </w:p>
    <w:p w14:paraId="28FF609A" w14:textId="77777777" w:rsidR="00A100A6" w:rsidRPr="00A100A6" w:rsidRDefault="00A100A6" w:rsidP="00803FEF">
      <w:pPr>
        <w:spacing w:before="120"/>
        <w:jc w:val="both"/>
        <w:rPr>
          <w:i/>
          <w:lang w:eastAsia="vi-VN"/>
        </w:rPr>
      </w:pPr>
      <w:r w:rsidRPr="00A100A6">
        <w:rPr>
          <w:i/>
          <w:lang w:eastAsia="vi-VN"/>
        </w:rPr>
        <w:t>Full name………………………………………Occupation:………………………………..</w:t>
      </w:r>
    </w:p>
    <w:p w14:paraId="6829AADE" w14:textId="77777777" w:rsidR="00A100A6" w:rsidRPr="00A100A6" w:rsidRDefault="00A100A6" w:rsidP="00803FEF">
      <w:pPr>
        <w:spacing w:before="120"/>
        <w:jc w:val="both"/>
      </w:pPr>
      <w:r w:rsidRPr="00A100A6">
        <w:rPr>
          <w:lang w:val="vi-VN" w:eastAsia="vi-VN"/>
        </w:rPr>
        <w:t>Cơ quan:</w:t>
      </w:r>
      <w:r w:rsidRPr="00A100A6">
        <w:t>...........................................................................................................................</w:t>
      </w:r>
    </w:p>
    <w:p w14:paraId="218CE5F6" w14:textId="264E5946" w:rsidR="00A100A6" w:rsidRPr="00A100A6" w:rsidRDefault="0092207E" w:rsidP="00803FEF">
      <w:pPr>
        <w:spacing w:before="120"/>
        <w:jc w:val="both"/>
        <w:rPr>
          <w:i/>
        </w:rPr>
      </w:pPr>
      <w:r>
        <w:rPr>
          <w:i/>
        </w:rPr>
        <w:t>Organization</w:t>
      </w:r>
      <w:r w:rsidR="00A100A6" w:rsidRPr="00A100A6">
        <w:rPr>
          <w:i/>
        </w:rPr>
        <w:t xml:space="preserve">……….. </w:t>
      </w:r>
    </w:p>
    <w:p w14:paraId="355EC3A4" w14:textId="77777777" w:rsidR="00A100A6" w:rsidRPr="00A100A6" w:rsidRDefault="00A100A6" w:rsidP="00803FEF">
      <w:pPr>
        <w:spacing w:before="120"/>
        <w:jc w:val="both"/>
        <w:outlineLvl w:val="0"/>
      </w:pPr>
      <w:r w:rsidRPr="00A100A6">
        <w:rPr>
          <w:lang w:val="vi-VN" w:eastAsia="vi-VN"/>
        </w:rPr>
        <w:t xml:space="preserve">3. </w:t>
      </w:r>
      <w:r w:rsidRPr="00A100A6">
        <w:rPr>
          <w:i/>
          <w:iCs/>
          <w:lang w:val="vi-VN" w:eastAsia="vi-VN"/>
        </w:rPr>
        <w:t>(ông (bà)/tổ chức)</w:t>
      </w:r>
      <w:r w:rsidRPr="00A100A6">
        <w:rPr>
          <w:lang w:val="vi-VN" w:eastAsia="vi-VN"/>
        </w:rPr>
        <w:t xml:space="preserve"> có tang vật, phương tiện vi phạm hành chính bị tạm giữ đã được niêm phong:</w:t>
      </w:r>
    </w:p>
    <w:p w14:paraId="0F844A0A" w14:textId="3A33E1E9" w:rsidR="00A100A6" w:rsidRPr="00A100A6" w:rsidRDefault="00B24738" w:rsidP="00803FEF">
      <w:pPr>
        <w:spacing w:before="120"/>
        <w:jc w:val="both"/>
        <w:rPr>
          <w:i/>
        </w:rPr>
      </w:pPr>
      <w:r>
        <w:rPr>
          <w:i/>
          <w:lang w:eastAsia="vi-VN"/>
        </w:rPr>
        <w:t>(</w:t>
      </w:r>
      <w:r w:rsidR="0070182C">
        <w:rPr>
          <w:i/>
          <w:lang w:eastAsia="vi-VN"/>
        </w:rPr>
        <w:t>Mr.(Ms.)</w:t>
      </w:r>
      <w:r>
        <w:rPr>
          <w:i/>
          <w:lang w:eastAsia="vi-VN"/>
        </w:rPr>
        <w:t xml:space="preserve">, the </w:t>
      </w:r>
      <w:r w:rsidR="00442F68">
        <w:rPr>
          <w:i/>
          <w:lang w:eastAsia="vi-VN"/>
        </w:rPr>
        <w:t xml:space="preserve">violating </w:t>
      </w:r>
      <w:r w:rsidR="00464A9D">
        <w:rPr>
          <w:i/>
          <w:lang w:eastAsia="vi-VN"/>
        </w:rPr>
        <w:t>individual</w:t>
      </w:r>
      <w:r w:rsidR="0070182C">
        <w:rPr>
          <w:i/>
          <w:lang w:eastAsia="vi-VN"/>
        </w:rPr>
        <w:t>/</w:t>
      </w:r>
      <w:r>
        <w:rPr>
          <w:i/>
          <w:lang w:eastAsia="vi-VN"/>
        </w:rPr>
        <w:t>o</w:t>
      </w:r>
      <w:r w:rsidR="0070182C">
        <w:rPr>
          <w:i/>
          <w:lang w:eastAsia="vi-VN"/>
        </w:rPr>
        <w:t>rganization</w:t>
      </w:r>
      <w:r>
        <w:rPr>
          <w:i/>
          <w:lang w:eastAsia="vi-VN"/>
        </w:rPr>
        <w:t>)</w:t>
      </w:r>
      <w:r w:rsidR="00A100A6" w:rsidRPr="00A100A6">
        <w:rPr>
          <w:i/>
          <w:lang w:eastAsia="vi-VN"/>
        </w:rPr>
        <w:t xml:space="preserve"> ha</w:t>
      </w:r>
      <w:r>
        <w:rPr>
          <w:i/>
          <w:lang w:eastAsia="vi-VN"/>
        </w:rPr>
        <w:t>s the</w:t>
      </w:r>
      <w:r w:rsidR="00A100A6" w:rsidRPr="00A100A6">
        <w:rPr>
          <w:i/>
          <w:lang w:eastAsia="vi-VN"/>
        </w:rPr>
        <w:t xml:space="preserve"> </w:t>
      </w:r>
      <w:r>
        <w:rPr>
          <w:i/>
          <w:lang w:eastAsia="vi-VN"/>
        </w:rPr>
        <w:t xml:space="preserve">temporarily seized </w:t>
      </w:r>
      <w:r w:rsidR="00D81998">
        <w:rPr>
          <w:i/>
          <w:lang w:eastAsia="vi-VN"/>
        </w:rPr>
        <w:t>exhibit</w:t>
      </w:r>
      <w:r>
        <w:rPr>
          <w:i/>
          <w:lang w:eastAsia="vi-VN"/>
        </w:rPr>
        <w:t>s</w:t>
      </w:r>
      <w:r w:rsidR="00A100A6" w:rsidRPr="00A100A6">
        <w:rPr>
          <w:i/>
          <w:lang w:eastAsia="vi-VN"/>
        </w:rPr>
        <w:t xml:space="preserve">, </w:t>
      </w:r>
      <w:r w:rsidR="00D81998">
        <w:rPr>
          <w:i/>
          <w:lang w:eastAsia="vi-VN"/>
        </w:rPr>
        <w:t>vehicle</w:t>
      </w:r>
      <w:r>
        <w:rPr>
          <w:i/>
          <w:lang w:eastAsia="vi-VN"/>
        </w:rPr>
        <w:t>s involved in administrative violations that were</w:t>
      </w:r>
      <w:r w:rsidR="00A100A6" w:rsidRPr="00A100A6">
        <w:rPr>
          <w:i/>
          <w:lang w:eastAsia="vi-VN"/>
        </w:rPr>
        <w:t xml:space="preserve"> sealed</w:t>
      </w:r>
      <w:r w:rsidR="005F3946">
        <w:rPr>
          <w:i/>
          <w:lang w:eastAsia="vi-VN"/>
        </w:rPr>
        <w:t>:</w:t>
      </w:r>
    </w:p>
    <w:p w14:paraId="611924D8" w14:textId="736E7D96" w:rsidR="00A100A6" w:rsidRPr="00A100A6" w:rsidRDefault="00A100A6" w:rsidP="00803FEF">
      <w:pPr>
        <w:spacing w:before="120"/>
        <w:jc w:val="both"/>
      </w:pPr>
      <w:r w:rsidRPr="00A100A6">
        <w:rPr>
          <w:lang w:val="vi-VN" w:eastAsia="vi-VN"/>
        </w:rPr>
        <w:t>(1. Họ và tên):</w:t>
      </w:r>
      <w:r w:rsidRPr="00A100A6">
        <w:t xml:space="preserve">………………………………………………… </w:t>
      </w:r>
      <w:r w:rsidRPr="00A100A6">
        <w:rPr>
          <w:lang w:val="vi-VN" w:eastAsia="vi-VN"/>
        </w:rPr>
        <w:t>Giới tính:</w:t>
      </w:r>
      <w:r w:rsidRPr="00A100A6">
        <w:t xml:space="preserve"> ...................... </w:t>
      </w:r>
    </w:p>
    <w:p w14:paraId="1CA749B0" w14:textId="70D4CA71" w:rsidR="00A100A6" w:rsidRPr="00A100A6" w:rsidRDefault="00A100A6" w:rsidP="00803FEF">
      <w:pPr>
        <w:spacing w:before="120"/>
        <w:jc w:val="both"/>
        <w:rPr>
          <w:i/>
        </w:rPr>
      </w:pPr>
      <w:r w:rsidRPr="00A100A6">
        <w:rPr>
          <w:i/>
        </w:rPr>
        <w:lastRenderedPageBreak/>
        <w:t>Full name:……………………………………………………………..</w:t>
      </w:r>
      <w:r w:rsidR="0039439B">
        <w:rPr>
          <w:i/>
        </w:rPr>
        <w:t>Sex</w:t>
      </w:r>
      <w:r w:rsidRPr="00A100A6">
        <w:rPr>
          <w:i/>
        </w:rPr>
        <w:t>:……………….</w:t>
      </w:r>
    </w:p>
    <w:p w14:paraId="58C2A8E5" w14:textId="77777777" w:rsidR="00A100A6" w:rsidRPr="00A100A6" w:rsidRDefault="00A100A6" w:rsidP="00803FEF">
      <w:pPr>
        <w:spacing w:before="120"/>
        <w:jc w:val="both"/>
      </w:pPr>
      <w:r w:rsidRPr="00A100A6">
        <w:rPr>
          <w:lang w:val="vi-VN" w:eastAsia="vi-VN"/>
        </w:rPr>
        <w:t xml:space="preserve">Ngày, tháng, năm sinh: </w:t>
      </w:r>
      <w:r w:rsidRPr="00A100A6">
        <w:t>…….</w:t>
      </w:r>
      <w:r w:rsidRPr="00A100A6">
        <w:rPr>
          <w:lang w:val="vi-VN" w:eastAsia="vi-VN"/>
        </w:rPr>
        <w:t xml:space="preserve">/ </w:t>
      </w:r>
      <w:r w:rsidRPr="00A100A6">
        <w:t>……</w:t>
      </w:r>
      <w:r w:rsidRPr="00A100A6">
        <w:rPr>
          <w:lang w:val="vi-VN" w:eastAsia="vi-VN"/>
        </w:rPr>
        <w:t>/</w:t>
      </w:r>
      <w:r w:rsidRPr="00A100A6">
        <w:t xml:space="preserve">……. </w:t>
      </w:r>
      <w:r w:rsidRPr="00A100A6">
        <w:rPr>
          <w:lang w:val="vi-VN" w:eastAsia="vi-VN"/>
        </w:rPr>
        <w:t>Quốc tịch:</w:t>
      </w:r>
      <w:r w:rsidRPr="00A100A6">
        <w:t xml:space="preserve">.......................................................... </w:t>
      </w:r>
    </w:p>
    <w:p w14:paraId="3ED64FBA" w14:textId="77777777" w:rsidR="00A100A6" w:rsidRPr="00A100A6" w:rsidRDefault="00A100A6" w:rsidP="00803FEF">
      <w:pPr>
        <w:spacing w:before="120"/>
        <w:jc w:val="both"/>
        <w:rPr>
          <w:i/>
        </w:rPr>
      </w:pPr>
      <w:r w:rsidRPr="00A100A6">
        <w:rPr>
          <w:i/>
        </w:rPr>
        <w:t>Date of birth:…………………………….Nationality:……………………………………..</w:t>
      </w:r>
    </w:p>
    <w:p w14:paraId="3EBD7A0C" w14:textId="77777777" w:rsidR="00A100A6" w:rsidRPr="00A100A6" w:rsidRDefault="00A100A6" w:rsidP="00803FEF">
      <w:pPr>
        <w:spacing w:before="120"/>
        <w:jc w:val="both"/>
      </w:pPr>
      <w:r w:rsidRPr="00A100A6">
        <w:rPr>
          <w:lang w:val="vi-VN" w:eastAsia="vi-VN"/>
        </w:rPr>
        <w:t>Nghề nghiệp:</w:t>
      </w:r>
      <w:r w:rsidRPr="00A100A6">
        <w:t xml:space="preserve">.................................................................................................................... </w:t>
      </w:r>
    </w:p>
    <w:p w14:paraId="05FFF248" w14:textId="77777777" w:rsidR="00A100A6" w:rsidRPr="00A100A6" w:rsidRDefault="00A100A6" w:rsidP="00803FEF">
      <w:pPr>
        <w:spacing w:before="120"/>
        <w:jc w:val="both"/>
        <w:rPr>
          <w:i/>
        </w:rPr>
      </w:pPr>
      <w:r w:rsidRPr="00A100A6">
        <w:rPr>
          <w:i/>
        </w:rPr>
        <w:t>Occupation:…………………………………………………………………………………..</w:t>
      </w:r>
    </w:p>
    <w:p w14:paraId="46FE786A" w14:textId="77777777" w:rsidR="00A100A6" w:rsidRPr="00A100A6" w:rsidRDefault="00A100A6" w:rsidP="00803FEF">
      <w:pPr>
        <w:spacing w:before="120"/>
        <w:jc w:val="both"/>
      </w:pPr>
      <w:r w:rsidRPr="00A100A6">
        <w:rPr>
          <w:lang w:val="vi-VN" w:eastAsia="vi-VN"/>
        </w:rPr>
        <w:t>Nơi ở hiện tại:</w:t>
      </w:r>
      <w:r w:rsidRPr="00A100A6">
        <w:t xml:space="preserve">............................................................................................................ </w:t>
      </w:r>
    </w:p>
    <w:p w14:paraId="2B5E668E" w14:textId="2E674112" w:rsidR="00A100A6" w:rsidRPr="00A100A6" w:rsidRDefault="0039439B" w:rsidP="00803FEF">
      <w:pPr>
        <w:spacing w:before="120"/>
        <w:jc w:val="both"/>
        <w:rPr>
          <w:i/>
        </w:rPr>
      </w:pPr>
      <w:r>
        <w:rPr>
          <w:i/>
        </w:rPr>
        <w:t>Current address</w:t>
      </w:r>
      <w:r w:rsidR="00A100A6" w:rsidRPr="00A100A6">
        <w:rPr>
          <w:i/>
        </w:rPr>
        <w:t>:…………………………………………………………………………………………</w:t>
      </w:r>
    </w:p>
    <w:p w14:paraId="5F912C93" w14:textId="77777777" w:rsidR="00A100A6" w:rsidRPr="00A100A6" w:rsidRDefault="00A100A6" w:rsidP="00803FEF">
      <w:pPr>
        <w:spacing w:before="120"/>
        <w:jc w:val="both"/>
        <w:rPr>
          <w:lang w:eastAsia="vi-VN"/>
        </w:rPr>
      </w:pPr>
      <w:r w:rsidRPr="00A100A6">
        <w:rPr>
          <w:lang w:val="vi-VN" w:eastAsia="vi-VN"/>
        </w:rPr>
        <w:t>Số định danh cá nhân/</w:t>
      </w:r>
      <w:r w:rsidRPr="00A100A6">
        <w:rPr>
          <w:lang w:eastAsia="vi-VN"/>
        </w:rPr>
        <w:t>GCNKNCM/</w:t>
      </w:r>
      <w:r w:rsidRPr="00A100A6">
        <w:rPr>
          <w:lang w:val="vi-VN" w:eastAsia="vi-VN"/>
        </w:rPr>
        <w:t>CMND/H</w:t>
      </w:r>
      <w:r w:rsidRPr="00A100A6">
        <w:t xml:space="preserve">ộ </w:t>
      </w:r>
      <w:r w:rsidRPr="00A100A6">
        <w:rPr>
          <w:lang w:val="vi-VN" w:eastAsia="vi-VN"/>
        </w:rPr>
        <w:t>chiếu</w:t>
      </w:r>
      <w:r w:rsidRPr="00A100A6">
        <w:t xml:space="preserve">:..................................... </w:t>
      </w:r>
      <w:r w:rsidRPr="00A100A6">
        <w:rPr>
          <w:lang w:val="vi-VN" w:eastAsia="vi-VN"/>
        </w:rPr>
        <w:t xml:space="preserve">ngày cấp: </w:t>
      </w:r>
      <w:r w:rsidRPr="00A100A6">
        <w:t>……</w:t>
      </w:r>
      <w:r w:rsidRPr="00A100A6">
        <w:rPr>
          <w:lang w:val="vi-VN" w:eastAsia="vi-VN"/>
        </w:rPr>
        <w:t>/</w:t>
      </w:r>
      <w:r w:rsidRPr="00A100A6">
        <w:t>……</w:t>
      </w:r>
      <w:r w:rsidRPr="00A100A6">
        <w:rPr>
          <w:lang w:val="vi-VN" w:eastAsia="vi-VN"/>
        </w:rPr>
        <w:t>/</w:t>
      </w:r>
      <w:r w:rsidRPr="00A100A6">
        <w:t>…..</w:t>
      </w:r>
      <w:r w:rsidRPr="00A100A6">
        <w:rPr>
          <w:lang w:val="vi-VN" w:eastAsia="vi-VN"/>
        </w:rPr>
        <w:t>;</w:t>
      </w:r>
    </w:p>
    <w:p w14:paraId="5F67FF2F" w14:textId="202257F7" w:rsidR="00A100A6" w:rsidRPr="00A100A6" w:rsidRDefault="00A100A6" w:rsidP="00803FEF">
      <w:pPr>
        <w:spacing w:before="120"/>
        <w:jc w:val="both"/>
      </w:pPr>
      <w:r w:rsidRPr="00A100A6">
        <w:rPr>
          <w:i/>
        </w:rPr>
        <w:t>Personal Identification Number /Certificate of competency/</w:t>
      </w:r>
      <w:r w:rsidRPr="00A100A6">
        <w:rPr>
          <w:b/>
          <w:i/>
        </w:rPr>
        <w:t xml:space="preserve"> </w:t>
      </w:r>
      <w:r w:rsidRPr="00A100A6">
        <w:rPr>
          <w:i/>
          <w:iCs/>
        </w:rPr>
        <w:t xml:space="preserve">ID Card No. </w:t>
      </w:r>
      <w:r w:rsidR="0039439B">
        <w:rPr>
          <w:i/>
          <w:iCs/>
        </w:rPr>
        <w:t xml:space="preserve"> /Passport No.</w:t>
      </w:r>
      <w:r w:rsidR="0074617B">
        <w:rPr>
          <w:i/>
          <w:iCs/>
        </w:rPr>
        <w:t>:……………….</w:t>
      </w:r>
      <w:r w:rsidRPr="00A100A6">
        <w:rPr>
          <w:i/>
          <w:iCs/>
        </w:rPr>
        <w:t>Date of issue</w:t>
      </w:r>
      <w:r w:rsidR="0074617B" w:rsidRPr="00A100A6">
        <w:rPr>
          <w:lang w:val="vi-VN" w:eastAsia="vi-VN"/>
        </w:rPr>
        <w:t xml:space="preserve">: </w:t>
      </w:r>
      <w:r w:rsidR="0074617B" w:rsidRPr="00A100A6">
        <w:t>……</w:t>
      </w:r>
      <w:r w:rsidR="0074617B" w:rsidRPr="00A100A6">
        <w:rPr>
          <w:lang w:val="vi-VN" w:eastAsia="vi-VN"/>
        </w:rPr>
        <w:t>/</w:t>
      </w:r>
      <w:r w:rsidR="0074617B" w:rsidRPr="00A100A6">
        <w:t>……</w:t>
      </w:r>
      <w:r w:rsidR="0074617B" w:rsidRPr="00A100A6">
        <w:rPr>
          <w:lang w:val="vi-VN" w:eastAsia="vi-VN"/>
        </w:rPr>
        <w:t>/</w:t>
      </w:r>
      <w:r w:rsidR="0074617B" w:rsidRPr="00A100A6">
        <w:t>…..</w:t>
      </w:r>
      <w:r w:rsidR="0074617B" w:rsidRPr="00A100A6">
        <w:rPr>
          <w:lang w:val="vi-VN" w:eastAsia="vi-VN"/>
        </w:rPr>
        <w:t>;</w:t>
      </w:r>
      <w:r w:rsidRPr="00A100A6">
        <w:rPr>
          <w:i/>
          <w:iCs/>
        </w:rPr>
        <w:t xml:space="preserve">                                   </w:t>
      </w:r>
    </w:p>
    <w:p w14:paraId="33B58A9D" w14:textId="77777777" w:rsidR="00A100A6" w:rsidRPr="00A100A6" w:rsidRDefault="00A100A6" w:rsidP="00803FEF">
      <w:pPr>
        <w:spacing w:before="120"/>
        <w:jc w:val="both"/>
      </w:pPr>
      <w:r w:rsidRPr="00A100A6">
        <w:rPr>
          <w:lang w:val="vi-VN" w:eastAsia="vi-VN"/>
        </w:rPr>
        <w:t>Nơi cấp:</w:t>
      </w:r>
      <w:r w:rsidRPr="00A100A6">
        <w:t xml:space="preserve"> ........................................................................................................................... </w:t>
      </w:r>
    </w:p>
    <w:p w14:paraId="56936906" w14:textId="77777777" w:rsidR="00A100A6" w:rsidRPr="00A100A6" w:rsidRDefault="00A100A6" w:rsidP="00803FEF">
      <w:pPr>
        <w:spacing w:before="120"/>
        <w:jc w:val="both"/>
      </w:pPr>
      <w:r w:rsidRPr="00A100A6">
        <w:rPr>
          <w:i/>
          <w:iCs/>
        </w:rPr>
        <w:t>Place of issue:…………………………………….</w:t>
      </w:r>
    </w:p>
    <w:p w14:paraId="7030E9A9" w14:textId="77777777" w:rsidR="00A100A6" w:rsidRPr="00A100A6" w:rsidRDefault="00A100A6" w:rsidP="00803FEF">
      <w:pPr>
        <w:spacing w:before="120"/>
        <w:jc w:val="both"/>
      </w:pPr>
      <w:r w:rsidRPr="00A100A6">
        <w:rPr>
          <w:lang w:val="vi-VN" w:eastAsia="vi-VN"/>
        </w:rPr>
        <w:t>(1. Tên tổ chức vi phạm):</w:t>
      </w:r>
      <w:r w:rsidRPr="00A100A6">
        <w:t xml:space="preserve">............................................................................................... </w:t>
      </w:r>
    </w:p>
    <w:p w14:paraId="1F80FA79" w14:textId="60956443" w:rsidR="00A100A6" w:rsidRPr="00A100A6" w:rsidRDefault="00545BB6" w:rsidP="00803FEF">
      <w:pPr>
        <w:spacing w:before="120"/>
        <w:jc w:val="both"/>
        <w:rPr>
          <w:i/>
        </w:rPr>
      </w:pPr>
      <w:r>
        <w:rPr>
          <w:i/>
        </w:rPr>
        <w:t>Name of violating organization:…</w:t>
      </w:r>
      <w:r w:rsidR="00A100A6" w:rsidRPr="00A100A6">
        <w:rPr>
          <w:i/>
        </w:rPr>
        <w:t>……………………………………………….………………………………….</w:t>
      </w:r>
    </w:p>
    <w:p w14:paraId="3215B406" w14:textId="77777777" w:rsidR="00A100A6" w:rsidRPr="00A100A6" w:rsidRDefault="00A100A6" w:rsidP="00803FEF">
      <w:pPr>
        <w:spacing w:before="120"/>
        <w:jc w:val="both"/>
      </w:pPr>
      <w:r w:rsidRPr="00A100A6">
        <w:rPr>
          <w:lang w:val="vi-VN" w:eastAsia="vi-VN"/>
        </w:rPr>
        <w:t>Địa chỉ trụ sở chính:</w:t>
      </w:r>
      <w:r w:rsidRPr="00A100A6">
        <w:t xml:space="preserve"> ....................................................................................................... </w:t>
      </w:r>
    </w:p>
    <w:p w14:paraId="05A80946" w14:textId="5E344DC2" w:rsidR="00A100A6" w:rsidRPr="00A100A6" w:rsidRDefault="00240B11" w:rsidP="00803FEF">
      <w:pPr>
        <w:spacing w:before="120"/>
        <w:jc w:val="both"/>
        <w:outlineLvl w:val="0"/>
        <w:rPr>
          <w:i/>
        </w:rPr>
      </w:pPr>
      <w:r>
        <w:rPr>
          <w:i/>
        </w:rPr>
        <w:t>Headquarter’s address:</w:t>
      </w:r>
      <w:r w:rsidR="00A100A6" w:rsidRPr="00A100A6">
        <w:rPr>
          <w:i/>
        </w:rPr>
        <w:t>……………………………………………….</w:t>
      </w:r>
    </w:p>
    <w:p w14:paraId="1A7873A9" w14:textId="77777777" w:rsidR="00A100A6" w:rsidRPr="00A100A6" w:rsidRDefault="00A100A6" w:rsidP="00803FEF">
      <w:pPr>
        <w:spacing w:before="120"/>
        <w:jc w:val="both"/>
      </w:pPr>
      <w:r w:rsidRPr="00A100A6">
        <w:rPr>
          <w:lang w:val="vi-VN" w:eastAsia="vi-VN"/>
        </w:rPr>
        <w:t xml:space="preserve">Mã số doanh nghiệp: </w:t>
      </w:r>
      <w:r w:rsidRPr="00A100A6">
        <w:t xml:space="preserve">........................................................................................................ </w:t>
      </w:r>
    </w:p>
    <w:p w14:paraId="19F9DAD6" w14:textId="77777777" w:rsidR="00A100A6" w:rsidRPr="00A100A6" w:rsidRDefault="00A100A6" w:rsidP="00803FEF">
      <w:pPr>
        <w:spacing w:before="120"/>
        <w:jc w:val="both"/>
        <w:rPr>
          <w:i/>
          <w:iCs/>
        </w:rPr>
      </w:pPr>
      <w:r w:rsidRPr="00A100A6">
        <w:rPr>
          <w:i/>
          <w:iCs/>
        </w:rPr>
        <w:t>Business Code: ……………</w:t>
      </w:r>
    </w:p>
    <w:p w14:paraId="214CFF50" w14:textId="77777777" w:rsidR="00A100A6" w:rsidRPr="00A100A6" w:rsidRDefault="00A100A6" w:rsidP="00803FEF">
      <w:pPr>
        <w:spacing w:before="120"/>
        <w:jc w:val="both"/>
      </w:pPr>
      <w:r w:rsidRPr="00A100A6">
        <w:rPr>
          <w:lang w:val="vi-VN" w:eastAsia="vi-VN"/>
        </w:rPr>
        <w:t>Số GCN đăng ký đầu tư/doanh nghiệp hoặc GP thành lập/đăng ký hoạt động:</w:t>
      </w:r>
      <w:r w:rsidRPr="00A100A6">
        <w:t xml:space="preserve"> ............... </w:t>
      </w:r>
    </w:p>
    <w:p w14:paraId="21EB630D" w14:textId="1797E924" w:rsidR="00A100A6" w:rsidRPr="00A100A6" w:rsidRDefault="0011786E" w:rsidP="00803FEF">
      <w:pPr>
        <w:spacing w:before="120"/>
        <w:jc w:val="both"/>
        <w:rPr>
          <w:i/>
          <w:iCs/>
        </w:rPr>
      </w:pPr>
      <w:r>
        <w:rPr>
          <w:i/>
          <w:iCs/>
        </w:rPr>
        <w:t>Number of the investment registration</w:t>
      </w:r>
      <w:r w:rsidR="00A100A6" w:rsidRPr="00A100A6">
        <w:rPr>
          <w:i/>
          <w:iCs/>
        </w:rPr>
        <w:t xml:space="preserve"> / business registration certificate or license for establishment / registration of operation</w:t>
      </w:r>
      <w:r w:rsidR="0074617B">
        <w:rPr>
          <w:i/>
          <w:iCs/>
        </w:rPr>
        <w:t>:</w:t>
      </w:r>
    </w:p>
    <w:p w14:paraId="5E43AC08" w14:textId="77777777" w:rsidR="00A100A6" w:rsidRPr="00A100A6" w:rsidRDefault="00A100A6" w:rsidP="00803FEF">
      <w:pPr>
        <w:spacing w:before="120"/>
        <w:jc w:val="both"/>
      </w:pPr>
      <w:r w:rsidRPr="00A100A6">
        <w:rPr>
          <w:lang w:val="vi-VN" w:eastAsia="vi-VN"/>
        </w:rPr>
        <w:t xml:space="preserve">Ngày cấp: </w:t>
      </w:r>
      <w:r w:rsidRPr="00A100A6">
        <w:t>……</w:t>
      </w:r>
      <w:r w:rsidRPr="00A100A6">
        <w:rPr>
          <w:lang w:val="vi-VN" w:eastAsia="vi-VN"/>
        </w:rPr>
        <w:t xml:space="preserve">/ </w:t>
      </w:r>
      <w:r w:rsidRPr="00A100A6">
        <w:t>…….</w:t>
      </w:r>
      <w:r w:rsidRPr="00A100A6">
        <w:rPr>
          <w:lang w:val="vi-VN" w:eastAsia="vi-VN"/>
        </w:rPr>
        <w:t xml:space="preserve">/ </w:t>
      </w:r>
      <w:r w:rsidRPr="00A100A6">
        <w:t>……..</w:t>
      </w:r>
      <w:r w:rsidRPr="00A100A6">
        <w:rPr>
          <w:lang w:val="vi-VN" w:eastAsia="vi-VN"/>
        </w:rPr>
        <w:t>; nơi cấp:</w:t>
      </w:r>
      <w:r w:rsidRPr="00A100A6">
        <w:t xml:space="preserve"> ....................................................................... </w:t>
      </w:r>
    </w:p>
    <w:p w14:paraId="652BA597" w14:textId="779E3651" w:rsidR="00A100A6" w:rsidRPr="00A100A6" w:rsidRDefault="00A100A6" w:rsidP="00803FEF">
      <w:pPr>
        <w:spacing w:before="120"/>
        <w:jc w:val="both"/>
        <w:rPr>
          <w:i/>
          <w:iCs/>
        </w:rPr>
      </w:pPr>
      <w:r w:rsidRPr="00A100A6">
        <w:rPr>
          <w:i/>
          <w:iCs/>
        </w:rPr>
        <w:t>Date of issue</w:t>
      </w:r>
      <w:r w:rsidR="0074617B" w:rsidRPr="00A100A6">
        <w:rPr>
          <w:lang w:val="vi-VN" w:eastAsia="vi-VN"/>
        </w:rPr>
        <w:t xml:space="preserve">: </w:t>
      </w:r>
      <w:r w:rsidR="0074617B" w:rsidRPr="00A100A6">
        <w:t>……</w:t>
      </w:r>
      <w:r w:rsidR="0074617B" w:rsidRPr="00A100A6">
        <w:rPr>
          <w:lang w:val="vi-VN" w:eastAsia="vi-VN"/>
        </w:rPr>
        <w:t>/</w:t>
      </w:r>
      <w:r w:rsidR="0074617B" w:rsidRPr="00A100A6">
        <w:t>……</w:t>
      </w:r>
      <w:r w:rsidR="0074617B" w:rsidRPr="00A100A6">
        <w:rPr>
          <w:lang w:val="vi-VN" w:eastAsia="vi-VN"/>
        </w:rPr>
        <w:t>/</w:t>
      </w:r>
      <w:r w:rsidR="0074617B" w:rsidRPr="00A100A6">
        <w:t>…..</w:t>
      </w:r>
      <w:r w:rsidR="0074617B" w:rsidRPr="00A100A6">
        <w:rPr>
          <w:lang w:val="vi-VN" w:eastAsia="vi-VN"/>
        </w:rPr>
        <w:t>;</w:t>
      </w:r>
      <w:r w:rsidRPr="00A100A6">
        <w:rPr>
          <w:i/>
          <w:iCs/>
        </w:rPr>
        <w:t xml:space="preserve"> Place of issue</w:t>
      </w:r>
      <w:r w:rsidR="0074617B" w:rsidRPr="00A100A6">
        <w:rPr>
          <w:lang w:val="vi-VN" w:eastAsia="vi-VN"/>
        </w:rPr>
        <w:t>:</w:t>
      </w:r>
      <w:r w:rsidR="0074617B" w:rsidRPr="00A100A6">
        <w:t xml:space="preserve"> .................................</w:t>
      </w:r>
    </w:p>
    <w:p w14:paraId="567C8744" w14:textId="77777777" w:rsidR="00A100A6" w:rsidRPr="00A100A6" w:rsidRDefault="00A100A6" w:rsidP="00803FEF">
      <w:pPr>
        <w:spacing w:before="120"/>
        <w:jc w:val="both"/>
      </w:pPr>
      <w:r w:rsidRPr="00A100A6">
        <w:rPr>
          <w:lang w:val="vi-VN" w:eastAsia="vi-VN"/>
        </w:rPr>
        <w:t xml:space="preserve">Người đại diện theo pháp luật </w:t>
      </w:r>
      <w:r w:rsidRPr="00A100A6">
        <w:rPr>
          <w:vertAlign w:val="superscript"/>
        </w:rPr>
        <w:t>(4)</w:t>
      </w:r>
      <w:r w:rsidRPr="00A100A6">
        <w:t xml:space="preserve">: ............................................... </w:t>
      </w:r>
      <w:r w:rsidRPr="00A100A6">
        <w:rPr>
          <w:lang w:val="vi-VN" w:eastAsia="vi-VN"/>
        </w:rPr>
        <w:t>Giới tính:</w:t>
      </w:r>
      <w:r w:rsidRPr="00A100A6">
        <w:t xml:space="preserve"> …………..</w:t>
      </w:r>
    </w:p>
    <w:p w14:paraId="025E2DC0" w14:textId="6D42F885" w:rsidR="00A100A6" w:rsidRPr="00A100A6" w:rsidRDefault="00294EB8" w:rsidP="00803FEF">
      <w:pPr>
        <w:spacing w:before="120"/>
        <w:jc w:val="both"/>
        <w:outlineLvl w:val="0"/>
        <w:rPr>
          <w:i/>
        </w:rPr>
      </w:pPr>
      <w:r>
        <w:rPr>
          <w:i/>
        </w:rPr>
        <w:t>Legal representative</w:t>
      </w:r>
      <w:r w:rsidR="00545BB6">
        <w:rPr>
          <w:i/>
        </w:rPr>
        <w:t>:…</w:t>
      </w:r>
      <w:r w:rsidR="00A100A6" w:rsidRPr="00A100A6">
        <w:rPr>
          <w:i/>
        </w:rPr>
        <w:t>…………………………………</w:t>
      </w:r>
      <w:r w:rsidR="0074617B">
        <w:rPr>
          <w:i/>
        </w:rPr>
        <w:t>…………</w:t>
      </w:r>
      <w:r w:rsidR="00A100A6" w:rsidRPr="00A100A6">
        <w:rPr>
          <w:i/>
        </w:rPr>
        <w:t>…</w:t>
      </w:r>
      <w:r w:rsidR="0039439B">
        <w:rPr>
          <w:i/>
        </w:rPr>
        <w:t>Sex</w:t>
      </w:r>
      <w:r w:rsidR="00A100A6" w:rsidRPr="00A100A6">
        <w:rPr>
          <w:i/>
        </w:rPr>
        <w:t>:…………….</w:t>
      </w:r>
    </w:p>
    <w:p w14:paraId="720DBD65" w14:textId="77777777" w:rsidR="00A100A6" w:rsidRPr="00A100A6" w:rsidRDefault="00A100A6" w:rsidP="00803FEF">
      <w:pPr>
        <w:spacing w:before="120"/>
        <w:jc w:val="both"/>
      </w:pPr>
      <w:r w:rsidRPr="00A100A6">
        <w:rPr>
          <w:lang w:val="vi-VN" w:eastAsia="vi-VN"/>
        </w:rPr>
        <w:t xml:space="preserve">Chức danh </w:t>
      </w:r>
      <w:r w:rsidRPr="00A100A6">
        <w:rPr>
          <w:vertAlign w:val="superscript"/>
        </w:rPr>
        <w:t>(5)</w:t>
      </w:r>
      <w:r w:rsidRPr="00A100A6">
        <w:rPr>
          <w:lang w:val="vi-VN" w:eastAsia="vi-VN"/>
        </w:rPr>
        <w:t xml:space="preserve">: </w:t>
      </w:r>
      <w:r w:rsidRPr="00A100A6">
        <w:t>..................................................................................................................</w:t>
      </w:r>
    </w:p>
    <w:p w14:paraId="1427B0B3" w14:textId="77777777" w:rsidR="00A100A6" w:rsidRPr="00A100A6" w:rsidRDefault="00A100A6" w:rsidP="00803FEF">
      <w:pPr>
        <w:spacing w:before="120"/>
        <w:jc w:val="both"/>
      </w:pPr>
      <w:r w:rsidRPr="00A100A6">
        <w:rPr>
          <w:i/>
        </w:rPr>
        <w:t>Designation:………………………………..</w:t>
      </w:r>
    </w:p>
    <w:p w14:paraId="51B287E3" w14:textId="77777777" w:rsidR="00A100A6" w:rsidRPr="00A100A6" w:rsidRDefault="00A100A6" w:rsidP="00803FEF">
      <w:pPr>
        <w:spacing w:before="120"/>
        <w:jc w:val="both"/>
        <w:outlineLvl w:val="0"/>
        <w:rPr>
          <w:lang w:eastAsia="vi-VN"/>
        </w:rPr>
      </w:pPr>
      <w:r w:rsidRPr="00A100A6">
        <w:rPr>
          <w:lang w:val="vi-VN" w:eastAsia="vi-VN"/>
        </w:rPr>
        <w:t>4. Người có trách nhiệm bảo quản tang vật, phương tiện vi phạm hành chính:</w:t>
      </w:r>
    </w:p>
    <w:p w14:paraId="4913E688" w14:textId="0E12FEF8" w:rsidR="00A100A6" w:rsidRPr="00A100A6" w:rsidRDefault="006C0A89" w:rsidP="00803FEF">
      <w:pPr>
        <w:spacing w:before="120"/>
        <w:jc w:val="both"/>
        <w:rPr>
          <w:i/>
        </w:rPr>
      </w:pPr>
      <w:r>
        <w:rPr>
          <w:i/>
          <w:lang w:eastAsia="vi-VN"/>
        </w:rPr>
        <w:t>The person w</w:t>
      </w:r>
      <w:r w:rsidR="00A100A6" w:rsidRPr="00A100A6">
        <w:rPr>
          <w:i/>
          <w:lang w:eastAsia="vi-VN"/>
        </w:rPr>
        <w:t>ho is responsible for the seizure:</w:t>
      </w:r>
    </w:p>
    <w:p w14:paraId="1B7FCBCC" w14:textId="77777777" w:rsidR="00A100A6" w:rsidRPr="00A100A6" w:rsidRDefault="00A100A6" w:rsidP="00803FEF">
      <w:pPr>
        <w:spacing w:before="120"/>
        <w:jc w:val="both"/>
      </w:pPr>
      <w:r w:rsidRPr="00A100A6">
        <w:rPr>
          <w:lang w:val="vi-VN" w:eastAsia="vi-VN"/>
        </w:rPr>
        <w:t xml:space="preserve">Họ và tên: </w:t>
      </w:r>
      <w:r w:rsidRPr="00A100A6">
        <w:t xml:space="preserve">…………………………… </w:t>
      </w:r>
      <w:r w:rsidRPr="00A100A6">
        <w:rPr>
          <w:lang w:val="vi-VN" w:eastAsia="vi-VN"/>
        </w:rPr>
        <w:t>Chức vụ:</w:t>
      </w:r>
      <w:r w:rsidRPr="00A100A6">
        <w:t xml:space="preserve">...................................................... </w:t>
      </w:r>
    </w:p>
    <w:p w14:paraId="10BA032A" w14:textId="77777777" w:rsidR="00A100A6" w:rsidRPr="00A100A6" w:rsidRDefault="00A100A6" w:rsidP="00803FEF">
      <w:pPr>
        <w:spacing w:before="120"/>
        <w:jc w:val="both"/>
        <w:rPr>
          <w:i/>
          <w:lang w:eastAsia="vi-VN"/>
        </w:rPr>
      </w:pPr>
      <w:r w:rsidRPr="00A100A6">
        <w:rPr>
          <w:i/>
          <w:lang w:eastAsia="vi-VN"/>
        </w:rPr>
        <w:t>Full name……………………………..Designation………………………………………....</w:t>
      </w:r>
    </w:p>
    <w:p w14:paraId="4B18229F" w14:textId="77777777" w:rsidR="00A100A6" w:rsidRPr="00A100A6" w:rsidRDefault="00A100A6" w:rsidP="00803FEF">
      <w:pPr>
        <w:spacing w:before="120"/>
        <w:jc w:val="both"/>
      </w:pPr>
      <w:r w:rsidRPr="00A100A6">
        <w:rPr>
          <w:lang w:val="vi-VN" w:eastAsia="vi-VN"/>
        </w:rPr>
        <w:t>Cơ quan:</w:t>
      </w:r>
      <w:r w:rsidRPr="00A100A6">
        <w:t xml:space="preserve">................................................................................................................. </w:t>
      </w:r>
    </w:p>
    <w:p w14:paraId="77F508B9" w14:textId="3D4504A5" w:rsidR="00A100A6" w:rsidRPr="00A100A6" w:rsidRDefault="0092207E" w:rsidP="00803FEF">
      <w:pPr>
        <w:spacing w:before="120"/>
        <w:jc w:val="both"/>
        <w:outlineLvl w:val="0"/>
      </w:pPr>
      <w:r>
        <w:rPr>
          <w:i/>
        </w:rPr>
        <w:t>Organization</w:t>
      </w:r>
      <w:r w:rsidR="00A100A6" w:rsidRPr="00A100A6">
        <w:rPr>
          <w:i/>
        </w:rPr>
        <w:t>:…………………………………………</w:t>
      </w:r>
    </w:p>
    <w:p w14:paraId="0E5C8EAE" w14:textId="77777777" w:rsidR="00A100A6" w:rsidRPr="00A100A6" w:rsidRDefault="00A100A6" w:rsidP="00803FEF">
      <w:pPr>
        <w:spacing w:before="120"/>
        <w:jc w:val="both"/>
      </w:pPr>
      <w:r w:rsidRPr="00A100A6">
        <w:rPr>
          <w:lang w:val="vi-VN" w:eastAsia="vi-VN"/>
        </w:rPr>
        <w:t>Tiến hành mở niêm phong tang vật, phương tiện vi phạm hành chính bị tạm giữ theo Quyết định tạm giữ tang vật, phương tiện vi phạm hành chính, giấy phép, chứng chỉ hành nghề số</w:t>
      </w:r>
      <w:r w:rsidRPr="00A100A6">
        <w:t>…..</w:t>
      </w:r>
      <w:r w:rsidRPr="00A100A6">
        <w:rPr>
          <w:lang w:val="vi-VN" w:eastAsia="vi-VN"/>
        </w:rPr>
        <w:t>/QĐ-TGTVPTGPCC ngày........./</w:t>
      </w:r>
      <w:r w:rsidRPr="00A100A6">
        <w:t>……</w:t>
      </w:r>
      <w:r w:rsidRPr="00A100A6">
        <w:rPr>
          <w:lang w:val="vi-VN" w:eastAsia="vi-VN"/>
        </w:rPr>
        <w:t>/</w:t>
      </w:r>
      <w:r w:rsidRPr="00A100A6">
        <w:t>………</w:t>
      </w:r>
      <w:r w:rsidRPr="00A100A6">
        <w:rPr>
          <w:lang w:val="vi-VN" w:eastAsia="vi-VN"/>
        </w:rPr>
        <w:t xml:space="preserve">của </w:t>
      </w:r>
      <w:r w:rsidRPr="00A100A6">
        <w:rPr>
          <w:vertAlign w:val="superscript"/>
        </w:rPr>
        <w:t>(6)</w:t>
      </w:r>
      <w:r w:rsidRPr="00A100A6">
        <w:t>…..</w:t>
      </w:r>
      <w:r w:rsidRPr="00A100A6">
        <w:rPr>
          <w:lang w:val="vi-VN" w:eastAsia="vi-VN"/>
        </w:rPr>
        <w:t>....</w:t>
      </w:r>
      <w:r w:rsidRPr="00A100A6">
        <w:t>....</w:t>
      </w:r>
    </w:p>
    <w:p w14:paraId="0FDA6B3A" w14:textId="59F3FE4C" w:rsidR="00A100A6" w:rsidRPr="00A100A6" w:rsidRDefault="00A100A6" w:rsidP="00803FEF">
      <w:pPr>
        <w:spacing w:before="120"/>
        <w:jc w:val="both"/>
        <w:rPr>
          <w:i/>
        </w:rPr>
      </w:pPr>
      <w:r w:rsidRPr="00A100A6">
        <w:rPr>
          <w:i/>
        </w:rPr>
        <w:lastRenderedPageBreak/>
        <w:t xml:space="preserve">To </w:t>
      </w:r>
      <w:r w:rsidR="0092332D">
        <w:rPr>
          <w:i/>
        </w:rPr>
        <w:t xml:space="preserve">unsealing </w:t>
      </w:r>
      <w:r w:rsidR="00B24738">
        <w:rPr>
          <w:i/>
        </w:rPr>
        <w:t xml:space="preserve">the </w:t>
      </w:r>
      <w:r w:rsidRPr="00A100A6">
        <w:rPr>
          <w:i/>
        </w:rPr>
        <w:t xml:space="preserve">exihibits, </w:t>
      </w:r>
      <w:r w:rsidR="00D81998">
        <w:rPr>
          <w:i/>
        </w:rPr>
        <w:t>vehicle</w:t>
      </w:r>
      <w:r w:rsidR="00B24738">
        <w:rPr>
          <w:i/>
        </w:rPr>
        <w:t xml:space="preserve">s involved in administrative violations being temporarily seized </w:t>
      </w:r>
      <w:r w:rsidRPr="00A100A6">
        <w:rPr>
          <w:i/>
        </w:rPr>
        <w:t>according to</w:t>
      </w:r>
      <w:r w:rsidRPr="00A100A6">
        <w:t xml:space="preserve"> </w:t>
      </w:r>
      <w:r w:rsidR="00B24738">
        <w:rPr>
          <w:i/>
        </w:rPr>
        <w:t>t</w:t>
      </w:r>
      <w:r w:rsidR="00B24738" w:rsidRPr="00A100A6">
        <w:rPr>
          <w:i/>
        </w:rPr>
        <w:t xml:space="preserve">he </w:t>
      </w:r>
      <w:r w:rsidRPr="00A100A6">
        <w:rPr>
          <w:i/>
        </w:rPr>
        <w:t xml:space="preserve">Decision </w:t>
      </w:r>
      <w:r w:rsidR="00B24738">
        <w:rPr>
          <w:i/>
        </w:rPr>
        <w:t>on</w:t>
      </w:r>
      <w:r w:rsidR="00B24738" w:rsidRPr="00A100A6">
        <w:rPr>
          <w:i/>
        </w:rPr>
        <w:t xml:space="preserve"> </w:t>
      </w:r>
      <w:r w:rsidRPr="00A100A6">
        <w:rPr>
          <w:bCs/>
          <w:i/>
          <w:lang w:eastAsia="vi-VN"/>
        </w:rPr>
        <w:t xml:space="preserve">temporary seizure </w:t>
      </w:r>
      <w:r w:rsidR="00B24738">
        <w:rPr>
          <w:bCs/>
          <w:i/>
          <w:lang w:eastAsia="vi-VN"/>
        </w:rPr>
        <w:t xml:space="preserve">of </w:t>
      </w:r>
      <w:r w:rsidR="00D81998">
        <w:rPr>
          <w:bCs/>
          <w:i/>
          <w:lang w:eastAsia="vi-VN"/>
        </w:rPr>
        <w:t>exhibit</w:t>
      </w:r>
      <w:r w:rsidRPr="00A100A6">
        <w:rPr>
          <w:bCs/>
          <w:i/>
          <w:lang w:eastAsia="vi-VN"/>
        </w:rPr>
        <w:t xml:space="preserve">, </w:t>
      </w:r>
      <w:r w:rsidR="00D81998">
        <w:rPr>
          <w:bCs/>
          <w:i/>
          <w:lang w:eastAsia="vi-VN"/>
        </w:rPr>
        <w:t>vehicle</w:t>
      </w:r>
      <w:r w:rsidR="00B24738">
        <w:rPr>
          <w:bCs/>
          <w:i/>
          <w:lang w:eastAsia="vi-VN"/>
        </w:rPr>
        <w:t xml:space="preserve"> involved in administrative violations</w:t>
      </w:r>
      <w:r w:rsidRPr="00A100A6">
        <w:rPr>
          <w:bCs/>
          <w:i/>
          <w:lang w:eastAsia="vi-VN"/>
        </w:rPr>
        <w:t>, license</w:t>
      </w:r>
      <w:r w:rsidR="00B24738">
        <w:rPr>
          <w:bCs/>
          <w:i/>
          <w:lang w:eastAsia="vi-VN"/>
        </w:rPr>
        <w:t>,</w:t>
      </w:r>
      <w:r w:rsidRPr="00A100A6">
        <w:rPr>
          <w:bCs/>
          <w:i/>
          <w:lang w:eastAsia="vi-VN"/>
        </w:rPr>
        <w:t xml:space="preserve"> practi</w:t>
      </w:r>
      <w:r w:rsidR="00B24738">
        <w:rPr>
          <w:bCs/>
          <w:i/>
          <w:lang w:eastAsia="vi-VN"/>
        </w:rPr>
        <w:t>sing</w:t>
      </w:r>
      <w:r w:rsidRPr="00A100A6">
        <w:rPr>
          <w:bCs/>
          <w:i/>
          <w:lang w:eastAsia="vi-VN"/>
        </w:rPr>
        <w:t xml:space="preserve"> certificate</w:t>
      </w:r>
      <w:r w:rsidR="00B24738">
        <w:rPr>
          <w:bCs/>
          <w:i/>
          <w:lang w:eastAsia="vi-VN"/>
        </w:rPr>
        <w:t xml:space="preserve"> No.</w:t>
      </w:r>
      <w:r w:rsidRPr="00A100A6">
        <w:rPr>
          <w:bCs/>
          <w:i/>
          <w:lang w:eastAsia="vi-VN"/>
        </w:rPr>
        <w:t>…</w:t>
      </w:r>
      <w:r w:rsidR="00B24738">
        <w:rPr>
          <w:bCs/>
          <w:i/>
          <w:lang w:eastAsia="vi-VN"/>
        </w:rPr>
        <w:t xml:space="preserve">…QD/TGTVPTGPCC </w:t>
      </w:r>
      <w:r w:rsidRPr="00A100A6">
        <w:rPr>
          <w:bCs/>
          <w:i/>
          <w:lang w:eastAsia="vi-VN"/>
        </w:rPr>
        <w:t>date</w:t>
      </w:r>
      <w:r w:rsidR="00B24738">
        <w:rPr>
          <w:bCs/>
          <w:i/>
          <w:lang w:eastAsia="vi-VN"/>
        </w:rPr>
        <w:t>d</w:t>
      </w:r>
      <w:r w:rsidRPr="00A100A6">
        <w:rPr>
          <w:bCs/>
          <w:i/>
          <w:lang w:eastAsia="vi-VN"/>
        </w:rPr>
        <w:t>…</w:t>
      </w:r>
      <w:r w:rsidR="00B24738">
        <w:rPr>
          <w:bCs/>
          <w:i/>
          <w:lang w:eastAsia="vi-VN"/>
        </w:rPr>
        <w:t>…/</w:t>
      </w:r>
      <w:r w:rsidR="00B24738" w:rsidRPr="00A100A6" w:rsidDel="00B24738">
        <w:rPr>
          <w:bCs/>
          <w:i/>
          <w:lang w:eastAsia="vi-VN"/>
        </w:rPr>
        <w:t xml:space="preserve"> </w:t>
      </w:r>
      <w:r w:rsidRPr="00A100A6">
        <w:rPr>
          <w:bCs/>
          <w:i/>
          <w:lang w:eastAsia="vi-VN"/>
        </w:rPr>
        <w:t>….</w:t>
      </w:r>
      <w:r w:rsidR="00B24738">
        <w:rPr>
          <w:bCs/>
          <w:i/>
          <w:lang w:eastAsia="vi-VN"/>
        </w:rPr>
        <w:t>/</w:t>
      </w:r>
      <w:r w:rsidR="00B24738" w:rsidRPr="00A100A6" w:rsidDel="00B24738">
        <w:rPr>
          <w:bCs/>
          <w:i/>
          <w:lang w:eastAsia="vi-VN"/>
        </w:rPr>
        <w:t xml:space="preserve"> </w:t>
      </w:r>
      <w:r w:rsidRPr="00A100A6">
        <w:rPr>
          <w:bCs/>
          <w:i/>
          <w:lang w:eastAsia="vi-VN"/>
        </w:rPr>
        <w:t>…. of…..</w:t>
      </w:r>
    </w:p>
    <w:p w14:paraId="49504485" w14:textId="77777777" w:rsidR="00A100A6" w:rsidRPr="00A100A6" w:rsidRDefault="00A100A6" w:rsidP="00803FEF">
      <w:pPr>
        <w:spacing w:before="120"/>
        <w:jc w:val="both"/>
      </w:pPr>
      <w:r w:rsidRPr="00A100A6">
        <w:rPr>
          <w:lang w:val="vi-VN" w:eastAsia="vi-VN"/>
        </w:rPr>
        <w:t>T</w:t>
      </w:r>
      <w:r w:rsidRPr="00A100A6">
        <w:t>ì</w:t>
      </w:r>
      <w:r w:rsidRPr="00A100A6">
        <w:rPr>
          <w:lang w:val="vi-VN" w:eastAsia="vi-VN"/>
        </w:rPr>
        <w:t xml:space="preserve">nh </w:t>
      </w:r>
      <w:r w:rsidRPr="00A100A6">
        <w:t>tr</w:t>
      </w:r>
      <w:r w:rsidRPr="00A100A6">
        <w:rPr>
          <w:lang w:val="vi-VN" w:eastAsia="vi-VN"/>
        </w:rPr>
        <w:t>ạng của niêm phong trước khi mở vẫn còn nguyên vẹn, không bị rách rời hoặc chắp vá.</w:t>
      </w:r>
    </w:p>
    <w:p w14:paraId="276181DA" w14:textId="006FA22D" w:rsidR="00A100A6" w:rsidRPr="00A100A6" w:rsidRDefault="00A100A6" w:rsidP="0080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color w:val="212121"/>
          <w:lang w:val="x-none" w:eastAsia="x-none"/>
        </w:rPr>
      </w:pPr>
      <w:r w:rsidRPr="00A100A6">
        <w:rPr>
          <w:i/>
          <w:color w:val="212121"/>
          <w:lang w:val="en" w:eastAsia="x-none"/>
        </w:rPr>
        <w:t>The status of the seal</w:t>
      </w:r>
      <w:r w:rsidR="009F4C2E">
        <w:rPr>
          <w:i/>
          <w:color w:val="212121"/>
          <w:lang w:val="en" w:eastAsia="x-none"/>
        </w:rPr>
        <w:t xml:space="preserve"> </w:t>
      </w:r>
      <w:r w:rsidRPr="00A100A6">
        <w:rPr>
          <w:i/>
          <w:color w:val="212121"/>
          <w:lang w:val="en" w:eastAsia="x-none"/>
        </w:rPr>
        <w:t>before opening is still intact, not torn or patchy.</w:t>
      </w:r>
    </w:p>
    <w:p w14:paraId="62BF525F" w14:textId="77777777" w:rsidR="00A100A6" w:rsidRPr="00A100A6" w:rsidRDefault="00A100A6" w:rsidP="00803FEF">
      <w:pPr>
        <w:spacing w:before="120"/>
        <w:jc w:val="both"/>
        <w:rPr>
          <w:lang w:eastAsia="vi-VN"/>
        </w:rPr>
      </w:pPr>
      <w:r w:rsidRPr="00A100A6">
        <w:rPr>
          <w:lang w:val="vi-VN" w:eastAsia="vi-VN"/>
        </w:rPr>
        <w:t>Số tang vật, phương tiện vi phạm hành chính được mở niêm phong, gồm:</w:t>
      </w:r>
    </w:p>
    <w:p w14:paraId="60C7FFF8" w14:textId="610E8D1C" w:rsidR="00A100A6" w:rsidRPr="00A100A6" w:rsidRDefault="00A100A6" w:rsidP="00803FEF">
      <w:pPr>
        <w:spacing w:before="120"/>
        <w:jc w:val="both"/>
        <w:rPr>
          <w:i/>
          <w:lang w:eastAsia="vi-VN"/>
        </w:rPr>
      </w:pPr>
      <w:r w:rsidRPr="00A100A6">
        <w:rPr>
          <w:i/>
          <w:lang w:eastAsia="vi-VN"/>
        </w:rPr>
        <w:t xml:space="preserve">The </w:t>
      </w:r>
      <w:r w:rsidR="00D81998">
        <w:rPr>
          <w:i/>
          <w:lang w:eastAsia="vi-VN"/>
        </w:rPr>
        <w:t>exhibit</w:t>
      </w:r>
      <w:r w:rsidR="00322256">
        <w:rPr>
          <w:i/>
          <w:lang w:eastAsia="vi-VN"/>
        </w:rPr>
        <w:t>s,</w:t>
      </w:r>
      <w:r w:rsidRPr="00A100A6">
        <w:rPr>
          <w:i/>
          <w:lang w:eastAsia="vi-VN"/>
        </w:rPr>
        <w:t xml:space="preserve"> </w:t>
      </w:r>
      <w:r w:rsidR="00D81998">
        <w:rPr>
          <w:i/>
          <w:lang w:eastAsia="vi-VN"/>
        </w:rPr>
        <w:t>vehicle</w:t>
      </w:r>
      <w:r w:rsidR="00322256">
        <w:rPr>
          <w:i/>
          <w:lang w:eastAsia="vi-VN"/>
        </w:rPr>
        <w:t xml:space="preserve">s involved in administrative violations </w:t>
      </w:r>
      <w:r w:rsidR="000730D6">
        <w:rPr>
          <w:i/>
          <w:lang w:eastAsia="vi-VN"/>
        </w:rPr>
        <w:t>to be</w:t>
      </w:r>
      <w:r w:rsidR="00322256">
        <w:rPr>
          <w:i/>
          <w:lang w:eastAsia="vi-VN"/>
        </w:rPr>
        <w:t xml:space="preserve"> </w:t>
      </w:r>
      <w:r w:rsidR="00FA5E5B">
        <w:rPr>
          <w:i/>
          <w:lang w:eastAsia="vi-VN"/>
        </w:rPr>
        <w:t>un</w:t>
      </w:r>
      <w:r w:rsidR="00171349">
        <w:rPr>
          <w:i/>
          <w:lang w:eastAsia="vi-VN"/>
        </w:rPr>
        <w:t>seal</w:t>
      </w:r>
      <w:r w:rsidR="00FA5E5B">
        <w:rPr>
          <w:i/>
          <w:lang w:eastAsia="vi-VN"/>
        </w:rPr>
        <w:t>ed</w:t>
      </w:r>
      <w:r w:rsidR="00BE75A7">
        <w:rPr>
          <w:i/>
          <w:lang w:eastAsia="vi-VN"/>
        </w:rPr>
        <w:t xml:space="preserve"> include</w:t>
      </w:r>
      <w:r w:rsidRPr="00A100A6">
        <w:rPr>
          <w:i/>
          <w:lang w:eastAsia="vi-VN"/>
        </w:rPr>
        <w:t>:</w:t>
      </w:r>
    </w:p>
    <w:tbl>
      <w:tblPr>
        <w:tblW w:w="0" w:type="auto"/>
        <w:tblLayout w:type="fixed"/>
        <w:tblCellMar>
          <w:left w:w="0" w:type="dxa"/>
          <w:right w:w="0" w:type="dxa"/>
        </w:tblCellMar>
        <w:tblLook w:val="0000" w:firstRow="0" w:lastRow="0" w:firstColumn="0" w:lastColumn="0" w:noHBand="0" w:noVBand="0"/>
      </w:tblPr>
      <w:tblGrid>
        <w:gridCol w:w="861"/>
        <w:gridCol w:w="2405"/>
        <w:gridCol w:w="954"/>
        <w:gridCol w:w="783"/>
        <w:gridCol w:w="1602"/>
        <w:gridCol w:w="973"/>
        <w:gridCol w:w="1061"/>
      </w:tblGrid>
      <w:tr w:rsidR="00A100A6" w:rsidRPr="00A100A6" w14:paraId="1346FCAF" w14:textId="77777777" w:rsidTr="001B364A">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9EB366" w14:textId="1D38F984" w:rsidR="00A100A6" w:rsidRPr="00A100A6" w:rsidRDefault="00A100A6" w:rsidP="00803FEF">
            <w:pPr>
              <w:spacing w:before="120"/>
              <w:jc w:val="both"/>
              <w:rPr>
                <w:i/>
                <w:sz w:val="20"/>
                <w:szCs w:val="20"/>
                <w:lang w:val="vi-VN" w:eastAsia="vi-VN"/>
              </w:rPr>
            </w:pPr>
            <w:r w:rsidRPr="00A100A6">
              <w:rPr>
                <w:sz w:val="20"/>
                <w:szCs w:val="20"/>
                <w:lang w:val="vi-VN" w:eastAsia="vi-VN"/>
              </w:rPr>
              <w:t>STT/</w:t>
            </w:r>
            <w:r w:rsidR="00E01852">
              <w:rPr>
                <w:i/>
                <w:sz w:val="20"/>
                <w:szCs w:val="20"/>
                <w:lang w:val="vi-VN" w:eastAsia="vi-VN"/>
              </w:rPr>
              <w:t>No.</w:t>
            </w:r>
          </w:p>
        </w:tc>
        <w:tc>
          <w:tcPr>
            <w:tcW w:w="24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5522FF" w14:textId="77777777" w:rsidR="00A100A6" w:rsidRPr="002178C7" w:rsidRDefault="00A100A6" w:rsidP="00803FEF">
            <w:pPr>
              <w:spacing w:before="120"/>
              <w:jc w:val="both"/>
              <w:rPr>
                <w:sz w:val="20"/>
                <w:szCs w:val="20"/>
                <w:lang w:val="vi-VN" w:eastAsia="vi-VN"/>
              </w:rPr>
            </w:pPr>
            <w:r w:rsidRPr="00A100A6">
              <w:rPr>
                <w:sz w:val="20"/>
                <w:szCs w:val="20"/>
                <w:lang w:val="vi-VN" w:eastAsia="vi-VN"/>
              </w:rPr>
              <w:t xml:space="preserve">Tên tang vật, phương tiện vi phạm hành chính/ </w:t>
            </w:r>
          </w:p>
          <w:p w14:paraId="242C93C3" w14:textId="7EC07571" w:rsidR="00A100A6" w:rsidRPr="00A100A6" w:rsidRDefault="00A100A6" w:rsidP="00803FEF">
            <w:pPr>
              <w:spacing w:before="120"/>
              <w:jc w:val="both"/>
              <w:rPr>
                <w:i/>
                <w:sz w:val="20"/>
                <w:szCs w:val="20"/>
                <w:lang w:val="vi-VN" w:eastAsia="vi-VN"/>
              </w:rPr>
            </w:pPr>
            <w:r w:rsidRPr="00A100A6">
              <w:rPr>
                <w:i/>
                <w:sz w:val="20"/>
                <w:szCs w:val="20"/>
                <w:lang w:val="vi-VN" w:eastAsia="vi-VN"/>
              </w:rPr>
              <w:t xml:space="preserve">Name of </w:t>
            </w:r>
            <w:r w:rsidR="00D81998">
              <w:rPr>
                <w:i/>
                <w:sz w:val="20"/>
                <w:szCs w:val="20"/>
                <w:lang w:val="vi-VN" w:eastAsia="vi-VN"/>
              </w:rPr>
              <w:t>exhibit</w:t>
            </w:r>
            <w:r w:rsidR="00E01852">
              <w:rPr>
                <w:i/>
                <w:sz w:val="20"/>
                <w:szCs w:val="20"/>
                <w:lang w:val="vi-VN" w:eastAsia="vi-VN"/>
              </w:rPr>
              <w:t xml:space="preserve">s, </w:t>
            </w:r>
            <w:r w:rsidR="00D81998">
              <w:rPr>
                <w:i/>
                <w:sz w:val="20"/>
                <w:szCs w:val="20"/>
                <w:lang w:val="vi-VN" w:eastAsia="vi-VN"/>
              </w:rPr>
              <w:t>vehicle</w:t>
            </w:r>
            <w:r w:rsidR="00E01852">
              <w:rPr>
                <w:i/>
                <w:sz w:val="20"/>
                <w:szCs w:val="20"/>
                <w:lang w:val="vi-VN" w:eastAsia="vi-VN"/>
              </w:rPr>
              <w:t>s involved in administrative violations</w:t>
            </w:r>
          </w:p>
        </w:tc>
        <w:tc>
          <w:tcPr>
            <w:tcW w:w="9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2D74E2" w14:textId="77777777" w:rsidR="00A100A6" w:rsidRPr="00A100A6" w:rsidRDefault="00A100A6" w:rsidP="00803FEF">
            <w:pPr>
              <w:spacing w:before="120"/>
              <w:jc w:val="both"/>
              <w:rPr>
                <w:sz w:val="20"/>
                <w:szCs w:val="20"/>
                <w:lang w:eastAsia="vi-VN"/>
              </w:rPr>
            </w:pPr>
            <w:r w:rsidRPr="00A100A6">
              <w:rPr>
                <w:sz w:val="20"/>
                <w:szCs w:val="20"/>
                <w:lang w:val="vi-VN" w:eastAsia="vi-VN"/>
              </w:rPr>
              <w:t>Đơn vị tính/</w:t>
            </w:r>
          </w:p>
          <w:p w14:paraId="33E9E229" w14:textId="77777777" w:rsidR="00A100A6" w:rsidRPr="00A100A6" w:rsidRDefault="00A100A6" w:rsidP="00803FEF">
            <w:pPr>
              <w:spacing w:before="120"/>
              <w:jc w:val="both"/>
              <w:rPr>
                <w:i/>
                <w:sz w:val="20"/>
                <w:szCs w:val="20"/>
                <w:lang w:val="vi-VN" w:eastAsia="vi-VN"/>
              </w:rPr>
            </w:pPr>
            <w:r w:rsidRPr="00A100A6">
              <w:rPr>
                <w:i/>
                <w:sz w:val="20"/>
                <w:szCs w:val="20"/>
                <w:lang w:val="vi-VN" w:eastAsia="vi-VN"/>
              </w:rPr>
              <w:t>Unit</w:t>
            </w:r>
          </w:p>
        </w:tc>
        <w:tc>
          <w:tcPr>
            <w:tcW w:w="7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96137D" w14:textId="77777777" w:rsidR="00A100A6" w:rsidRPr="00A100A6" w:rsidRDefault="00A100A6" w:rsidP="00803FEF">
            <w:pPr>
              <w:spacing w:before="120"/>
              <w:jc w:val="both"/>
              <w:rPr>
                <w:sz w:val="20"/>
                <w:szCs w:val="20"/>
                <w:lang w:val="vi-VN" w:eastAsia="vi-VN"/>
              </w:rPr>
            </w:pPr>
            <w:r w:rsidRPr="00A100A6">
              <w:rPr>
                <w:sz w:val="20"/>
                <w:szCs w:val="20"/>
                <w:lang w:val="vi-VN" w:eastAsia="vi-VN"/>
              </w:rPr>
              <w:t>Số lượng/</w:t>
            </w:r>
          </w:p>
          <w:p w14:paraId="4E767F05" w14:textId="77777777" w:rsidR="00A100A6" w:rsidRPr="00A100A6" w:rsidRDefault="00A100A6" w:rsidP="00803FEF">
            <w:pPr>
              <w:spacing w:before="120"/>
              <w:jc w:val="both"/>
              <w:rPr>
                <w:i/>
                <w:sz w:val="20"/>
                <w:szCs w:val="20"/>
                <w:lang w:val="vi-VN" w:eastAsia="vi-VN"/>
              </w:rPr>
            </w:pPr>
            <w:r w:rsidRPr="00A100A6">
              <w:rPr>
                <w:i/>
                <w:sz w:val="20"/>
                <w:szCs w:val="20"/>
                <w:lang w:val="vi-VN" w:eastAsia="vi-VN"/>
              </w:rPr>
              <w:t>Quantity</w:t>
            </w:r>
          </w:p>
        </w:tc>
        <w:tc>
          <w:tcPr>
            <w:tcW w:w="16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F3D023" w14:textId="77777777" w:rsidR="00A100A6" w:rsidRPr="00A100A6" w:rsidRDefault="00A100A6" w:rsidP="00803FEF">
            <w:pPr>
              <w:spacing w:before="120"/>
              <w:jc w:val="both"/>
              <w:rPr>
                <w:sz w:val="20"/>
                <w:szCs w:val="20"/>
                <w:lang w:val="vi-VN" w:eastAsia="vi-VN"/>
              </w:rPr>
            </w:pPr>
            <w:r w:rsidRPr="00A100A6">
              <w:rPr>
                <w:sz w:val="20"/>
                <w:szCs w:val="20"/>
                <w:lang w:val="vi-VN" w:eastAsia="vi-VN"/>
              </w:rPr>
              <w:t>Chứng loại/</w:t>
            </w:r>
          </w:p>
          <w:p w14:paraId="4E84A914" w14:textId="3866787F" w:rsidR="00A100A6" w:rsidRPr="00A100A6" w:rsidRDefault="00E01852" w:rsidP="00803FEF">
            <w:pPr>
              <w:spacing w:before="120"/>
              <w:jc w:val="both"/>
              <w:rPr>
                <w:i/>
                <w:sz w:val="20"/>
                <w:szCs w:val="20"/>
                <w:lang w:val="vi-VN" w:eastAsia="vi-VN"/>
              </w:rPr>
            </w:pPr>
            <w:r>
              <w:rPr>
                <w:i/>
                <w:sz w:val="20"/>
                <w:szCs w:val="20"/>
                <w:lang w:val="vi-VN" w:eastAsia="vi-VN"/>
              </w:rPr>
              <w:t>Category</w:t>
            </w:r>
          </w:p>
        </w:tc>
        <w:tc>
          <w:tcPr>
            <w:tcW w:w="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57405A" w14:textId="77777777" w:rsidR="00A100A6" w:rsidRPr="00A100A6" w:rsidRDefault="00A100A6" w:rsidP="00803FEF">
            <w:pPr>
              <w:spacing w:before="120"/>
              <w:jc w:val="both"/>
              <w:rPr>
                <w:sz w:val="20"/>
                <w:szCs w:val="20"/>
                <w:lang w:val="vi-VN" w:eastAsia="vi-VN"/>
              </w:rPr>
            </w:pPr>
            <w:r w:rsidRPr="00A100A6">
              <w:rPr>
                <w:sz w:val="20"/>
                <w:szCs w:val="20"/>
                <w:lang w:val="vi-VN" w:eastAsia="vi-VN"/>
              </w:rPr>
              <w:t>Tình trạng/</w:t>
            </w:r>
          </w:p>
          <w:p w14:paraId="784C9F99" w14:textId="77777777" w:rsidR="00A100A6" w:rsidRPr="00A100A6" w:rsidRDefault="00A100A6" w:rsidP="00803FEF">
            <w:pPr>
              <w:spacing w:before="120"/>
              <w:jc w:val="both"/>
              <w:rPr>
                <w:i/>
                <w:sz w:val="20"/>
                <w:szCs w:val="20"/>
                <w:lang w:val="vi-VN" w:eastAsia="vi-VN"/>
              </w:rPr>
            </w:pPr>
            <w:r w:rsidRPr="00A100A6">
              <w:rPr>
                <w:i/>
                <w:sz w:val="20"/>
                <w:szCs w:val="20"/>
                <w:lang w:val="vi-VN" w:eastAsia="vi-VN"/>
              </w:rPr>
              <w:t>Status</w:t>
            </w:r>
          </w:p>
        </w:tc>
        <w:tc>
          <w:tcPr>
            <w:tcW w:w="10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E93A7CB" w14:textId="77777777" w:rsidR="00A100A6" w:rsidRPr="00A100A6" w:rsidRDefault="00A100A6" w:rsidP="00803FEF">
            <w:pPr>
              <w:spacing w:before="120"/>
              <w:jc w:val="both"/>
              <w:rPr>
                <w:sz w:val="20"/>
                <w:szCs w:val="20"/>
                <w:lang w:val="vi-VN" w:eastAsia="vi-VN"/>
              </w:rPr>
            </w:pPr>
            <w:r w:rsidRPr="00A100A6">
              <w:rPr>
                <w:sz w:val="20"/>
                <w:szCs w:val="20"/>
                <w:lang w:val="vi-VN" w:eastAsia="vi-VN"/>
              </w:rPr>
              <w:t>Ghi chú/</w:t>
            </w:r>
          </w:p>
          <w:p w14:paraId="7198F048" w14:textId="5182767D" w:rsidR="00A100A6" w:rsidRPr="00A100A6" w:rsidRDefault="00A100A6" w:rsidP="00803FEF">
            <w:pPr>
              <w:spacing w:before="120"/>
              <w:jc w:val="both"/>
              <w:rPr>
                <w:i/>
                <w:sz w:val="20"/>
                <w:szCs w:val="20"/>
                <w:lang w:val="vi-VN" w:eastAsia="vi-VN"/>
              </w:rPr>
            </w:pPr>
            <w:r w:rsidRPr="00A100A6">
              <w:rPr>
                <w:i/>
                <w:sz w:val="20"/>
                <w:szCs w:val="20"/>
                <w:lang w:val="vi-VN" w:eastAsia="vi-VN"/>
              </w:rPr>
              <w:t>Remark</w:t>
            </w:r>
            <w:r w:rsidR="00E01852">
              <w:rPr>
                <w:i/>
                <w:sz w:val="20"/>
                <w:szCs w:val="20"/>
                <w:lang w:val="vi-VN" w:eastAsia="vi-VN"/>
              </w:rPr>
              <w:t>s</w:t>
            </w:r>
          </w:p>
        </w:tc>
      </w:tr>
      <w:tr w:rsidR="00A100A6" w:rsidRPr="00A100A6" w14:paraId="284705DD" w14:textId="77777777" w:rsidTr="001B364A">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58893D" w14:textId="77777777" w:rsidR="00A100A6" w:rsidRPr="00A100A6" w:rsidRDefault="00A100A6" w:rsidP="00803FEF">
            <w:pPr>
              <w:spacing w:before="120"/>
              <w:jc w:val="both"/>
              <w:rPr>
                <w:lang w:val="vi-VN" w:eastAsia="vi-VN"/>
              </w:rPr>
            </w:pPr>
            <w:r w:rsidRPr="00A100A6">
              <w:rPr>
                <w:lang w:val="vi-VN" w:eastAsia="vi-VN"/>
              </w:rPr>
              <w:t> </w:t>
            </w:r>
          </w:p>
        </w:tc>
        <w:tc>
          <w:tcPr>
            <w:tcW w:w="24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959D76" w14:textId="77777777" w:rsidR="00A100A6" w:rsidRPr="00A100A6" w:rsidRDefault="00A100A6" w:rsidP="00803FEF">
            <w:pPr>
              <w:spacing w:before="120"/>
              <w:jc w:val="both"/>
              <w:rPr>
                <w:lang w:val="vi-VN" w:eastAsia="vi-VN"/>
              </w:rPr>
            </w:pPr>
            <w:r w:rsidRPr="00A100A6">
              <w:rPr>
                <w:lang w:val="vi-VN" w:eastAsia="vi-VN"/>
              </w:rPr>
              <w:t> </w:t>
            </w:r>
          </w:p>
        </w:tc>
        <w:tc>
          <w:tcPr>
            <w:tcW w:w="9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C68978" w14:textId="77777777" w:rsidR="00A100A6" w:rsidRPr="00A100A6" w:rsidRDefault="00A100A6" w:rsidP="00803FEF">
            <w:pPr>
              <w:spacing w:before="120"/>
              <w:jc w:val="both"/>
              <w:rPr>
                <w:lang w:val="vi-VN" w:eastAsia="vi-VN"/>
              </w:rPr>
            </w:pPr>
            <w:r w:rsidRPr="00A100A6">
              <w:rPr>
                <w:lang w:val="vi-VN" w:eastAsia="vi-VN"/>
              </w:rPr>
              <w:t> </w:t>
            </w:r>
          </w:p>
        </w:tc>
        <w:tc>
          <w:tcPr>
            <w:tcW w:w="7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946CA6" w14:textId="77777777" w:rsidR="00A100A6" w:rsidRPr="00A100A6" w:rsidRDefault="00A100A6" w:rsidP="00803FEF">
            <w:pPr>
              <w:spacing w:before="120"/>
              <w:jc w:val="both"/>
              <w:rPr>
                <w:lang w:val="vi-VN" w:eastAsia="vi-VN"/>
              </w:rPr>
            </w:pPr>
            <w:r w:rsidRPr="00A100A6">
              <w:rPr>
                <w:lang w:val="vi-VN" w:eastAsia="vi-VN"/>
              </w:rPr>
              <w:t> </w:t>
            </w:r>
          </w:p>
        </w:tc>
        <w:tc>
          <w:tcPr>
            <w:tcW w:w="16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191504" w14:textId="77777777" w:rsidR="00A100A6" w:rsidRPr="00A100A6" w:rsidRDefault="00A100A6" w:rsidP="00803FEF">
            <w:pPr>
              <w:spacing w:before="120"/>
              <w:jc w:val="both"/>
              <w:rPr>
                <w:lang w:val="vi-VN" w:eastAsia="vi-VN"/>
              </w:rPr>
            </w:pPr>
            <w:r w:rsidRPr="00A100A6">
              <w:rPr>
                <w:lang w:val="vi-VN" w:eastAsia="vi-VN"/>
              </w:rPr>
              <w:t> </w:t>
            </w:r>
          </w:p>
        </w:tc>
        <w:tc>
          <w:tcPr>
            <w:tcW w:w="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4805D6" w14:textId="77777777" w:rsidR="00A100A6" w:rsidRPr="00A100A6" w:rsidRDefault="00A100A6" w:rsidP="00803FEF">
            <w:pPr>
              <w:spacing w:before="120"/>
              <w:jc w:val="both"/>
              <w:rPr>
                <w:lang w:val="vi-VN" w:eastAsia="vi-VN"/>
              </w:rPr>
            </w:pPr>
            <w:r w:rsidRPr="00A100A6">
              <w:rPr>
                <w:lang w:val="vi-VN" w:eastAsia="vi-VN"/>
              </w:rPr>
              <w:t> </w:t>
            </w:r>
          </w:p>
        </w:tc>
        <w:tc>
          <w:tcPr>
            <w:tcW w:w="10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D148BE1" w14:textId="77777777" w:rsidR="00A100A6" w:rsidRPr="00A100A6" w:rsidRDefault="00A100A6" w:rsidP="00803FEF">
            <w:pPr>
              <w:spacing w:before="120"/>
              <w:jc w:val="both"/>
              <w:rPr>
                <w:lang w:val="vi-VN" w:eastAsia="vi-VN"/>
              </w:rPr>
            </w:pPr>
            <w:r w:rsidRPr="00A100A6">
              <w:rPr>
                <w:lang w:val="vi-VN" w:eastAsia="vi-VN"/>
              </w:rPr>
              <w:t> </w:t>
            </w:r>
          </w:p>
        </w:tc>
      </w:tr>
    </w:tbl>
    <w:p w14:paraId="47B8C1EE" w14:textId="77777777" w:rsidR="00A100A6" w:rsidRPr="00A100A6" w:rsidRDefault="00A100A6" w:rsidP="00803FEF">
      <w:pPr>
        <w:spacing w:before="120"/>
        <w:jc w:val="both"/>
      </w:pPr>
      <w:r w:rsidRPr="00A100A6">
        <w:rPr>
          <w:lang w:val="vi-VN" w:eastAsia="vi-VN"/>
        </w:rPr>
        <w:t xml:space="preserve">Ý kiến bổ sung khác (nếu có): </w:t>
      </w:r>
      <w:r w:rsidRPr="00A100A6">
        <w:t xml:space="preserve">............................................................................................. </w:t>
      </w:r>
    </w:p>
    <w:p w14:paraId="15F4AEB7" w14:textId="4E297122" w:rsidR="00A100A6" w:rsidRPr="00A100A6" w:rsidRDefault="00B5628A" w:rsidP="00803FEF">
      <w:pPr>
        <w:spacing w:before="120"/>
        <w:jc w:val="both"/>
        <w:rPr>
          <w:i/>
          <w:lang w:eastAsia="vi-VN"/>
        </w:rPr>
      </w:pPr>
      <w:r>
        <w:rPr>
          <w:i/>
          <w:lang w:eastAsia="vi-VN"/>
        </w:rPr>
        <w:t>The additional comment</w:t>
      </w:r>
      <w:r w:rsidR="00A100A6" w:rsidRPr="00A100A6">
        <w:rPr>
          <w:i/>
          <w:lang w:eastAsia="vi-VN"/>
        </w:rPr>
        <w:t>s</w:t>
      </w:r>
      <w:r w:rsidR="002E355A">
        <w:rPr>
          <w:i/>
          <w:lang w:eastAsia="vi-VN"/>
        </w:rPr>
        <w:t xml:space="preserve"> (if any)</w:t>
      </w:r>
      <w:r w:rsidR="00A100A6" w:rsidRPr="00A100A6">
        <w:rPr>
          <w:i/>
          <w:lang w:eastAsia="vi-VN"/>
        </w:rPr>
        <w:t>:……………….</w:t>
      </w:r>
    </w:p>
    <w:p w14:paraId="66DF617E" w14:textId="77777777" w:rsidR="00A100A6" w:rsidRPr="00A100A6" w:rsidRDefault="00A100A6" w:rsidP="00803FEF">
      <w:pPr>
        <w:spacing w:before="120"/>
        <w:jc w:val="both"/>
      </w:pPr>
      <w:r w:rsidRPr="00A100A6">
        <w:rPr>
          <w:lang w:val="vi-VN" w:eastAsia="vi-VN"/>
        </w:rPr>
        <w:t>Số tang vật, phương tiện vi phạm hành chính được mở niêm phong nói trên vẫn đầy đ</w:t>
      </w:r>
      <w:r w:rsidRPr="00A100A6">
        <w:t xml:space="preserve">ủ </w:t>
      </w:r>
      <w:r w:rsidRPr="00A100A6">
        <w:rPr>
          <w:lang w:val="vi-VN" w:eastAsia="vi-VN"/>
        </w:rPr>
        <w:t xml:space="preserve">về số lượng, đúng chủng loại và vẫn giữ nguyên tình trạng như khi tiến hành niêm phong theo Biên bản niêm phong tang vật, phương tiện vi phạm hành chính bị tạm giữ theo thủ tục hành chính số: </w:t>
      </w:r>
      <w:r w:rsidRPr="00A100A6">
        <w:t>……..</w:t>
      </w:r>
      <w:r w:rsidRPr="00A100A6">
        <w:rPr>
          <w:lang w:val="vi-VN" w:eastAsia="vi-VN"/>
        </w:rPr>
        <w:t xml:space="preserve">/BB-NPTG lập ngày </w:t>
      </w:r>
      <w:r w:rsidRPr="00A100A6">
        <w:t>…../…..</w:t>
      </w:r>
      <w:r w:rsidRPr="00A100A6">
        <w:rPr>
          <w:lang w:val="vi-VN" w:eastAsia="vi-VN"/>
        </w:rPr>
        <w:t>/</w:t>
      </w:r>
      <w:r w:rsidRPr="00A100A6">
        <w:t>……….</w:t>
      </w:r>
    </w:p>
    <w:p w14:paraId="22AC15C3" w14:textId="0A267DA8" w:rsidR="00A100A6" w:rsidRPr="00A100A6" w:rsidRDefault="00A100A6" w:rsidP="00803FEF">
      <w:pPr>
        <w:spacing w:before="120"/>
        <w:jc w:val="both"/>
        <w:rPr>
          <w:i/>
        </w:rPr>
      </w:pPr>
      <w:r w:rsidRPr="00A100A6">
        <w:rPr>
          <w:i/>
          <w:color w:val="212121"/>
          <w:lang w:val="en"/>
        </w:rPr>
        <w:t xml:space="preserve">The </w:t>
      </w:r>
      <w:r w:rsidR="00D81998">
        <w:rPr>
          <w:i/>
          <w:color w:val="212121"/>
          <w:lang w:val="en"/>
        </w:rPr>
        <w:t>exhibit</w:t>
      </w:r>
      <w:r w:rsidR="00BE75A7">
        <w:rPr>
          <w:i/>
          <w:color w:val="212121"/>
          <w:lang w:val="en"/>
        </w:rPr>
        <w:t>s</w:t>
      </w:r>
      <w:r w:rsidRPr="00A100A6">
        <w:rPr>
          <w:i/>
          <w:color w:val="212121"/>
          <w:lang w:val="en"/>
        </w:rPr>
        <w:t xml:space="preserve">, </w:t>
      </w:r>
      <w:r w:rsidR="00D81998">
        <w:rPr>
          <w:i/>
          <w:color w:val="212121"/>
          <w:lang w:val="en"/>
        </w:rPr>
        <w:t>vehicle</w:t>
      </w:r>
      <w:r w:rsidR="00BE75A7">
        <w:rPr>
          <w:i/>
          <w:color w:val="212121"/>
          <w:lang w:val="en"/>
        </w:rPr>
        <w:t>s</w:t>
      </w:r>
      <w:r w:rsidRPr="00A100A6">
        <w:rPr>
          <w:i/>
          <w:color w:val="212121"/>
          <w:lang w:val="en"/>
        </w:rPr>
        <w:t xml:space="preserve"> involved in administrative violations </w:t>
      </w:r>
      <w:r w:rsidR="00BE75A7">
        <w:rPr>
          <w:i/>
          <w:color w:val="212121"/>
          <w:lang w:val="en"/>
        </w:rPr>
        <w:t xml:space="preserve">which are </w:t>
      </w:r>
      <w:r w:rsidR="00084A45">
        <w:rPr>
          <w:i/>
          <w:color w:val="212121"/>
          <w:lang w:val="en"/>
        </w:rPr>
        <w:t>un</w:t>
      </w:r>
      <w:r w:rsidR="00BE75A7">
        <w:rPr>
          <w:i/>
          <w:color w:val="212121"/>
          <w:lang w:val="en"/>
        </w:rPr>
        <w:t>seal</w:t>
      </w:r>
      <w:r w:rsidR="00084A45">
        <w:rPr>
          <w:i/>
          <w:color w:val="212121"/>
          <w:lang w:val="en"/>
        </w:rPr>
        <w:t>ed</w:t>
      </w:r>
      <w:r w:rsidR="00BE75A7">
        <w:rPr>
          <w:i/>
          <w:color w:val="212121"/>
          <w:lang w:val="en"/>
        </w:rPr>
        <w:t xml:space="preserve"> above, still in full quantity and in the right category and keep the status as when sealing according to the Minutes o</w:t>
      </w:r>
      <w:r w:rsidR="00BE75A7" w:rsidRPr="00A100A6">
        <w:rPr>
          <w:i/>
          <w:color w:val="212121"/>
          <w:lang w:val="en"/>
        </w:rPr>
        <w:t xml:space="preserve">n </w:t>
      </w:r>
      <w:r w:rsidR="00BE75A7">
        <w:rPr>
          <w:i/>
          <w:color w:val="212121"/>
          <w:lang w:val="en"/>
        </w:rPr>
        <w:t xml:space="preserve">sealing of </w:t>
      </w:r>
      <w:r w:rsidR="00BE75A7">
        <w:rPr>
          <w:bCs/>
          <w:i/>
          <w:lang w:eastAsia="vi-VN"/>
        </w:rPr>
        <w:t xml:space="preserve">the </w:t>
      </w:r>
      <w:r w:rsidR="00D81998">
        <w:rPr>
          <w:bCs/>
          <w:i/>
          <w:lang w:eastAsia="vi-VN"/>
        </w:rPr>
        <w:t>exhibit</w:t>
      </w:r>
      <w:r w:rsidRPr="00A100A6">
        <w:rPr>
          <w:bCs/>
          <w:i/>
          <w:lang w:eastAsia="vi-VN"/>
        </w:rPr>
        <w:t xml:space="preserve">, </w:t>
      </w:r>
      <w:r w:rsidR="00D81998">
        <w:rPr>
          <w:bCs/>
          <w:i/>
          <w:lang w:eastAsia="vi-VN"/>
        </w:rPr>
        <w:t>vehicle</w:t>
      </w:r>
      <w:r w:rsidRPr="00A100A6">
        <w:rPr>
          <w:bCs/>
          <w:i/>
          <w:lang w:eastAsia="vi-VN"/>
        </w:rPr>
        <w:t xml:space="preserve"> involved in administrative vilations</w:t>
      </w:r>
      <w:r w:rsidR="00BE75A7">
        <w:rPr>
          <w:bCs/>
          <w:i/>
          <w:lang w:eastAsia="vi-VN"/>
        </w:rPr>
        <w:t xml:space="preserve"> being temporarily seized No.</w:t>
      </w:r>
      <w:r w:rsidRPr="00A100A6">
        <w:rPr>
          <w:bCs/>
          <w:i/>
          <w:lang w:eastAsia="vi-VN"/>
        </w:rPr>
        <w:t>…..</w:t>
      </w:r>
      <w:r w:rsidR="00BE75A7">
        <w:rPr>
          <w:bCs/>
          <w:i/>
          <w:lang w:eastAsia="vi-VN"/>
        </w:rPr>
        <w:t xml:space="preserve">/BB-NPTG </w:t>
      </w:r>
      <w:r w:rsidRPr="00A100A6">
        <w:rPr>
          <w:bCs/>
          <w:i/>
          <w:lang w:eastAsia="vi-VN"/>
        </w:rPr>
        <w:t>date</w:t>
      </w:r>
      <w:r w:rsidR="00BE75A7">
        <w:rPr>
          <w:bCs/>
          <w:i/>
          <w:lang w:eastAsia="vi-VN"/>
        </w:rPr>
        <w:t>d</w:t>
      </w:r>
      <w:r w:rsidRPr="00A100A6">
        <w:rPr>
          <w:bCs/>
          <w:i/>
          <w:lang w:eastAsia="vi-VN"/>
        </w:rPr>
        <w:t>….</w:t>
      </w:r>
      <w:r w:rsidR="00BE75A7">
        <w:rPr>
          <w:bCs/>
          <w:i/>
          <w:lang w:eastAsia="vi-VN"/>
        </w:rPr>
        <w:t>/</w:t>
      </w:r>
      <w:r w:rsidR="00BE75A7" w:rsidRPr="00A100A6" w:rsidDel="00BE75A7">
        <w:rPr>
          <w:bCs/>
          <w:i/>
          <w:lang w:eastAsia="vi-VN"/>
        </w:rPr>
        <w:t xml:space="preserve"> </w:t>
      </w:r>
      <w:r w:rsidRPr="00A100A6">
        <w:rPr>
          <w:bCs/>
          <w:i/>
          <w:lang w:eastAsia="vi-VN"/>
        </w:rPr>
        <w:t>….</w:t>
      </w:r>
      <w:r w:rsidR="00BE75A7">
        <w:rPr>
          <w:bCs/>
          <w:i/>
          <w:lang w:eastAsia="vi-VN"/>
        </w:rPr>
        <w:t>/</w:t>
      </w:r>
      <w:r w:rsidRPr="00A100A6">
        <w:rPr>
          <w:bCs/>
          <w:i/>
          <w:lang w:eastAsia="vi-VN"/>
        </w:rPr>
        <w:t>….</w:t>
      </w:r>
      <w:r w:rsidR="00BE75A7">
        <w:rPr>
          <w:bCs/>
          <w:i/>
          <w:lang w:eastAsia="vi-VN"/>
        </w:rPr>
        <w:t xml:space="preserve"> </w:t>
      </w:r>
    </w:p>
    <w:p w14:paraId="3ECB9E66" w14:textId="77777777" w:rsidR="00A100A6" w:rsidRPr="00A100A6" w:rsidRDefault="00A100A6" w:rsidP="00803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val="x-none" w:eastAsia="vi-VN"/>
        </w:rPr>
      </w:pPr>
      <w:r w:rsidRPr="00A100A6">
        <w:rPr>
          <w:lang w:val="vi-VN" w:eastAsia="vi-VN"/>
        </w:rPr>
        <w:t>Biên bản lập xong hồi... giờ ... phút, ngày...../.../…</w:t>
      </w:r>
      <w:r w:rsidRPr="00A100A6">
        <w:rPr>
          <w:lang w:val="x-none" w:eastAsia="x-none"/>
        </w:rPr>
        <w:t>.</w:t>
      </w:r>
      <w:r w:rsidRPr="00A100A6">
        <w:rPr>
          <w:lang w:val="vi-VN" w:eastAsia="vi-VN"/>
        </w:rPr>
        <w:t>, gồm... tờ, được lập thành ... b</w:t>
      </w:r>
      <w:r w:rsidRPr="00A100A6">
        <w:rPr>
          <w:lang w:val="x-none" w:eastAsia="x-none"/>
        </w:rPr>
        <w:t>ả</w:t>
      </w:r>
      <w:r w:rsidRPr="00A100A6">
        <w:rPr>
          <w:lang w:val="vi-VN" w:eastAsia="vi-VN"/>
        </w:rPr>
        <w:t>n có nội dung và giá trị như nhau; đã đọc lại cho những người có tên nêu trên cùng nghe, công nhận là đúng và cùng k</w:t>
      </w:r>
      <w:r w:rsidRPr="00A100A6">
        <w:rPr>
          <w:lang w:val="x-none" w:eastAsia="x-none"/>
        </w:rPr>
        <w:t xml:space="preserve">ý </w:t>
      </w:r>
      <w:r w:rsidRPr="00A100A6">
        <w:rPr>
          <w:lang w:val="vi-VN" w:eastAsia="vi-VN"/>
        </w:rPr>
        <w:t>tên dưới đây; giao cho ông (bà</w:t>
      </w:r>
      <w:r w:rsidRPr="00A100A6">
        <w:rPr>
          <w:lang w:val="x-none" w:eastAsia="x-none"/>
        </w:rPr>
        <w:t>)</w:t>
      </w:r>
      <w:r w:rsidRPr="00A100A6">
        <w:rPr>
          <w:vertAlign w:val="superscript"/>
          <w:lang w:val="x-none" w:eastAsia="x-none"/>
        </w:rPr>
        <w:t>(7)</w:t>
      </w:r>
      <w:r w:rsidRPr="00A100A6">
        <w:rPr>
          <w:lang w:val="vi-VN" w:eastAsia="vi-VN"/>
        </w:rPr>
        <w:t xml:space="preserve">....là cá nhân vi phạm/đại diện tổ chức vi phạm 01 bản, giao cho ông (bà) </w:t>
      </w:r>
      <w:r w:rsidRPr="00A100A6">
        <w:rPr>
          <w:vertAlign w:val="superscript"/>
          <w:lang w:eastAsia="vi-VN"/>
        </w:rPr>
        <w:t>(8)</w:t>
      </w:r>
      <w:r w:rsidRPr="00A100A6">
        <w:rPr>
          <w:lang w:val="x-none" w:eastAsia="x-none"/>
        </w:rPr>
        <w:t xml:space="preserve">…… </w:t>
      </w:r>
      <w:r w:rsidRPr="00A100A6">
        <w:rPr>
          <w:lang w:val="vi-VN" w:eastAsia="vi-VN"/>
        </w:rPr>
        <w:t>01 bản và 01 bản lưu hồ sơ.</w:t>
      </w:r>
    </w:p>
    <w:p w14:paraId="53068CEC" w14:textId="093E8115" w:rsidR="008A3534" w:rsidRDefault="00B5628A" w:rsidP="00803FEF">
      <w:pPr>
        <w:spacing w:before="120"/>
        <w:jc w:val="both"/>
        <w:rPr>
          <w:i/>
          <w:iCs/>
        </w:rPr>
      </w:pPr>
      <w:r>
        <w:rPr>
          <w:i/>
          <w:iCs/>
        </w:rPr>
        <w:t xml:space="preserve">This minutes was made at ….  </w:t>
      </w:r>
      <w:r w:rsidR="00BB36E1">
        <w:rPr>
          <w:i/>
          <w:iCs/>
        </w:rPr>
        <w:t>,</w:t>
      </w:r>
      <w:r>
        <w:rPr>
          <w:i/>
          <w:iCs/>
        </w:rPr>
        <w:t>on……/..../....., including…..pages, in …. copies of being equally authentic</w:t>
      </w:r>
      <w:r w:rsidR="00A100A6" w:rsidRPr="00A100A6">
        <w:rPr>
          <w:i/>
          <w:iCs/>
        </w:rPr>
        <w:t xml:space="preserve">. </w:t>
      </w:r>
      <w:r>
        <w:rPr>
          <w:i/>
          <w:iCs/>
        </w:rPr>
        <w:t>This Minutes has been read out to all persons named above who have admitted it is true and have signed it</w:t>
      </w:r>
      <w:r w:rsidR="00A100A6" w:rsidRPr="00A100A6">
        <w:rPr>
          <w:i/>
          <w:iCs/>
        </w:rPr>
        <w:t xml:space="preserve">. </w:t>
      </w:r>
      <w:r w:rsidR="009365ED">
        <w:rPr>
          <w:i/>
          <w:iCs/>
        </w:rPr>
        <w:t xml:space="preserve">01 copy of the Minutes has been delivered to </w:t>
      </w:r>
      <w:r w:rsidR="00BB36E1">
        <w:rPr>
          <w:i/>
          <w:iCs/>
        </w:rPr>
        <w:t xml:space="preserve">Mr.(Ms.)………who is </w:t>
      </w:r>
      <w:r w:rsidR="009365ED">
        <w:rPr>
          <w:i/>
          <w:iCs/>
        </w:rPr>
        <w:t xml:space="preserve">the </w:t>
      </w:r>
      <w:r w:rsidR="00442F68">
        <w:rPr>
          <w:i/>
          <w:iCs/>
        </w:rPr>
        <w:t xml:space="preserve">violating </w:t>
      </w:r>
      <w:r w:rsidR="00464A9D">
        <w:rPr>
          <w:i/>
          <w:iCs/>
        </w:rPr>
        <w:t>individual</w:t>
      </w:r>
      <w:r w:rsidR="00764FDB">
        <w:rPr>
          <w:i/>
          <w:iCs/>
        </w:rPr>
        <w:t>/</w:t>
      </w:r>
      <w:r w:rsidR="009365ED">
        <w:rPr>
          <w:i/>
          <w:iCs/>
        </w:rPr>
        <w:t>representative of the violating organization</w:t>
      </w:r>
      <w:r w:rsidR="00A100A6" w:rsidRPr="00A100A6">
        <w:rPr>
          <w:i/>
          <w:iCs/>
          <w:vertAlign w:val="superscript"/>
        </w:rPr>
        <w:t>(7)</w:t>
      </w:r>
      <w:r w:rsidR="00A100A6" w:rsidRPr="00A100A6">
        <w:rPr>
          <w:i/>
          <w:iCs/>
        </w:rPr>
        <w:t xml:space="preserve">; 01 copy </w:t>
      </w:r>
      <w:r w:rsidR="00A17283">
        <w:rPr>
          <w:i/>
          <w:iCs/>
        </w:rPr>
        <w:t>of the Minutes has been</w:t>
      </w:r>
      <w:r w:rsidR="00A100A6" w:rsidRPr="00A100A6">
        <w:rPr>
          <w:i/>
          <w:iCs/>
        </w:rPr>
        <w:t xml:space="preserve"> </w:t>
      </w:r>
      <w:r w:rsidR="00A17283">
        <w:rPr>
          <w:i/>
          <w:iCs/>
        </w:rPr>
        <w:t xml:space="preserve">filed. </w:t>
      </w:r>
    </w:p>
    <w:p w14:paraId="2488909D" w14:textId="792D3DA5" w:rsidR="00A100A6" w:rsidRPr="00A100A6" w:rsidRDefault="00A100A6" w:rsidP="00803FEF">
      <w:pPr>
        <w:spacing w:before="120"/>
        <w:jc w:val="both"/>
      </w:pPr>
    </w:p>
    <w:tbl>
      <w:tblPr>
        <w:tblW w:w="0" w:type="auto"/>
        <w:tblLayout w:type="fixed"/>
        <w:tblCellMar>
          <w:left w:w="0" w:type="dxa"/>
          <w:right w:w="0" w:type="dxa"/>
        </w:tblCellMar>
        <w:tblLook w:val="0000" w:firstRow="0" w:lastRow="0" w:firstColumn="0" w:lastColumn="0" w:noHBand="0" w:noVBand="0"/>
      </w:tblPr>
      <w:tblGrid>
        <w:gridCol w:w="4320"/>
        <w:gridCol w:w="4320"/>
      </w:tblGrid>
      <w:tr w:rsidR="00A100A6" w:rsidRPr="00A100A6" w14:paraId="4615C85F" w14:textId="77777777" w:rsidTr="001B364A">
        <w:tc>
          <w:tcPr>
            <w:tcW w:w="4320" w:type="dxa"/>
            <w:tcBorders>
              <w:tl2br w:val="nil"/>
              <w:tr2bl w:val="nil"/>
            </w:tcBorders>
            <w:tcMar>
              <w:top w:w="0" w:type="dxa"/>
              <w:left w:w="0" w:type="dxa"/>
              <w:bottom w:w="0" w:type="dxa"/>
              <w:right w:w="0" w:type="dxa"/>
            </w:tcMar>
          </w:tcPr>
          <w:p w14:paraId="26209D8B" w14:textId="77777777" w:rsidR="00A100A6" w:rsidRPr="00A100A6" w:rsidRDefault="00A100A6" w:rsidP="00A100A6">
            <w:pPr>
              <w:jc w:val="center"/>
              <w:rPr>
                <w:bCs/>
                <w:i/>
                <w:lang w:val="vi-VN" w:eastAsia="vi-VN"/>
              </w:rPr>
            </w:pPr>
            <w:r w:rsidRPr="00A100A6">
              <w:rPr>
                <w:b/>
                <w:bCs/>
                <w:lang w:val="vi-VN" w:eastAsia="vi-VN"/>
              </w:rPr>
              <w:t>CÁ NHÂN VI PHẠM HOẶC ĐẠI DIỆN</w:t>
            </w:r>
            <w:r w:rsidRPr="00A100A6">
              <w:rPr>
                <w:b/>
                <w:bCs/>
                <w:lang w:val="vi-VN" w:eastAsia="vi-VN"/>
              </w:rPr>
              <w:br/>
              <w:t xml:space="preserve">TỔ CHỨC VI PHẠM </w:t>
            </w:r>
            <w:r w:rsidRPr="00A100A6">
              <w:rPr>
                <w:b/>
                <w:bCs/>
                <w:lang w:val="vi-VN" w:eastAsia="vi-VN"/>
              </w:rPr>
              <w:br/>
            </w:r>
            <w:r w:rsidRPr="00A100A6">
              <w:rPr>
                <w:bCs/>
                <w:i/>
                <w:lang w:val="vi-VN" w:eastAsia="vi-VN"/>
              </w:rPr>
              <w:t>(Ký tên, ghi rõ họ và tên)</w:t>
            </w:r>
          </w:p>
          <w:p w14:paraId="4C48B46A" w14:textId="1E63FA9A" w:rsidR="00A100A6" w:rsidRPr="00A100A6" w:rsidRDefault="00A100A6" w:rsidP="00A81082">
            <w:pPr>
              <w:jc w:val="center"/>
              <w:rPr>
                <w:b/>
                <w:bCs/>
                <w:lang w:val="vi-VN" w:eastAsia="vi-VN"/>
              </w:rPr>
            </w:pPr>
            <w:r w:rsidRPr="00A100A6">
              <w:rPr>
                <w:b/>
                <w:bCs/>
                <w:lang w:val="vi-VN" w:eastAsia="vi-VN"/>
              </w:rPr>
              <w:t> </w:t>
            </w:r>
            <w:r w:rsidR="00A81082" w:rsidRPr="008A3534">
              <w:rPr>
                <w:b/>
                <w:bCs/>
                <w:i/>
                <w:lang w:val="vi-VN" w:eastAsia="vi-VN"/>
              </w:rPr>
              <w:t xml:space="preserve">THE </w:t>
            </w:r>
            <w:r w:rsidR="00442F68" w:rsidRPr="008A3534">
              <w:rPr>
                <w:b/>
                <w:bCs/>
                <w:i/>
                <w:lang w:val="vi-VN" w:eastAsia="vi-VN"/>
              </w:rPr>
              <w:t xml:space="preserve">VIOLATING </w:t>
            </w:r>
            <w:r w:rsidR="00464A9D" w:rsidRPr="008A3534">
              <w:rPr>
                <w:b/>
                <w:bCs/>
                <w:i/>
                <w:lang w:val="vi-VN" w:eastAsia="vi-VN"/>
              </w:rPr>
              <w:t>INDIVIDUAL</w:t>
            </w:r>
            <w:r w:rsidR="00764FDB" w:rsidRPr="008A3534">
              <w:rPr>
                <w:b/>
                <w:bCs/>
                <w:i/>
                <w:lang w:val="vi-VN" w:eastAsia="vi-VN"/>
              </w:rPr>
              <w:t>/</w:t>
            </w:r>
            <w:r w:rsidR="00205EC0" w:rsidRPr="008A3534">
              <w:rPr>
                <w:b/>
                <w:bCs/>
                <w:i/>
                <w:lang w:val="vi-VN" w:eastAsia="vi-VN"/>
              </w:rPr>
              <w:t>REPRESENTATIVE OF</w:t>
            </w:r>
            <w:r w:rsidR="00A81082" w:rsidRPr="008A3534">
              <w:rPr>
                <w:b/>
                <w:bCs/>
                <w:i/>
                <w:lang w:val="vi-VN" w:eastAsia="vi-VN"/>
              </w:rPr>
              <w:t xml:space="preserve"> THE</w:t>
            </w:r>
            <w:r w:rsidR="00205EC0" w:rsidRPr="008A3534">
              <w:rPr>
                <w:b/>
                <w:bCs/>
                <w:i/>
                <w:lang w:val="vi-VN" w:eastAsia="vi-VN"/>
              </w:rPr>
              <w:t xml:space="preserve"> VIOLATING ORGANIZATION</w:t>
            </w:r>
            <w:r w:rsidRPr="008A3534">
              <w:rPr>
                <w:b/>
                <w:bCs/>
                <w:i/>
                <w:lang w:val="vi-VN" w:eastAsia="vi-VN"/>
              </w:rPr>
              <w:br/>
            </w:r>
            <w:r w:rsidR="00A81082">
              <w:rPr>
                <w:bCs/>
                <w:i/>
                <w:lang w:val="vi-VN" w:eastAsia="vi-VN"/>
              </w:rPr>
              <w:t>(</w:t>
            </w:r>
            <w:r w:rsidRPr="00A100A6">
              <w:rPr>
                <w:bCs/>
                <w:i/>
                <w:lang w:val="vi-VN" w:eastAsia="vi-VN"/>
              </w:rPr>
              <w:t>Signature</w:t>
            </w:r>
            <w:r w:rsidR="00A81082">
              <w:rPr>
                <w:bCs/>
                <w:i/>
                <w:lang w:val="vi-VN" w:eastAsia="vi-VN"/>
              </w:rPr>
              <w:t>,</w:t>
            </w:r>
            <w:r w:rsidRPr="00A100A6">
              <w:rPr>
                <w:bCs/>
                <w:i/>
                <w:lang w:val="vi-VN" w:eastAsia="vi-VN"/>
              </w:rPr>
              <w:t xml:space="preserve"> full name</w:t>
            </w:r>
            <w:r w:rsidR="00A81082">
              <w:rPr>
                <w:bCs/>
                <w:i/>
                <w:lang w:val="vi-VN" w:eastAsia="vi-VN"/>
              </w:rPr>
              <w:t>)</w:t>
            </w:r>
            <w:r w:rsidRPr="00A100A6">
              <w:rPr>
                <w:bCs/>
                <w:i/>
                <w:lang w:val="vi-VN" w:eastAsia="vi-VN"/>
              </w:rPr>
              <w:t>  </w:t>
            </w:r>
          </w:p>
        </w:tc>
        <w:tc>
          <w:tcPr>
            <w:tcW w:w="4320" w:type="dxa"/>
            <w:tcBorders>
              <w:tl2br w:val="nil"/>
              <w:tr2bl w:val="nil"/>
            </w:tcBorders>
            <w:tcMar>
              <w:top w:w="0" w:type="dxa"/>
              <w:left w:w="0" w:type="dxa"/>
              <w:bottom w:w="0" w:type="dxa"/>
              <w:right w:w="0" w:type="dxa"/>
            </w:tcMar>
          </w:tcPr>
          <w:p w14:paraId="1C3E14F6" w14:textId="77777777" w:rsidR="00A100A6" w:rsidRPr="00A100A6" w:rsidRDefault="00A100A6" w:rsidP="00A100A6">
            <w:pPr>
              <w:jc w:val="center"/>
              <w:rPr>
                <w:bCs/>
                <w:i/>
                <w:lang w:val="vi-VN" w:eastAsia="vi-VN"/>
              </w:rPr>
            </w:pPr>
            <w:r w:rsidRPr="00A100A6">
              <w:rPr>
                <w:b/>
                <w:bCs/>
                <w:lang w:val="vi-VN" w:eastAsia="vi-VN"/>
              </w:rPr>
              <w:t xml:space="preserve">NGƯỜI </w:t>
            </w:r>
            <w:r w:rsidRPr="002178C7">
              <w:rPr>
                <w:b/>
                <w:bCs/>
                <w:lang w:val="vi-VN" w:eastAsia="vi-VN"/>
              </w:rPr>
              <w:t>MỞ NIÊM PHONG</w:t>
            </w:r>
            <w:r w:rsidRPr="00A100A6">
              <w:rPr>
                <w:b/>
                <w:bCs/>
                <w:lang w:val="vi-VN" w:eastAsia="vi-VN"/>
              </w:rPr>
              <w:br/>
            </w:r>
            <w:r w:rsidRPr="00A100A6">
              <w:rPr>
                <w:bCs/>
                <w:i/>
                <w:lang w:val="vi-VN" w:eastAsia="vi-VN"/>
              </w:rPr>
              <w:t>(Ký tên, ghi rõ chức vụ, họ và tên)</w:t>
            </w:r>
          </w:p>
          <w:p w14:paraId="14B6DBAA" w14:textId="7C410D2A" w:rsidR="00A100A6" w:rsidRPr="00A100A6" w:rsidRDefault="00A81082" w:rsidP="008B0346">
            <w:pPr>
              <w:jc w:val="center"/>
              <w:rPr>
                <w:bCs/>
                <w:i/>
                <w:lang w:val="vi-VN" w:eastAsia="vi-VN"/>
              </w:rPr>
            </w:pPr>
            <w:r w:rsidRPr="008A3534">
              <w:rPr>
                <w:b/>
                <w:bCs/>
                <w:i/>
                <w:lang w:val="vi-VN" w:eastAsia="vi-VN"/>
              </w:rPr>
              <w:t xml:space="preserve">PERSON </w:t>
            </w:r>
            <w:r w:rsidR="00850659" w:rsidRPr="008A3534">
              <w:rPr>
                <w:b/>
                <w:bCs/>
                <w:i/>
                <w:lang w:val="vi-VN" w:eastAsia="vi-VN"/>
              </w:rPr>
              <w:t xml:space="preserve">RESPOSIBLE FOR </w:t>
            </w:r>
            <w:r w:rsidR="008B0346" w:rsidRPr="008A3534">
              <w:rPr>
                <w:b/>
                <w:bCs/>
                <w:i/>
                <w:lang w:val="vi-VN" w:eastAsia="vi-VN"/>
              </w:rPr>
              <w:t>UN</w:t>
            </w:r>
            <w:r w:rsidRPr="008A3534">
              <w:rPr>
                <w:b/>
                <w:bCs/>
                <w:i/>
                <w:lang w:val="vi-VN" w:eastAsia="vi-VN"/>
              </w:rPr>
              <w:t>SEAL</w:t>
            </w:r>
            <w:r w:rsidR="008B0346" w:rsidRPr="008A3534">
              <w:rPr>
                <w:b/>
                <w:bCs/>
                <w:i/>
                <w:lang w:val="vi-VN" w:eastAsia="vi-VN"/>
              </w:rPr>
              <w:t>ING</w:t>
            </w:r>
            <w:r w:rsidR="00A100A6" w:rsidRPr="00A100A6">
              <w:rPr>
                <w:bCs/>
                <w:i/>
                <w:lang w:val="vi-VN" w:eastAsia="vi-VN"/>
              </w:rPr>
              <w:br/>
            </w:r>
            <w:r>
              <w:rPr>
                <w:bCs/>
                <w:i/>
                <w:lang w:val="vi-VN" w:eastAsia="vi-VN"/>
              </w:rPr>
              <w:t>(</w:t>
            </w:r>
            <w:r w:rsidR="00A100A6" w:rsidRPr="00A100A6">
              <w:rPr>
                <w:bCs/>
                <w:i/>
                <w:lang w:val="vi-VN" w:eastAsia="vi-VN"/>
              </w:rPr>
              <w:t>Signature</w:t>
            </w:r>
            <w:r>
              <w:rPr>
                <w:bCs/>
                <w:i/>
                <w:lang w:val="vi-VN" w:eastAsia="vi-VN"/>
              </w:rPr>
              <w:t>, designation,</w:t>
            </w:r>
            <w:r w:rsidR="00A100A6" w:rsidRPr="00A100A6">
              <w:rPr>
                <w:bCs/>
                <w:i/>
                <w:lang w:val="vi-VN" w:eastAsia="vi-VN"/>
              </w:rPr>
              <w:t xml:space="preserve"> full name</w:t>
            </w:r>
            <w:r>
              <w:rPr>
                <w:bCs/>
                <w:i/>
                <w:lang w:val="vi-VN" w:eastAsia="vi-VN"/>
              </w:rPr>
              <w:t>)</w:t>
            </w:r>
          </w:p>
        </w:tc>
      </w:tr>
      <w:tr w:rsidR="00A100A6" w:rsidRPr="00A100A6" w14:paraId="2B30C321" w14:textId="77777777" w:rsidTr="001B364A">
        <w:tc>
          <w:tcPr>
            <w:tcW w:w="4320" w:type="dxa"/>
            <w:tcBorders>
              <w:tl2br w:val="nil"/>
              <w:tr2bl w:val="nil"/>
            </w:tcBorders>
            <w:tcMar>
              <w:top w:w="0" w:type="dxa"/>
              <w:left w:w="0" w:type="dxa"/>
              <w:bottom w:w="0" w:type="dxa"/>
              <w:right w:w="0" w:type="dxa"/>
            </w:tcMar>
          </w:tcPr>
          <w:p w14:paraId="4CB4C684" w14:textId="77777777" w:rsidR="00A100A6" w:rsidRPr="00A100A6" w:rsidRDefault="00A100A6" w:rsidP="00A100A6">
            <w:pPr>
              <w:jc w:val="center"/>
              <w:rPr>
                <w:bCs/>
                <w:i/>
                <w:lang w:val="vi-VN" w:eastAsia="vi-VN"/>
              </w:rPr>
            </w:pPr>
            <w:r w:rsidRPr="00A100A6">
              <w:rPr>
                <w:b/>
                <w:bCs/>
                <w:lang w:val="vi-VN" w:eastAsia="vi-VN"/>
              </w:rPr>
              <w:t>ĐẠI DIỆN CHÍNH QUYỀN</w:t>
            </w:r>
            <w:r w:rsidRPr="00A100A6">
              <w:rPr>
                <w:b/>
                <w:bCs/>
                <w:lang w:val="vi-VN" w:eastAsia="vi-VN"/>
              </w:rPr>
              <w:br/>
            </w:r>
            <w:r w:rsidRPr="00A100A6">
              <w:rPr>
                <w:bCs/>
                <w:i/>
                <w:lang w:val="vi-VN" w:eastAsia="vi-VN"/>
              </w:rPr>
              <w:t>(Ký tên, ghi rõ chức vụ, họ và tên)</w:t>
            </w:r>
          </w:p>
          <w:p w14:paraId="5A5D3AD2" w14:textId="77777777" w:rsidR="00A81082" w:rsidRPr="008A3534" w:rsidDel="00A81082" w:rsidRDefault="00A100A6" w:rsidP="00A81082">
            <w:pPr>
              <w:jc w:val="center"/>
              <w:rPr>
                <w:b/>
                <w:bCs/>
                <w:i/>
                <w:lang w:val="vi-VN" w:eastAsia="vi-VN"/>
              </w:rPr>
            </w:pPr>
            <w:r w:rsidRPr="008A3534">
              <w:rPr>
                <w:b/>
                <w:bCs/>
                <w:i/>
                <w:lang w:val="vi-VN" w:eastAsia="vi-VN"/>
              </w:rPr>
              <w:t>R</w:t>
            </w:r>
            <w:r w:rsidR="00A81082" w:rsidRPr="008A3534">
              <w:rPr>
                <w:b/>
                <w:bCs/>
                <w:i/>
                <w:lang w:val="vi-VN" w:eastAsia="vi-VN"/>
              </w:rPr>
              <w:t>EPRESENTATIVE OF THE GOVERNMENTAL AUTHORITY</w:t>
            </w:r>
          </w:p>
          <w:p w14:paraId="3B67899F" w14:textId="17CF2A88" w:rsidR="00A100A6" w:rsidRPr="002178C7" w:rsidRDefault="00A100A6" w:rsidP="00A81082">
            <w:pPr>
              <w:keepNext/>
              <w:keepLines/>
              <w:tabs>
                <w:tab w:val="center" w:pos="4320"/>
                <w:tab w:val="right" w:pos="8640"/>
              </w:tabs>
              <w:spacing w:before="100" w:beforeAutospacing="1" w:after="100" w:afterAutospacing="1"/>
              <w:jc w:val="center"/>
              <w:outlineLvl w:val="2"/>
              <w:rPr>
                <w:bCs/>
                <w:i/>
                <w:lang w:val="vi-VN" w:eastAsia="vi-VN"/>
              </w:rPr>
            </w:pPr>
            <w:r w:rsidRPr="00A100A6">
              <w:rPr>
                <w:b/>
                <w:bCs/>
                <w:lang w:val="vi-VN" w:eastAsia="vi-VN"/>
              </w:rPr>
              <w:t>  </w:t>
            </w:r>
            <w:r w:rsidR="00A81082">
              <w:rPr>
                <w:bCs/>
                <w:i/>
                <w:lang w:val="vi-VN" w:eastAsia="vi-VN"/>
              </w:rPr>
              <w:t>(Signature, desig</w:t>
            </w:r>
            <w:r w:rsidR="00022838">
              <w:rPr>
                <w:bCs/>
                <w:i/>
                <w:lang w:val="vi-VN" w:eastAsia="vi-VN"/>
              </w:rPr>
              <w:t>nation, full name)</w:t>
            </w:r>
          </w:p>
        </w:tc>
        <w:tc>
          <w:tcPr>
            <w:tcW w:w="4320" w:type="dxa"/>
            <w:tcBorders>
              <w:tl2br w:val="nil"/>
              <w:tr2bl w:val="nil"/>
            </w:tcBorders>
            <w:tcMar>
              <w:top w:w="0" w:type="dxa"/>
              <w:left w:w="0" w:type="dxa"/>
              <w:bottom w:w="0" w:type="dxa"/>
              <w:right w:w="0" w:type="dxa"/>
            </w:tcMar>
          </w:tcPr>
          <w:p w14:paraId="0E176976" w14:textId="77777777" w:rsidR="00A100A6" w:rsidRPr="00A100A6" w:rsidRDefault="00A100A6" w:rsidP="00A100A6">
            <w:pPr>
              <w:jc w:val="center"/>
              <w:rPr>
                <w:b/>
                <w:bCs/>
                <w:lang w:val="vi-VN" w:eastAsia="vi-VN"/>
              </w:rPr>
            </w:pPr>
            <w:r w:rsidRPr="00A100A6">
              <w:rPr>
                <w:b/>
                <w:bCs/>
                <w:lang w:val="vi-VN" w:eastAsia="vi-VN"/>
              </w:rPr>
              <w:t>NGƯỜI CHỨNG KIẾN</w:t>
            </w:r>
            <w:r w:rsidRPr="00A100A6">
              <w:rPr>
                <w:b/>
                <w:bCs/>
                <w:lang w:val="vi-VN" w:eastAsia="vi-VN"/>
              </w:rPr>
              <w:br/>
            </w:r>
            <w:r w:rsidRPr="00A100A6">
              <w:rPr>
                <w:bCs/>
                <w:i/>
                <w:lang w:val="vi-VN" w:eastAsia="vi-VN"/>
              </w:rPr>
              <w:t>(Ký tên, ghi rõ họ và tên)</w:t>
            </w:r>
          </w:p>
          <w:p w14:paraId="33359F65" w14:textId="57A15B9C" w:rsidR="00A100A6" w:rsidRPr="00A100A6" w:rsidRDefault="00A100A6" w:rsidP="00022838">
            <w:pPr>
              <w:jc w:val="center"/>
              <w:rPr>
                <w:bCs/>
                <w:i/>
                <w:lang w:val="vi-VN" w:eastAsia="vi-VN"/>
              </w:rPr>
            </w:pPr>
            <w:r w:rsidRPr="008A3534">
              <w:rPr>
                <w:b/>
                <w:bCs/>
                <w:i/>
                <w:lang w:val="vi-VN" w:eastAsia="vi-VN"/>
              </w:rPr>
              <w:t>T</w:t>
            </w:r>
            <w:r w:rsidR="00A81082" w:rsidRPr="008A3534">
              <w:rPr>
                <w:b/>
                <w:bCs/>
                <w:i/>
                <w:lang w:val="vi-VN" w:eastAsia="vi-VN"/>
              </w:rPr>
              <w:t>HE WITNESS</w:t>
            </w:r>
            <w:r w:rsidRPr="008A3534">
              <w:rPr>
                <w:b/>
                <w:bCs/>
                <w:i/>
                <w:lang w:val="vi-VN" w:eastAsia="vi-VN"/>
              </w:rPr>
              <w:br/>
            </w:r>
            <w:r w:rsidR="00022838">
              <w:rPr>
                <w:bCs/>
                <w:i/>
                <w:lang w:val="vi-VN" w:eastAsia="vi-VN"/>
              </w:rPr>
              <w:t>(</w:t>
            </w:r>
            <w:r w:rsidRPr="00A100A6">
              <w:rPr>
                <w:bCs/>
                <w:i/>
                <w:lang w:val="vi-VN" w:eastAsia="vi-VN"/>
              </w:rPr>
              <w:t>Signature</w:t>
            </w:r>
            <w:r w:rsidR="00022838">
              <w:rPr>
                <w:bCs/>
                <w:i/>
                <w:lang w:val="vi-VN" w:eastAsia="vi-VN"/>
              </w:rPr>
              <w:t>,</w:t>
            </w:r>
            <w:r w:rsidRPr="00A100A6">
              <w:rPr>
                <w:bCs/>
                <w:i/>
                <w:lang w:val="vi-VN" w:eastAsia="vi-VN"/>
              </w:rPr>
              <w:t xml:space="preserve"> full name</w:t>
            </w:r>
            <w:r w:rsidR="00022838">
              <w:rPr>
                <w:bCs/>
                <w:i/>
                <w:lang w:val="vi-VN" w:eastAsia="vi-VN"/>
              </w:rPr>
              <w:t>)</w:t>
            </w:r>
          </w:p>
        </w:tc>
      </w:tr>
      <w:tr w:rsidR="00A100A6" w:rsidRPr="00A100A6" w14:paraId="6FC1B16B" w14:textId="77777777" w:rsidTr="001B364A">
        <w:tc>
          <w:tcPr>
            <w:tcW w:w="4320" w:type="dxa"/>
            <w:tcBorders>
              <w:tl2br w:val="nil"/>
              <w:tr2bl w:val="nil"/>
            </w:tcBorders>
            <w:tcMar>
              <w:top w:w="0" w:type="dxa"/>
              <w:left w:w="0" w:type="dxa"/>
              <w:bottom w:w="0" w:type="dxa"/>
              <w:right w:w="0" w:type="dxa"/>
            </w:tcMar>
          </w:tcPr>
          <w:p w14:paraId="08BA8FE0" w14:textId="77777777" w:rsidR="00A100A6" w:rsidRPr="00A100A6" w:rsidRDefault="00A100A6" w:rsidP="00A100A6">
            <w:pPr>
              <w:jc w:val="center"/>
              <w:rPr>
                <w:bCs/>
                <w:i/>
                <w:lang w:val="vi-VN" w:eastAsia="vi-VN"/>
              </w:rPr>
            </w:pPr>
            <w:r w:rsidRPr="00A100A6">
              <w:rPr>
                <w:b/>
                <w:bCs/>
                <w:lang w:val="vi-VN" w:eastAsia="vi-VN"/>
              </w:rPr>
              <w:lastRenderedPageBreak/>
              <w:t>NGƯỜI BẢO QUẢN TANG VẬT,</w:t>
            </w:r>
            <w:r w:rsidRPr="00A100A6">
              <w:rPr>
                <w:b/>
                <w:bCs/>
                <w:lang w:val="vi-VN" w:eastAsia="vi-VN"/>
              </w:rPr>
              <w:br/>
              <w:t>PHƯƠNG TIỆN</w:t>
            </w:r>
            <w:r w:rsidRPr="00A100A6">
              <w:rPr>
                <w:bCs/>
                <w:vertAlign w:val="superscript"/>
                <w:lang w:eastAsia="vi-VN"/>
              </w:rPr>
              <w:t>(8)</w:t>
            </w:r>
            <w:r w:rsidRPr="00A100A6">
              <w:rPr>
                <w:b/>
                <w:bCs/>
                <w:lang w:val="vi-VN" w:eastAsia="vi-VN"/>
              </w:rPr>
              <w:br/>
            </w:r>
            <w:r w:rsidRPr="00A100A6">
              <w:rPr>
                <w:bCs/>
                <w:i/>
                <w:lang w:val="vi-VN" w:eastAsia="vi-VN"/>
              </w:rPr>
              <w:t>(Ký tên, ghi rõ họ và tên)</w:t>
            </w:r>
          </w:p>
          <w:p w14:paraId="782E3167" w14:textId="491CF2F0" w:rsidR="00A100A6" w:rsidRPr="008A3534" w:rsidRDefault="00022838" w:rsidP="00A100A6">
            <w:pPr>
              <w:jc w:val="center"/>
              <w:rPr>
                <w:b/>
                <w:bCs/>
                <w:i/>
                <w:lang w:val="vi-VN" w:eastAsia="vi-VN"/>
              </w:rPr>
            </w:pPr>
            <w:r w:rsidRPr="008A3534">
              <w:rPr>
                <w:b/>
                <w:bCs/>
                <w:i/>
                <w:lang w:val="vi-VN" w:eastAsia="vi-VN"/>
              </w:rPr>
              <w:t>PERSON RESPONSIBLE FOR PRESERVATION OF EXHIBITS, VEHICLES</w:t>
            </w:r>
          </w:p>
          <w:p w14:paraId="1F2A42FE" w14:textId="76A0AE83" w:rsidR="00A100A6" w:rsidRPr="00A100A6" w:rsidRDefault="00022838" w:rsidP="00022838">
            <w:pPr>
              <w:jc w:val="center"/>
              <w:rPr>
                <w:b/>
                <w:bCs/>
                <w:lang w:val="vi-VN" w:eastAsia="vi-VN"/>
              </w:rPr>
            </w:pPr>
            <w:r>
              <w:rPr>
                <w:bCs/>
                <w:i/>
                <w:lang w:val="vi-VN" w:eastAsia="vi-VN"/>
              </w:rPr>
              <w:t>(</w:t>
            </w:r>
            <w:r w:rsidR="00A100A6" w:rsidRPr="00A100A6">
              <w:rPr>
                <w:bCs/>
                <w:i/>
                <w:lang w:val="vi-VN" w:eastAsia="vi-VN"/>
              </w:rPr>
              <w:t>Signature</w:t>
            </w:r>
            <w:r>
              <w:rPr>
                <w:bCs/>
                <w:i/>
                <w:lang w:val="vi-VN" w:eastAsia="vi-VN"/>
              </w:rPr>
              <w:t>,</w:t>
            </w:r>
            <w:r w:rsidR="00A100A6" w:rsidRPr="00A100A6">
              <w:rPr>
                <w:bCs/>
                <w:i/>
                <w:lang w:val="vi-VN" w:eastAsia="vi-VN"/>
              </w:rPr>
              <w:t xml:space="preserve"> full name</w:t>
            </w:r>
            <w:r>
              <w:rPr>
                <w:bCs/>
                <w:i/>
                <w:lang w:val="vi-VN" w:eastAsia="vi-VN"/>
              </w:rPr>
              <w:t>)</w:t>
            </w:r>
            <w:r w:rsidR="00A100A6" w:rsidRPr="00A100A6">
              <w:rPr>
                <w:b/>
                <w:bCs/>
                <w:lang w:val="vi-VN" w:eastAsia="vi-VN"/>
              </w:rPr>
              <w:t> </w:t>
            </w:r>
          </w:p>
        </w:tc>
        <w:tc>
          <w:tcPr>
            <w:tcW w:w="4320" w:type="dxa"/>
            <w:tcBorders>
              <w:tl2br w:val="nil"/>
              <w:tr2bl w:val="nil"/>
            </w:tcBorders>
            <w:tcMar>
              <w:top w:w="0" w:type="dxa"/>
              <w:left w:w="0" w:type="dxa"/>
              <w:bottom w:w="0" w:type="dxa"/>
              <w:right w:w="0" w:type="dxa"/>
            </w:tcMar>
          </w:tcPr>
          <w:p w14:paraId="3358C671" w14:textId="77777777" w:rsidR="00A100A6" w:rsidRPr="00A100A6" w:rsidRDefault="00A100A6" w:rsidP="00A100A6">
            <w:pPr>
              <w:jc w:val="center"/>
              <w:rPr>
                <w:b/>
                <w:bCs/>
                <w:lang w:val="vi-VN" w:eastAsia="vi-VN"/>
              </w:rPr>
            </w:pPr>
            <w:r w:rsidRPr="00A100A6">
              <w:rPr>
                <w:b/>
                <w:bCs/>
                <w:lang w:val="vi-VN" w:eastAsia="vi-VN"/>
              </w:rPr>
              <w:t> </w:t>
            </w:r>
          </w:p>
        </w:tc>
      </w:tr>
    </w:tbl>
    <w:p w14:paraId="74C043F0" w14:textId="77777777" w:rsidR="003320FA" w:rsidRPr="0098733E" w:rsidRDefault="003320FA" w:rsidP="00FB12BC">
      <w:pPr>
        <w:spacing w:after="120"/>
        <w:rPr>
          <w:rFonts w:ascii="Arial" w:hAnsi="Arial" w:cs="Arial"/>
          <w:sz w:val="20"/>
          <w:szCs w:val="20"/>
        </w:rPr>
      </w:pPr>
      <w:r w:rsidRPr="0098733E">
        <w:rPr>
          <w:rFonts w:ascii="Arial" w:hAnsi="Arial" w:cs="Arial"/>
          <w:sz w:val="20"/>
          <w:szCs w:val="20"/>
        </w:rPr>
        <w:t>___________________</w:t>
      </w:r>
    </w:p>
    <w:p w14:paraId="0EFB47F3" w14:textId="6BA1098C" w:rsidR="003320FA" w:rsidRDefault="003320FA" w:rsidP="008A3534">
      <w:pPr>
        <w:spacing w:after="120"/>
        <w:jc w:val="both"/>
        <w:rPr>
          <w:rFonts w:ascii="Arial" w:hAnsi="Arial" w:cs="Arial"/>
          <w:sz w:val="20"/>
          <w:szCs w:val="20"/>
          <w:lang w:val="vi-VN"/>
        </w:rPr>
      </w:pPr>
      <w:r w:rsidRPr="0098733E">
        <w:rPr>
          <w:rFonts w:ascii="Arial" w:hAnsi="Arial" w:cs="Arial"/>
          <w:sz w:val="20"/>
          <w:szCs w:val="20"/>
          <w:lang w:val="vi-VN"/>
        </w:rPr>
        <w:t>* M</w:t>
      </w:r>
      <w:r w:rsidRPr="0098733E">
        <w:rPr>
          <w:rFonts w:ascii="Arial" w:hAnsi="Arial" w:cs="Arial"/>
          <w:sz w:val="20"/>
          <w:szCs w:val="20"/>
        </w:rPr>
        <w:t>ẫ</w:t>
      </w:r>
      <w:r w:rsidRPr="0098733E">
        <w:rPr>
          <w:rFonts w:ascii="Arial" w:hAnsi="Arial" w:cs="Arial"/>
          <w:sz w:val="20"/>
          <w:szCs w:val="20"/>
          <w:lang w:val="vi-VN"/>
        </w:rPr>
        <w:t>u này được sử dụng để m</w:t>
      </w:r>
      <w:r w:rsidRPr="0098733E">
        <w:rPr>
          <w:rFonts w:ascii="Arial" w:hAnsi="Arial" w:cs="Arial"/>
          <w:sz w:val="20"/>
          <w:szCs w:val="20"/>
        </w:rPr>
        <w:t>ở</w:t>
      </w:r>
      <w:r w:rsidRPr="0098733E">
        <w:rPr>
          <w:rFonts w:ascii="Arial" w:hAnsi="Arial" w:cs="Arial"/>
          <w:sz w:val="20"/>
          <w:szCs w:val="20"/>
          <w:lang w:val="vi-VN"/>
        </w:rPr>
        <w:t xml:space="preserve"> niêm phong tang vật, phương tiện vi phạm hành chính bị tạm giữ theo thủ tục hành chính.</w:t>
      </w:r>
    </w:p>
    <w:p w14:paraId="234A11FE" w14:textId="32113A68" w:rsidR="0032578A" w:rsidRPr="008A3534" w:rsidRDefault="0013765E" w:rsidP="008A3534">
      <w:pPr>
        <w:spacing w:after="120"/>
        <w:jc w:val="both"/>
        <w:rPr>
          <w:rFonts w:ascii="Arial" w:hAnsi="Arial" w:cs="Arial"/>
          <w:i/>
          <w:sz w:val="20"/>
          <w:szCs w:val="20"/>
          <w:lang w:val="vi-VN"/>
        </w:rPr>
      </w:pPr>
      <w:r w:rsidRPr="008A3534">
        <w:rPr>
          <w:rFonts w:ascii="Arial" w:hAnsi="Arial" w:cs="Arial"/>
          <w:i/>
          <w:sz w:val="20"/>
          <w:szCs w:val="20"/>
          <w:lang w:val="vi-VN"/>
        </w:rPr>
        <w:t xml:space="preserve">This form is used for unsealing </w:t>
      </w:r>
      <w:r w:rsidR="008443AD" w:rsidRPr="008A3534">
        <w:rPr>
          <w:rFonts w:ascii="Arial" w:hAnsi="Arial" w:cs="Arial"/>
          <w:i/>
          <w:sz w:val="20"/>
          <w:szCs w:val="20"/>
          <w:lang w:val="vi-VN"/>
        </w:rPr>
        <w:t xml:space="preserve">the </w:t>
      </w:r>
      <w:r w:rsidRPr="008A3534">
        <w:rPr>
          <w:rFonts w:ascii="Arial" w:hAnsi="Arial" w:cs="Arial"/>
          <w:i/>
          <w:sz w:val="20"/>
          <w:szCs w:val="20"/>
          <w:lang w:val="vi-VN"/>
        </w:rPr>
        <w:t xml:space="preserve">exhibit, vehicle involved in administrative violations </w:t>
      </w:r>
      <w:r w:rsidR="008443AD" w:rsidRPr="008A3534">
        <w:rPr>
          <w:rFonts w:ascii="Arial" w:hAnsi="Arial" w:cs="Arial"/>
          <w:i/>
          <w:sz w:val="20"/>
          <w:szCs w:val="20"/>
          <w:lang w:val="vi-VN"/>
        </w:rPr>
        <w:t xml:space="preserve">beign temporarily seized </w:t>
      </w:r>
      <w:r w:rsidRPr="008A3534">
        <w:rPr>
          <w:rFonts w:ascii="Arial" w:hAnsi="Arial" w:cs="Arial"/>
          <w:i/>
          <w:sz w:val="20"/>
          <w:szCs w:val="20"/>
          <w:lang w:val="vi-VN"/>
        </w:rPr>
        <w:t xml:space="preserve">according to administrative procedures. </w:t>
      </w:r>
    </w:p>
    <w:p w14:paraId="5903EF32" w14:textId="7D9AFE1A" w:rsidR="003320FA" w:rsidRDefault="003320FA" w:rsidP="008A3534">
      <w:pPr>
        <w:spacing w:after="120"/>
        <w:jc w:val="both"/>
        <w:rPr>
          <w:rFonts w:ascii="Arial" w:hAnsi="Arial" w:cs="Arial"/>
          <w:sz w:val="20"/>
          <w:szCs w:val="20"/>
          <w:lang w:val="vi-VN"/>
        </w:rPr>
      </w:pPr>
      <w:r w:rsidRPr="0098733E">
        <w:rPr>
          <w:rFonts w:ascii="Arial" w:hAnsi="Arial" w:cs="Arial"/>
          <w:sz w:val="20"/>
          <w:szCs w:val="20"/>
          <w:vertAlign w:val="superscript"/>
          <w:lang w:val="vi-VN"/>
        </w:rPr>
        <w:t>(1)</w:t>
      </w:r>
      <w:r w:rsidRPr="0098733E">
        <w:rPr>
          <w:rFonts w:ascii="Arial" w:hAnsi="Arial" w:cs="Arial"/>
          <w:sz w:val="20"/>
          <w:szCs w:val="20"/>
          <w:lang w:val="vi-VN"/>
        </w:rPr>
        <w:t xml:space="preserve"> Ghi tên cơ quan của người mở niêm phong tang vật, phương tiện vi phạm hành chính bị tạm giữ theo thủ tục hành chính.</w:t>
      </w:r>
    </w:p>
    <w:p w14:paraId="475AB33D" w14:textId="4E2E59E4" w:rsidR="00B7159C" w:rsidRPr="008A3534" w:rsidRDefault="00B7159C" w:rsidP="008A3534">
      <w:pPr>
        <w:spacing w:after="120"/>
        <w:jc w:val="both"/>
        <w:rPr>
          <w:rFonts w:ascii="Arial" w:hAnsi="Arial" w:cs="Arial"/>
          <w:i/>
          <w:sz w:val="20"/>
          <w:szCs w:val="20"/>
          <w:lang w:val="vi-VN"/>
        </w:rPr>
      </w:pPr>
      <w:r w:rsidRPr="008A3534">
        <w:rPr>
          <w:rFonts w:ascii="Arial" w:hAnsi="Arial" w:cs="Arial"/>
          <w:i/>
          <w:sz w:val="20"/>
          <w:szCs w:val="20"/>
          <w:lang w:val="vi-VN"/>
        </w:rPr>
        <w:t>Name of the authority of the person who unseal the exhibit, vehicle invovled in administrative violations</w:t>
      </w:r>
      <w:r w:rsidR="00FA307B" w:rsidRPr="008A3534">
        <w:rPr>
          <w:rFonts w:ascii="Arial" w:hAnsi="Arial" w:cs="Arial"/>
          <w:i/>
          <w:sz w:val="20"/>
          <w:szCs w:val="20"/>
          <w:lang w:val="vi-VN"/>
        </w:rPr>
        <w:t xml:space="preserve"> being temporarily seized according to administrative violations</w:t>
      </w:r>
      <w:r w:rsidRPr="008A3534">
        <w:rPr>
          <w:rFonts w:ascii="Arial" w:hAnsi="Arial" w:cs="Arial"/>
          <w:i/>
          <w:sz w:val="20"/>
          <w:szCs w:val="20"/>
          <w:lang w:val="vi-VN"/>
        </w:rPr>
        <w:t>.</w:t>
      </w:r>
    </w:p>
    <w:p w14:paraId="06FC3AAB" w14:textId="77777777" w:rsidR="003320FA" w:rsidRDefault="003320FA" w:rsidP="008A3534">
      <w:pPr>
        <w:spacing w:after="120"/>
        <w:jc w:val="both"/>
        <w:rPr>
          <w:rFonts w:ascii="Arial" w:hAnsi="Arial" w:cs="Arial"/>
          <w:sz w:val="20"/>
          <w:szCs w:val="20"/>
          <w:lang w:val="vi-VN"/>
        </w:rPr>
      </w:pPr>
      <w:r w:rsidRPr="0098733E">
        <w:rPr>
          <w:rFonts w:ascii="Arial" w:hAnsi="Arial" w:cs="Arial"/>
          <w:sz w:val="20"/>
          <w:szCs w:val="20"/>
          <w:vertAlign w:val="superscript"/>
        </w:rPr>
        <w:t>(2)</w:t>
      </w:r>
      <w:r w:rsidRPr="0098733E">
        <w:rPr>
          <w:rFonts w:ascii="Arial" w:hAnsi="Arial" w:cs="Arial"/>
          <w:sz w:val="20"/>
          <w:szCs w:val="20"/>
        </w:rPr>
        <w:t xml:space="preserve"> </w:t>
      </w:r>
      <w:r w:rsidRPr="0098733E">
        <w:rPr>
          <w:rFonts w:ascii="Arial" w:hAnsi="Arial" w:cs="Arial"/>
          <w:sz w:val="20"/>
          <w:szCs w:val="20"/>
          <w:lang w:val="vi-VN"/>
        </w:rPr>
        <w:t>Ghi rõ các tài liệu được căn cứ như; Quyết định tạm giữ tang vật, phương tiện vi phạm hành chính, giấy phép, chứng ch</w:t>
      </w:r>
      <w:r w:rsidRPr="0098733E">
        <w:rPr>
          <w:rFonts w:ascii="Arial" w:hAnsi="Arial" w:cs="Arial"/>
          <w:sz w:val="20"/>
          <w:szCs w:val="20"/>
        </w:rPr>
        <w:t xml:space="preserve">ỉ </w:t>
      </w:r>
      <w:r w:rsidRPr="0098733E">
        <w:rPr>
          <w:rFonts w:ascii="Arial" w:hAnsi="Arial" w:cs="Arial"/>
          <w:sz w:val="20"/>
          <w:szCs w:val="20"/>
          <w:lang w:val="vi-VN"/>
        </w:rPr>
        <w:t>hành nghề; biên bản tạm giữ tang vật, phương tiện vi phạm hành chính, giấy phép, chứng chỉ hành nghề; biên b</w:t>
      </w:r>
      <w:r w:rsidRPr="0098733E">
        <w:rPr>
          <w:rFonts w:ascii="Arial" w:hAnsi="Arial" w:cs="Arial"/>
          <w:sz w:val="20"/>
          <w:szCs w:val="20"/>
        </w:rPr>
        <w:t>ả</w:t>
      </w:r>
      <w:r w:rsidRPr="0098733E">
        <w:rPr>
          <w:rFonts w:ascii="Arial" w:hAnsi="Arial" w:cs="Arial"/>
          <w:sz w:val="20"/>
          <w:szCs w:val="20"/>
          <w:lang w:val="vi-VN"/>
        </w:rPr>
        <w:t>n niêm phong tang vật, phương tiện vi phạm hành chính, giấy phép, chứng chỉ hành nghề bị tạm giữ theo thủ tục hành chính;....</w:t>
      </w:r>
    </w:p>
    <w:p w14:paraId="7536C86C" w14:textId="6DA4F40B" w:rsidR="00F274EC" w:rsidRPr="008A3534" w:rsidRDefault="00F274EC" w:rsidP="008A3534">
      <w:pPr>
        <w:spacing w:after="120"/>
        <w:jc w:val="both"/>
        <w:rPr>
          <w:rFonts w:ascii="Arial" w:hAnsi="Arial" w:cs="Arial"/>
          <w:i/>
          <w:sz w:val="20"/>
          <w:szCs w:val="20"/>
          <w:lang w:val="vi-VN"/>
        </w:rPr>
      </w:pPr>
      <w:r w:rsidRPr="008A3534">
        <w:rPr>
          <w:rFonts w:ascii="Arial" w:hAnsi="Arial" w:cs="Arial"/>
          <w:sz w:val="20"/>
          <w:szCs w:val="20"/>
          <w:lang w:val="vi-VN"/>
        </w:rPr>
        <w:t>Specify the documents to be based on such as:</w:t>
      </w:r>
      <w:r w:rsidRPr="008A3534">
        <w:rPr>
          <w:rFonts w:ascii="Arial" w:hAnsi="Arial" w:cs="Arial"/>
          <w:i/>
          <w:sz w:val="20"/>
          <w:szCs w:val="20"/>
          <w:lang w:val="vi-VN"/>
        </w:rPr>
        <w:t xml:space="preserve"> Decision on temporary seizure of exhibit, vehicle involved in administrative violation, license, practising certificate; minutes on temporary seizure of exhibit, vehicle involved in administrative violation, license, practising certificate; minutes on sealing of the exhibit, vehicle involved in administrative violations being temporarily seized according to administrative procedures …..</w:t>
      </w:r>
    </w:p>
    <w:p w14:paraId="15635C02" w14:textId="77777777" w:rsidR="003320FA" w:rsidRDefault="003320FA" w:rsidP="008A3534">
      <w:pPr>
        <w:spacing w:after="120"/>
        <w:jc w:val="both"/>
        <w:rPr>
          <w:rFonts w:ascii="Arial" w:hAnsi="Arial" w:cs="Arial"/>
          <w:sz w:val="20"/>
          <w:szCs w:val="20"/>
          <w:lang w:val="vi-VN"/>
        </w:rPr>
      </w:pPr>
      <w:r w:rsidRPr="0098733E">
        <w:rPr>
          <w:rFonts w:ascii="Arial" w:hAnsi="Arial" w:cs="Arial"/>
          <w:sz w:val="20"/>
          <w:szCs w:val="20"/>
          <w:vertAlign w:val="superscript"/>
        </w:rPr>
        <w:t>(3)</w:t>
      </w:r>
      <w:r w:rsidRPr="0098733E">
        <w:rPr>
          <w:rFonts w:ascii="Arial" w:hAnsi="Arial" w:cs="Arial"/>
          <w:sz w:val="20"/>
          <w:szCs w:val="20"/>
        </w:rPr>
        <w:t xml:space="preserve"> </w:t>
      </w:r>
      <w:r w:rsidRPr="0098733E">
        <w:rPr>
          <w:rFonts w:ascii="Arial" w:hAnsi="Arial" w:cs="Arial"/>
          <w:sz w:val="20"/>
          <w:szCs w:val="20"/>
          <w:lang w:val="vi-VN"/>
        </w:rPr>
        <w:t>Ghi địa chỉ trụ sở cơ quan làm việc của người m</w:t>
      </w:r>
      <w:r w:rsidRPr="0098733E">
        <w:rPr>
          <w:rFonts w:ascii="Arial" w:hAnsi="Arial" w:cs="Arial"/>
          <w:sz w:val="20"/>
          <w:szCs w:val="20"/>
        </w:rPr>
        <w:t xml:space="preserve">ở </w:t>
      </w:r>
      <w:r w:rsidRPr="0098733E">
        <w:rPr>
          <w:rFonts w:ascii="Arial" w:hAnsi="Arial" w:cs="Arial"/>
          <w:sz w:val="20"/>
          <w:szCs w:val="20"/>
          <w:lang w:val="vi-VN"/>
        </w:rPr>
        <w:t>niêm phong tang vật, phương tiện vi phạm hành chính bị tạm giữ theo thủ tục hành chính.</w:t>
      </w:r>
    </w:p>
    <w:p w14:paraId="4C1CBC4A" w14:textId="13D05CBF" w:rsidR="00C11ADA" w:rsidRPr="008A3534" w:rsidRDefault="00C11ADA" w:rsidP="008A3534">
      <w:pPr>
        <w:spacing w:after="120"/>
        <w:jc w:val="both"/>
        <w:rPr>
          <w:rFonts w:ascii="Arial" w:hAnsi="Arial" w:cs="Arial"/>
          <w:i/>
          <w:sz w:val="20"/>
          <w:szCs w:val="20"/>
        </w:rPr>
      </w:pPr>
      <w:r w:rsidRPr="008A3534">
        <w:rPr>
          <w:rFonts w:ascii="Arial" w:hAnsi="Arial" w:cs="Arial"/>
          <w:i/>
          <w:sz w:val="20"/>
          <w:szCs w:val="20"/>
          <w:lang w:val="vi-VN"/>
        </w:rPr>
        <w:t xml:space="preserve">Office’s address of the person who unseal </w:t>
      </w:r>
      <w:r w:rsidRPr="008A3534">
        <w:rPr>
          <w:rFonts w:ascii="Arial" w:hAnsi="Arial" w:cs="Arial"/>
          <w:i/>
          <w:sz w:val="20"/>
          <w:szCs w:val="20"/>
        </w:rPr>
        <w:t>the exhibit, vehicle invovled in administrative violations being temporarily seized according to administrative violations</w:t>
      </w:r>
    </w:p>
    <w:p w14:paraId="1FCD80CF" w14:textId="77777777" w:rsidR="003320FA" w:rsidRDefault="003320FA" w:rsidP="008A3534">
      <w:pPr>
        <w:spacing w:after="120"/>
        <w:jc w:val="both"/>
        <w:rPr>
          <w:rFonts w:ascii="Arial" w:hAnsi="Arial" w:cs="Arial"/>
          <w:sz w:val="20"/>
          <w:szCs w:val="20"/>
          <w:lang w:val="vi-VN"/>
        </w:rPr>
      </w:pPr>
      <w:r w:rsidRPr="0098733E">
        <w:rPr>
          <w:rFonts w:ascii="Arial" w:hAnsi="Arial" w:cs="Arial"/>
          <w:sz w:val="20"/>
          <w:szCs w:val="20"/>
          <w:vertAlign w:val="superscript"/>
        </w:rPr>
        <w:t>(4)</w:t>
      </w:r>
      <w:r w:rsidRPr="0098733E">
        <w:rPr>
          <w:rFonts w:ascii="Arial" w:hAnsi="Arial" w:cs="Arial"/>
          <w:sz w:val="20"/>
          <w:szCs w:val="20"/>
        </w:rPr>
        <w:t xml:space="preserve"> </w:t>
      </w:r>
      <w:r w:rsidRPr="0098733E">
        <w:rPr>
          <w:rFonts w:ascii="Arial" w:hAnsi="Arial" w:cs="Arial"/>
          <w:sz w:val="20"/>
          <w:szCs w:val="20"/>
          <w:lang w:val="vi-VN"/>
        </w:rPr>
        <w:t>Ghi họ và tên của ng</w:t>
      </w:r>
      <w:r w:rsidRPr="0098733E">
        <w:rPr>
          <w:rFonts w:ascii="Arial" w:hAnsi="Arial" w:cs="Arial"/>
          <w:sz w:val="20"/>
          <w:szCs w:val="20"/>
        </w:rPr>
        <w:t>ư</w:t>
      </w:r>
      <w:r w:rsidRPr="0098733E">
        <w:rPr>
          <w:rFonts w:ascii="Arial" w:hAnsi="Arial" w:cs="Arial"/>
          <w:sz w:val="20"/>
          <w:szCs w:val="20"/>
          <w:lang w:val="vi-VN"/>
        </w:rPr>
        <w:t>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020C5DC8" w14:textId="0D53C2D1" w:rsidR="00336936" w:rsidRPr="0098733E" w:rsidRDefault="008E5836" w:rsidP="008A3534">
      <w:pPr>
        <w:spacing w:after="120"/>
        <w:jc w:val="both"/>
        <w:rPr>
          <w:rFonts w:ascii="Arial" w:hAnsi="Arial" w:cs="Arial"/>
          <w:sz w:val="20"/>
          <w:szCs w:val="20"/>
        </w:rPr>
      </w:pPr>
      <w:r w:rsidRPr="008A3534">
        <w:rPr>
          <w:rFonts w:ascii="Arial" w:hAnsi="Arial" w:cs="Arial"/>
          <w:i/>
          <w:sz w:val="20"/>
          <w:szCs w:val="20"/>
        </w:rPr>
        <w:t>Full name of legal representative if it is a one-member limited liability company, a limited liability company with more than two members; joint stock company; full name of the enterprise’s owner if it is a private one; full name of the head of organization if it is not an enterprise.</w:t>
      </w:r>
    </w:p>
    <w:p w14:paraId="29D35500" w14:textId="77777777" w:rsidR="003320FA" w:rsidRDefault="003320FA" w:rsidP="008A3534">
      <w:pPr>
        <w:spacing w:after="120"/>
        <w:jc w:val="both"/>
        <w:rPr>
          <w:rFonts w:ascii="Arial" w:hAnsi="Arial" w:cs="Arial"/>
          <w:sz w:val="20"/>
          <w:szCs w:val="20"/>
          <w:lang w:val="vi-VN"/>
        </w:rPr>
      </w:pPr>
      <w:r w:rsidRPr="0098733E">
        <w:rPr>
          <w:rFonts w:ascii="Arial" w:hAnsi="Arial" w:cs="Arial"/>
          <w:sz w:val="20"/>
          <w:szCs w:val="20"/>
          <w:vertAlign w:val="superscript"/>
        </w:rPr>
        <w:t>(5)</w:t>
      </w:r>
      <w:r w:rsidRPr="0098733E">
        <w:rPr>
          <w:rFonts w:ascii="Arial" w:hAnsi="Arial" w:cs="Arial"/>
          <w:sz w:val="20"/>
          <w:szCs w:val="20"/>
        </w:rPr>
        <w:t xml:space="preserve"> </w:t>
      </w:r>
      <w:r w:rsidRPr="0098733E">
        <w:rPr>
          <w:rFonts w:ascii="Arial" w:hAnsi="Arial" w:cs="Arial"/>
          <w:sz w:val="20"/>
          <w:szCs w:val="20"/>
          <w:lang w:val="vi-VN"/>
        </w:rPr>
        <w:t>Ghi chức danh của người đại diện theo pháp luật nếu là công ty TNHH một thành viên, công ty TNHH hai thành viên trở lên, công ty cổ phần; gh</w:t>
      </w:r>
      <w:r w:rsidRPr="0098733E">
        <w:rPr>
          <w:rFonts w:ascii="Arial" w:hAnsi="Arial" w:cs="Arial"/>
          <w:sz w:val="20"/>
          <w:szCs w:val="20"/>
        </w:rPr>
        <w:t xml:space="preserve">i </w:t>
      </w:r>
      <w:r w:rsidRPr="0098733E">
        <w:rPr>
          <w:rFonts w:ascii="Arial" w:hAnsi="Arial" w:cs="Arial"/>
          <w:sz w:val="20"/>
          <w:szCs w:val="20"/>
          <w:lang w:val="vi-VN"/>
        </w:rPr>
        <w:t>chức danh chủ doanh nghiệp nếu là doanh nghiệp, tư nhân; ghi chức danh của người đứng đầu tổ chức không phải là doanh nghiệp.</w:t>
      </w:r>
    </w:p>
    <w:p w14:paraId="11A6247E" w14:textId="77777777" w:rsidR="00336936" w:rsidRPr="00E66FFC" w:rsidRDefault="00336936">
      <w:pPr>
        <w:spacing w:after="120"/>
        <w:jc w:val="both"/>
        <w:rPr>
          <w:rFonts w:ascii="Arial" w:hAnsi="Arial" w:cs="Arial"/>
          <w:sz w:val="20"/>
          <w:szCs w:val="20"/>
          <w:lang w:val="vi-VN"/>
        </w:rPr>
      </w:pPr>
      <w:r w:rsidRPr="008A3534">
        <w:rPr>
          <w:rFonts w:ascii="Arial" w:hAnsi="Arial" w:cs="Arial"/>
          <w:i/>
          <w:sz w:val="20"/>
          <w:szCs w:val="20"/>
        </w:rPr>
        <w:t>Designation of the legal representative if it is a one-member limited liability company, a limited liability company with more than two members; joint stock company; designation of the enterprise’s owner if it is a private one; designation of the head of organization if it is not an enterprise</w:t>
      </w:r>
      <w:r>
        <w:rPr>
          <w:rFonts w:ascii="Arial" w:hAnsi="Arial" w:cs="Arial"/>
          <w:sz w:val="20"/>
          <w:szCs w:val="20"/>
        </w:rPr>
        <w:t>.</w:t>
      </w:r>
    </w:p>
    <w:p w14:paraId="2B70A5A3" w14:textId="77777777" w:rsidR="003320FA" w:rsidRDefault="003320FA" w:rsidP="008A3534">
      <w:pPr>
        <w:spacing w:after="120"/>
        <w:jc w:val="both"/>
        <w:rPr>
          <w:rFonts w:ascii="Arial" w:hAnsi="Arial" w:cs="Arial"/>
          <w:sz w:val="20"/>
          <w:szCs w:val="20"/>
          <w:lang w:val="vi-VN"/>
        </w:rPr>
      </w:pPr>
      <w:r w:rsidRPr="0098733E">
        <w:rPr>
          <w:rFonts w:ascii="Arial" w:hAnsi="Arial" w:cs="Arial"/>
          <w:sz w:val="20"/>
          <w:szCs w:val="20"/>
          <w:vertAlign w:val="superscript"/>
        </w:rPr>
        <w:t>(6)</w:t>
      </w:r>
      <w:r w:rsidRPr="0098733E">
        <w:rPr>
          <w:rFonts w:ascii="Arial" w:hAnsi="Arial" w:cs="Arial"/>
          <w:sz w:val="20"/>
          <w:szCs w:val="20"/>
        </w:rPr>
        <w:t xml:space="preserve"> </w:t>
      </w:r>
      <w:r w:rsidRPr="0098733E">
        <w:rPr>
          <w:rFonts w:ascii="Arial" w:hAnsi="Arial" w:cs="Arial"/>
          <w:sz w:val="20"/>
          <w:szCs w:val="20"/>
          <w:lang w:val="vi-VN"/>
        </w:rPr>
        <w:t>Ghi chức danh và cơ quan của người ra quyết định tạm giữ tang vật, phương tiện vi phạm hành chính theo thủ tục hành chính.</w:t>
      </w:r>
    </w:p>
    <w:p w14:paraId="69FCF783" w14:textId="28B04E1C" w:rsidR="000C77EC" w:rsidRPr="0098733E" w:rsidRDefault="000C77EC" w:rsidP="008A3534">
      <w:pPr>
        <w:spacing w:after="120"/>
        <w:jc w:val="both"/>
        <w:rPr>
          <w:rFonts w:ascii="Arial" w:hAnsi="Arial" w:cs="Arial"/>
          <w:sz w:val="20"/>
          <w:szCs w:val="20"/>
        </w:rPr>
      </w:pPr>
      <w:r w:rsidRPr="008A3534">
        <w:rPr>
          <w:rFonts w:ascii="Arial" w:hAnsi="Arial" w:cs="Arial"/>
          <w:i/>
          <w:sz w:val="20"/>
          <w:szCs w:val="20"/>
          <w:lang w:val="vi-VN"/>
        </w:rPr>
        <w:t>Designation and authority of the person who issues decision on temporary seizure of exhibit, vehicle invovled in administrative violations according to administrative procedures</w:t>
      </w:r>
      <w:r>
        <w:rPr>
          <w:rFonts w:ascii="Arial" w:hAnsi="Arial" w:cs="Arial"/>
          <w:sz w:val="20"/>
          <w:szCs w:val="20"/>
          <w:lang w:val="vi-VN"/>
        </w:rPr>
        <w:t>.</w:t>
      </w:r>
    </w:p>
    <w:p w14:paraId="1B8F2061" w14:textId="77777777" w:rsidR="003320FA" w:rsidRDefault="003320FA" w:rsidP="008A3534">
      <w:pPr>
        <w:spacing w:after="120"/>
        <w:jc w:val="both"/>
        <w:rPr>
          <w:rFonts w:ascii="Arial" w:hAnsi="Arial" w:cs="Arial"/>
          <w:sz w:val="20"/>
          <w:szCs w:val="20"/>
          <w:lang w:val="vi-VN"/>
        </w:rPr>
      </w:pPr>
      <w:r w:rsidRPr="0098733E">
        <w:rPr>
          <w:rFonts w:ascii="Arial" w:hAnsi="Arial" w:cs="Arial"/>
          <w:sz w:val="20"/>
          <w:szCs w:val="20"/>
          <w:vertAlign w:val="superscript"/>
        </w:rPr>
        <w:t>(7)</w:t>
      </w:r>
      <w:r w:rsidRPr="0098733E">
        <w:rPr>
          <w:rFonts w:ascii="Arial" w:hAnsi="Arial" w:cs="Arial"/>
          <w:sz w:val="20"/>
          <w:szCs w:val="20"/>
        </w:rPr>
        <w:t xml:space="preserve"> </w:t>
      </w:r>
      <w:r w:rsidRPr="0098733E">
        <w:rPr>
          <w:rFonts w:ascii="Arial" w:hAnsi="Arial" w:cs="Arial"/>
          <w:sz w:val="20"/>
          <w:szCs w:val="20"/>
          <w:lang w:val="vi-VN"/>
        </w:rPr>
        <w:t>Ghi họ và tên của cá nhân vi phạm/người đại diện tổ chức vi phạm.</w:t>
      </w:r>
    </w:p>
    <w:p w14:paraId="321FEF94" w14:textId="0E36DE5B" w:rsidR="000C77EC" w:rsidRPr="008A3534" w:rsidRDefault="000C77EC" w:rsidP="008A3534">
      <w:pPr>
        <w:spacing w:after="120"/>
        <w:jc w:val="both"/>
        <w:rPr>
          <w:rFonts w:ascii="Arial" w:hAnsi="Arial" w:cs="Arial"/>
          <w:i/>
          <w:sz w:val="20"/>
          <w:szCs w:val="20"/>
          <w:lang w:val="vi-VN"/>
        </w:rPr>
      </w:pPr>
      <w:r w:rsidRPr="008A3534">
        <w:rPr>
          <w:rFonts w:ascii="Arial" w:hAnsi="Arial" w:cs="Arial"/>
          <w:i/>
          <w:sz w:val="20"/>
          <w:szCs w:val="20"/>
          <w:lang w:val="vi-VN"/>
        </w:rPr>
        <w:t>Full name of the violating individual/representtive of the violating organization.</w:t>
      </w:r>
    </w:p>
    <w:p w14:paraId="5CD9EBA0" w14:textId="77777777" w:rsidR="003320FA" w:rsidRDefault="003320FA" w:rsidP="008A3534">
      <w:pPr>
        <w:spacing w:after="120"/>
        <w:jc w:val="both"/>
        <w:rPr>
          <w:rFonts w:ascii="Arial" w:hAnsi="Arial" w:cs="Arial"/>
          <w:sz w:val="20"/>
          <w:szCs w:val="20"/>
          <w:lang w:val="vi-VN"/>
        </w:rPr>
      </w:pPr>
      <w:r w:rsidRPr="0098733E">
        <w:rPr>
          <w:rFonts w:ascii="Arial" w:hAnsi="Arial" w:cs="Arial"/>
          <w:sz w:val="20"/>
          <w:szCs w:val="20"/>
          <w:vertAlign w:val="superscript"/>
        </w:rPr>
        <w:t>(8)</w:t>
      </w:r>
      <w:r w:rsidRPr="0098733E">
        <w:rPr>
          <w:rFonts w:ascii="Arial" w:hAnsi="Arial" w:cs="Arial"/>
          <w:sz w:val="20"/>
          <w:szCs w:val="20"/>
        </w:rPr>
        <w:t xml:space="preserve"> </w:t>
      </w:r>
      <w:r w:rsidRPr="0098733E">
        <w:rPr>
          <w:rFonts w:ascii="Arial" w:hAnsi="Arial" w:cs="Arial"/>
          <w:sz w:val="20"/>
          <w:szCs w:val="20"/>
          <w:lang w:val="vi-VN"/>
        </w:rPr>
        <w:t>Ghi họ và tên của người được giao tr</w:t>
      </w:r>
      <w:r w:rsidRPr="0098733E">
        <w:rPr>
          <w:rFonts w:ascii="Arial" w:hAnsi="Arial" w:cs="Arial"/>
          <w:sz w:val="20"/>
          <w:szCs w:val="20"/>
        </w:rPr>
        <w:t>á</w:t>
      </w:r>
      <w:r w:rsidRPr="0098733E">
        <w:rPr>
          <w:rFonts w:ascii="Arial" w:hAnsi="Arial" w:cs="Arial"/>
          <w:sz w:val="20"/>
          <w:szCs w:val="20"/>
          <w:lang w:val="vi-VN"/>
        </w:rPr>
        <w:t>ch nhiệm b</w:t>
      </w:r>
      <w:r w:rsidRPr="0098733E">
        <w:rPr>
          <w:rFonts w:ascii="Arial" w:hAnsi="Arial" w:cs="Arial"/>
          <w:sz w:val="20"/>
          <w:szCs w:val="20"/>
        </w:rPr>
        <w:t>ả</w:t>
      </w:r>
      <w:r w:rsidRPr="0098733E">
        <w:rPr>
          <w:rFonts w:ascii="Arial" w:hAnsi="Arial" w:cs="Arial"/>
          <w:sz w:val="20"/>
          <w:szCs w:val="20"/>
          <w:lang w:val="vi-VN"/>
        </w:rPr>
        <w:t>o qu</w:t>
      </w:r>
      <w:r w:rsidRPr="0098733E">
        <w:rPr>
          <w:rFonts w:ascii="Arial" w:hAnsi="Arial" w:cs="Arial"/>
          <w:sz w:val="20"/>
          <w:szCs w:val="20"/>
        </w:rPr>
        <w:t>ả</w:t>
      </w:r>
      <w:r w:rsidRPr="0098733E">
        <w:rPr>
          <w:rFonts w:ascii="Arial" w:hAnsi="Arial" w:cs="Arial"/>
          <w:sz w:val="20"/>
          <w:szCs w:val="20"/>
          <w:lang w:val="vi-VN"/>
        </w:rPr>
        <w:t>n tang vật, phương tiện vi phạm hành chính bị tạm giữ theo thủ tục hành chính.</w:t>
      </w:r>
    </w:p>
    <w:p w14:paraId="48319B4F" w14:textId="77777777" w:rsidR="000C77EC" w:rsidRPr="008A3534" w:rsidRDefault="000C77EC" w:rsidP="008A3534">
      <w:pPr>
        <w:spacing w:after="120"/>
        <w:jc w:val="both"/>
        <w:rPr>
          <w:rFonts w:ascii="Arial" w:hAnsi="Arial" w:cs="Arial"/>
          <w:i/>
          <w:sz w:val="20"/>
          <w:szCs w:val="20"/>
        </w:rPr>
      </w:pPr>
      <w:r w:rsidRPr="008A3534">
        <w:rPr>
          <w:rFonts w:ascii="Arial" w:hAnsi="Arial" w:cs="Arial"/>
          <w:i/>
          <w:sz w:val="20"/>
          <w:szCs w:val="20"/>
          <w:lang w:val="vi-VN"/>
        </w:rPr>
        <w:t>Full name of the person who take responsibility for preservation of exhibit, vehilce involved in administrative violations.</w:t>
      </w:r>
    </w:p>
    <w:p w14:paraId="189FDEC3" w14:textId="77777777" w:rsidR="000C77EC" w:rsidRPr="0098733E" w:rsidRDefault="000C77EC" w:rsidP="00FB12BC">
      <w:pPr>
        <w:spacing w:after="120"/>
        <w:ind w:firstLine="720"/>
        <w:jc w:val="both"/>
        <w:rPr>
          <w:rFonts w:ascii="Arial" w:hAnsi="Arial" w:cs="Arial"/>
          <w:sz w:val="20"/>
          <w:szCs w:val="20"/>
        </w:rPr>
      </w:pPr>
    </w:p>
    <w:p w14:paraId="2F31306B" w14:textId="77777777" w:rsidR="003320FA" w:rsidRPr="0098733E" w:rsidRDefault="003320FA" w:rsidP="0098733E">
      <w:pPr>
        <w:rPr>
          <w:rFonts w:ascii="Arial" w:hAnsi="Arial" w:cs="Arial"/>
          <w:sz w:val="20"/>
          <w:szCs w:val="20"/>
        </w:rPr>
      </w:pPr>
      <w:r w:rsidRPr="0098733E">
        <w:rPr>
          <w:rFonts w:ascii="Arial" w:hAnsi="Arial" w:cs="Arial"/>
          <w:sz w:val="20"/>
          <w:szCs w:val="20"/>
          <w:lang w:val="vi-VN"/>
        </w:rPr>
        <w:lastRenderedPageBreak/>
        <w:t> </w:t>
      </w:r>
    </w:p>
    <w:p w14:paraId="0D1B43CE" w14:textId="77777777" w:rsidR="003320FA" w:rsidRPr="0098733E" w:rsidRDefault="003320FA" w:rsidP="0098733E">
      <w:pPr>
        <w:rPr>
          <w:rFonts w:ascii="Arial" w:hAnsi="Arial" w:cs="Arial"/>
          <w:sz w:val="20"/>
          <w:szCs w:val="20"/>
        </w:rPr>
      </w:pPr>
      <w:r w:rsidRPr="0098733E">
        <w:rPr>
          <w:rFonts w:ascii="Arial" w:hAnsi="Arial" w:cs="Arial"/>
          <w:b/>
          <w:bCs/>
          <w:sz w:val="20"/>
          <w:szCs w:val="20"/>
        </w:rPr>
        <w:t> </w:t>
      </w:r>
    </w:p>
    <w:p w14:paraId="6A04DB86" w14:textId="77777777" w:rsidR="00A95431" w:rsidRPr="0098733E" w:rsidRDefault="00A95431" w:rsidP="0098733E">
      <w:pPr>
        <w:rPr>
          <w:rFonts w:ascii="Arial" w:hAnsi="Arial" w:cs="Arial"/>
          <w:sz w:val="20"/>
          <w:szCs w:val="20"/>
        </w:rPr>
      </w:pPr>
    </w:p>
    <w:sectPr w:rsidR="00A95431" w:rsidRPr="0098733E" w:rsidSect="008B7ACD">
      <w:pgSz w:w="11907" w:h="16840" w:code="9"/>
      <w:pgMar w:top="1134" w:right="1134" w:bottom="1134" w:left="1560"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CCDC" w14:textId="77777777" w:rsidR="00342282" w:rsidRDefault="00342282">
      <w:r>
        <w:separator/>
      </w:r>
    </w:p>
  </w:endnote>
  <w:endnote w:type="continuationSeparator" w:id="0">
    <w:p w14:paraId="04EDBF0C" w14:textId="77777777" w:rsidR="00342282" w:rsidRDefault="0034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auto"/>
    <w:pitch w:val="variable"/>
    <w:sig w:usb0="01002A87" w:usb1="80000000" w:usb2="00000008" w:usb3="00000000" w:csb0="000101F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746A" w14:textId="77777777" w:rsidR="00317B04" w:rsidRDefault="00317B04">
    <w:pPr>
      <w:pStyle w:val="Footer"/>
    </w:pPr>
    <w:r>
      <w:rPr>
        <w:noProof/>
        <w:lang w:val="en-US" w:eastAsia="en-US"/>
      </w:rPr>
      <w:drawing>
        <wp:inline distT="0" distB="0" distL="0" distR="0" wp14:anchorId="4AF2DFA3" wp14:editId="627A5B96">
          <wp:extent cx="5732145" cy="685800"/>
          <wp:effectExtent l="0" t="0" r="8255" b="0"/>
          <wp:docPr id="1" name="Picture 1" descr="l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823BF" w14:textId="77777777" w:rsidR="00342282" w:rsidRDefault="00342282">
      <w:r>
        <w:separator/>
      </w:r>
    </w:p>
  </w:footnote>
  <w:footnote w:type="continuationSeparator" w:id="0">
    <w:p w14:paraId="291D7B7B" w14:textId="77777777" w:rsidR="00342282" w:rsidRDefault="003422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DCB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9" w15:restartNumberingAfterBreak="0">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15:restartNumberingAfterBreak="0">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15:restartNumberingAfterBreak="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15:restartNumberingAfterBreak="0">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15:restartNumberingAfterBreak="0">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15:restartNumberingAfterBreak="0">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15:restartNumberingAfterBreak="0">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15:restartNumberingAfterBreak="0">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15:restartNumberingAfterBreak="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15:restartNumberingAfterBreak="0">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15:restartNumberingAfterBreak="0">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15:restartNumberingAfterBreak="0">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15:restartNumberingAfterBreak="0">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8"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15:restartNumberingAfterBreak="0">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1" w15:restartNumberingAfterBreak="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2" w15:restartNumberingAfterBreak="0">
    <w:nsid w:val="3F4455E0"/>
    <w:multiLevelType w:val="hybridMultilevel"/>
    <w:tmpl w:val="83887354"/>
    <w:lvl w:ilvl="0" w:tplc="966E833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15:restartNumberingAfterBreak="0">
    <w:nsid w:val="482E5B65"/>
    <w:multiLevelType w:val="hybridMultilevel"/>
    <w:tmpl w:val="1FB02198"/>
    <w:lvl w:ilvl="0" w:tplc="27E27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AA430D1"/>
    <w:multiLevelType w:val="hybridMultilevel"/>
    <w:tmpl w:val="EC7852CA"/>
    <w:lvl w:ilvl="0" w:tplc="82F8DB7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3"/>
  </w:num>
  <w:num w:numId="43">
    <w:abstractNumId w:val="44"/>
  </w:num>
  <w:num w:numId="44">
    <w:abstractNumId w:val="4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17E7"/>
    <w:rsid w:val="00002017"/>
    <w:rsid w:val="00003795"/>
    <w:rsid w:val="00003E7B"/>
    <w:rsid w:val="00004160"/>
    <w:rsid w:val="00004C63"/>
    <w:rsid w:val="00004CEA"/>
    <w:rsid w:val="00007BFB"/>
    <w:rsid w:val="00011119"/>
    <w:rsid w:val="00011595"/>
    <w:rsid w:val="000124AF"/>
    <w:rsid w:val="00013E96"/>
    <w:rsid w:val="00014BB5"/>
    <w:rsid w:val="00014D74"/>
    <w:rsid w:val="000151AD"/>
    <w:rsid w:val="0001520E"/>
    <w:rsid w:val="00016974"/>
    <w:rsid w:val="00017ABF"/>
    <w:rsid w:val="00022838"/>
    <w:rsid w:val="00023470"/>
    <w:rsid w:val="000271FF"/>
    <w:rsid w:val="00030693"/>
    <w:rsid w:val="00033BA7"/>
    <w:rsid w:val="00034457"/>
    <w:rsid w:val="00034BBA"/>
    <w:rsid w:val="0003526B"/>
    <w:rsid w:val="00036279"/>
    <w:rsid w:val="00036ECF"/>
    <w:rsid w:val="0003730C"/>
    <w:rsid w:val="00037A1A"/>
    <w:rsid w:val="00040271"/>
    <w:rsid w:val="000412CA"/>
    <w:rsid w:val="00041A0B"/>
    <w:rsid w:val="00042C44"/>
    <w:rsid w:val="0004505B"/>
    <w:rsid w:val="00050283"/>
    <w:rsid w:val="000508B3"/>
    <w:rsid w:val="00051E12"/>
    <w:rsid w:val="00053961"/>
    <w:rsid w:val="00055E70"/>
    <w:rsid w:val="0005606D"/>
    <w:rsid w:val="000562CF"/>
    <w:rsid w:val="000576DA"/>
    <w:rsid w:val="000577D2"/>
    <w:rsid w:val="000606F2"/>
    <w:rsid w:val="00061A0A"/>
    <w:rsid w:val="00062D0C"/>
    <w:rsid w:val="000632F9"/>
    <w:rsid w:val="0006410C"/>
    <w:rsid w:val="00065939"/>
    <w:rsid w:val="00070139"/>
    <w:rsid w:val="00071218"/>
    <w:rsid w:val="00072E2E"/>
    <w:rsid w:val="000730D6"/>
    <w:rsid w:val="000732DB"/>
    <w:rsid w:val="00073E72"/>
    <w:rsid w:val="00073F85"/>
    <w:rsid w:val="00075100"/>
    <w:rsid w:val="0007578F"/>
    <w:rsid w:val="00076059"/>
    <w:rsid w:val="000762A2"/>
    <w:rsid w:val="00080F1D"/>
    <w:rsid w:val="00081812"/>
    <w:rsid w:val="00083FD4"/>
    <w:rsid w:val="00084A45"/>
    <w:rsid w:val="00087274"/>
    <w:rsid w:val="00087433"/>
    <w:rsid w:val="0009245D"/>
    <w:rsid w:val="0009463F"/>
    <w:rsid w:val="000956DC"/>
    <w:rsid w:val="00096660"/>
    <w:rsid w:val="00097BDC"/>
    <w:rsid w:val="000A035B"/>
    <w:rsid w:val="000A287E"/>
    <w:rsid w:val="000A34D3"/>
    <w:rsid w:val="000A460C"/>
    <w:rsid w:val="000A4D56"/>
    <w:rsid w:val="000A6D10"/>
    <w:rsid w:val="000A6EF0"/>
    <w:rsid w:val="000B295F"/>
    <w:rsid w:val="000B2E85"/>
    <w:rsid w:val="000B467F"/>
    <w:rsid w:val="000B5368"/>
    <w:rsid w:val="000B5D06"/>
    <w:rsid w:val="000B63BD"/>
    <w:rsid w:val="000B7C83"/>
    <w:rsid w:val="000C05DA"/>
    <w:rsid w:val="000C289D"/>
    <w:rsid w:val="000C2CC3"/>
    <w:rsid w:val="000C3EFB"/>
    <w:rsid w:val="000C46EC"/>
    <w:rsid w:val="000C560A"/>
    <w:rsid w:val="000C588C"/>
    <w:rsid w:val="000C5F6F"/>
    <w:rsid w:val="000C66CB"/>
    <w:rsid w:val="000C77EC"/>
    <w:rsid w:val="000D05F7"/>
    <w:rsid w:val="000D1084"/>
    <w:rsid w:val="000D1B89"/>
    <w:rsid w:val="000D2187"/>
    <w:rsid w:val="000D2477"/>
    <w:rsid w:val="000D2E8A"/>
    <w:rsid w:val="000D2FE9"/>
    <w:rsid w:val="000D343A"/>
    <w:rsid w:val="000D345D"/>
    <w:rsid w:val="000D386C"/>
    <w:rsid w:val="000D3D5A"/>
    <w:rsid w:val="000D4AF7"/>
    <w:rsid w:val="000D550A"/>
    <w:rsid w:val="000D6841"/>
    <w:rsid w:val="000D6CF2"/>
    <w:rsid w:val="000E02D7"/>
    <w:rsid w:val="000E0494"/>
    <w:rsid w:val="000E2F46"/>
    <w:rsid w:val="000E558B"/>
    <w:rsid w:val="000E58EF"/>
    <w:rsid w:val="000E6753"/>
    <w:rsid w:val="000F1DAD"/>
    <w:rsid w:val="000F2A25"/>
    <w:rsid w:val="000F2B5C"/>
    <w:rsid w:val="000F39A2"/>
    <w:rsid w:val="000F440F"/>
    <w:rsid w:val="000F55A5"/>
    <w:rsid w:val="000F61CD"/>
    <w:rsid w:val="000F7305"/>
    <w:rsid w:val="001034AE"/>
    <w:rsid w:val="0010418C"/>
    <w:rsid w:val="0010463E"/>
    <w:rsid w:val="00106246"/>
    <w:rsid w:val="00106E0F"/>
    <w:rsid w:val="001070D1"/>
    <w:rsid w:val="00107CE4"/>
    <w:rsid w:val="00107F6A"/>
    <w:rsid w:val="0011255F"/>
    <w:rsid w:val="001129A5"/>
    <w:rsid w:val="0011325D"/>
    <w:rsid w:val="001133ED"/>
    <w:rsid w:val="0011395C"/>
    <w:rsid w:val="00116018"/>
    <w:rsid w:val="00116F93"/>
    <w:rsid w:val="00117666"/>
    <w:rsid w:val="0011786E"/>
    <w:rsid w:val="00120434"/>
    <w:rsid w:val="00121BAC"/>
    <w:rsid w:val="00121C4F"/>
    <w:rsid w:val="00121F50"/>
    <w:rsid w:val="00123827"/>
    <w:rsid w:val="00124BB1"/>
    <w:rsid w:val="001257E8"/>
    <w:rsid w:val="00125DA1"/>
    <w:rsid w:val="00126E9A"/>
    <w:rsid w:val="00127C10"/>
    <w:rsid w:val="001303CC"/>
    <w:rsid w:val="001304DA"/>
    <w:rsid w:val="0013123B"/>
    <w:rsid w:val="00131E3E"/>
    <w:rsid w:val="00131F2A"/>
    <w:rsid w:val="0013344D"/>
    <w:rsid w:val="00134C65"/>
    <w:rsid w:val="00136ABE"/>
    <w:rsid w:val="00136ED7"/>
    <w:rsid w:val="0013707F"/>
    <w:rsid w:val="0013760F"/>
    <w:rsid w:val="0013765E"/>
    <w:rsid w:val="00137EBC"/>
    <w:rsid w:val="001409F7"/>
    <w:rsid w:val="001413C1"/>
    <w:rsid w:val="00142589"/>
    <w:rsid w:val="00143654"/>
    <w:rsid w:val="00143E37"/>
    <w:rsid w:val="0014413B"/>
    <w:rsid w:val="0014425C"/>
    <w:rsid w:val="00144D25"/>
    <w:rsid w:val="001460B0"/>
    <w:rsid w:val="001463FF"/>
    <w:rsid w:val="00146E28"/>
    <w:rsid w:val="00146EA8"/>
    <w:rsid w:val="001476A6"/>
    <w:rsid w:val="00152029"/>
    <w:rsid w:val="001549BB"/>
    <w:rsid w:val="00155069"/>
    <w:rsid w:val="00156411"/>
    <w:rsid w:val="001601BC"/>
    <w:rsid w:val="00160256"/>
    <w:rsid w:val="00161445"/>
    <w:rsid w:val="001625E7"/>
    <w:rsid w:val="00162869"/>
    <w:rsid w:val="00162A85"/>
    <w:rsid w:val="00162E5A"/>
    <w:rsid w:val="00163B22"/>
    <w:rsid w:val="00163F41"/>
    <w:rsid w:val="001652D3"/>
    <w:rsid w:val="0016625C"/>
    <w:rsid w:val="001701BE"/>
    <w:rsid w:val="001705E7"/>
    <w:rsid w:val="0017091C"/>
    <w:rsid w:val="00171349"/>
    <w:rsid w:val="00171ED8"/>
    <w:rsid w:val="001732A9"/>
    <w:rsid w:val="00173AE4"/>
    <w:rsid w:val="001750E6"/>
    <w:rsid w:val="0017645C"/>
    <w:rsid w:val="001767E5"/>
    <w:rsid w:val="0017773F"/>
    <w:rsid w:val="001802B3"/>
    <w:rsid w:val="00180ABB"/>
    <w:rsid w:val="00182BC3"/>
    <w:rsid w:val="00182D7D"/>
    <w:rsid w:val="00184038"/>
    <w:rsid w:val="0018429E"/>
    <w:rsid w:val="00184C25"/>
    <w:rsid w:val="0018689B"/>
    <w:rsid w:val="00187F97"/>
    <w:rsid w:val="00190D73"/>
    <w:rsid w:val="00191703"/>
    <w:rsid w:val="0019334F"/>
    <w:rsid w:val="00193A01"/>
    <w:rsid w:val="001943E9"/>
    <w:rsid w:val="00195BE6"/>
    <w:rsid w:val="00196188"/>
    <w:rsid w:val="001A037E"/>
    <w:rsid w:val="001A218C"/>
    <w:rsid w:val="001A2B05"/>
    <w:rsid w:val="001A2DFE"/>
    <w:rsid w:val="001A4161"/>
    <w:rsid w:val="001A46B5"/>
    <w:rsid w:val="001A5475"/>
    <w:rsid w:val="001A69AB"/>
    <w:rsid w:val="001A7B29"/>
    <w:rsid w:val="001B0185"/>
    <w:rsid w:val="001B026C"/>
    <w:rsid w:val="001B0422"/>
    <w:rsid w:val="001B14B3"/>
    <w:rsid w:val="001B1A94"/>
    <w:rsid w:val="001B2564"/>
    <w:rsid w:val="001B364A"/>
    <w:rsid w:val="001B4A72"/>
    <w:rsid w:val="001B51F3"/>
    <w:rsid w:val="001B7C20"/>
    <w:rsid w:val="001C168A"/>
    <w:rsid w:val="001C18E6"/>
    <w:rsid w:val="001C294D"/>
    <w:rsid w:val="001C3E37"/>
    <w:rsid w:val="001C45AE"/>
    <w:rsid w:val="001C489A"/>
    <w:rsid w:val="001C5873"/>
    <w:rsid w:val="001C67DD"/>
    <w:rsid w:val="001C6A40"/>
    <w:rsid w:val="001C6F1F"/>
    <w:rsid w:val="001C70DC"/>
    <w:rsid w:val="001D0B47"/>
    <w:rsid w:val="001D1346"/>
    <w:rsid w:val="001D216A"/>
    <w:rsid w:val="001D2657"/>
    <w:rsid w:val="001D2A7B"/>
    <w:rsid w:val="001D33B6"/>
    <w:rsid w:val="001D374F"/>
    <w:rsid w:val="001D63B3"/>
    <w:rsid w:val="001D6F34"/>
    <w:rsid w:val="001E144F"/>
    <w:rsid w:val="001E1D6A"/>
    <w:rsid w:val="001E45AA"/>
    <w:rsid w:val="001E6E8E"/>
    <w:rsid w:val="001E7BC3"/>
    <w:rsid w:val="001F230C"/>
    <w:rsid w:val="001F386E"/>
    <w:rsid w:val="001F57B8"/>
    <w:rsid w:val="001F5D86"/>
    <w:rsid w:val="001F7FB5"/>
    <w:rsid w:val="0020049A"/>
    <w:rsid w:val="0020089B"/>
    <w:rsid w:val="00200F85"/>
    <w:rsid w:val="002010E4"/>
    <w:rsid w:val="00203C81"/>
    <w:rsid w:val="00205DD2"/>
    <w:rsid w:val="00205E2A"/>
    <w:rsid w:val="00205EC0"/>
    <w:rsid w:val="002060B4"/>
    <w:rsid w:val="0020768F"/>
    <w:rsid w:val="00207AA3"/>
    <w:rsid w:val="00207EB1"/>
    <w:rsid w:val="00211920"/>
    <w:rsid w:val="002121C1"/>
    <w:rsid w:val="002122C2"/>
    <w:rsid w:val="00213427"/>
    <w:rsid w:val="00214959"/>
    <w:rsid w:val="002178C7"/>
    <w:rsid w:val="00222D58"/>
    <w:rsid w:val="0022708F"/>
    <w:rsid w:val="0023010E"/>
    <w:rsid w:val="002309D2"/>
    <w:rsid w:val="0023266A"/>
    <w:rsid w:val="002337C0"/>
    <w:rsid w:val="00233C91"/>
    <w:rsid w:val="002341EC"/>
    <w:rsid w:val="00234CF1"/>
    <w:rsid w:val="00235BEF"/>
    <w:rsid w:val="00235F9A"/>
    <w:rsid w:val="00236905"/>
    <w:rsid w:val="00237680"/>
    <w:rsid w:val="00237EF3"/>
    <w:rsid w:val="00240B11"/>
    <w:rsid w:val="00240C9B"/>
    <w:rsid w:val="00240E57"/>
    <w:rsid w:val="00240E66"/>
    <w:rsid w:val="0024177F"/>
    <w:rsid w:val="00243219"/>
    <w:rsid w:val="00247A04"/>
    <w:rsid w:val="002502A9"/>
    <w:rsid w:val="00252627"/>
    <w:rsid w:val="002530B2"/>
    <w:rsid w:val="00254520"/>
    <w:rsid w:val="00254FAC"/>
    <w:rsid w:val="00255480"/>
    <w:rsid w:val="00255FD2"/>
    <w:rsid w:val="00256746"/>
    <w:rsid w:val="00256B16"/>
    <w:rsid w:val="00256B42"/>
    <w:rsid w:val="00260264"/>
    <w:rsid w:val="00261930"/>
    <w:rsid w:val="0026285A"/>
    <w:rsid w:val="0026308F"/>
    <w:rsid w:val="0026498D"/>
    <w:rsid w:val="00265167"/>
    <w:rsid w:val="0026553B"/>
    <w:rsid w:val="002662C9"/>
    <w:rsid w:val="00266DB0"/>
    <w:rsid w:val="00271DB0"/>
    <w:rsid w:val="00274736"/>
    <w:rsid w:val="00274CA3"/>
    <w:rsid w:val="002750A9"/>
    <w:rsid w:val="002752CC"/>
    <w:rsid w:val="002806F3"/>
    <w:rsid w:val="00280B04"/>
    <w:rsid w:val="0028418B"/>
    <w:rsid w:val="00284E61"/>
    <w:rsid w:val="0028520B"/>
    <w:rsid w:val="0029012F"/>
    <w:rsid w:val="00291169"/>
    <w:rsid w:val="002920ED"/>
    <w:rsid w:val="002929E8"/>
    <w:rsid w:val="002933F3"/>
    <w:rsid w:val="00294EB8"/>
    <w:rsid w:val="00294FE7"/>
    <w:rsid w:val="002A179A"/>
    <w:rsid w:val="002A4C91"/>
    <w:rsid w:val="002A5511"/>
    <w:rsid w:val="002A5547"/>
    <w:rsid w:val="002A6174"/>
    <w:rsid w:val="002B0FBE"/>
    <w:rsid w:val="002B1C69"/>
    <w:rsid w:val="002B2D75"/>
    <w:rsid w:val="002B30B8"/>
    <w:rsid w:val="002B45F3"/>
    <w:rsid w:val="002B492F"/>
    <w:rsid w:val="002B4BCB"/>
    <w:rsid w:val="002B67EC"/>
    <w:rsid w:val="002B6AEF"/>
    <w:rsid w:val="002B6C25"/>
    <w:rsid w:val="002B7CD8"/>
    <w:rsid w:val="002B7F05"/>
    <w:rsid w:val="002C0D14"/>
    <w:rsid w:val="002C1603"/>
    <w:rsid w:val="002C2C44"/>
    <w:rsid w:val="002C2D72"/>
    <w:rsid w:val="002C3365"/>
    <w:rsid w:val="002C5F55"/>
    <w:rsid w:val="002C6135"/>
    <w:rsid w:val="002C6147"/>
    <w:rsid w:val="002C67B9"/>
    <w:rsid w:val="002C68F8"/>
    <w:rsid w:val="002C6A31"/>
    <w:rsid w:val="002C7BB1"/>
    <w:rsid w:val="002D04CA"/>
    <w:rsid w:val="002D1AEA"/>
    <w:rsid w:val="002D1FB7"/>
    <w:rsid w:val="002D2803"/>
    <w:rsid w:val="002D2B58"/>
    <w:rsid w:val="002D41D2"/>
    <w:rsid w:val="002D4592"/>
    <w:rsid w:val="002D48E3"/>
    <w:rsid w:val="002D4B7C"/>
    <w:rsid w:val="002D68CB"/>
    <w:rsid w:val="002E014A"/>
    <w:rsid w:val="002E026F"/>
    <w:rsid w:val="002E055D"/>
    <w:rsid w:val="002E0B3A"/>
    <w:rsid w:val="002E0D9C"/>
    <w:rsid w:val="002E14EA"/>
    <w:rsid w:val="002E197D"/>
    <w:rsid w:val="002E355A"/>
    <w:rsid w:val="002E3D7F"/>
    <w:rsid w:val="002E61FD"/>
    <w:rsid w:val="002E6221"/>
    <w:rsid w:val="002E6AAD"/>
    <w:rsid w:val="002E72ED"/>
    <w:rsid w:val="002E7A64"/>
    <w:rsid w:val="002F1FBC"/>
    <w:rsid w:val="002F2FDA"/>
    <w:rsid w:val="002F35C6"/>
    <w:rsid w:val="002F3B02"/>
    <w:rsid w:val="002F44D0"/>
    <w:rsid w:val="002F49FE"/>
    <w:rsid w:val="002F4CCC"/>
    <w:rsid w:val="002F4F6B"/>
    <w:rsid w:val="002F4FCE"/>
    <w:rsid w:val="002F6321"/>
    <w:rsid w:val="002F6D8C"/>
    <w:rsid w:val="002F71DE"/>
    <w:rsid w:val="002F7419"/>
    <w:rsid w:val="003014D5"/>
    <w:rsid w:val="00302EA3"/>
    <w:rsid w:val="00305B91"/>
    <w:rsid w:val="00305FBD"/>
    <w:rsid w:val="00306903"/>
    <w:rsid w:val="00310E6C"/>
    <w:rsid w:val="00312BC6"/>
    <w:rsid w:val="00312C2F"/>
    <w:rsid w:val="0031309C"/>
    <w:rsid w:val="00315788"/>
    <w:rsid w:val="00315FFA"/>
    <w:rsid w:val="00316A15"/>
    <w:rsid w:val="00317B04"/>
    <w:rsid w:val="00321F34"/>
    <w:rsid w:val="00321F59"/>
    <w:rsid w:val="00322006"/>
    <w:rsid w:val="00322256"/>
    <w:rsid w:val="0032244B"/>
    <w:rsid w:val="003253E8"/>
    <w:rsid w:val="0032578A"/>
    <w:rsid w:val="0032638A"/>
    <w:rsid w:val="003272AC"/>
    <w:rsid w:val="0033052D"/>
    <w:rsid w:val="00330B8D"/>
    <w:rsid w:val="00330E66"/>
    <w:rsid w:val="00331357"/>
    <w:rsid w:val="00331D17"/>
    <w:rsid w:val="00331D55"/>
    <w:rsid w:val="003320FA"/>
    <w:rsid w:val="003352FA"/>
    <w:rsid w:val="003362D2"/>
    <w:rsid w:val="00336678"/>
    <w:rsid w:val="00336936"/>
    <w:rsid w:val="003379D0"/>
    <w:rsid w:val="00337EA4"/>
    <w:rsid w:val="00341559"/>
    <w:rsid w:val="00341790"/>
    <w:rsid w:val="00342282"/>
    <w:rsid w:val="0034494B"/>
    <w:rsid w:val="0034644C"/>
    <w:rsid w:val="00346F97"/>
    <w:rsid w:val="00347C18"/>
    <w:rsid w:val="003514D6"/>
    <w:rsid w:val="00351A12"/>
    <w:rsid w:val="0035207A"/>
    <w:rsid w:val="00353967"/>
    <w:rsid w:val="003549A3"/>
    <w:rsid w:val="00356376"/>
    <w:rsid w:val="00356F5F"/>
    <w:rsid w:val="0035764A"/>
    <w:rsid w:val="00357FAC"/>
    <w:rsid w:val="003615CD"/>
    <w:rsid w:val="003623E2"/>
    <w:rsid w:val="00362414"/>
    <w:rsid w:val="00363B6A"/>
    <w:rsid w:val="003641BC"/>
    <w:rsid w:val="00364A29"/>
    <w:rsid w:val="003658AA"/>
    <w:rsid w:val="00366838"/>
    <w:rsid w:val="00371414"/>
    <w:rsid w:val="00372033"/>
    <w:rsid w:val="00373361"/>
    <w:rsid w:val="003761CB"/>
    <w:rsid w:val="00376947"/>
    <w:rsid w:val="003770A9"/>
    <w:rsid w:val="00380446"/>
    <w:rsid w:val="00382B6F"/>
    <w:rsid w:val="00382BEB"/>
    <w:rsid w:val="003843F4"/>
    <w:rsid w:val="003846D2"/>
    <w:rsid w:val="00385DF8"/>
    <w:rsid w:val="00387B65"/>
    <w:rsid w:val="003903E3"/>
    <w:rsid w:val="0039041F"/>
    <w:rsid w:val="0039044A"/>
    <w:rsid w:val="00390569"/>
    <w:rsid w:val="00391330"/>
    <w:rsid w:val="0039176C"/>
    <w:rsid w:val="0039439B"/>
    <w:rsid w:val="003949C5"/>
    <w:rsid w:val="00396D79"/>
    <w:rsid w:val="003A1E17"/>
    <w:rsid w:val="003A263C"/>
    <w:rsid w:val="003A3EA1"/>
    <w:rsid w:val="003A53BA"/>
    <w:rsid w:val="003A5E26"/>
    <w:rsid w:val="003A6032"/>
    <w:rsid w:val="003A6991"/>
    <w:rsid w:val="003A69AA"/>
    <w:rsid w:val="003A7C47"/>
    <w:rsid w:val="003B03D5"/>
    <w:rsid w:val="003B11F4"/>
    <w:rsid w:val="003B145F"/>
    <w:rsid w:val="003B1BA5"/>
    <w:rsid w:val="003B1EBE"/>
    <w:rsid w:val="003B3583"/>
    <w:rsid w:val="003B5752"/>
    <w:rsid w:val="003B6E05"/>
    <w:rsid w:val="003C3D29"/>
    <w:rsid w:val="003C5EFF"/>
    <w:rsid w:val="003C64A6"/>
    <w:rsid w:val="003D166D"/>
    <w:rsid w:val="003D1BA0"/>
    <w:rsid w:val="003D6CAF"/>
    <w:rsid w:val="003D74E4"/>
    <w:rsid w:val="003E0731"/>
    <w:rsid w:val="003E1C00"/>
    <w:rsid w:val="003E1FF7"/>
    <w:rsid w:val="003E3135"/>
    <w:rsid w:val="003E3B84"/>
    <w:rsid w:val="003E41A9"/>
    <w:rsid w:val="003E4CF9"/>
    <w:rsid w:val="003E51A2"/>
    <w:rsid w:val="003E609F"/>
    <w:rsid w:val="003E7CC0"/>
    <w:rsid w:val="003F0558"/>
    <w:rsid w:val="003F0B11"/>
    <w:rsid w:val="003F0E74"/>
    <w:rsid w:val="003F0EAD"/>
    <w:rsid w:val="003F10DD"/>
    <w:rsid w:val="003F11E1"/>
    <w:rsid w:val="003F142E"/>
    <w:rsid w:val="003F33C1"/>
    <w:rsid w:val="003F3D96"/>
    <w:rsid w:val="003F4975"/>
    <w:rsid w:val="003F6843"/>
    <w:rsid w:val="0040147F"/>
    <w:rsid w:val="004018C4"/>
    <w:rsid w:val="00401DED"/>
    <w:rsid w:val="004029DB"/>
    <w:rsid w:val="00404AD9"/>
    <w:rsid w:val="00404DCB"/>
    <w:rsid w:val="004059C6"/>
    <w:rsid w:val="00405B15"/>
    <w:rsid w:val="00405E7A"/>
    <w:rsid w:val="0040601E"/>
    <w:rsid w:val="00406296"/>
    <w:rsid w:val="00406562"/>
    <w:rsid w:val="00411E87"/>
    <w:rsid w:val="004140D4"/>
    <w:rsid w:val="004143BB"/>
    <w:rsid w:val="004146AF"/>
    <w:rsid w:val="00414964"/>
    <w:rsid w:val="004201E4"/>
    <w:rsid w:val="00422E67"/>
    <w:rsid w:val="00423151"/>
    <w:rsid w:val="0042330B"/>
    <w:rsid w:val="004238B3"/>
    <w:rsid w:val="0042493A"/>
    <w:rsid w:val="004259C4"/>
    <w:rsid w:val="00426C08"/>
    <w:rsid w:val="004271B0"/>
    <w:rsid w:val="00430697"/>
    <w:rsid w:val="0043223E"/>
    <w:rsid w:val="004324B9"/>
    <w:rsid w:val="0043254C"/>
    <w:rsid w:val="00432BA4"/>
    <w:rsid w:val="0043339D"/>
    <w:rsid w:val="00433660"/>
    <w:rsid w:val="00433B97"/>
    <w:rsid w:val="00435C20"/>
    <w:rsid w:val="00435DA1"/>
    <w:rsid w:val="004378CC"/>
    <w:rsid w:val="00437F76"/>
    <w:rsid w:val="004409E3"/>
    <w:rsid w:val="00440A42"/>
    <w:rsid w:val="00440CF0"/>
    <w:rsid w:val="0044163D"/>
    <w:rsid w:val="00441EBC"/>
    <w:rsid w:val="00442F68"/>
    <w:rsid w:val="00443164"/>
    <w:rsid w:val="00444424"/>
    <w:rsid w:val="00444A80"/>
    <w:rsid w:val="0044551E"/>
    <w:rsid w:val="00450688"/>
    <w:rsid w:val="004511A0"/>
    <w:rsid w:val="004516A6"/>
    <w:rsid w:val="00451770"/>
    <w:rsid w:val="00451CE2"/>
    <w:rsid w:val="004525C2"/>
    <w:rsid w:val="004525FC"/>
    <w:rsid w:val="00452E4C"/>
    <w:rsid w:val="004540E1"/>
    <w:rsid w:val="00454FDF"/>
    <w:rsid w:val="004557B3"/>
    <w:rsid w:val="004578A3"/>
    <w:rsid w:val="0046058A"/>
    <w:rsid w:val="00462C82"/>
    <w:rsid w:val="00462F71"/>
    <w:rsid w:val="004630E4"/>
    <w:rsid w:val="004641DB"/>
    <w:rsid w:val="00464352"/>
    <w:rsid w:val="00464A9D"/>
    <w:rsid w:val="00465D53"/>
    <w:rsid w:val="004670CF"/>
    <w:rsid w:val="00467476"/>
    <w:rsid w:val="00467F7D"/>
    <w:rsid w:val="00470796"/>
    <w:rsid w:val="00470EE5"/>
    <w:rsid w:val="00472398"/>
    <w:rsid w:val="004724AA"/>
    <w:rsid w:val="004766CF"/>
    <w:rsid w:val="0047712D"/>
    <w:rsid w:val="0048002C"/>
    <w:rsid w:val="00480898"/>
    <w:rsid w:val="004809D4"/>
    <w:rsid w:val="00481074"/>
    <w:rsid w:val="004831F1"/>
    <w:rsid w:val="0048424F"/>
    <w:rsid w:val="00486005"/>
    <w:rsid w:val="004865A3"/>
    <w:rsid w:val="00487781"/>
    <w:rsid w:val="00487EAF"/>
    <w:rsid w:val="00490287"/>
    <w:rsid w:val="00490A19"/>
    <w:rsid w:val="00491564"/>
    <w:rsid w:val="00491642"/>
    <w:rsid w:val="0049267E"/>
    <w:rsid w:val="004927C5"/>
    <w:rsid w:val="004935C7"/>
    <w:rsid w:val="00494C69"/>
    <w:rsid w:val="00495D66"/>
    <w:rsid w:val="0049615E"/>
    <w:rsid w:val="0049679F"/>
    <w:rsid w:val="004979AD"/>
    <w:rsid w:val="004A10C6"/>
    <w:rsid w:val="004A242B"/>
    <w:rsid w:val="004A2454"/>
    <w:rsid w:val="004A3F0F"/>
    <w:rsid w:val="004A4770"/>
    <w:rsid w:val="004A4AFE"/>
    <w:rsid w:val="004A56FF"/>
    <w:rsid w:val="004A7905"/>
    <w:rsid w:val="004B02AF"/>
    <w:rsid w:val="004B1245"/>
    <w:rsid w:val="004B1418"/>
    <w:rsid w:val="004B15F3"/>
    <w:rsid w:val="004B2E7D"/>
    <w:rsid w:val="004B361F"/>
    <w:rsid w:val="004B42A2"/>
    <w:rsid w:val="004B45B3"/>
    <w:rsid w:val="004B4C3C"/>
    <w:rsid w:val="004B4CA4"/>
    <w:rsid w:val="004B5745"/>
    <w:rsid w:val="004B699C"/>
    <w:rsid w:val="004B6AB7"/>
    <w:rsid w:val="004C0A70"/>
    <w:rsid w:val="004C0EDE"/>
    <w:rsid w:val="004C1E41"/>
    <w:rsid w:val="004C214E"/>
    <w:rsid w:val="004C21A2"/>
    <w:rsid w:val="004C36D7"/>
    <w:rsid w:val="004C4EC0"/>
    <w:rsid w:val="004C5808"/>
    <w:rsid w:val="004C67A3"/>
    <w:rsid w:val="004C78C4"/>
    <w:rsid w:val="004C7F4A"/>
    <w:rsid w:val="004D0010"/>
    <w:rsid w:val="004D1008"/>
    <w:rsid w:val="004D3DAA"/>
    <w:rsid w:val="004D62AB"/>
    <w:rsid w:val="004D67AF"/>
    <w:rsid w:val="004D76B0"/>
    <w:rsid w:val="004E0FA4"/>
    <w:rsid w:val="004E227E"/>
    <w:rsid w:val="004E3BFC"/>
    <w:rsid w:val="004E76FA"/>
    <w:rsid w:val="004E7767"/>
    <w:rsid w:val="004F09F2"/>
    <w:rsid w:val="004F1383"/>
    <w:rsid w:val="004F19BB"/>
    <w:rsid w:val="004F1DFF"/>
    <w:rsid w:val="004F2D22"/>
    <w:rsid w:val="004F2F2A"/>
    <w:rsid w:val="004F3314"/>
    <w:rsid w:val="004F3ABC"/>
    <w:rsid w:val="004F40F1"/>
    <w:rsid w:val="004F41D5"/>
    <w:rsid w:val="004F49DA"/>
    <w:rsid w:val="004F4E2E"/>
    <w:rsid w:val="004F5007"/>
    <w:rsid w:val="004F5D3B"/>
    <w:rsid w:val="004F6427"/>
    <w:rsid w:val="004F7A11"/>
    <w:rsid w:val="00500AF2"/>
    <w:rsid w:val="00504B07"/>
    <w:rsid w:val="0050624D"/>
    <w:rsid w:val="0050707E"/>
    <w:rsid w:val="005102D1"/>
    <w:rsid w:val="0051195C"/>
    <w:rsid w:val="00512D05"/>
    <w:rsid w:val="00513A20"/>
    <w:rsid w:val="00513FAE"/>
    <w:rsid w:val="00514046"/>
    <w:rsid w:val="0052051B"/>
    <w:rsid w:val="00520AE0"/>
    <w:rsid w:val="00521738"/>
    <w:rsid w:val="0052375F"/>
    <w:rsid w:val="0052644D"/>
    <w:rsid w:val="00527373"/>
    <w:rsid w:val="0053099B"/>
    <w:rsid w:val="005311A0"/>
    <w:rsid w:val="00531788"/>
    <w:rsid w:val="00531940"/>
    <w:rsid w:val="00532AE9"/>
    <w:rsid w:val="0053375D"/>
    <w:rsid w:val="00534284"/>
    <w:rsid w:val="00535923"/>
    <w:rsid w:val="00535ECF"/>
    <w:rsid w:val="00536000"/>
    <w:rsid w:val="00537409"/>
    <w:rsid w:val="00537B83"/>
    <w:rsid w:val="005402E3"/>
    <w:rsid w:val="00540598"/>
    <w:rsid w:val="005406EA"/>
    <w:rsid w:val="00543ED4"/>
    <w:rsid w:val="005449D5"/>
    <w:rsid w:val="00544B7A"/>
    <w:rsid w:val="005451EC"/>
    <w:rsid w:val="00545447"/>
    <w:rsid w:val="00545BB6"/>
    <w:rsid w:val="00547282"/>
    <w:rsid w:val="00547CB8"/>
    <w:rsid w:val="0055217B"/>
    <w:rsid w:val="005526ED"/>
    <w:rsid w:val="005527F2"/>
    <w:rsid w:val="00552955"/>
    <w:rsid w:val="00552CC7"/>
    <w:rsid w:val="00555021"/>
    <w:rsid w:val="00555805"/>
    <w:rsid w:val="0055653B"/>
    <w:rsid w:val="00561991"/>
    <w:rsid w:val="005626DC"/>
    <w:rsid w:val="0056337A"/>
    <w:rsid w:val="00563627"/>
    <w:rsid w:val="005641D8"/>
    <w:rsid w:val="0056432D"/>
    <w:rsid w:val="005644FE"/>
    <w:rsid w:val="00565C07"/>
    <w:rsid w:val="0056613F"/>
    <w:rsid w:val="0056657E"/>
    <w:rsid w:val="00566614"/>
    <w:rsid w:val="0056727F"/>
    <w:rsid w:val="005708CD"/>
    <w:rsid w:val="00571491"/>
    <w:rsid w:val="00572193"/>
    <w:rsid w:val="0057234A"/>
    <w:rsid w:val="005729F4"/>
    <w:rsid w:val="005731D5"/>
    <w:rsid w:val="00573AC2"/>
    <w:rsid w:val="00573B77"/>
    <w:rsid w:val="00574D1D"/>
    <w:rsid w:val="005769F0"/>
    <w:rsid w:val="00580A9B"/>
    <w:rsid w:val="00580F1C"/>
    <w:rsid w:val="0058128F"/>
    <w:rsid w:val="005824E7"/>
    <w:rsid w:val="00582730"/>
    <w:rsid w:val="0058325F"/>
    <w:rsid w:val="00583763"/>
    <w:rsid w:val="005838D7"/>
    <w:rsid w:val="00584230"/>
    <w:rsid w:val="0058450C"/>
    <w:rsid w:val="00585645"/>
    <w:rsid w:val="00590810"/>
    <w:rsid w:val="00591B3A"/>
    <w:rsid w:val="00591F97"/>
    <w:rsid w:val="0059359D"/>
    <w:rsid w:val="005947E8"/>
    <w:rsid w:val="00594A8C"/>
    <w:rsid w:val="005954E0"/>
    <w:rsid w:val="00595B2F"/>
    <w:rsid w:val="00596D81"/>
    <w:rsid w:val="00596EAC"/>
    <w:rsid w:val="005A25CE"/>
    <w:rsid w:val="005A395B"/>
    <w:rsid w:val="005A3A11"/>
    <w:rsid w:val="005A3E9D"/>
    <w:rsid w:val="005B089B"/>
    <w:rsid w:val="005B101D"/>
    <w:rsid w:val="005B15EA"/>
    <w:rsid w:val="005B1BFE"/>
    <w:rsid w:val="005B3297"/>
    <w:rsid w:val="005B3732"/>
    <w:rsid w:val="005B3C2C"/>
    <w:rsid w:val="005B3EE2"/>
    <w:rsid w:val="005B43C3"/>
    <w:rsid w:val="005B4A4B"/>
    <w:rsid w:val="005B4B4F"/>
    <w:rsid w:val="005B5EAF"/>
    <w:rsid w:val="005B672D"/>
    <w:rsid w:val="005B6E2B"/>
    <w:rsid w:val="005B71D2"/>
    <w:rsid w:val="005B7215"/>
    <w:rsid w:val="005C03E1"/>
    <w:rsid w:val="005C0524"/>
    <w:rsid w:val="005C0CBD"/>
    <w:rsid w:val="005C2817"/>
    <w:rsid w:val="005C4247"/>
    <w:rsid w:val="005C4A72"/>
    <w:rsid w:val="005C560B"/>
    <w:rsid w:val="005D1BF8"/>
    <w:rsid w:val="005D26DD"/>
    <w:rsid w:val="005D2CD9"/>
    <w:rsid w:val="005D300C"/>
    <w:rsid w:val="005D32F0"/>
    <w:rsid w:val="005D3643"/>
    <w:rsid w:val="005D3836"/>
    <w:rsid w:val="005D3AAE"/>
    <w:rsid w:val="005D3D4F"/>
    <w:rsid w:val="005D57F4"/>
    <w:rsid w:val="005D7BD9"/>
    <w:rsid w:val="005E0A3A"/>
    <w:rsid w:val="005E1473"/>
    <w:rsid w:val="005E1CF2"/>
    <w:rsid w:val="005E2810"/>
    <w:rsid w:val="005E3196"/>
    <w:rsid w:val="005E3568"/>
    <w:rsid w:val="005E3E48"/>
    <w:rsid w:val="005E48B0"/>
    <w:rsid w:val="005E4AAD"/>
    <w:rsid w:val="005E5EA0"/>
    <w:rsid w:val="005E635E"/>
    <w:rsid w:val="005E642F"/>
    <w:rsid w:val="005E6E41"/>
    <w:rsid w:val="005E72B2"/>
    <w:rsid w:val="005E7FF6"/>
    <w:rsid w:val="005F01E9"/>
    <w:rsid w:val="005F09D2"/>
    <w:rsid w:val="005F0BEB"/>
    <w:rsid w:val="005F1AE1"/>
    <w:rsid w:val="005F30DE"/>
    <w:rsid w:val="005F337A"/>
    <w:rsid w:val="005F3946"/>
    <w:rsid w:val="005F4057"/>
    <w:rsid w:val="005F4964"/>
    <w:rsid w:val="005F58E9"/>
    <w:rsid w:val="005F59B2"/>
    <w:rsid w:val="005F62E7"/>
    <w:rsid w:val="005F6909"/>
    <w:rsid w:val="005F6FDB"/>
    <w:rsid w:val="005F7863"/>
    <w:rsid w:val="0060023C"/>
    <w:rsid w:val="00600759"/>
    <w:rsid w:val="006009B2"/>
    <w:rsid w:val="00601912"/>
    <w:rsid w:val="00601B28"/>
    <w:rsid w:val="0060495C"/>
    <w:rsid w:val="00605F79"/>
    <w:rsid w:val="00606C28"/>
    <w:rsid w:val="00610D3A"/>
    <w:rsid w:val="006123B4"/>
    <w:rsid w:val="006146CE"/>
    <w:rsid w:val="00615241"/>
    <w:rsid w:val="00615EB1"/>
    <w:rsid w:val="00615F65"/>
    <w:rsid w:val="006162A0"/>
    <w:rsid w:val="006165BB"/>
    <w:rsid w:val="00616AB2"/>
    <w:rsid w:val="00616BE0"/>
    <w:rsid w:val="00620087"/>
    <w:rsid w:val="006204C4"/>
    <w:rsid w:val="006207AB"/>
    <w:rsid w:val="00620B01"/>
    <w:rsid w:val="00620CC1"/>
    <w:rsid w:val="00620FC3"/>
    <w:rsid w:val="00621AF1"/>
    <w:rsid w:val="006224CB"/>
    <w:rsid w:val="0062440D"/>
    <w:rsid w:val="00625619"/>
    <w:rsid w:val="0062763B"/>
    <w:rsid w:val="00631356"/>
    <w:rsid w:val="00631EE4"/>
    <w:rsid w:val="00632F2D"/>
    <w:rsid w:val="006350AC"/>
    <w:rsid w:val="00635120"/>
    <w:rsid w:val="00635809"/>
    <w:rsid w:val="00637EA9"/>
    <w:rsid w:val="0064021C"/>
    <w:rsid w:val="0064037A"/>
    <w:rsid w:val="006405B9"/>
    <w:rsid w:val="00640892"/>
    <w:rsid w:val="00641BB5"/>
    <w:rsid w:val="00642CE5"/>
    <w:rsid w:val="00644B26"/>
    <w:rsid w:val="00644FF9"/>
    <w:rsid w:val="00645578"/>
    <w:rsid w:val="00645BB5"/>
    <w:rsid w:val="00650819"/>
    <w:rsid w:val="00651D33"/>
    <w:rsid w:val="006536A0"/>
    <w:rsid w:val="00654B3F"/>
    <w:rsid w:val="00655A30"/>
    <w:rsid w:val="00655E77"/>
    <w:rsid w:val="00655F72"/>
    <w:rsid w:val="00657BFF"/>
    <w:rsid w:val="00657F6F"/>
    <w:rsid w:val="0066334D"/>
    <w:rsid w:val="006633EB"/>
    <w:rsid w:val="00663C26"/>
    <w:rsid w:val="00664836"/>
    <w:rsid w:val="00664CD1"/>
    <w:rsid w:val="006655E6"/>
    <w:rsid w:val="00665A9F"/>
    <w:rsid w:val="00665F2A"/>
    <w:rsid w:val="0066708D"/>
    <w:rsid w:val="00670381"/>
    <w:rsid w:val="00670788"/>
    <w:rsid w:val="006712EE"/>
    <w:rsid w:val="00671DE0"/>
    <w:rsid w:val="00671E94"/>
    <w:rsid w:val="00671F39"/>
    <w:rsid w:val="0067210F"/>
    <w:rsid w:val="00673361"/>
    <w:rsid w:val="00673F09"/>
    <w:rsid w:val="00675097"/>
    <w:rsid w:val="0067694E"/>
    <w:rsid w:val="00676D4E"/>
    <w:rsid w:val="006773A0"/>
    <w:rsid w:val="0068107C"/>
    <w:rsid w:val="006846F8"/>
    <w:rsid w:val="00687789"/>
    <w:rsid w:val="00691022"/>
    <w:rsid w:val="00692EFB"/>
    <w:rsid w:val="00692FA8"/>
    <w:rsid w:val="006935BD"/>
    <w:rsid w:val="0069378C"/>
    <w:rsid w:val="00694870"/>
    <w:rsid w:val="00694BA3"/>
    <w:rsid w:val="0069549C"/>
    <w:rsid w:val="00695980"/>
    <w:rsid w:val="006969F8"/>
    <w:rsid w:val="0069711D"/>
    <w:rsid w:val="00697D32"/>
    <w:rsid w:val="006A1543"/>
    <w:rsid w:val="006A21C3"/>
    <w:rsid w:val="006A3197"/>
    <w:rsid w:val="006A3C21"/>
    <w:rsid w:val="006A4FC7"/>
    <w:rsid w:val="006A5294"/>
    <w:rsid w:val="006A575B"/>
    <w:rsid w:val="006A6281"/>
    <w:rsid w:val="006B041E"/>
    <w:rsid w:val="006B0955"/>
    <w:rsid w:val="006B0EB7"/>
    <w:rsid w:val="006B11CD"/>
    <w:rsid w:val="006B5B47"/>
    <w:rsid w:val="006B705F"/>
    <w:rsid w:val="006C03AC"/>
    <w:rsid w:val="006C0A89"/>
    <w:rsid w:val="006C11E1"/>
    <w:rsid w:val="006C1420"/>
    <w:rsid w:val="006C4B63"/>
    <w:rsid w:val="006C5518"/>
    <w:rsid w:val="006C5715"/>
    <w:rsid w:val="006C6764"/>
    <w:rsid w:val="006C7251"/>
    <w:rsid w:val="006D031B"/>
    <w:rsid w:val="006D12C0"/>
    <w:rsid w:val="006D1409"/>
    <w:rsid w:val="006D2290"/>
    <w:rsid w:val="006D3162"/>
    <w:rsid w:val="006D3551"/>
    <w:rsid w:val="006D47F9"/>
    <w:rsid w:val="006D629F"/>
    <w:rsid w:val="006D7785"/>
    <w:rsid w:val="006E11FB"/>
    <w:rsid w:val="006E1BBF"/>
    <w:rsid w:val="006E272F"/>
    <w:rsid w:val="006E3AE4"/>
    <w:rsid w:val="006E40A2"/>
    <w:rsid w:val="006E4450"/>
    <w:rsid w:val="006F0AFC"/>
    <w:rsid w:val="006F1FA9"/>
    <w:rsid w:val="006F34D7"/>
    <w:rsid w:val="006F3DFB"/>
    <w:rsid w:val="006F4A64"/>
    <w:rsid w:val="006F5928"/>
    <w:rsid w:val="006F60A8"/>
    <w:rsid w:val="006F6248"/>
    <w:rsid w:val="0070097D"/>
    <w:rsid w:val="00701299"/>
    <w:rsid w:val="00701746"/>
    <w:rsid w:val="0070182C"/>
    <w:rsid w:val="00701979"/>
    <w:rsid w:val="00702269"/>
    <w:rsid w:val="0070355D"/>
    <w:rsid w:val="007042FC"/>
    <w:rsid w:val="00704CAF"/>
    <w:rsid w:val="0070512C"/>
    <w:rsid w:val="00706491"/>
    <w:rsid w:val="00707448"/>
    <w:rsid w:val="00710599"/>
    <w:rsid w:val="007118D2"/>
    <w:rsid w:val="00712073"/>
    <w:rsid w:val="00713758"/>
    <w:rsid w:val="00715086"/>
    <w:rsid w:val="0071521E"/>
    <w:rsid w:val="00715A18"/>
    <w:rsid w:val="007166D8"/>
    <w:rsid w:val="007170E1"/>
    <w:rsid w:val="0071727F"/>
    <w:rsid w:val="00717B3C"/>
    <w:rsid w:val="007202EF"/>
    <w:rsid w:val="00720F67"/>
    <w:rsid w:val="0072113D"/>
    <w:rsid w:val="00722632"/>
    <w:rsid w:val="00725D6F"/>
    <w:rsid w:val="0072779F"/>
    <w:rsid w:val="00727BB6"/>
    <w:rsid w:val="00727E20"/>
    <w:rsid w:val="00730289"/>
    <w:rsid w:val="00731E11"/>
    <w:rsid w:val="00735111"/>
    <w:rsid w:val="0073530D"/>
    <w:rsid w:val="00735891"/>
    <w:rsid w:val="00737842"/>
    <w:rsid w:val="00737C83"/>
    <w:rsid w:val="0074294E"/>
    <w:rsid w:val="00744F21"/>
    <w:rsid w:val="00745F1C"/>
    <w:rsid w:val="0074617B"/>
    <w:rsid w:val="007465BA"/>
    <w:rsid w:val="0074688E"/>
    <w:rsid w:val="00750E76"/>
    <w:rsid w:val="00750F6A"/>
    <w:rsid w:val="00751223"/>
    <w:rsid w:val="00751251"/>
    <w:rsid w:val="00752425"/>
    <w:rsid w:val="00753B39"/>
    <w:rsid w:val="00754BEF"/>
    <w:rsid w:val="007557A6"/>
    <w:rsid w:val="007564CA"/>
    <w:rsid w:val="00757048"/>
    <w:rsid w:val="00757C06"/>
    <w:rsid w:val="0076067F"/>
    <w:rsid w:val="00760F6E"/>
    <w:rsid w:val="007617E8"/>
    <w:rsid w:val="00762933"/>
    <w:rsid w:val="00764FBE"/>
    <w:rsid w:val="00764FDB"/>
    <w:rsid w:val="00765C25"/>
    <w:rsid w:val="007673B5"/>
    <w:rsid w:val="00770C9C"/>
    <w:rsid w:val="00772740"/>
    <w:rsid w:val="00773B3D"/>
    <w:rsid w:val="00773B69"/>
    <w:rsid w:val="007759B4"/>
    <w:rsid w:val="00775F97"/>
    <w:rsid w:val="0077638B"/>
    <w:rsid w:val="00780EE9"/>
    <w:rsid w:val="00780FF6"/>
    <w:rsid w:val="00781AC7"/>
    <w:rsid w:val="00782E32"/>
    <w:rsid w:val="007838B9"/>
    <w:rsid w:val="00783B37"/>
    <w:rsid w:val="00785179"/>
    <w:rsid w:val="00787140"/>
    <w:rsid w:val="007872F7"/>
    <w:rsid w:val="007877F8"/>
    <w:rsid w:val="00790488"/>
    <w:rsid w:val="00790F0C"/>
    <w:rsid w:val="00791012"/>
    <w:rsid w:val="007912F2"/>
    <w:rsid w:val="00793175"/>
    <w:rsid w:val="00795800"/>
    <w:rsid w:val="00795EDD"/>
    <w:rsid w:val="00796841"/>
    <w:rsid w:val="007A02DE"/>
    <w:rsid w:val="007A0A97"/>
    <w:rsid w:val="007A0A99"/>
    <w:rsid w:val="007A140C"/>
    <w:rsid w:val="007A2ED6"/>
    <w:rsid w:val="007A47C4"/>
    <w:rsid w:val="007A4E45"/>
    <w:rsid w:val="007A7436"/>
    <w:rsid w:val="007B02DB"/>
    <w:rsid w:val="007B09DD"/>
    <w:rsid w:val="007B3B95"/>
    <w:rsid w:val="007B3E8A"/>
    <w:rsid w:val="007B5C72"/>
    <w:rsid w:val="007B5D6F"/>
    <w:rsid w:val="007B7CFA"/>
    <w:rsid w:val="007C042F"/>
    <w:rsid w:val="007C0534"/>
    <w:rsid w:val="007C1F65"/>
    <w:rsid w:val="007C2778"/>
    <w:rsid w:val="007C4F98"/>
    <w:rsid w:val="007C4FEA"/>
    <w:rsid w:val="007C5016"/>
    <w:rsid w:val="007C57CD"/>
    <w:rsid w:val="007C6820"/>
    <w:rsid w:val="007D1658"/>
    <w:rsid w:val="007D21BB"/>
    <w:rsid w:val="007D2CBE"/>
    <w:rsid w:val="007D3B93"/>
    <w:rsid w:val="007D4AE3"/>
    <w:rsid w:val="007D543B"/>
    <w:rsid w:val="007D5C35"/>
    <w:rsid w:val="007D67AA"/>
    <w:rsid w:val="007D748D"/>
    <w:rsid w:val="007E0002"/>
    <w:rsid w:val="007E1869"/>
    <w:rsid w:val="007E1D9A"/>
    <w:rsid w:val="007E23B3"/>
    <w:rsid w:val="007E2FBA"/>
    <w:rsid w:val="007E3F2B"/>
    <w:rsid w:val="007E5E1F"/>
    <w:rsid w:val="007E6033"/>
    <w:rsid w:val="007E7C96"/>
    <w:rsid w:val="007E7DAB"/>
    <w:rsid w:val="007E7F39"/>
    <w:rsid w:val="007F0DDA"/>
    <w:rsid w:val="007F13FE"/>
    <w:rsid w:val="007F338C"/>
    <w:rsid w:val="007F4199"/>
    <w:rsid w:val="007F48DF"/>
    <w:rsid w:val="007F49F3"/>
    <w:rsid w:val="007F4DD4"/>
    <w:rsid w:val="007F51EF"/>
    <w:rsid w:val="007F5CA9"/>
    <w:rsid w:val="008004F0"/>
    <w:rsid w:val="00800770"/>
    <w:rsid w:val="008007A5"/>
    <w:rsid w:val="00800CD8"/>
    <w:rsid w:val="00801F55"/>
    <w:rsid w:val="0080247E"/>
    <w:rsid w:val="008025FD"/>
    <w:rsid w:val="0080288B"/>
    <w:rsid w:val="00802BF2"/>
    <w:rsid w:val="00803D3B"/>
    <w:rsid w:val="00803D51"/>
    <w:rsid w:val="00803FEF"/>
    <w:rsid w:val="008045BC"/>
    <w:rsid w:val="008069F1"/>
    <w:rsid w:val="00807F07"/>
    <w:rsid w:val="008105B0"/>
    <w:rsid w:val="008114BE"/>
    <w:rsid w:val="008114EB"/>
    <w:rsid w:val="00812220"/>
    <w:rsid w:val="008133ED"/>
    <w:rsid w:val="0081456A"/>
    <w:rsid w:val="00814D99"/>
    <w:rsid w:val="008169AB"/>
    <w:rsid w:val="00817F6C"/>
    <w:rsid w:val="0082010C"/>
    <w:rsid w:val="0082088F"/>
    <w:rsid w:val="00821BAB"/>
    <w:rsid w:val="00823050"/>
    <w:rsid w:val="00824B89"/>
    <w:rsid w:val="008255D0"/>
    <w:rsid w:val="00826915"/>
    <w:rsid w:val="00826932"/>
    <w:rsid w:val="00830021"/>
    <w:rsid w:val="008300B4"/>
    <w:rsid w:val="00830D8E"/>
    <w:rsid w:val="00831714"/>
    <w:rsid w:val="00831B36"/>
    <w:rsid w:val="00832382"/>
    <w:rsid w:val="00832A28"/>
    <w:rsid w:val="00832ACE"/>
    <w:rsid w:val="00833CAF"/>
    <w:rsid w:val="00833EEE"/>
    <w:rsid w:val="00834607"/>
    <w:rsid w:val="00835728"/>
    <w:rsid w:val="00836FCD"/>
    <w:rsid w:val="00837379"/>
    <w:rsid w:val="008400A3"/>
    <w:rsid w:val="00840968"/>
    <w:rsid w:val="00843D8D"/>
    <w:rsid w:val="0084421C"/>
    <w:rsid w:val="008443AD"/>
    <w:rsid w:val="00844D37"/>
    <w:rsid w:val="00845040"/>
    <w:rsid w:val="00846508"/>
    <w:rsid w:val="00847E1A"/>
    <w:rsid w:val="00850659"/>
    <w:rsid w:val="00851768"/>
    <w:rsid w:val="0085271C"/>
    <w:rsid w:val="0085344A"/>
    <w:rsid w:val="00855351"/>
    <w:rsid w:val="00856A84"/>
    <w:rsid w:val="0085716F"/>
    <w:rsid w:val="00857779"/>
    <w:rsid w:val="008614A7"/>
    <w:rsid w:val="008623FC"/>
    <w:rsid w:val="008629BD"/>
    <w:rsid w:val="00864143"/>
    <w:rsid w:val="00865B20"/>
    <w:rsid w:val="00865C0B"/>
    <w:rsid w:val="00870F79"/>
    <w:rsid w:val="0087193E"/>
    <w:rsid w:val="0087330F"/>
    <w:rsid w:val="00873620"/>
    <w:rsid w:val="00873D51"/>
    <w:rsid w:val="00877DC0"/>
    <w:rsid w:val="00880D40"/>
    <w:rsid w:val="008826A5"/>
    <w:rsid w:val="00882CCA"/>
    <w:rsid w:val="008839B2"/>
    <w:rsid w:val="008846B5"/>
    <w:rsid w:val="008848E9"/>
    <w:rsid w:val="00884B7A"/>
    <w:rsid w:val="00886216"/>
    <w:rsid w:val="008869B7"/>
    <w:rsid w:val="00887634"/>
    <w:rsid w:val="0088764C"/>
    <w:rsid w:val="008903B3"/>
    <w:rsid w:val="00890F08"/>
    <w:rsid w:val="00891564"/>
    <w:rsid w:val="0089170E"/>
    <w:rsid w:val="0089243B"/>
    <w:rsid w:val="00893040"/>
    <w:rsid w:val="00894A2C"/>
    <w:rsid w:val="008A0F22"/>
    <w:rsid w:val="008A19A0"/>
    <w:rsid w:val="008A2734"/>
    <w:rsid w:val="008A2781"/>
    <w:rsid w:val="008A309A"/>
    <w:rsid w:val="008A3534"/>
    <w:rsid w:val="008A67BA"/>
    <w:rsid w:val="008A7D14"/>
    <w:rsid w:val="008B0346"/>
    <w:rsid w:val="008B0C99"/>
    <w:rsid w:val="008B217B"/>
    <w:rsid w:val="008B274A"/>
    <w:rsid w:val="008B2F33"/>
    <w:rsid w:val="008B34E1"/>
    <w:rsid w:val="008B6B61"/>
    <w:rsid w:val="008B7ACD"/>
    <w:rsid w:val="008C0FB1"/>
    <w:rsid w:val="008C34C9"/>
    <w:rsid w:val="008C61BC"/>
    <w:rsid w:val="008C71BC"/>
    <w:rsid w:val="008C77C7"/>
    <w:rsid w:val="008D0F45"/>
    <w:rsid w:val="008D359A"/>
    <w:rsid w:val="008D39A8"/>
    <w:rsid w:val="008D3E0C"/>
    <w:rsid w:val="008D482A"/>
    <w:rsid w:val="008D49D8"/>
    <w:rsid w:val="008D654F"/>
    <w:rsid w:val="008D6627"/>
    <w:rsid w:val="008D69A9"/>
    <w:rsid w:val="008D765F"/>
    <w:rsid w:val="008D7766"/>
    <w:rsid w:val="008E0232"/>
    <w:rsid w:val="008E329E"/>
    <w:rsid w:val="008E3484"/>
    <w:rsid w:val="008E4D79"/>
    <w:rsid w:val="008E537C"/>
    <w:rsid w:val="008E5836"/>
    <w:rsid w:val="008E7CC8"/>
    <w:rsid w:val="008F043E"/>
    <w:rsid w:val="008F04D4"/>
    <w:rsid w:val="008F1252"/>
    <w:rsid w:val="008F3FEA"/>
    <w:rsid w:val="008F4AD4"/>
    <w:rsid w:val="008F5068"/>
    <w:rsid w:val="008F61B4"/>
    <w:rsid w:val="009035DA"/>
    <w:rsid w:val="00903885"/>
    <w:rsid w:val="0090466F"/>
    <w:rsid w:val="00906911"/>
    <w:rsid w:val="0091028B"/>
    <w:rsid w:val="0091065F"/>
    <w:rsid w:val="009116F3"/>
    <w:rsid w:val="0091224C"/>
    <w:rsid w:val="009128F7"/>
    <w:rsid w:val="0091354C"/>
    <w:rsid w:val="00914435"/>
    <w:rsid w:val="00914897"/>
    <w:rsid w:val="00915C4A"/>
    <w:rsid w:val="0091650F"/>
    <w:rsid w:val="0091733C"/>
    <w:rsid w:val="0092011B"/>
    <w:rsid w:val="00920351"/>
    <w:rsid w:val="0092131A"/>
    <w:rsid w:val="0092207E"/>
    <w:rsid w:val="009223E0"/>
    <w:rsid w:val="00923192"/>
    <w:rsid w:val="0092332D"/>
    <w:rsid w:val="00923387"/>
    <w:rsid w:val="009234AE"/>
    <w:rsid w:val="00923583"/>
    <w:rsid w:val="00923FFD"/>
    <w:rsid w:val="00925673"/>
    <w:rsid w:val="009261AE"/>
    <w:rsid w:val="0092646A"/>
    <w:rsid w:val="00926638"/>
    <w:rsid w:val="00926CB7"/>
    <w:rsid w:val="00927463"/>
    <w:rsid w:val="00927B93"/>
    <w:rsid w:val="009304DB"/>
    <w:rsid w:val="00930ABD"/>
    <w:rsid w:val="00932130"/>
    <w:rsid w:val="00933CB3"/>
    <w:rsid w:val="00934D1E"/>
    <w:rsid w:val="009352A7"/>
    <w:rsid w:val="009365ED"/>
    <w:rsid w:val="009369EC"/>
    <w:rsid w:val="00936B1F"/>
    <w:rsid w:val="00936E33"/>
    <w:rsid w:val="00936EE3"/>
    <w:rsid w:val="00941486"/>
    <w:rsid w:val="00941E61"/>
    <w:rsid w:val="00942416"/>
    <w:rsid w:val="00942510"/>
    <w:rsid w:val="009426D6"/>
    <w:rsid w:val="0094449D"/>
    <w:rsid w:val="00946A1A"/>
    <w:rsid w:val="009474B2"/>
    <w:rsid w:val="00951188"/>
    <w:rsid w:val="00954AEE"/>
    <w:rsid w:val="00955284"/>
    <w:rsid w:val="00955589"/>
    <w:rsid w:val="009555D5"/>
    <w:rsid w:val="00955D11"/>
    <w:rsid w:val="009604CE"/>
    <w:rsid w:val="009606C9"/>
    <w:rsid w:val="00960DEF"/>
    <w:rsid w:val="0096295F"/>
    <w:rsid w:val="009645D5"/>
    <w:rsid w:val="0096466D"/>
    <w:rsid w:val="00964B46"/>
    <w:rsid w:val="00964BEB"/>
    <w:rsid w:val="00964D73"/>
    <w:rsid w:val="009657FC"/>
    <w:rsid w:val="00965F34"/>
    <w:rsid w:val="00966074"/>
    <w:rsid w:val="00967853"/>
    <w:rsid w:val="009678D2"/>
    <w:rsid w:val="00970E37"/>
    <w:rsid w:val="0097273D"/>
    <w:rsid w:val="00972D65"/>
    <w:rsid w:val="00973224"/>
    <w:rsid w:val="009744EB"/>
    <w:rsid w:val="00974D05"/>
    <w:rsid w:val="00976628"/>
    <w:rsid w:val="0097675B"/>
    <w:rsid w:val="009771C4"/>
    <w:rsid w:val="00981102"/>
    <w:rsid w:val="00981EBC"/>
    <w:rsid w:val="00981FCF"/>
    <w:rsid w:val="00982B15"/>
    <w:rsid w:val="00983EDA"/>
    <w:rsid w:val="009856ED"/>
    <w:rsid w:val="00985B57"/>
    <w:rsid w:val="00986198"/>
    <w:rsid w:val="009864EB"/>
    <w:rsid w:val="0098733E"/>
    <w:rsid w:val="009875B0"/>
    <w:rsid w:val="00991311"/>
    <w:rsid w:val="0099387C"/>
    <w:rsid w:val="00993A3F"/>
    <w:rsid w:val="0099426C"/>
    <w:rsid w:val="009946DB"/>
    <w:rsid w:val="009A0F85"/>
    <w:rsid w:val="009A2014"/>
    <w:rsid w:val="009A2046"/>
    <w:rsid w:val="009A2C75"/>
    <w:rsid w:val="009A35B5"/>
    <w:rsid w:val="009A379E"/>
    <w:rsid w:val="009A3C1C"/>
    <w:rsid w:val="009A4AC1"/>
    <w:rsid w:val="009A6137"/>
    <w:rsid w:val="009A71D2"/>
    <w:rsid w:val="009A723A"/>
    <w:rsid w:val="009A7F14"/>
    <w:rsid w:val="009B1072"/>
    <w:rsid w:val="009B210A"/>
    <w:rsid w:val="009B2597"/>
    <w:rsid w:val="009B2BFB"/>
    <w:rsid w:val="009B4C4A"/>
    <w:rsid w:val="009B638E"/>
    <w:rsid w:val="009B63F5"/>
    <w:rsid w:val="009B746D"/>
    <w:rsid w:val="009C19C7"/>
    <w:rsid w:val="009C1AAA"/>
    <w:rsid w:val="009C3CA1"/>
    <w:rsid w:val="009C538E"/>
    <w:rsid w:val="009D2374"/>
    <w:rsid w:val="009D27CB"/>
    <w:rsid w:val="009D28ED"/>
    <w:rsid w:val="009D2AC2"/>
    <w:rsid w:val="009D33E1"/>
    <w:rsid w:val="009D3DAC"/>
    <w:rsid w:val="009D48B1"/>
    <w:rsid w:val="009D5B51"/>
    <w:rsid w:val="009D645C"/>
    <w:rsid w:val="009E186B"/>
    <w:rsid w:val="009E27E4"/>
    <w:rsid w:val="009E2FF3"/>
    <w:rsid w:val="009E3268"/>
    <w:rsid w:val="009E53E6"/>
    <w:rsid w:val="009E5BA3"/>
    <w:rsid w:val="009E6813"/>
    <w:rsid w:val="009E7DBB"/>
    <w:rsid w:val="009F0124"/>
    <w:rsid w:val="009F09C3"/>
    <w:rsid w:val="009F17E3"/>
    <w:rsid w:val="009F1D2D"/>
    <w:rsid w:val="009F22E6"/>
    <w:rsid w:val="009F246D"/>
    <w:rsid w:val="009F251F"/>
    <w:rsid w:val="009F43AD"/>
    <w:rsid w:val="009F4C2E"/>
    <w:rsid w:val="009F4C66"/>
    <w:rsid w:val="009F5378"/>
    <w:rsid w:val="009F699C"/>
    <w:rsid w:val="009F7461"/>
    <w:rsid w:val="00A00CE2"/>
    <w:rsid w:val="00A02855"/>
    <w:rsid w:val="00A04CF0"/>
    <w:rsid w:val="00A052B2"/>
    <w:rsid w:val="00A060CE"/>
    <w:rsid w:val="00A06AAA"/>
    <w:rsid w:val="00A06B6D"/>
    <w:rsid w:val="00A079FD"/>
    <w:rsid w:val="00A100A6"/>
    <w:rsid w:val="00A105F7"/>
    <w:rsid w:val="00A10E23"/>
    <w:rsid w:val="00A11DB2"/>
    <w:rsid w:val="00A1208C"/>
    <w:rsid w:val="00A128B4"/>
    <w:rsid w:val="00A139DC"/>
    <w:rsid w:val="00A14097"/>
    <w:rsid w:val="00A14662"/>
    <w:rsid w:val="00A167A9"/>
    <w:rsid w:val="00A167D9"/>
    <w:rsid w:val="00A17126"/>
    <w:rsid w:val="00A17283"/>
    <w:rsid w:val="00A1778A"/>
    <w:rsid w:val="00A20B8C"/>
    <w:rsid w:val="00A23895"/>
    <w:rsid w:val="00A23A0D"/>
    <w:rsid w:val="00A23CD1"/>
    <w:rsid w:val="00A23ECF"/>
    <w:rsid w:val="00A24384"/>
    <w:rsid w:val="00A24CE7"/>
    <w:rsid w:val="00A254CA"/>
    <w:rsid w:val="00A261A5"/>
    <w:rsid w:val="00A3086E"/>
    <w:rsid w:val="00A311C5"/>
    <w:rsid w:val="00A3175A"/>
    <w:rsid w:val="00A32E87"/>
    <w:rsid w:val="00A3403F"/>
    <w:rsid w:val="00A350F8"/>
    <w:rsid w:val="00A35453"/>
    <w:rsid w:val="00A36768"/>
    <w:rsid w:val="00A370AE"/>
    <w:rsid w:val="00A371C4"/>
    <w:rsid w:val="00A37960"/>
    <w:rsid w:val="00A41B09"/>
    <w:rsid w:val="00A43231"/>
    <w:rsid w:val="00A43922"/>
    <w:rsid w:val="00A43D33"/>
    <w:rsid w:val="00A43F5B"/>
    <w:rsid w:val="00A44EF4"/>
    <w:rsid w:val="00A45742"/>
    <w:rsid w:val="00A45DB9"/>
    <w:rsid w:val="00A46422"/>
    <w:rsid w:val="00A46776"/>
    <w:rsid w:val="00A47130"/>
    <w:rsid w:val="00A50BED"/>
    <w:rsid w:val="00A517DE"/>
    <w:rsid w:val="00A55272"/>
    <w:rsid w:val="00A56B99"/>
    <w:rsid w:val="00A56BA0"/>
    <w:rsid w:val="00A57649"/>
    <w:rsid w:val="00A609DE"/>
    <w:rsid w:val="00A60FB0"/>
    <w:rsid w:val="00A61CD9"/>
    <w:rsid w:val="00A637EA"/>
    <w:rsid w:val="00A6392C"/>
    <w:rsid w:val="00A63A8D"/>
    <w:rsid w:val="00A63AF9"/>
    <w:rsid w:val="00A64323"/>
    <w:rsid w:val="00A6436A"/>
    <w:rsid w:val="00A652A7"/>
    <w:rsid w:val="00A654D2"/>
    <w:rsid w:val="00A66873"/>
    <w:rsid w:val="00A66F85"/>
    <w:rsid w:val="00A725FE"/>
    <w:rsid w:val="00A73F47"/>
    <w:rsid w:val="00A7435B"/>
    <w:rsid w:val="00A7574A"/>
    <w:rsid w:val="00A76973"/>
    <w:rsid w:val="00A7763B"/>
    <w:rsid w:val="00A77CD6"/>
    <w:rsid w:val="00A81082"/>
    <w:rsid w:val="00A81122"/>
    <w:rsid w:val="00A826F9"/>
    <w:rsid w:val="00A8402C"/>
    <w:rsid w:val="00A8517C"/>
    <w:rsid w:val="00A86C77"/>
    <w:rsid w:val="00A86F4B"/>
    <w:rsid w:val="00A87BFF"/>
    <w:rsid w:val="00A91A33"/>
    <w:rsid w:val="00A91B4B"/>
    <w:rsid w:val="00A91D0D"/>
    <w:rsid w:val="00A94091"/>
    <w:rsid w:val="00A95431"/>
    <w:rsid w:val="00A96637"/>
    <w:rsid w:val="00A96BD1"/>
    <w:rsid w:val="00AA14AF"/>
    <w:rsid w:val="00AA1533"/>
    <w:rsid w:val="00AA220C"/>
    <w:rsid w:val="00AA2B8B"/>
    <w:rsid w:val="00AA31A7"/>
    <w:rsid w:val="00AA368F"/>
    <w:rsid w:val="00AA3FB1"/>
    <w:rsid w:val="00AA3FB2"/>
    <w:rsid w:val="00AA4EF0"/>
    <w:rsid w:val="00AA5599"/>
    <w:rsid w:val="00AA58F3"/>
    <w:rsid w:val="00AA5BA2"/>
    <w:rsid w:val="00AB0048"/>
    <w:rsid w:val="00AB035C"/>
    <w:rsid w:val="00AB0ED2"/>
    <w:rsid w:val="00AB0FD4"/>
    <w:rsid w:val="00AB14C9"/>
    <w:rsid w:val="00AB165C"/>
    <w:rsid w:val="00AB16D4"/>
    <w:rsid w:val="00AB4E40"/>
    <w:rsid w:val="00AB4F30"/>
    <w:rsid w:val="00AB6497"/>
    <w:rsid w:val="00AB6734"/>
    <w:rsid w:val="00AB779E"/>
    <w:rsid w:val="00AB7C23"/>
    <w:rsid w:val="00AB7D87"/>
    <w:rsid w:val="00AB7DDD"/>
    <w:rsid w:val="00AB7E0A"/>
    <w:rsid w:val="00AC0EA0"/>
    <w:rsid w:val="00AC30F6"/>
    <w:rsid w:val="00AC42C7"/>
    <w:rsid w:val="00AC46A7"/>
    <w:rsid w:val="00AC5B01"/>
    <w:rsid w:val="00AC5C7D"/>
    <w:rsid w:val="00AC5E84"/>
    <w:rsid w:val="00AC6A6A"/>
    <w:rsid w:val="00AC6EF5"/>
    <w:rsid w:val="00AC71DA"/>
    <w:rsid w:val="00AD0725"/>
    <w:rsid w:val="00AD07E6"/>
    <w:rsid w:val="00AD145D"/>
    <w:rsid w:val="00AD18ED"/>
    <w:rsid w:val="00AD1CBC"/>
    <w:rsid w:val="00AD35A1"/>
    <w:rsid w:val="00AD366F"/>
    <w:rsid w:val="00AD39CC"/>
    <w:rsid w:val="00AD48EE"/>
    <w:rsid w:val="00AD49D4"/>
    <w:rsid w:val="00AD4C9B"/>
    <w:rsid w:val="00AD690C"/>
    <w:rsid w:val="00AD7B92"/>
    <w:rsid w:val="00AE06F0"/>
    <w:rsid w:val="00AE1C82"/>
    <w:rsid w:val="00AE2E39"/>
    <w:rsid w:val="00AE5897"/>
    <w:rsid w:val="00AE753A"/>
    <w:rsid w:val="00AE7BB1"/>
    <w:rsid w:val="00AF0970"/>
    <w:rsid w:val="00AF0F39"/>
    <w:rsid w:val="00AF1812"/>
    <w:rsid w:val="00AF21DF"/>
    <w:rsid w:val="00AF2E41"/>
    <w:rsid w:val="00AF3202"/>
    <w:rsid w:val="00AF34D3"/>
    <w:rsid w:val="00AF3E60"/>
    <w:rsid w:val="00AF4460"/>
    <w:rsid w:val="00AF6225"/>
    <w:rsid w:val="00AF76F2"/>
    <w:rsid w:val="00AF7C46"/>
    <w:rsid w:val="00B0054B"/>
    <w:rsid w:val="00B0216A"/>
    <w:rsid w:val="00B02D7C"/>
    <w:rsid w:val="00B031E9"/>
    <w:rsid w:val="00B04B61"/>
    <w:rsid w:val="00B0561B"/>
    <w:rsid w:val="00B062FE"/>
    <w:rsid w:val="00B0705E"/>
    <w:rsid w:val="00B12EC4"/>
    <w:rsid w:val="00B13112"/>
    <w:rsid w:val="00B14447"/>
    <w:rsid w:val="00B1509C"/>
    <w:rsid w:val="00B16F6A"/>
    <w:rsid w:val="00B20BC7"/>
    <w:rsid w:val="00B22008"/>
    <w:rsid w:val="00B22ADD"/>
    <w:rsid w:val="00B22D51"/>
    <w:rsid w:val="00B22EF5"/>
    <w:rsid w:val="00B24738"/>
    <w:rsid w:val="00B25114"/>
    <w:rsid w:val="00B2536A"/>
    <w:rsid w:val="00B3003F"/>
    <w:rsid w:val="00B31540"/>
    <w:rsid w:val="00B33998"/>
    <w:rsid w:val="00B34D74"/>
    <w:rsid w:val="00B35774"/>
    <w:rsid w:val="00B3595A"/>
    <w:rsid w:val="00B3707A"/>
    <w:rsid w:val="00B37B72"/>
    <w:rsid w:val="00B4191A"/>
    <w:rsid w:val="00B42202"/>
    <w:rsid w:val="00B426BB"/>
    <w:rsid w:val="00B4317C"/>
    <w:rsid w:val="00B43480"/>
    <w:rsid w:val="00B43FF9"/>
    <w:rsid w:val="00B446D2"/>
    <w:rsid w:val="00B45B10"/>
    <w:rsid w:val="00B464B8"/>
    <w:rsid w:val="00B47F07"/>
    <w:rsid w:val="00B505CC"/>
    <w:rsid w:val="00B51422"/>
    <w:rsid w:val="00B52C21"/>
    <w:rsid w:val="00B5628A"/>
    <w:rsid w:val="00B61AD8"/>
    <w:rsid w:val="00B62715"/>
    <w:rsid w:val="00B63928"/>
    <w:rsid w:val="00B64CA2"/>
    <w:rsid w:val="00B66DF0"/>
    <w:rsid w:val="00B6717E"/>
    <w:rsid w:val="00B7159C"/>
    <w:rsid w:val="00B72522"/>
    <w:rsid w:val="00B75F61"/>
    <w:rsid w:val="00B7660C"/>
    <w:rsid w:val="00B77BBF"/>
    <w:rsid w:val="00B8070F"/>
    <w:rsid w:val="00B80E1F"/>
    <w:rsid w:val="00B82985"/>
    <w:rsid w:val="00B831FF"/>
    <w:rsid w:val="00B83BDE"/>
    <w:rsid w:val="00B8688B"/>
    <w:rsid w:val="00B8692F"/>
    <w:rsid w:val="00B90D85"/>
    <w:rsid w:val="00B916B6"/>
    <w:rsid w:val="00B917C2"/>
    <w:rsid w:val="00B91FE2"/>
    <w:rsid w:val="00B9235F"/>
    <w:rsid w:val="00B923BC"/>
    <w:rsid w:val="00B92CB6"/>
    <w:rsid w:val="00B95B99"/>
    <w:rsid w:val="00B960AA"/>
    <w:rsid w:val="00B96323"/>
    <w:rsid w:val="00B97029"/>
    <w:rsid w:val="00B979FB"/>
    <w:rsid w:val="00B97D15"/>
    <w:rsid w:val="00BA0732"/>
    <w:rsid w:val="00BA2CE5"/>
    <w:rsid w:val="00BA323E"/>
    <w:rsid w:val="00BA342C"/>
    <w:rsid w:val="00BA4872"/>
    <w:rsid w:val="00BA669E"/>
    <w:rsid w:val="00BA6CA8"/>
    <w:rsid w:val="00BA7441"/>
    <w:rsid w:val="00BB0658"/>
    <w:rsid w:val="00BB13CD"/>
    <w:rsid w:val="00BB36D0"/>
    <w:rsid w:val="00BB36E1"/>
    <w:rsid w:val="00BB796F"/>
    <w:rsid w:val="00BC1BB8"/>
    <w:rsid w:val="00BC2A67"/>
    <w:rsid w:val="00BC3027"/>
    <w:rsid w:val="00BC404E"/>
    <w:rsid w:val="00BC45DB"/>
    <w:rsid w:val="00BC49F9"/>
    <w:rsid w:val="00BC4A5C"/>
    <w:rsid w:val="00BC55FD"/>
    <w:rsid w:val="00BC5790"/>
    <w:rsid w:val="00BC5AF8"/>
    <w:rsid w:val="00BC5DDC"/>
    <w:rsid w:val="00BC5EF0"/>
    <w:rsid w:val="00BC6B60"/>
    <w:rsid w:val="00BD0162"/>
    <w:rsid w:val="00BD22E3"/>
    <w:rsid w:val="00BD2B4F"/>
    <w:rsid w:val="00BD38D0"/>
    <w:rsid w:val="00BD4491"/>
    <w:rsid w:val="00BD68EE"/>
    <w:rsid w:val="00BD7210"/>
    <w:rsid w:val="00BD78BB"/>
    <w:rsid w:val="00BE071E"/>
    <w:rsid w:val="00BE0EFE"/>
    <w:rsid w:val="00BE1712"/>
    <w:rsid w:val="00BE1A4F"/>
    <w:rsid w:val="00BE3475"/>
    <w:rsid w:val="00BE4492"/>
    <w:rsid w:val="00BE5656"/>
    <w:rsid w:val="00BE616D"/>
    <w:rsid w:val="00BE6178"/>
    <w:rsid w:val="00BE6766"/>
    <w:rsid w:val="00BE67AC"/>
    <w:rsid w:val="00BE75A7"/>
    <w:rsid w:val="00BF2CDC"/>
    <w:rsid w:val="00BF3AB9"/>
    <w:rsid w:val="00BF5511"/>
    <w:rsid w:val="00BF5FE8"/>
    <w:rsid w:val="00C001B8"/>
    <w:rsid w:val="00C00B01"/>
    <w:rsid w:val="00C01EFE"/>
    <w:rsid w:val="00C02FFC"/>
    <w:rsid w:val="00C06388"/>
    <w:rsid w:val="00C07821"/>
    <w:rsid w:val="00C109F2"/>
    <w:rsid w:val="00C11ADA"/>
    <w:rsid w:val="00C14039"/>
    <w:rsid w:val="00C14DFB"/>
    <w:rsid w:val="00C157B0"/>
    <w:rsid w:val="00C16ECC"/>
    <w:rsid w:val="00C2021C"/>
    <w:rsid w:val="00C2053C"/>
    <w:rsid w:val="00C205AC"/>
    <w:rsid w:val="00C20E6A"/>
    <w:rsid w:val="00C20FF6"/>
    <w:rsid w:val="00C21BC8"/>
    <w:rsid w:val="00C224BE"/>
    <w:rsid w:val="00C233A2"/>
    <w:rsid w:val="00C23493"/>
    <w:rsid w:val="00C23789"/>
    <w:rsid w:val="00C2474E"/>
    <w:rsid w:val="00C261E3"/>
    <w:rsid w:val="00C26522"/>
    <w:rsid w:val="00C31A04"/>
    <w:rsid w:val="00C326FC"/>
    <w:rsid w:val="00C32DC7"/>
    <w:rsid w:val="00C33775"/>
    <w:rsid w:val="00C33787"/>
    <w:rsid w:val="00C338C3"/>
    <w:rsid w:val="00C354B4"/>
    <w:rsid w:val="00C369BE"/>
    <w:rsid w:val="00C37131"/>
    <w:rsid w:val="00C37D4A"/>
    <w:rsid w:val="00C37EA6"/>
    <w:rsid w:val="00C404C6"/>
    <w:rsid w:val="00C416D2"/>
    <w:rsid w:val="00C41BB8"/>
    <w:rsid w:val="00C41F3C"/>
    <w:rsid w:val="00C42F76"/>
    <w:rsid w:val="00C4381F"/>
    <w:rsid w:val="00C447C4"/>
    <w:rsid w:val="00C45D12"/>
    <w:rsid w:val="00C46C49"/>
    <w:rsid w:val="00C471BC"/>
    <w:rsid w:val="00C47766"/>
    <w:rsid w:val="00C47E5F"/>
    <w:rsid w:val="00C5012E"/>
    <w:rsid w:val="00C502FD"/>
    <w:rsid w:val="00C51310"/>
    <w:rsid w:val="00C51773"/>
    <w:rsid w:val="00C519DC"/>
    <w:rsid w:val="00C5226A"/>
    <w:rsid w:val="00C52725"/>
    <w:rsid w:val="00C53FBD"/>
    <w:rsid w:val="00C54553"/>
    <w:rsid w:val="00C55CD1"/>
    <w:rsid w:val="00C568A2"/>
    <w:rsid w:val="00C57F15"/>
    <w:rsid w:val="00C6025F"/>
    <w:rsid w:val="00C60741"/>
    <w:rsid w:val="00C60EC0"/>
    <w:rsid w:val="00C61AB7"/>
    <w:rsid w:val="00C628A8"/>
    <w:rsid w:val="00C63354"/>
    <w:rsid w:val="00C634C2"/>
    <w:rsid w:val="00C642EC"/>
    <w:rsid w:val="00C6512C"/>
    <w:rsid w:val="00C65DE8"/>
    <w:rsid w:val="00C664DC"/>
    <w:rsid w:val="00C669CB"/>
    <w:rsid w:val="00C67CD2"/>
    <w:rsid w:val="00C70EE1"/>
    <w:rsid w:val="00C7184C"/>
    <w:rsid w:val="00C73B5A"/>
    <w:rsid w:val="00C743D2"/>
    <w:rsid w:val="00C74E0E"/>
    <w:rsid w:val="00C75B31"/>
    <w:rsid w:val="00C76799"/>
    <w:rsid w:val="00C778CF"/>
    <w:rsid w:val="00C77BAF"/>
    <w:rsid w:val="00C77CCB"/>
    <w:rsid w:val="00C805B6"/>
    <w:rsid w:val="00C81932"/>
    <w:rsid w:val="00C81CFE"/>
    <w:rsid w:val="00C81E86"/>
    <w:rsid w:val="00C81FA3"/>
    <w:rsid w:val="00C840AB"/>
    <w:rsid w:val="00C86807"/>
    <w:rsid w:val="00C87B14"/>
    <w:rsid w:val="00C90C0C"/>
    <w:rsid w:val="00C91B6D"/>
    <w:rsid w:val="00C91B7E"/>
    <w:rsid w:val="00C926AF"/>
    <w:rsid w:val="00C9271C"/>
    <w:rsid w:val="00C93E21"/>
    <w:rsid w:val="00C96672"/>
    <w:rsid w:val="00CA135B"/>
    <w:rsid w:val="00CA2DCA"/>
    <w:rsid w:val="00CA2E57"/>
    <w:rsid w:val="00CA354B"/>
    <w:rsid w:val="00CA3A19"/>
    <w:rsid w:val="00CA4817"/>
    <w:rsid w:val="00CA4828"/>
    <w:rsid w:val="00CA5C3A"/>
    <w:rsid w:val="00CA6E71"/>
    <w:rsid w:val="00CA6FA4"/>
    <w:rsid w:val="00CA7CC9"/>
    <w:rsid w:val="00CB01A1"/>
    <w:rsid w:val="00CB02D2"/>
    <w:rsid w:val="00CB04CE"/>
    <w:rsid w:val="00CB0D44"/>
    <w:rsid w:val="00CB0E8F"/>
    <w:rsid w:val="00CB121E"/>
    <w:rsid w:val="00CB1AD7"/>
    <w:rsid w:val="00CB240F"/>
    <w:rsid w:val="00CB25DD"/>
    <w:rsid w:val="00CB2AFD"/>
    <w:rsid w:val="00CB2B73"/>
    <w:rsid w:val="00CB2D39"/>
    <w:rsid w:val="00CB457C"/>
    <w:rsid w:val="00CB4A9B"/>
    <w:rsid w:val="00CB5908"/>
    <w:rsid w:val="00CB62FA"/>
    <w:rsid w:val="00CB6369"/>
    <w:rsid w:val="00CB6B7D"/>
    <w:rsid w:val="00CB6CC5"/>
    <w:rsid w:val="00CB70B0"/>
    <w:rsid w:val="00CC12A8"/>
    <w:rsid w:val="00CC2303"/>
    <w:rsid w:val="00CC2403"/>
    <w:rsid w:val="00CC3A38"/>
    <w:rsid w:val="00CC49AE"/>
    <w:rsid w:val="00CC510D"/>
    <w:rsid w:val="00CC699C"/>
    <w:rsid w:val="00CD06EC"/>
    <w:rsid w:val="00CD1953"/>
    <w:rsid w:val="00CD1B34"/>
    <w:rsid w:val="00CD2DD5"/>
    <w:rsid w:val="00CD3207"/>
    <w:rsid w:val="00CD338E"/>
    <w:rsid w:val="00CD737F"/>
    <w:rsid w:val="00CE0D3A"/>
    <w:rsid w:val="00CE1586"/>
    <w:rsid w:val="00CE1735"/>
    <w:rsid w:val="00CE2542"/>
    <w:rsid w:val="00CE4527"/>
    <w:rsid w:val="00CE4A0B"/>
    <w:rsid w:val="00CE4DF7"/>
    <w:rsid w:val="00CE7F50"/>
    <w:rsid w:val="00CF0CEF"/>
    <w:rsid w:val="00CF4CB8"/>
    <w:rsid w:val="00CF5DB0"/>
    <w:rsid w:val="00CF6911"/>
    <w:rsid w:val="00CF77A0"/>
    <w:rsid w:val="00CF7BD6"/>
    <w:rsid w:val="00CF7D9A"/>
    <w:rsid w:val="00D00327"/>
    <w:rsid w:val="00D018CB"/>
    <w:rsid w:val="00D02311"/>
    <w:rsid w:val="00D03276"/>
    <w:rsid w:val="00D03637"/>
    <w:rsid w:val="00D03D99"/>
    <w:rsid w:val="00D04473"/>
    <w:rsid w:val="00D060A9"/>
    <w:rsid w:val="00D0681F"/>
    <w:rsid w:val="00D07793"/>
    <w:rsid w:val="00D11C33"/>
    <w:rsid w:val="00D12952"/>
    <w:rsid w:val="00D13041"/>
    <w:rsid w:val="00D13975"/>
    <w:rsid w:val="00D14875"/>
    <w:rsid w:val="00D15960"/>
    <w:rsid w:val="00D15D20"/>
    <w:rsid w:val="00D16378"/>
    <w:rsid w:val="00D16D33"/>
    <w:rsid w:val="00D16DF6"/>
    <w:rsid w:val="00D16FA2"/>
    <w:rsid w:val="00D20088"/>
    <w:rsid w:val="00D2060F"/>
    <w:rsid w:val="00D24222"/>
    <w:rsid w:val="00D2449F"/>
    <w:rsid w:val="00D26EA9"/>
    <w:rsid w:val="00D27381"/>
    <w:rsid w:val="00D27C56"/>
    <w:rsid w:val="00D3100F"/>
    <w:rsid w:val="00D31270"/>
    <w:rsid w:val="00D3196A"/>
    <w:rsid w:val="00D31C8E"/>
    <w:rsid w:val="00D32C94"/>
    <w:rsid w:val="00D3448C"/>
    <w:rsid w:val="00D34C1B"/>
    <w:rsid w:val="00D3631C"/>
    <w:rsid w:val="00D36EE4"/>
    <w:rsid w:val="00D37084"/>
    <w:rsid w:val="00D37117"/>
    <w:rsid w:val="00D379CC"/>
    <w:rsid w:val="00D4162A"/>
    <w:rsid w:val="00D41771"/>
    <w:rsid w:val="00D45892"/>
    <w:rsid w:val="00D469F9"/>
    <w:rsid w:val="00D51213"/>
    <w:rsid w:val="00D5156E"/>
    <w:rsid w:val="00D51F05"/>
    <w:rsid w:val="00D522E1"/>
    <w:rsid w:val="00D52C27"/>
    <w:rsid w:val="00D53606"/>
    <w:rsid w:val="00D53DF9"/>
    <w:rsid w:val="00D55A59"/>
    <w:rsid w:val="00D567ED"/>
    <w:rsid w:val="00D56D88"/>
    <w:rsid w:val="00D570D1"/>
    <w:rsid w:val="00D574E8"/>
    <w:rsid w:val="00D579A5"/>
    <w:rsid w:val="00D57A16"/>
    <w:rsid w:val="00D61B27"/>
    <w:rsid w:val="00D64331"/>
    <w:rsid w:val="00D64727"/>
    <w:rsid w:val="00D64B1B"/>
    <w:rsid w:val="00D67D0D"/>
    <w:rsid w:val="00D70D04"/>
    <w:rsid w:val="00D71786"/>
    <w:rsid w:val="00D73D07"/>
    <w:rsid w:val="00D74520"/>
    <w:rsid w:val="00D76AF5"/>
    <w:rsid w:val="00D77090"/>
    <w:rsid w:val="00D77E38"/>
    <w:rsid w:val="00D818F0"/>
    <w:rsid w:val="00D81998"/>
    <w:rsid w:val="00D81D21"/>
    <w:rsid w:val="00D82336"/>
    <w:rsid w:val="00D82960"/>
    <w:rsid w:val="00D86533"/>
    <w:rsid w:val="00D86674"/>
    <w:rsid w:val="00D90413"/>
    <w:rsid w:val="00D908C6"/>
    <w:rsid w:val="00D90E3B"/>
    <w:rsid w:val="00D92344"/>
    <w:rsid w:val="00D9281D"/>
    <w:rsid w:val="00D92E3A"/>
    <w:rsid w:val="00D9319E"/>
    <w:rsid w:val="00D93581"/>
    <w:rsid w:val="00D96D37"/>
    <w:rsid w:val="00D96D6E"/>
    <w:rsid w:val="00D97C28"/>
    <w:rsid w:val="00DA1E3C"/>
    <w:rsid w:val="00DA3AFB"/>
    <w:rsid w:val="00DA4FBB"/>
    <w:rsid w:val="00DA5D53"/>
    <w:rsid w:val="00DA6163"/>
    <w:rsid w:val="00DA66DC"/>
    <w:rsid w:val="00DA7FB6"/>
    <w:rsid w:val="00DB0849"/>
    <w:rsid w:val="00DB0AE6"/>
    <w:rsid w:val="00DB130C"/>
    <w:rsid w:val="00DB2445"/>
    <w:rsid w:val="00DB3D15"/>
    <w:rsid w:val="00DB3DCD"/>
    <w:rsid w:val="00DB45E0"/>
    <w:rsid w:val="00DB4697"/>
    <w:rsid w:val="00DB585D"/>
    <w:rsid w:val="00DB7058"/>
    <w:rsid w:val="00DC03BF"/>
    <w:rsid w:val="00DC073B"/>
    <w:rsid w:val="00DC08F9"/>
    <w:rsid w:val="00DC1769"/>
    <w:rsid w:val="00DC259B"/>
    <w:rsid w:val="00DC2D64"/>
    <w:rsid w:val="00DC2E46"/>
    <w:rsid w:val="00DC6272"/>
    <w:rsid w:val="00DC6F7B"/>
    <w:rsid w:val="00DC7E0E"/>
    <w:rsid w:val="00DD1117"/>
    <w:rsid w:val="00DD2C0A"/>
    <w:rsid w:val="00DD2D2D"/>
    <w:rsid w:val="00DD39C7"/>
    <w:rsid w:val="00DE1A9A"/>
    <w:rsid w:val="00DE1F91"/>
    <w:rsid w:val="00DE2A1F"/>
    <w:rsid w:val="00DE3A38"/>
    <w:rsid w:val="00DE4615"/>
    <w:rsid w:val="00DE5976"/>
    <w:rsid w:val="00DE5D7A"/>
    <w:rsid w:val="00DE6640"/>
    <w:rsid w:val="00DE6753"/>
    <w:rsid w:val="00DE7E37"/>
    <w:rsid w:val="00DF00CA"/>
    <w:rsid w:val="00DF1862"/>
    <w:rsid w:val="00DF1F97"/>
    <w:rsid w:val="00DF20F3"/>
    <w:rsid w:val="00DF263F"/>
    <w:rsid w:val="00DF5506"/>
    <w:rsid w:val="00DF554C"/>
    <w:rsid w:val="00DF7085"/>
    <w:rsid w:val="00E01852"/>
    <w:rsid w:val="00E01FB0"/>
    <w:rsid w:val="00E03BBA"/>
    <w:rsid w:val="00E0443B"/>
    <w:rsid w:val="00E04452"/>
    <w:rsid w:val="00E0499A"/>
    <w:rsid w:val="00E04DA7"/>
    <w:rsid w:val="00E04F2B"/>
    <w:rsid w:val="00E05AA5"/>
    <w:rsid w:val="00E05D94"/>
    <w:rsid w:val="00E066AB"/>
    <w:rsid w:val="00E10043"/>
    <w:rsid w:val="00E11075"/>
    <w:rsid w:val="00E117A1"/>
    <w:rsid w:val="00E11A23"/>
    <w:rsid w:val="00E12B19"/>
    <w:rsid w:val="00E14930"/>
    <w:rsid w:val="00E1498D"/>
    <w:rsid w:val="00E15357"/>
    <w:rsid w:val="00E16693"/>
    <w:rsid w:val="00E16E39"/>
    <w:rsid w:val="00E17686"/>
    <w:rsid w:val="00E17D94"/>
    <w:rsid w:val="00E201C6"/>
    <w:rsid w:val="00E220F0"/>
    <w:rsid w:val="00E2266A"/>
    <w:rsid w:val="00E230B9"/>
    <w:rsid w:val="00E234D4"/>
    <w:rsid w:val="00E235E0"/>
    <w:rsid w:val="00E249F0"/>
    <w:rsid w:val="00E24F09"/>
    <w:rsid w:val="00E25D16"/>
    <w:rsid w:val="00E262E5"/>
    <w:rsid w:val="00E26963"/>
    <w:rsid w:val="00E27A03"/>
    <w:rsid w:val="00E27D6F"/>
    <w:rsid w:val="00E30AA8"/>
    <w:rsid w:val="00E317A9"/>
    <w:rsid w:val="00E33297"/>
    <w:rsid w:val="00E33499"/>
    <w:rsid w:val="00E33660"/>
    <w:rsid w:val="00E34451"/>
    <w:rsid w:val="00E34E56"/>
    <w:rsid w:val="00E35771"/>
    <w:rsid w:val="00E3591F"/>
    <w:rsid w:val="00E40027"/>
    <w:rsid w:val="00E410C4"/>
    <w:rsid w:val="00E42383"/>
    <w:rsid w:val="00E440D4"/>
    <w:rsid w:val="00E44825"/>
    <w:rsid w:val="00E44A95"/>
    <w:rsid w:val="00E466E4"/>
    <w:rsid w:val="00E51BB1"/>
    <w:rsid w:val="00E5215D"/>
    <w:rsid w:val="00E52955"/>
    <w:rsid w:val="00E53003"/>
    <w:rsid w:val="00E54967"/>
    <w:rsid w:val="00E55617"/>
    <w:rsid w:val="00E55F57"/>
    <w:rsid w:val="00E56947"/>
    <w:rsid w:val="00E5711C"/>
    <w:rsid w:val="00E5741B"/>
    <w:rsid w:val="00E607DC"/>
    <w:rsid w:val="00E612F2"/>
    <w:rsid w:val="00E615C3"/>
    <w:rsid w:val="00E6169D"/>
    <w:rsid w:val="00E64256"/>
    <w:rsid w:val="00E657D9"/>
    <w:rsid w:val="00E65A58"/>
    <w:rsid w:val="00E66664"/>
    <w:rsid w:val="00E66E2D"/>
    <w:rsid w:val="00E6770A"/>
    <w:rsid w:val="00E71655"/>
    <w:rsid w:val="00E71BC2"/>
    <w:rsid w:val="00E734D3"/>
    <w:rsid w:val="00E73F48"/>
    <w:rsid w:val="00E7469F"/>
    <w:rsid w:val="00E74D89"/>
    <w:rsid w:val="00E77216"/>
    <w:rsid w:val="00E77977"/>
    <w:rsid w:val="00E80F23"/>
    <w:rsid w:val="00E82812"/>
    <w:rsid w:val="00E82B38"/>
    <w:rsid w:val="00E82D05"/>
    <w:rsid w:val="00E833C9"/>
    <w:rsid w:val="00E842FF"/>
    <w:rsid w:val="00E865C1"/>
    <w:rsid w:val="00E870A2"/>
    <w:rsid w:val="00E871E5"/>
    <w:rsid w:val="00E90A5C"/>
    <w:rsid w:val="00E93E65"/>
    <w:rsid w:val="00EA0280"/>
    <w:rsid w:val="00EA144C"/>
    <w:rsid w:val="00EA37A4"/>
    <w:rsid w:val="00EA457C"/>
    <w:rsid w:val="00EA57A1"/>
    <w:rsid w:val="00EA603D"/>
    <w:rsid w:val="00EA64A8"/>
    <w:rsid w:val="00EA7A04"/>
    <w:rsid w:val="00EB1238"/>
    <w:rsid w:val="00EB17DC"/>
    <w:rsid w:val="00EB256C"/>
    <w:rsid w:val="00EB3332"/>
    <w:rsid w:val="00EB3D4C"/>
    <w:rsid w:val="00EB4015"/>
    <w:rsid w:val="00EB4E3A"/>
    <w:rsid w:val="00EB610D"/>
    <w:rsid w:val="00EB783F"/>
    <w:rsid w:val="00EC1D36"/>
    <w:rsid w:val="00EC23C5"/>
    <w:rsid w:val="00EC2B1A"/>
    <w:rsid w:val="00EC39F1"/>
    <w:rsid w:val="00EC3FF0"/>
    <w:rsid w:val="00EC4388"/>
    <w:rsid w:val="00EC4DD2"/>
    <w:rsid w:val="00EC5875"/>
    <w:rsid w:val="00EC70FA"/>
    <w:rsid w:val="00ED2C91"/>
    <w:rsid w:val="00ED3B16"/>
    <w:rsid w:val="00ED3E18"/>
    <w:rsid w:val="00ED4686"/>
    <w:rsid w:val="00ED4EE2"/>
    <w:rsid w:val="00ED5A14"/>
    <w:rsid w:val="00ED5A8A"/>
    <w:rsid w:val="00ED6B79"/>
    <w:rsid w:val="00ED6F1F"/>
    <w:rsid w:val="00ED7346"/>
    <w:rsid w:val="00EE0159"/>
    <w:rsid w:val="00EE1C36"/>
    <w:rsid w:val="00EE2730"/>
    <w:rsid w:val="00EE31E5"/>
    <w:rsid w:val="00EE46E5"/>
    <w:rsid w:val="00EE509A"/>
    <w:rsid w:val="00EE52FF"/>
    <w:rsid w:val="00EE64ED"/>
    <w:rsid w:val="00EE7CBA"/>
    <w:rsid w:val="00EF0E06"/>
    <w:rsid w:val="00EF25DC"/>
    <w:rsid w:val="00EF2967"/>
    <w:rsid w:val="00EF4424"/>
    <w:rsid w:val="00EF490C"/>
    <w:rsid w:val="00EF5DCC"/>
    <w:rsid w:val="00EF6A5D"/>
    <w:rsid w:val="00EF70B7"/>
    <w:rsid w:val="00EF7A2F"/>
    <w:rsid w:val="00F0093D"/>
    <w:rsid w:val="00F00F7F"/>
    <w:rsid w:val="00F0102E"/>
    <w:rsid w:val="00F012B9"/>
    <w:rsid w:val="00F01975"/>
    <w:rsid w:val="00F02493"/>
    <w:rsid w:val="00F03047"/>
    <w:rsid w:val="00F04088"/>
    <w:rsid w:val="00F049C8"/>
    <w:rsid w:val="00F05C7F"/>
    <w:rsid w:val="00F063CF"/>
    <w:rsid w:val="00F0784B"/>
    <w:rsid w:val="00F134FD"/>
    <w:rsid w:val="00F1482C"/>
    <w:rsid w:val="00F15915"/>
    <w:rsid w:val="00F162A1"/>
    <w:rsid w:val="00F164EB"/>
    <w:rsid w:val="00F1664F"/>
    <w:rsid w:val="00F16B10"/>
    <w:rsid w:val="00F17B92"/>
    <w:rsid w:val="00F208B2"/>
    <w:rsid w:val="00F2176D"/>
    <w:rsid w:val="00F222E3"/>
    <w:rsid w:val="00F23E4B"/>
    <w:rsid w:val="00F24436"/>
    <w:rsid w:val="00F25C78"/>
    <w:rsid w:val="00F26959"/>
    <w:rsid w:val="00F274EC"/>
    <w:rsid w:val="00F278E8"/>
    <w:rsid w:val="00F303CD"/>
    <w:rsid w:val="00F31855"/>
    <w:rsid w:val="00F32915"/>
    <w:rsid w:val="00F37F2A"/>
    <w:rsid w:val="00F43FFC"/>
    <w:rsid w:val="00F45231"/>
    <w:rsid w:val="00F46052"/>
    <w:rsid w:val="00F4636C"/>
    <w:rsid w:val="00F46722"/>
    <w:rsid w:val="00F479C9"/>
    <w:rsid w:val="00F47A43"/>
    <w:rsid w:val="00F5046B"/>
    <w:rsid w:val="00F5054E"/>
    <w:rsid w:val="00F50BF0"/>
    <w:rsid w:val="00F51536"/>
    <w:rsid w:val="00F53428"/>
    <w:rsid w:val="00F543D5"/>
    <w:rsid w:val="00F55879"/>
    <w:rsid w:val="00F56C2D"/>
    <w:rsid w:val="00F571FC"/>
    <w:rsid w:val="00F60FDC"/>
    <w:rsid w:val="00F61BD4"/>
    <w:rsid w:val="00F63608"/>
    <w:rsid w:val="00F63613"/>
    <w:rsid w:val="00F637E4"/>
    <w:rsid w:val="00F64276"/>
    <w:rsid w:val="00F65D43"/>
    <w:rsid w:val="00F66950"/>
    <w:rsid w:val="00F66FC9"/>
    <w:rsid w:val="00F67280"/>
    <w:rsid w:val="00F7053F"/>
    <w:rsid w:val="00F70F04"/>
    <w:rsid w:val="00F71638"/>
    <w:rsid w:val="00F7192C"/>
    <w:rsid w:val="00F724EE"/>
    <w:rsid w:val="00F7367B"/>
    <w:rsid w:val="00F73A4E"/>
    <w:rsid w:val="00F73E79"/>
    <w:rsid w:val="00F743FA"/>
    <w:rsid w:val="00F747FE"/>
    <w:rsid w:val="00F75123"/>
    <w:rsid w:val="00F75943"/>
    <w:rsid w:val="00F75C44"/>
    <w:rsid w:val="00F7643A"/>
    <w:rsid w:val="00F7662E"/>
    <w:rsid w:val="00F77883"/>
    <w:rsid w:val="00F77E4B"/>
    <w:rsid w:val="00F80885"/>
    <w:rsid w:val="00F81058"/>
    <w:rsid w:val="00F81449"/>
    <w:rsid w:val="00F86C63"/>
    <w:rsid w:val="00F86CFF"/>
    <w:rsid w:val="00F878F3"/>
    <w:rsid w:val="00F900C8"/>
    <w:rsid w:val="00F91017"/>
    <w:rsid w:val="00F92D11"/>
    <w:rsid w:val="00F933DA"/>
    <w:rsid w:val="00F93F4C"/>
    <w:rsid w:val="00F948A7"/>
    <w:rsid w:val="00F9519A"/>
    <w:rsid w:val="00F9544C"/>
    <w:rsid w:val="00F959C2"/>
    <w:rsid w:val="00F967E0"/>
    <w:rsid w:val="00F97A55"/>
    <w:rsid w:val="00FA0FDC"/>
    <w:rsid w:val="00FA151A"/>
    <w:rsid w:val="00FA158D"/>
    <w:rsid w:val="00FA208B"/>
    <w:rsid w:val="00FA2484"/>
    <w:rsid w:val="00FA307B"/>
    <w:rsid w:val="00FA3FCA"/>
    <w:rsid w:val="00FA46A7"/>
    <w:rsid w:val="00FA5E5B"/>
    <w:rsid w:val="00FA6D63"/>
    <w:rsid w:val="00FA6F74"/>
    <w:rsid w:val="00FB038D"/>
    <w:rsid w:val="00FB0DDD"/>
    <w:rsid w:val="00FB109D"/>
    <w:rsid w:val="00FB11C2"/>
    <w:rsid w:val="00FB12BC"/>
    <w:rsid w:val="00FB1FA9"/>
    <w:rsid w:val="00FB2C24"/>
    <w:rsid w:val="00FB43C2"/>
    <w:rsid w:val="00FB57E3"/>
    <w:rsid w:val="00FB5C03"/>
    <w:rsid w:val="00FB6209"/>
    <w:rsid w:val="00FB6952"/>
    <w:rsid w:val="00FB7E46"/>
    <w:rsid w:val="00FB7FEC"/>
    <w:rsid w:val="00FC01EF"/>
    <w:rsid w:val="00FC060B"/>
    <w:rsid w:val="00FC10B5"/>
    <w:rsid w:val="00FC366B"/>
    <w:rsid w:val="00FD282C"/>
    <w:rsid w:val="00FD3B21"/>
    <w:rsid w:val="00FD5E27"/>
    <w:rsid w:val="00FD7507"/>
    <w:rsid w:val="00FD7C81"/>
    <w:rsid w:val="00FD7D50"/>
    <w:rsid w:val="00FE0EED"/>
    <w:rsid w:val="00FE2361"/>
    <w:rsid w:val="00FE36B8"/>
    <w:rsid w:val="00FE5DCE"/>
    <w:rsid w:val="00FE7405"/>
    <w:rsid w:val="00FE7945"/>
    <w:rsid w:val="00FE7EDF"/>
    <w:rsid w:val="00FF002C"/>
    <w:rsid w:val="00FF11C8"/>
    <w:rsid w:val="00FF2C30"/>
    <w:rsid w:val="00FF4291"/>
    <w:rsid w:val="00FF66EE"/>
    <w:rsid w:val="00FF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3D248"/>
  <w14:defaultImageDpi w14:val="300"/>
  <w15:docId w15:val="{9D08AAAE-0496-46AB-8E76-A7CEFCC7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rPr>
      <w:lang w:val="x-none" w:eastAsia="x-none"/>
    </w:rPr>
  </w:style>
  <w:style w:type="paragraph" w:styleId="Footer">
    <w:name w:val="footer"/>
    <w:basedOn w:val="Normal"/>
    <w:link w:val="FooterChar"/>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
    <w:name w:val="Heading #6_"/>
    <w:link w:val="Heading60"/>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0">
    <w:name w:val="Heading #6"/>
    <w:basedOn w:val="Normal"/>
    <w:link w:val="Heading6"/>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61AB7"/>
    <w:rPr>
      <w:sz w:val="24"/>
      <w:szCs w:val="24"/>
    </w:rPr>
  </w:style>
  <w:style w:type="character" w:customStyle="1" w:styleId="FooterChar">
    <w:name w:val="Footer Char"/>
    <w:link w:val="Footer"/>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073B"/>
    <w:rPr>
      <w:rFonts w:ascii="Tahoma" w:hAnsi="Tahoma"/>
      <w:sz w:val="16"/>
      <w:szCs w:val="16"/>
      <w:lang w:val="x-none" w:eastAsia="x-none"/>
    </w:rPr>
  </w:style>
  <w:style w:type="character" w:customStyle="1" w:styleId="BalloonTextChar">
    <w:name w:val="Balloon Text Char"/>
    <w:link w:val="BalloonText"/>
    <w:rsid w:val="00DC073B"/>
    <w:rPr>
      <w:rFonts w:ascii="Tahoma" w:hAnsi="Tahoma" w:cs="Tahoma"/>
      <w:sz w:val="16"/>
      <w:szCs w:val="16"/>
    </w:rPr>
  </w:style>
  <w:style w:type="paragraph" w:styleId="ListParagraph">
    <w:name w:val="List Paragraph"/>
    <w:basedOn w:val="Normal"/>
    <w:uiPriority w:val="72"/>
    <w:rsid w:val="002530B2"/>
    <w:pPr>
      <w:ind w:left="720"/>
      <w:contextualSpacing/>
    </w:pPr>
  </w:style>
  <w:style w:type="character" w:customStyle="1" w:styleId="shorttext">
    <w:name w:val="short_text"/>
    <w:rsid w:val="00D07793"/>
  </w:style>
  <w:style w:type="paragraph" w:styleId="EndnoteText">
    <w:name w:val="endnote text"/>
    <w:basedOn w:val="Normal"/>
    <w:link w:val="EndnoteTextChar"/>
    <w:rsid w:val="00965F34"/>
    <w:rPr>
      <w:sz w:val="20"/>
      <w:szCs w:val="20"/>
    </w:rPr>
  </w:style>
  <w:style w:type="character" w:customStyle="1" w:styleId="EndnoteTextChar">
    <w:name w:val="Endnote Text Char"/>
    <w:basedOn w:val="DefaultParagraphFont"/>
    <w:link w:val="EndnoteText"/>
    <w:rsid w:val="00965F34"/>
  </w:style>
  <w:style w:type="character" w:customStyle="1" w:styleId="alt-edited">
    <w:name w:val="alt-edited"/>
    <w:rsid w:val="00EF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413284429">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1019425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4B6A-50F4-44A0-B76E-9EC64C1B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43228</Words>
  <Characters>246400</Characters>
  <Application>Microsoft Office Word</Application>
  <DocSecurity>0</DocSecurity>
  <Lines>2053</Lines>
  <Paragraphs>578</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289050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dc:description/>
  <cp:lastModifiedBy>Phuong_Anh</cp:lastModifiedBy>
  <cp:revision>5</cp:revision>
  <cp:lastPrinted>2019-02-21T07:28:00Z</cp:lastPrinted>
  <dcterms:created xsi:type="dcterms:W3CDTF">2019-03-05T04:00:00Z</dcterms:created>
  <dcterms:modified xsi:type="dcterms:W3CDTF">2019-03-05T04:02:00Z</dcterms:modified>
</cp:coreProperties>
</file>